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1a15" w14:textId="9b21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требованиях к наличию систем управления рисками и внутреннего контроля в банках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сентября 2005 года № 359. Зарегистрировано в Министерстве юстиции Республики Казахстан от 9 ноября 2005 года № 3925. Утратило силу постановлением Правления Национального Банка Республики Казахстан от 26 февраля 2014 года № 29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26.02.2014 </w:t>
      </w:r>
      <w:r>
        <w:rPr>
          <w:rFonts w:ascii="Times New Roman"/>
          <w:b w:val="false"/>
          <w:i w:val="false"/>
          <w:color w:val="ff0000"/>
          <w:sz w:val="28"/>
        </w:rPr>
        <w:t>№ 29</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АФН РК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3" w:id="0"/>
    <w:p>
      <w:pPr>
        <w:spacing w:after="0"/>
        <w:ind w:left="0"/>
        <w:jc w:val="both"/>
      </w:pPr>
      <w:r>
        <w:rPr>
          <w:rFonts w:ascii="Times New Roman"/>
          <w:b w:val="false"/>
          <w:i w:val="false"/>
          <w:color w:val="000000"/>
          <w:sz w:val="28"/>
        </w:rPr>
        <w:t xml:space="preserve">
      1. Утвердить прилагаемую Инструкцию о требованиях к наличию систем управления рисками и внутреннего контроля в банках второго уровня (далее - Инструкция). </w:t>
      </w:r>
    </w:p>
    <w:bookmarkEnd w:id="0"/>
    <w:bookmarkStart w:name="z4" w:id="1"/>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5 июня 1998 года N 112 "Об утверждении Правил организации внутреннего аудита (контроля) в банках второго уровня" (зарегистрированное в Реестре государственной регистрации нормативных правовых актов под N 571, опубликованное 11-17 августа 1998 года в изданиях Национального Банка Республики Казахстан "Қазақстан Ұлттық Банкінің Хабаршысы" и "Вестник Национального Банка Казахстана" N 33);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6 декабря 2003 года N 434 "Об утверждении Инструкции о требованиях к наличию систем управления рисками и внутреннего контроля в банках второго уровня", (зарегистрированное в Реестре государственной регистрации нормативных правовых актов под N 2653, опубликованное в газете "Казахстанская правда" от 10 февраля 2004 года N 27 (27337). </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АФН РК от 31.01.2011 </w:t>
      </w:r>
      <w:r>
        <w:rPr>
          <w:rFonts w:ascii="Times New Roman"/>
          <w:b w:val="false"/>
          <w:i w:val="false"/>
          <w:color w:val="000000"/>
          <w:sz w:val="28"/>
        </w:rPr>
        <w:t xml:space="preserve">№ 8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p>
    <w:bookmarkEnd w:id="2"/>
    <w:bookmarkStart w:name="z6" w:id="3"/>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за исключением пункта 5 Инструкции, который вводится с 1 января 2006 года и пункта 6 Инструкции, который вводится с 1 января 2007 года. </w:t>
      </w:r>
    </w:p>
    <w:bookmarkEnd w:id="3"/>
    <w:bookmarkStart w:name="z7" w:id="4"/>
    <w:p>
      <w:pPr>
        <w:spacing w:after="0"/>
        <w:ind w:left="0"/>
        <w:jc w:val="both"/>
      </w:pPr>
      <w:r>
        <w:rPr>
          <w:rFonts w:ascii="Times New Roman"/>
          <w:b w:val="false"/>
          <w:i w:val="false"/>
          <w:color w:val="000000"/>
          <w:sz w:val="28"/>
        </w:rPr>
        <w:t xml:space="preserve">
      5. Департаменту стратегии и анализа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банков второго уровня и Объединения юридических лиц "Ассоциация финансистов Казахстана". </w:t>
      </w:r>
    </w:p>
    <w:bookmarkEnd w:id="4"/>
    <w:bookmarkStart w:name="z8" w:id="5"/>
    <w:p>
      <w:pPr>
        <w:spacing w:after="0"/>
        <w:ind w:left="0"/>
        <w:jc w:val="both"/>
      </w:pPr>
      <w:r>
        <w:rPr>
          <w:rFonts w:ascii="Times New Roman"/>
          <w:b w:val="false"/>
          <w:i w:val="false"/>
          <w:color w:val="000000"/>
          <w:sz w:val="28"/>
        </w:rPr>
        <w:t xml:space="preserve">
      6.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bookmarkEnd w:id="5"/>
    <w:bookmarkStart w:name="z9" w:id="6"/>
    <w:p>
      <w:pPr>
        <w:spacing w:after="0"/>
        <w:ind w:left="0"/>
        <w:jc w:val="both"/>
      </w:pPr>
      <w:r>
        <w:rPr>
          <w:rFonts w:ascii="Times New Roman"/>
          <w:b w:val="false"/>
          <w:i w:val="false"/>
          <w:color w:val="000000"/>
          <w:sz w:val="28"/>
        </w:rPr>
        <w:t xml:space="preserve">
      7. Контроль за исполнением настоящего постановления возложить на заместителя Председателя Бахмутову Е.Л. </w:t>
      </w:r>
    </w:p>
    <w:bookmarkEnd w:id="6"/>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сентября 2005 года N 359   </w:t>
      </w:r>
    </w:p>
    <w:bookmarkStart w:name="z10" w:id="7"/>
    <w:p>
      <w:pPr>
        <w:spacing w:after="0"/>
        <w:ind w:left="0"/>
        <w:jc w:val="left"/>
      </w:pPr>
      <w:r>
        <w:rPr>
          <w:rFonts w:ascii="Times New Roman"/>
          <w:b/>
          <w:i w:val="false"/>
          <w:color w:val="000000"/>
        </w:rPr>
        <w:t xml:space="preserve">        
    Инструкция о требованиях к наличию </w:t>
      </w:r>
      <w:r>
        <w:br/>
      </w:r>
      <w:r>
        <w:rPr>
          <w:rFonts w:ascii="Times New Roman"/>
          <w:b/>
          <w:i w:val="false"/>
          <w:color w:val="000000"/>
        </w:rPr>
        <w:t xml:space="preserve">
систем управления рисками и внутреннего контроля </w:t>
      </w:r>
      <w:r>
        <w:br/>
      </w:r>
      <w:r>
        <w:rPr>
          <w:rFonts w:ascii="Times New Roman"/>
          <w:b/>
          <w:i w:val="false"/>
          <w:color w:val="000000"/>
        </w:rPr>
        <w:t xml:space="preserve">
в банках второго уровня </w:t>
      </w:r>
    </w:p>
    <w:bookmarkEnd w:id="7"/>
    <w:p>
      <w:pPr>
        <w:spacing w:after="0"/>
        <w:ind w:left="0"/>
        <w:jc w:val="both"/>
      </w:pPr>
      <w:r>
        <w:rPr>
          <w:rFonts w:ascii="Times New Roman"/>
          <w:b w:val="false"/>
          <w:i w:val="false"/>
          <w:color w:val="000000"/>
          <w:sz w:val="28"/>
        </w:rPr>
        <w:t>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банках и банковской деятельности в Республике Казахстан" и устанавливает обязательные для соблюдения банками второго уровня требования к наличию систем управления рисками и внутреннего контроля. </w:t>
      </w:r>
    </w:p>
    <w:bookmarkStart w:name="z11" w:id="8"/>
    <w:p>
      <w:pPr>
        <w:spacing w:after="0"/>
        <w:ind w:left="0"/>
        <w:jc w:val="left"/>
      </w:pPr>
      <w:r>
        <w:rPr>
          <w:rFonts w:ascii="Times New Roman"/>
          <w:b/>
          <w:i w:val="false"/>
          <w:color w:val="000000"/>
        </w:rPr>
        <w:t xml:space="preserve"> 
 1. Общие положения</w:t>
      </w:r>
    </w:p>
    <w:bookmarkEnd w:id="8"/>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9"/>
    <w:p>
      <w:pPr>
        <w:spacing w:after="0"/>
        <w:ind w:left="0"/>
        <w:jc w:val="both"/>
      </w:pPr>
      <w:r>
        <w:rPr>
          <w:rFonts w:ascii="Times New Roman"/>
          <w:b w:val="false"/>
          <w:i w:val="false"/>
          <w:color w:val="000000"/>
          <w:sz w:val="28"/>
        </w:rPr>
        <w:t xml:space="preserve">
      1. Целью настоящей Инструкции является определение требований к формированию в банках адекватной системы управления рисками и внутреннего контроля, предусматривающих применение банками методов контроля рисков, обеспечивающих эффективное определение, оценку и ограничение рисков банка с учетом вида и объема проводимых ими операций.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0"/>
    <w:bookmarkStart w:name="z14" w:id="11"/>
    <w:p>
      <w:pPr>
        <w:spacing w:after="0"/>
        <w:ind w:left="0"/>
        <w:jc w:val="both"/>
      </w:pPr>
      <w:r>
        <w:rPr>
          <w:rFonts w:ascii="Times New Roman"/>
          <w:b w:val="false"/>
          <w:i w:val="false"/>
          <w:color w:val="000000"/>
          <w:sz w:val="28"/>
        </w:rPr>
        <w:t>
      3. Банки второго уровня:</w:t>
      </w:r>
      <w:r>
        <w:br/>
      </w:r>
      <w:r>
        <w:rPr>
          <w:rFonts w:ascii="Times New Roman"/>
          <w:b w:val="false"/>
          <w:i w:val="false"/>
          <w:color w:val="000000"/>
          <w:sz w:val="28"/>
        </w:rPr>
        <w:t>
      ежегодно, не позднее 1 июля года, следующего за отчетным, представляют в государственный орган, осуществляющий регулирование и надзор финансового рынка и финансовых организаций (далее - уполномоченный орган) подготовленный ими отчет по оценке выполнения требований настоящей Инструкции;</w:t>
      </w:r>
      <w:r>
        <w:br/>
      </w:r>
      <w:r>
        <w:rPr>
          <w:rFonts w:ascii="Times New Roman"/>
          <w:b w:val="false"/>
          <w:i w:val="false"/>
          <w:color w:val="000000"/>
          <w:sz w:val="28"/>
        </w:rPr>
        <w:t>
      ежеквартально, не позднее 30 числа месяца, следующего за отчетным кварталом, представляют в уполномоченный орган:</w:t>
      </w:r>
      <w:r>
        <w:br/>
      </w:r>
      <w:r>
        <w:rPr>
          <w:rFonts w:ascii="Times New Roman"/>
          <w:b w:val="false"/>
          <w:i w:val="false"/>
          <w:color w:val="000000"/>
          <w:sz w:val="28"/>
        </w:rPr>
        <w:t>
      матрицы мониторинга кредитного риска, оценки кредитного риска, контроля кредитного риска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матрицы мониторинга риска ликвидности, оценки риска ликвидности, контроля риска ликвидности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Сценарии, результаты стресс-тестирования, а также планы действий на случай возникновения непредвиденных обстоятельств представляются в уполномоченный орган не позднее 30 числа месяца, следующего за отчетным полугодием.</w:t>
      </w:r>
      <w:r>
        <w:br/>
      </w:r>
      <w:r>
        <w:rPr>
          <w:rFonts w:ascii="Times New Roman"/>
          <w:b w:val="false"/>
          <w:i w:val="false"/>
          <w:color w:val="000000"/>
          <w:sz w:val="28"/>
        </w:rPr>
        <w:t>
      Банки, находящиеся в процессе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не предоставляют сценарии, результаты стресс-тестирования, а также планы действий на случай возникновения непредвиденных обстоятельств до прекращения процесса реструктуризации.</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3-1 в соответствии с постановлением Правления Агентства РК по регулированию и надзору финансового рынка и финансовых организаций от 02.11.2009 </w:t>
      </w:r>
      <w:r>
        <w:rPr>
          <w:rFonts w:ascii="Times New Roman"/>
          <w:b w:val="false"/>
          <w:i w:val="false"/>
          <w:color w:val="000000"/>
          <w:sz w:val="28"/>
        </w:rPr>
        <w:t>№ 229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в редакции постановления Правления Национального Банка РК от 24.12.2012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Перечень требований к наличию систем управления рисками и внутреннему контролю определен в </w:t>
      </w:r>
      <w:r>
        <w:rPr>
          <w:rFonts w:ascii="Times New Roman"/>
          <w:b w:val="false"/>
          <w:i w:val="false"/>
          <w:color w:val="000000"/>
          <w:sz w:val="28"/>
        </w:rPr>
        <w:t xml:space="preserve">приложениях 1 </w:t>
      </w:r>
      <w:r>
        <w:rPr>
          <w:rFonts w:ascii="Times New Roman"/>
          <w:b w:val="false"/>
          <w:i w:val="false"/>
          <w:color w:val="000000"/>
          <w:sz w:val="28"/>
        </w:rPr>
        <w:t>- </w:t>
      </w:r>
      <w:r>
        <w:rPr>
          <w:rFonts w:ascii="Times New Roman"/>
          <w:b w:val="false"/>
          <w:i w:val="false"/>
          <w:color w:val="000000"/>
          <w:sz w:val="28"/>
        </w:rPr>
        <w:t xml:space="preserve">6 к </w:t>
      </w:r>
      <w:r>
        <w:rPr>
          <w:rFonts w:ascii="Times New Roman"/>
          <w:b w:val="false"/>
          <w:i w:val="false"/>
          <w:color w:val="000000"/>
          <w:sz w:val="28"/>
        </w:rPr>
        <w:t xml:space="preserve">настоящей Инструкции. </w:t>
      </w:r>
    </w:p>
    <w:bookmarkEnd w:id="11"/>
    <w:bookmarkStart w:name="z16" w:id="12"/>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Правления АФН РК от 31.01.2011 </w:t>
      </w:r>
      <w:r>
        <w:rPr>
          <w:rFonts w:ascii="Times New Roman"/>
          <w:b w:val="false"/>
          <w:i w:val="false"/>
          <w:color w:val="000000"/>
          <w:sz w:val="28"/>
        </w:rPr>
        <w:t xml:space="preserve">№ 8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p>
    <w:bookmarkEnd w:id="12"/>
    <w:bookmarkStart w:name="z17" w:id="13"/>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Правления АФН РК от 31.01.2011 </w:t>
      </w:r>
      <w:r>
        <w:rPr>
          <w:rFonts w:ascii="Times New Roman"/>
          <w:b w:val="false"/>
          <w:i w:val="false"/>
          <w:color w:val="000000"/>
          <w:sz w:val="28"/>
        </w:rPr>
        <w:t xml:space="preserve">№ 8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6-1. Отчет по выполнению критериев требований, установленных настоящей Инструкцией, представляется в уполномоченный орган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 Оценка соответствия требованиям Инструкции определяется согласно приложению 9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3"/>
    <w:bookmarkStart w:name="z18" w:id="14"/>
    <w:p>
      <w:pPr>
        <w:spacing w:after="0"/>
        <w:ind w:left="0"/>
        <w:jc w:val="both"/>
      </w:pPr>
      <w:r>
        <w:rPr>
          <w:rFonts w:ascii="Times New Roman"/>
          <w:b w:val="false"/>
          <w:i w:val="false"/>
          <w:color w:val="000000"/>
          <w:sz w:val="28"/>
        </w:rPr>
        <w:t xml:space="preserve">
      7. В настоящей Инструкции используются следующие понятия: </w:t>
      </w:r>
    </w:p>
    <w:bookmarkEnd w:id="14"/>
    <w:bookmarkStart w:name="z19" w:id="15"/>
    <w:p>
      <w:pPr>
        <w:spacing w:after="0"/>
        <w:ind w:left="0"/>
        <w:jc w:val="both"/>
      </w:pPr>
      <w:r>
        <w:rPr>
          <w:rFonts w:ascii="Times New Roman"/>
          <w:b w:val="false"/>
          <w:i w:val="false"/>
          <w:color w:val="000000"/>
          <w:sz w:val="28"/>
        </w:rPr>
        <w:t xml:space="preserve">
      1) бэк-офис - подразделение банка, основной функцией которого является регистрация совершенных операций во вспомогательном учете на основании первичных документов, полученных от фронт-офиса; </w:t>
      </w:r>
    </w:p>
    <w:bookmarkEnd w:id="15"/>
    <w:bookmarkStart w:name="z20" w:id="16"/>
    <w:p>
      <w:pPr>
        <w:spacing w:after="0"/>
        <w:ind w:left="0"/>
        <w:jc w:val="both"/>
      </w:pPr>
      <w:r>
        <w:rPr>
          <w:rFonts w:ascii="Times New Roman"/>
          <w:b w:val="false"/>
          <w:i w:val="false"/>
          <w:color w:val="000000"/>
          <w:sz w:val="28"/>
        </w:rPr>
        <w:t xml:space="preserve">
      2) бэк-тестинг - методы проверки эффективности процедур измерения рисков с использованием исторических данных по операциям банка и сравнением рассчитанных результатов с текущими (фактическими) результатами от совершения указанных операций; </w:t>
      </w:r>
    </w:p>
    <w:bookmarkEnd w:id="16"/>
    <w:bookmarkStart w:name="z21" w:id="17"/>
    <w:p>
      <w:pPr>
        <w:spacing w:after="0"/>
        <w:ind w:left="0"/>
        <w:jc w:val="both"/>
      </w:pPr>
      <w:r>
        <w:rPr>
          <w:rFonts w:ascii="Times New Roman"/>
          <w:b w:val="false"/>
          <w:i w:val="false"/>
          <w:color w:val="000000"/>
          <w:sz w:val="28"/>
        </w:rPr>
        <w:t xml:space="preserve">
      3) валютный риск - риск возникновения расходов (убытков), связанный с изменением курсов иностранных валют при осуществлении банком своей деятельности. Опасность расходов (убытков) возникает из-за переоценки позиций банка по валютам в стоимостном выражении; </w:t>
      </w:r>
    </w:p>
    <w:bookmarkEnd w:id="17"/>
    <w:bookmarkStart w:name="z22" w:id="18"/>
    <w:p>
      <w:pPr>
        <w:spacing w:after="0"/>
        <w:ind w:left="0"/>
        <w:jc w:val="both"/>
      </w:pPr>
      <w:r>
        <w:rPr>
          <w:rFonts w:ascii="Times New Roman"/>
          <w:b w:val="false"/>
          <w:i w:val="false"/>
          <w:color w:val="000000"/>
          <w:sz w:val="28"/>
        </w:rPr>
        <w:t xml:space="preserve">
      4) гэп - методы измерения процентного риска банка и риска потери ликвидности на основе сравнения объема активов и обязательств банка, подверженных изменениям ставок вознаграждения или подлежащих погашению в течение определенных сроков; </w:t>
      </w:r>
    </w:p>
    <w:bookmarkEnd w:id="18"/>
    <w:bookmarkStart w:name="z73" w:id="19"/>
    <w:p>
      <w:pPr>
        <w:spacing w:after="0"/>
        <w:ind w:left="0"/>
        <w:jc w:val="both"/>
      </w:pPr>
      <w:r>
        <w:rPr>
          <w:rFonts w:ascii="Times New Roman"/>
          <w:b w:val="false"/>
          <w:i w:val="false"/>
          <w:color w:val="000000"/>
          <w:sz w:val="28"/>
        </w:rPr>
        <w:t xml:space="preserve">
      4-1) гэп - позиции по наличным деньгам/наличности - величина разрыва между поступлением и выбытием наличных денег банка; </w:t>
      </w:r>
    </w:p>
    <w:bookmarkEnd w:id="19"/>
    <w:bookmarkStart w:name="z74" w:id="20"/>
    <w:p>
      <w:pPr>
        <w:spacing w:after="0"/>
        <w:ind w:left="0"/>
        <w:jc w:val="both"/>
      </w:pPr>
      <w:r>
        <w:rPr>
          <w:rFonts w:ascii="Times New Roman"/>
          <w:b w:val="false"/>
          <w:i w:val="false"/>
          <w:color w:val="000000"/>
          <w:sz w:val="28"/>
        </w:rPr>
        <w:t xml:space="preserve">
      4-2) комплаенс-контролер - работник банка, в исключительную компетенцию которого входит ответственность за координацию деятельности службы комплаенс и осуществление контроля за реализацией политики управления комплаенс - риском участниками комплаенс; </w:t>
      </w:r>
    </w:p>
    <w:bookmarkEnd w:id="20"/>
    <w:bookmarkStart w:name="z75" w:id="21"/>
    <w:p>
      <w:pPr>
        <w:spacing w:after="0"/>
        <w:ind w:left="0"/>
        <w:jc w:val="both"/>
      </w:pPr>
      <w:r>
        <w:rPr>
          <w:rFonts w:ascii="Times New Roman"/>
          <w:b w:val="false"/>
          <w:i w:val="false"/>
          <w:color w:val="000000"/>
          <w:sz w:val="28"/>
        </w:rPr>
        <w:t xml:space="preserve">
      4-3) комплаенс-риск - риск возникновения расходов (убытков) вследствие несоблюдения банком требований законодательства Республики Казахстан, в том числе нормативных правовых актов уполномоченного органа, а также внутренних правил и процедур банка; </w:t>
      </w:r>
    </w:p>
    <w:bookmarkEnd w:id="21"/>
    <w:bookmarkStart w:name="z23" w:id="22"/>
    <w:p>
      <w:pPr>
        <w:spacing w:after="0"/>
        <w:ind w:left="0"/>
        <w:jc w:val="both"/>
      </w:pPr>
      <w:r>
        <w:rPr>
          <w:rFonts w:ascii="Times New Roman"/>
          <w:b w:val="false"/>
          <w:i w:val="false"/>
          <w:color w:val="000000"/>
          <w:sz w:val="28"/>
        </w:rPr>
        <w:t xml:space="preserve">
      5) кредитный риск - риск возникновения расходов (убытков) вследствие нарушения клиентом первоначальных условий договора (контракта) по исполнению им взятых на себя денежных обязательств при проведении банковских заемных, лизинговых, факторинговых, форфейтинговых операций, операций по выдаче банковских гарантий и других операций; </w:t>
      </w:r>
    </w:p>
    <w:bookmarkEnd w:id="22"/>
    <w:bookmarkStart w:name="z24" w:id="23"/>
    <w:p>
      <w:pPr>
        <w:spacing w:after="0"/>
        <w:ind w:left="0"/>
        <w:jc w:val="both"/>
      </w:pPr>
      <w:r>
        <w:rPr>
          <w:rFonts w:ascii="Times New Roman"/>
          <w:b w:val="false"/>
          <w:i w:val="false"/>
          <w:color w:val="000000"/>
          <w:sz w:val="28"/>
        </w:rPr>
        <w:t xml:space="preserve">
      6) операционный риск - риск возникновения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Операционный риск включает в себя следующие риски: </w:t>
      </w:r>
      <w:r>
        <w:br/>
      </w:r>
      <w:r>
        <w:rPr>
          <w:rFonts w:ascii="Times New Roman"/>
          <w:b w:val="false"/>
          <w:i w:val="false"/>
          <w:color w:val="000000"/>
          <w:sz w:val="28"/>
        </w:rPr>
        <w:t xml:space="preserve">
      риски, связанные с неопределенной, неадекватной организационной структурой банка, включая распределение ответственности, структуру подотчетности и управления; </w:t>
      </w:r>
      <w:r>
        <w:br/>
      </w:r>
      <w:r>
        <w:rPr>
          <w:rFonts w:ascii="Times New Roman"/>
          <w:b w:val="false"/>
          <w:i w:val="false"/>
          <w:color w:val="000000"/>
          <w:sz w:val="28"/>
        </w:rPr>
        <w:t xml:space="preserve">
      риск, вызванный неадекватными стратегиями, политиками и/или стандартами в области информационных технологий, недостатками в использовании программного обеспечения; </w:t>
      </w:r>
      <w:r>
        <w:br/>
      </w:r>
      <w:r>
        <w:rPr>
          <w:rFonts w:ascii="Times New Roman"/>
          <w:b w:val="false"/>
          <w:i w:val="false"/>
          <w:color w:val="000000"/>
          <w:sz w:val="28"/>
        </w:rPr>
        <w:t xml:space="preserve">
      риски, связанные с неадекватной информацией либо ее несоответствующим использованием; </w:t>
      </w:r>
      <w:r>
        <w:br/>
      </w:r>
      <w:r>
        <w:rPr>
          <w:rFonts w:ascii="Times New Roman"/>
          <w:b w:val="false"/>
          <w:i w:val="false"/>
          <w:color w:val="000000"/>
          <w:sz w:val="28"/>
        </w:rPr>
        <w:t xml:space="preserve">
      риски, связанные с несоответствующим управлением персоналом и/или неквалифицированным штатом банка; </w:t>
      </w:r>
      <w:r>
        <w:br/>
      </w:r>
      <w:r>
        <w:rPr>
          <w:rFonts w:ascii="Times New Roman"/>
          <w:b w:val="false"/>
          <w:i w:val="false"/>
          <w:color w:val="000000"/>
          <w:sz w:val="28"/>
        </w:rPr>
        <w:t xml:space="preserve">
      риски, связанные с неадекватным построением бизнес-процессов либо слабым контролем соблюдения внутренних правил; </w:t>
      </w:r>
      <w:r>
        <w:br/>
      </w:r>
      <w:r>
        <w:rPr>
          <w:rFonts w:ascii="Times New Roman"/>
          <w:b w:val="false"/>
          <w:i w:val="false"/>
          <w:color w:val="000000"/>
          <w:sz w:val="28"/>
        </w:rPr>
        <w:t xml:space="preserve">
      риск, вызванный непредвиденными или неконтролируемыми факторами внешнего воздействия на операции банка; </w:t>
      </w:r>
      <w:r>
        <w:br/>
      </w:r>
      <w:r>
        <w:rPr>
          <w:rFonts w:ascii="Times New Roman"/>
          <w:b w:val="false"/>
          <w:i w:val="false"/>
          <w:color w:val="000000"/>
          <w:sz w:val="28"/>
        </w:rPr>
        <w:t xml:space="preserve">
      риск, связанный с изменениями законодательства, либо риск, связанный с наличием недостатков или ошибок во внутренних документах/правилах, регламентирующих проведение деятельности банка; </w:t>
      </w:r>
      <w:r>
        <w:br/>
      </w:r>
      <w:r>
        <w:rPr>
          <w:rFonts w:ascii="Times New Roman"/>
          <w:b w:val="false"/>
          <w:i w:val="false"/>
          <w:color w:val="000000"/>
          <w:sz w:val="28"/>
        </w:rPr>
        <w:t>
      риск, связанный с неверными действиями руководства и персонала банка, который может негативно отразиться на деятельности банка, мошенничество;</w:t>
      </w:r>
    </w:p>
    <w:bookmarkEnd w:id="23"/>
    <w:bookmarkStart w:name="z25" w:id="24"/>
    <w:p>
      <w:pPr>
        <w:spacing w:after="0"/>
        <w:ind w:left="0"/>
        <w:jc w:val="both"/>
      </w:pPr>
      <w:r>
        <w:rPr>
          <w:rFonts w:ascii="Times New Roman"/>
          <w:b w:val="false"/>
          <w:i w:val="false"/>
          <w:color w:val="000000"/>
          <w:sz w:val="28"/>
        </w:rPr>
        <w:t xml:space="preserve">
      7) правовой риск - риск возникновения расходов (убытков) вследствие нарушения банком требований законодательства Республики Казахстан либо несоответствия практики банка его внутренним документам, а в отношениях с нерезидентами Республики Казахстан - законодательств других государств; </w:t>
      </w:r>
    </w:p>
    <w:bookmarkEnd w:id="24"/>
    <w:bookmarkStart w:name="z26" w:id="25"/>
    <w:p>
      <w:pPr>
        <w:spacing w:after="0"/>
        <w:ind w:left="0"/>
        <w:jc w:val="both"/>
      </w:pPr>
      <w:r>
        <w:rPr>
          <w:rFonts w:ascii="Times New Roman"/>
          <w:b w:val="false"/>
          <w:i w:val="false"/>
          <w:color w:val="000000"/>
          <w:sz w:val="28"/>
        </w:rPr>
        <w:t xml:space="preserve">
      8)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xml:space="preserve">
      риск возникновения расходов (убытков) из-за несоответствия сроков возврата и погашения размещенных активов и привлеченных обязательств банка (при фиксированных ставках вознаграждения); </w:t>
      </w:r>
      <w:r>
        <w:br/>
      </w:r>
      <w:r>
        <w:rPr>
          <w:rFonts w:ascii="Times New Roman"/>
          <w:b w:val="false"/>
          <w:i w:val="false"/>
          <w:color w:val="000000"/>
          <w:sz w:val="28"/>
        </w:rPr>
        <w:t xml:space="preserve">
      риск возникновения расходов (убытков) вследствие применения банком разных видов ставок (плавающей либо фиксированной) по активам банка, с одной стороны, и обязательствам, с другой; </w:t>
      </w:r>
      <w:r>
        <w:br/>
      </w:r>
      <w:r>
        <w:rPr>
          <w:rFonts w:ascii="Times New Roman"/>
          <w:b w:val="false"/>
          <w:i w:val="false"/>
          <w:color w:val="000000"/>
          <w:sz w:val="28"/>
        </w:rPr>
        <w:t xml:space="preserve">
      базисный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p>
    <w:bookmarkEnd w:id="25"/>
    <w:bookmarkStart w:name="z27" w:id="26"/>
    <w:p>
      <w:pPr>
        <w:spacing w:after="0"/>
        <w:ind w:left="0"/>
        <w:jc w:val="both"/>
      </w:pPr>
      <w:r>
        <w:rPr>
          <w:rFonts w:ascii="Times New Roman"/>
          <w:b w:val="false"/>
          <w:i w:val="false"/>
          <w:color w:val="000000"/>
          <w:sz w:val="28"/>
        </w:rPr>
        <w:t xml:space="preserve">
      9) репутационный риск - риск возникновения расходов (убытков) вследствие негативного общественного мнения или снижения доверия к банку; </w:t>
      </w:r>
    </w:p>
    <w:bookmarkEnd w:id="26"/>
    <w:bookmarkStart w:name="z28" w:id="27"/>
    <w:p>
      <w:pPr>
        <w:spacing w:after="0"/>
        <w:ind w:left="0"/>
        <w:jc w:val="both"/>
      </w:pPr>
      <w:r>
        <w:rPr>
          <w:rFonts w:ascii="Times New Roman"/>
          <w:b w:val="false"/>
          <w:i w:val="false"/>
          <w:color w:val="000000"/>
          <w:sz w:val="28"/>
        </w:rPr>
        <w:t xml:space="preserve">
      10) риск потери ликвидности - риск, связанный с возможным невыполнением либо несвоевременным выполнением банком своих обязательств. При управлении риском потери ликвидности контролируется текущая ликвидность банка, а также сопоставляются сроки размещенных и привлеченных денег, доходов и расходов, связанных с получением (уплатой) вознаграждения; </w:t>
      </w:r>
    </w:p>
    <w:bookmarkEnd w:id="27"/>
    <w:bookmarkStart w:name="z29" w:id="28"/>
    <w:p>
      <w:pPr>
        <w:spacing w:after="0"/>
        <w:ind w:left="0"/>
        <w:jc w:val="both"/>
      </w:pPr>
      <w:r>
        <w:rPr>
          <w:rFonts w:ascii="Times New Roman"/>
          <w:b w:val="false"/>
          <w:i w:val="false"/>
          <w:color w:val="000000"/>
          <w:sz w:val="28"/>
        </w:rPr>
        <w:t xml:space="preserve">
      11) риск банковской деятельности - риск возникновения потерь, вытекающих из осуществления банком своих операций; </w:t>
      </w:r>
    </w:p>
    <w:bookmarkEnd w:id="28"/>
    <w:bookmarkStart w:name="z30" w:id="29"/>
    <w:p>
      <w:pPr>
        <w:spacing w:after="0"/>
        <w:ind w:left="0"/>
        <w:jc w:val="both"/>
      </w:pPr>
      <w:r>
        <w:rPr>
          <w:rFonts w:ascii="Times New Roman"/>
          <w:b w:val="false"/>
          <w:i w:val="false"/>
          <w:color w:val="000000"/>
          <w:sz w:val="28"/>
        </w:rPr>
        <w:t xml:space="preserve">
      12) рыночный риск - риск возникновения расходов (убытков), связанных с неблагоприятными изменениями рыночных параметров (валютный курс, ставка вознаграждения, стоимость финансовых инструментов); </w:t>
      </w:r>
    </w:p>
    <w:bookmarkEnd w:id="29"/>
    <w:bookmarkStart w:name="z31" w:id="30"/>
    <w:p>
      <w:pPr>
        <w:spacing w:after="0"/>
        <w:ind w:left="0"/>
        <w:jc w:val="both"/>
      </w:pPr>
      <w:r>
        <w:rPr>
          <w:rFonts w:ascii="Times New Roman"/>
          <w:b w:val="false"/>
          <w:i w:val="false"/>
          <w:color w:val="000000"/>
          <w:sz w:val="28"/>
        </w:rPr>
        <w:t xml:space="preserve">
      13) система управления рисками - это процесс, включающий четыре основных элемента: оценка риска, измерение риска, контроль риска и мониторинг риска; </w:t>
      </w:r>
    </w:p>
    <w:bookmarkEnd w:id="30"/>
    <w:bookmarkStart w:name="z32" w:id="31"/>
    <w:p>
      <w:pPr>
        <w:spacing w:after="0"/>
        <w:ind w:left="0"/>
        <w:jc w:val="both"/>
      </w:pPr>
      <w:r>
        <w:rPr>
          <w:rFonts w:ascii="Times New Roman"/>
          <w:b w:val="false"/>
          <w:i w:val="false"/>
          <w:color w:val="000000"/>
          <w:sz w:val="28"/>
        </w:rPr>
        <w:t xml:space="preserve">
      14) система внутреннего контроля - совокупность процедур и политик внутреннего контроля, обеспечивающих реализацию банком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и нормативных правовых актов уполномоченного органа, политики банка, внутренних правил и процедур, снижению риска убытков или репутации банка; </w:t>
      </w:r>
    </w:p>
    <w:bookmarkEnd w:id="31"/>
    <w:bookmarkStart w:name="z33" w:id="32"/>
    <w:p>
      <w:pPr>
        <w:spacing w:after="0"/>
        <w:ind w:left="0"/>
        <w:jc w:val="both"/>
      </w:pPr>
      <w:r>
        <w:rPr>
          <w:rFonts w:ascii="Times New Roman"/>
          <w:b w:val="false"/>
          <w:i w:val="false"/>
          <w:color w:val="000000"/>
          <w:sz w:val="28"/>
        </w:rPr>
        <w:t xml:space="preserve">
      15) служба внутреннего аудита - подразделение банка, осуществляющее объективную оценку и консультационную деятельность в целях совершенствования деятельности банка, обеспечивающее организацию и осуществление внутреннего аудита в банке. Внутренний аудит в банке способствует достижению определенных целей путем представления рекомендаций по совершенствованию процессов оценки рисков, управления рисками и внутреннего контроля; </w:t>
      </w:r>
    </w:p>
    <w:bookmarkEnd w:id="32"/>
    <w:bookmarkStart w:name="z76" w:id="33"/>
    <w:p>
      <w:pPr>
        <w:spacing w:after="0"/>
        <w:ind w:left="0"/>
        <w:jc w:val="both"/>
      </w:pPr>
      <w:r>
        <w:rPr>
          <w:rFonts w:ascii="Times New Roman"/>
          <w:b w:val="false"/>
          <w:i w:val="false"/>
          <w:color w:val="000000"/>
          <w:sz w:val="28"/>
        </w:rPr>
        <w:t xml:space="preserve">
      15-1) служба комплаенс - внутренняя служба банка, состоящая из комплаенс-контролера и участников комплаенса, в исключительную компетенцию которой входит осуществление внутреннего контроля за соответствием деятельности банка требованиям законодательства Республики Казахстан, в том числе нормативных правовых актов уполномоченного органа, а также внутренних правил и процедур банка (управление комплаенс - риском); </w:t>
      </w:r>
    </w:p>
    <w:bookmarkEnd w:id="33"/>
    <w:bookmarkStart w:name="z77" w:id="34"/>
    <w:p>
      <w:pPr>
        <w:spacing w:after="0"/>
        <w:ind w:left="0"/>
        <w:jc w:val="both"/>
      </w:pPr>
      <w:r>
        <w:rPr>
          <w:rFonts w:ascii="Times New Roman"/>
          <w:b w:val="false"/>
          <w:i w:val="false"/>
          <w:color w:val="000000"/>
          <w:sz w:val="28"/>
        </w:rPr>
        <w:t xml:space="preserve">
      15-2) совокупный лимит - максимально допустимый размер убытков при проведении операций; </w:t>
      </w:r>
    </w:p>
    <w:bookmarkEnd w:id="34"/>
    <w:bookmarkStart w:name="z34" w:id="35"/>
    <w:p>
      <w:pPr>
        <w:spacing w:after="0"/>
        <w:ind w:left="0"/>
        <w:jc w:val="both"/>
      </w:pPr>
      <w:r>
        <w:rPr>
          <w:rFonts w:ascii="Times New Roman"/>
          <w:b w:val="false"/>
          <w:i w:val="false"/>
          <w:color w:val="000000"/>
          <w:sz w:val="28"/>
        </w:rPr>
        <w:t xml:space="preserve">
      16) страновой (трансферный)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 перед банком по причинам, не связанным с финансовыми рисками; </w:t>
      </w:r>
    </w:p>
    <w:bookmarkEnd w:id="35"/>
    <w:bookmarkStart w:name="z35" w:id="36"/>
    <w:p>
      <w:pPr>
        <w:spacing w:after="0"/>
        <w:ind w:left="0"/>
        <w:jc w:val="both"/>
      </w:pPr>
      <w:r>
        <w:rPr>
          <w:rFonts w:ascii="Times New Roman"/>
          <w:b w:val="false"/>
          <w:i w:val="false"/>
          <w:color w:val="000000"/>
          <w:sz w:val="28"/>
        </w:rPr>
        <w:t xml:space="preserve">
      17) стресс-тестинг - методы измерения потенциального влияния на финансовое положение банка исключительных, но возможных событий, которые могут оказать влияние на деятельность банка; </w:t>
      </w:r>
    </w:p>
    <w:bookmarkEnd w:id="36"/>
    <w:bookmarkStart w:name="z78" w:id="37"/>
    <w:p>
      <w:pPr>
        <w:spacing w:after="0"/>
        <w:ind w:left="0"/>
        <w:jc w:val="both"/>
      </w:pPr>
      <w:r>
        <w:rPr>
          <w:rFonts w:ascii="Times New Roman"/>
          <w:b w:val="false"/>
          <w:i w:val="false"/>
          <w:color w:val="000000"/>
          <w:sz w:val="28"/>
        </w:rPr>
        <w:t xml:space="preserve">
      17-1) торговые операции - операции банка по приобретению/продаже ценных бумаг в своих интересах и за свой счет; </w:t>
      </w:r>
    </w:p>
    <w:bookmarkEnd w:id="37"/>
    <w:bookmarkStart w:name="z79" w:id="38"/>
    <w:p>
      <w:pPr>
        <w:spacing w:after="0"/>
        <w:ind w:left="0"/>
        <w:jc w:val="both"/>
      </w:pPr>
      <w:r>
        <w:rPr>
          <w:rFonts w:ascii="Times New Roman"/>
          <w:b w:val="false"/>
          <w:i w:val="false"/>
          <w:color w:val="000000"/>
          <w:sz w:val="28"/>
        </w:rPr>
        <w:t xml:space="preserve">
      17-2) участники комплаенс - подразделения и/или работники банка, в исключительную компетенцию которых входит осуществление функций по управлению комплаенс - риском; </w:t>
      </w:r>
    </w:p>
    <w:bookmarkEnd w:id="38"/>
    <w:bookmarkStart w:name="z36" w:id="39"/>
    <w:p>
      <w:pPr>
        <w:spacing w:after="0"/>
        <w:ind w:left="0"/>
        <w:jc w:val="both"/>
      </w:pPr>
      <w:r>
        <w:rPr>
          <w:rFonts w:ascii="Times New Roman"/>
          <w:b w:val="false"/>
          <w:i w:val="false"/>
          <w:color w:val="000000"/>
          <w:sz w:val="28"/>
        </w:rPr>
        <w:t xml:space="preserve">
      18) фронт-офис - подразделение банка, основной функцией которого является заключение сделок с клиентами банка; </w:t>
      </w:r>
    </w:p>
    <w:bookmarkEnd w:id="39"/>
    <w:bookmarkStart w:name="z37" w:id="40"/>
    <w:p>
      <w:pPr>
        <w:spacing w:after="0"/>
        <w:ind w:left="0"/>
        <w:jc w:val="both"/>
      </w:pPr>
      <w:r>
        <w:rPr>
          <w:rFonts w:ascii="Times New Roman"/>
          <w:b w:val="false"/>
          <w:i w:val="false"/>
          <w:color w:val="000000"/>
          <w:sz w:val="28"/>
        </w:rPr>
        <w:t xml:space="preserve">
      19) ценовой риск - риск возникновения расходов (убытков) вследствие изменения стоимости портфелей финансовых инструментов, возникающий в случае изменения условий финансовых рынков, влияющих на рыночную стоимость финансовых инструментов.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Правления Агентства РК по регулированию и надзору финансового рынка и финансовых организаций от 27.10.2006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02.11.2009 </w:t>
      </w:r>
      <w:r>
        <w:rPr>
          <w:rFonts w:ascii="Times New Roman"/>
          <w:b w:val="false"/>
          <w:i w:val="false"/>
          <w:color w:val="000000"/>
          <w:sz w:val="28"/>
        </w:rPr>
        <w:t>№ 229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31.01.2011 </w:t>
      </w:r>
      <w:r>
        <w:rPr>
          <w:rFonts w:ascii="Times New Roman"/>
          <w:b w:val="false"/>
          <w:i w:val="false"/>
          <w:color w:val="000000"/>
          <w:sz w:val="28"/>
        </w:rPr>
        <w:t>№ 8</w:t>
      </w:r>
      <w:r>
        <w:rPr>
          <w:rFonts w:ascii="Times New Roman"/>
          <w:b w:val="false"/>
          <w:i w:val="false"/>
          <w:color w:val="000000"/>
          <w:sz w:val="28"/>
        </w:rPr>
        <w:t>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p>
    <w:bookmarkEnd w:id="40"/>
    <w:bookmarkStart w:name="z38" w:id="41"/>
    <w:p>
      <w:pPr>
        <w:spacing w:after="0"/>
        <w:ind w:left="0"/>
        <w:jc w:val="left"/>
      </w:pPr>
      <w:r>
        <w:rPr>
          <w:rFonts w:ascii="Times New Roman"/>
          <w:b/>
          <w:i w:val="false"/>
          <w:color w:val="000000"/>
        </w:rPr>
        <w:t xml:space="preserve"> 
2. Требования к наличию систем управления рисками</w:t>
      </w:r>
    </w:p>
    <w:bookmarkEnd w:id="41"/>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42"/>
    <w:p>
      <w:pPr>
        <w:spacing w:after="0"/>
        <w:ind w:left="0"/>
        <w:jc w:val="both"/>
      </w:pPr>
      <w:r>
        <w:rPr>
          <w:rFonts w:ascii="Times New Roman"/>
          <w:b w:val="false"/>
          <w:i w:val="false"/>
          <w:color w:val="000000"/>
          <w:sz w:val="28"/>
        </w:rPr>
        <w:t xml:space="preserve">
      8. Наличие системы управления рисками банка предусматривает соответствие требованиям, установленным настоящей Инструкцией к корпоративному управлению, наличию практики проведения банковских заемных операций, практики проведения операций с финансовыми инструментами, практики управления активами и обязательствами, функционированию информационных систем и систем управленческой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p>
    <w:bookmarkEnd w:id="42"/>
    <w:bookmarkStart w:name="z40" w:id="43"/>
    <w:p>
      <w:pPr>
        <w:spacing w:after="0"/>
        <w:ind w:left="0"/>
        <w:jc w:val="both"/>
      </w:pPr>
      <w:r>
        <w:rPr>
          <w:rFonts w:ascii="Times New Roman"/>
          <w:b w:val="false"/>
          <w:i w:val="false"/>
          <w:color w:val="000000"/>
          <w:sz w:val="28"/>
        </w:rPr>
        <w:t>
      9. Организация системы управления рисками обеспечивается соответствием банка требованиям, указанным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настоящей Инструкции. </w:t>
      </w:r>
    </w:p>
    <w:bookmarkEnd w:id="43"/>
    <w:bookmarkStart w:name="z41" w:id="44"/>
    <w:p>
      <w:pPr>
        <w:spacing w:after="0"/>
        <w:ind w:left="0"/>
        <w:jc w:val="both"/>
      </w:pPr>
      <w:r>
        <w:rPr>
          <w:rFonts w:ascii="Times New Roman"/>
          <w:b w:val="false"/>
          <w:i w:val="false"/>
          <w:color w:val="000000"/>
          <w:sz w:val="28"/>
        </w:rPr>
        <w:t xml:space="preserve">
      10. Проведение банковских заемных операций предусматривает выдачу банковских займов и других видов финансирования, предоставленных на условиях их возврата банку с выплатой или без выплаты вознаграждения, в том числе путем покупки долговых ценных бумаг и других финансовых инструментов, выдачи гарантии, открытия аккредитива, учета векселя и совершения иных операций, связанных с кредитным риском. </w:t>
      </w:r>
      <w:r>
        <w:br/>
      </w:r>
      <w:r>
        <w:rPr>
          <w:rFonts w:ascii="Times New Roman"/>
          <w:b w:val="false"/>
          <w:i w:val="false"/>
          <w:color w:val="000000"/>
          <w:sz w:val="28"/>
        </w:rPr>
        <w:t>
      В рамках систем управления рисками, наличие практики проведения банковских заемных операций, в том числе предоставления ипотечных жилищных займов, выданных физическим лицам, и ипотечных займов, обеспеченных недвижимостью или предоставляемых в целях строительства недвижимости, обеспечивается соответствием банка требованиям, указанным в </w:t>
      </w:r>
      <w:r>
        <w:rPr>
          <w:rFonts w:ascii="Times New Roman"/>
          <w:b w:val="false"/>
          <w:i w:val="false"/>
          <w:color w:val="000000"/>
          <w:sz w:val="28"/>
        </w:rPr>
        <w:t xml:space="preserve">приложениях 3 </w:t>
      </w:r>
      <w:r>
        <w:rPr>
          <w:rFonts w:ascii="Times New Roman"/>
          <w:b w:val="false"/>
          <w:i w:val="false"/>
          <w:color w:val="000000"/>
          <w:sz w:val="28"/>
        </w:rPr>
        <w:t>- </w:t>
      </w:r>
      <w:r>
        <w:rPr>
          <w:rFonts w:ascii="Times New Roman"/>
          <w:b w:val="false"/>
          <w:i w:val="false"/>
          <w:color w:val="000000"/>
          <w:sz w:val="28"/>
        </w:rPr>
        <w:t xml:space="preserve">4 к </w:t>
      </w:r>
      <w:r>
        <w:rPr>
          <w:rFonts w:ascii="Times New Roman"/>
          <w:b w:val="false"/>
          <w:i w:val="false"/>
          <w:color w:val="000000"/>
          <w:sz w:val="28"/>
        </w:rPr>
        <w:t xml:space="preserve">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44"/>
    <w:bookmarkStart w:name="z1" w:id="45"/>
    <w:p>
      <w:pPr>
        <w:spacing w:after="0"/>
        <w:ind w:left="0"/>
        <w:jc w:val="both"/>
      </w:pPr>
      <w:r>
        <w:rPr>
          <w:rFonts w:ascii="Times New Roman"/>
          <w:b w:val="false"/>
          <w:i w:val="false"/>
          <w:color w:val="000000"/>
          <w:sz w:val="28"/>
        </w:rPr>
        <w:t xml:space="preserve">
      10-1. Управление риском ликвидности предусматривает наличие в банках адекватной структуры, которая в достаточной мере учитывала бы риски ликвидности, как на индивидуальной, так и на консолидированной основе, в том числе плана на случай возникновения непредвиденных обстоятельств, содержащего четкие стратегии разрешения проблемы недостатка ликвидности в чрезвычайных ситуациях, а также поддержание адекватного уровня ликвидности. </w:t>
      </w:r>
      <w:r>
        <w:br/>
      </w:r>
      <w:r>
        <w:rPr>
          <w:rFonts w:ascii="Times New Roman"/>
          <w:b w:val="false"/>
          <w:i w:val="false"/>
          <w:color w:val="000000"/>
          <w:sz w:val="28"/>
        </w:rPr>
        <w:t>
      В рамках систем управления рисками наличие практики управления риском ликвидности обеспечивается соответствием банка требованиям, указанным в </w:t>
      </w:r>
      <w:r>
        <w:rPr>
          <w:rFonts w:ascii="Times New Roman"/>
          <w:b w:val="false"/>
          <w:i w:val="false"/>
          <w:color w:val="000000"/>
          <w:sz w:val="28"/>
        </w:rPr>
        <w:t xml:space="preserve">приложении 4-1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10-1 в соответствии с постановлением Правления Агентства РК по регулированию и надзору финансового рынка и финансовых организаций от 27.03.2009 </w:t>
      </w:r>
      <w:r>
        <w:rPr>
          <w:rFonts w:ascii="Times New Roman"/>
          <w:b w:val="false"/>
          <w:i w:val="false"/>
          <w:color w:val="000000"/>
          <w:sz w:val="28"/>
        </w:rPr>
        <w:t xml:space="preserve">N 64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изменениями, внесенными постановлением Правления Агентства РК по регулированию и надзору финансового рынка и финансовых организаций от 02.11.2009 </w:t>
      </w:r>
      <w:r>
        <w:rPr>
          <w:rFonts w:ascii="Times New Roman"/>
          <w:b w:val="false"/>
          <w:i w:val="false"/>
          <w:color w:val="000000"/>
          <w:sz w:val="28"/>
        </w:rPr>
        <w:t>№ 229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45"/>
    <w:bookmarkStart w:name="z42" w:id="46"/>
    <w:p>
      <w:pPr>
        <w:spacing w:after="0"/>
        <w:ind w:left="0"/>
        <w:jc w:val="both"/>
      </w:pPr>
      <w:r>
        <w:rPr>
          <w:rFonts w:ascii="Times New Roman"/>
          <w:b w:val="false"/>
          <w:i w:val="false"/>
          <w:color w:val="000000"/>
          <w:sz w:val="28"/>
        </w:rPr>
        <w:t xml:space="preserve">
      11. Проведение операций с финансовыми инструментами предусматривает покупку/продажу ценных бумаг и иных финансовых инструментов, по которым возможна выплата вознаграждения, подверженных ценовому риску. </w:t>
      </w:r>
      <w:r>
        <w:br/>
      </w:r>
      <w:r>
        <w:rPr>
          <w:rFonts w:ascii="Times New Roman"/>
          <w:b w:val="false"/>
          <w:i w:val="false"/>
          <w:color w:val="000000"/>
          <w:sz w:val="28"/>
        </w:rPr>
        <w:t xml:space="preserve">
      Управление активами и обязательствами предусматривает проведение мероприятий, направленных на приведение структуры активов и обязательства банка в соответствие с его стратегическими целями, в том числе с учетом связанного с ними рисков, а также поддержание маржи банка на необходимом уровне. </w:t>
      </w:r>
      <w:r>
        <w:br/>
      </w:r>
      <w:r>
        <w:rPr>
          <w:rFonts w:ascii="Times New Roman"/>
          <w:b w:val="false"/>
          <w:i w:val="false"/>
          <w:color w:val="000000"/>
          <w:sz w:val="28"/>
        </w:rPr>
        <w:t>
      В рамках систем управления рисками, наличие практики проведения операций с финансовыми инструментами обеспечивается соответствием банка требованиям, указанным в </w:t>
      </w:r>
      <w:r>
        <w:rPr>
          <w:rFonts w:ascii="Times New Roman"/>
          <w:b w:val="false"/>
          <w:i w:val="false"/>
          <w:color w:val="000000"/>
          <w:sz w:val="28"/>
        </w:rPr>
        <w:t xml:space="preserve">приложении 5 </w:t>
      </w:r>
      <w:r>
        <w:rPr>
          <w:rFonts w:ascii="Times New Roman"/>
          <w:b w:val="false"/>
          <w:i w:val="false"/>
          <w:color w:val="000000"/>
          <w:sz w:val="28"/>
        </w:rPr>
        <w:t xml:space="preserve">к настоящей Инструкции. </w:t>
      </w:r>
    </w:p>
    <w:bookmarkEnd w:id="46"/>
    <w:bookmarkStart w:name="z43" w:id="47"/>
    <w:p>
      <w:pPr>
        <w:spacing w:after="0"/>
        <w:ind w:left="0"/>
        <w:jc w:val="both"/>
      </w:pPr>
      <w:r>
        <w:rPr>
          <w:rFonts w:ascii="Times New Roman"/>
          <w:b w:val="false"/>
          <w:i w:val="false"/>
          <w:color w:val="000000"/>
          <w:sz w:val="28"/>
        </w:rPr>
        <w:t xml:space="preserve">
      12. Обеспечение функционирования информационных систем и систем управленческой информации предусматривает наличие в банке программно-технических комплексов, персонала и информационно-коммуникационных систем, адекватных проводимым банком операциям, в том числе ограничивающих степень подверженности банка операционному риску. </w:t>
      </w:r>
      <w:r>
        <w:br/>
      </w:r>
      <w:r>
        <w:rPr>
          <w:rFonts w:ascii="Times New Roman"/>
          <w:b w:val="false"/>
          <w:i w:val="false"/>
          <w:color w:val="000000"/>
          <w:sz w:val="28"/>
        </w:rPr>
        <w:t>
      В рамках систем управления рисками наличие обеспечения операционной деятельности банка, функционирования информационных систем и систем управленческой информации допускается при соответствии банка требованиям, указанным в </w:t>
      </w:r>
      <w:r>
        <w:rPr>
          <w:rFonts w:ascii="Times New Roman"/>
          <w:b w:val="false"/>
          <w:i w:val="false"/>
          <w:color w:val="000000"/>
          <w:sz w:val="28"/>
        </w:rPr>
        <w:t xml:space="preserve">приложении 6 </w:t>
      </w:r>
      <w:r>
        <w:rPr>
          <w:rFonts w:ascii="Times New Roman"/>
          <w:b w:val="false"/>
          <w:i w:val="false"/>
          <w:color w:val="000000"/>
          <w:sz w:val="28"/>
        </w:rPr>
        <w:t>к настоящей Инструкции.</w:t>
      </w:r>
    </w:p>
    <w:bookmarkEnd w:id="47"/>
    <w:bookmarkStart w:name="z44" w:id="48"/>
    <w:p>
      <w:pPr>
        <w:spacing w:after="0"/>
        <w:ind w:left="0"/>
        <w:jc w:val="left"/>
      </w:pPr>
      <w:r>
        <w:rPr>
          <w:rFonts w:ascii="Times New Roman"/>
          <w:b/>
          <w:i w:val="false"/>
          <w:color w:val="000000"/>
        </w:rPr>
        <w:t xml:space="preserve"> 
 3. Требования к наличию системы внутреннего контроля</w:t>
      </w:r>
    </w:p>
    <w:bookmarkEnd w:id="48"/>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9"/>
    <w:p>
      <w:pPr>
        <w:spacing w:after="0"/>
        <w:ind w:left="0"/>
        <w:jc w:val="both"/>
      </w:pPr>
      <w:r>
        <w:rPr>
          <w:rFonts w:ascii="Times New Roman"/>
          <w:b w:val="false"/>
          <w:i w:val="false"/>
          <w:color w:val="000000"/>
          <w:sz w:val="28"/>
        </w:rPr>
        <w:t xml:space="preserve">
      13. Совет директоров и руководство банка обеспечивают наличие адекватной системы внутреннего контроля и создают условия для исполнения сотрудниками банка своих обязанностей в области внутреннего контроля. </w:t>
      </w:r>
    </w:p>
    <w:bookmarkEnd w:id="49"/>
    <w:bookmarkStart w:name="z46" w:id="50"/>
    <w:p>
      <w:pPr>
        <w:spacing w:after="0"/>
        <w:ind w:left="0"/>
        <w:jc w:val="both"/>
      </w:pPr>
      <w:r>
        <w:rPr>
          <w:rFonts w:ascii="Times New Roman"/>
          <w:b w:val="false"/>
          <w:i w:val="false"/>
          <w:color w:val="000000"/>
          <w:sz w:val="28"/>
        </w:rPr>
        <w:t xml:space="preserve">
      14. Система внутреннего контроля в банке создается для осуществления следующих целей: </w:t>
      </w:r>
      <w:r>
        <w:br/>
      </w:r>
      <w:r>
        <w:rPr>
          <w:rFonts w:ascii="Times New Roman"/>
          <w:b w:val="false"/>
          <w:i w:val="false"/>
          <w:color w:val="000000"/>
          <w:sz w:val="28"/>
        </w:rPr>
        <w:t xml:space="preserve">
      1) операционная и финансовая эффективность деятельности банка, что предполагает проверку эффективности и рентабельности управления активами банка и определения вероятности убытков; </w:t>
      </w:r>
      <w:r>
        <w:br/>
      </w:r>
      <w:r>
        <w:rPr>
          <w:rFonts w:ascii="Times New Roman"/>
          <w:b w:val="false"/>
          <w:i w:val="false"/>
          <w:color w:val="000000"/>
          <w:sz w:val="28"/>
        </w:rPr>
        <w:t xml:space="preserve">
      2) надежность, полнота и своевременность финансовой и управленческой информации. Данная цель предполагает проверку составления достоверной и качественной финансовой отчетности, и других финансовых документов, используемых банком при принятии решений; </w:t>
      </w:r>
      <w:r>
        <w:br/>
      </w:r>
      <w:r>
        <w:rPr>
          <w:rFonts w:ascii="Times New Roman"/>
          <w:b w:val="false"/>
          <w:i w:val="false"/>
          <w:color w:val="000000"/>
          <w:sz w:val="28"/>
        </w:rPr>
        <w:t xml:space="preserve">
      3) соблюдение требований законодательства Республики Казахстан, что предполагает проверку соблюдения банком законодательства, в том числе нормативных правовых актов уполномоченного органа, а также требований документов, определяющих внутреннюю политику и процедуры банка. </w:t>
      </w:r>
    </w:p>
    <w:bookmarkEnd w:id="50"/>
    <w:bookmarkStart w:name="z47" w:id="51"/>
    <w:p>
      <w:pPr>
        <w:spacing w:after="0"/>
        <w:ind w:left="0"/>
        <w:jc w:val="both"/>
      </w:pPr>
      <w:r>
        <w:rPr>
          <w:rFonts w:ascii="Times New Roman"/>
          <w:b w:val="false"/>
          <w:i w:val="false"/>
          <w:color w:val="000000"/>
          <w:sz w:val="28"/>
        </w:rPr>
        <w:t xml:space="preserve">
      15. Система внутреннего контроля состоит из пяти взаимосвязанных элементов: </w:t>
      </w:r>
      <w:r>
        <w:br/>
      </w:r>
      <w:r>
        <w:rPr>
          <w:rFonts w:ascii="Times New Roman"/>
          <w:b w:val="false"/>
          <w:i w:val="false"/>
          <w:color w:val="000000"/>
          <w:sz w:val="28"/>
        </w:rPr>
        <w:t xml:space="preserve">
      1) управленческий контроль; </w:t>
      </w:r>
      <w:r>
        <w:br/>
      </w:r>
      <w:r>
        <w:rPr>
          <w:rFonts w:ascii="Times New Roman"/>
          <w:b w:val="false"/>
          <w:i w:val="false"/>
          <w:color w:val="000000"/>
          <w:sz w:val="28"/>
        </w:rPr>
        <w:t xml:space="preserve">
      2) выявление и оценка риска; </w:t>
      </w:r>
      <w:r>
        <w:br/>
      </w:r>
      <w:r>
        <w:rPr>
          <w:rFonts w:ascii="Times New Roman"/>
          <w:b w:val="false"/>
          <w:i w:val="false"/>
          <w:color w:val="000000"/>
          <w:sz w:val="28"/>
        </w:rPr>
        <w:t xml:space="preserve">
      3) осуществление контроля и разделение полномочий; </w:t>
      </w:r>
      <w:r>
        <w:br/>
      </w:r>
      <w:r>
        <w:rPr>
          <w:rFonts w:ascii="Times New Roman"/>
          <w:b w:val="false"/>
          <w:i w:val="false"/>
          <w:color w:val="000000"/>
          <w:sz w:val="28"/>
        </w:rPr>
        <w:t xml:space="preserve">
      4) информация и взаимодействие; </w:t>
      </w:r>
      <w:r>
        <w:br/>
      </w:r>
      <w:r>
        <w:rPr>
          <w:rFonts w:ascii="Times New Roman"/>
          <w:b w:val="false"/>
          <w:i w:val="false"/>
          <w:color w:val="000000"/>
          <w:sz w:val="28"/>
        </w:rPr>
        <w:t xml:space="preserve">
      5) мониторинг и исправление недостатков. </w:t>
      </w:r>
      <w:r>
        <w:br/>
      </w:r>
      <w:r>
        <w:rPr>
          <w:rFonts w:ascii="Times New Roman"/>
          <w:b w:val="false"/>
          <w:i w:val="false"/>
          <w:color w:val="000000"/>
          <w:sz w:val="28"/>
        </w:rPr>
        <w:t>
      Надлежащее функционирование этих компонентов является важным условием эффективной деятельности банка, работы информационных систем и соблюдения </w:t>
      </w:r>
      <w:r>
        <w:rPr>
          <w:rFonts w:ascii="Times New Roman"/>
          <w:b w:val="false"/>
          <w:i w:val="false"/>
          <w:color w:val="000000"/>
          <w:sz w:val="28"/>
        </w:rPr>
        <w:t>пруденциальных нормативов</w:t>
      </w:r>
      <w:r>
        <w:rPr>
          <w:rFonts w:ascii="Times New Roman"/>
          <w:b w:val="false"/>
          <w:i w:val="false"/>
          <w:color w:val="000000"/>
          <w:sz w:val="28"/>
        </w:rPr>
        <w:t xml:space="preserve"> и иных норм и лимитов банка, установленных уполномоченным органом. </w:t>
      </w:r>
    </w:p>
    <w:bookmarkEnd w:id="51"/>
    <w:bookmarkStart w:name="z48" w:id="52"/>
    <w:p>
      <w:pPr>
        <w:spacing w:after="0"/>
        <w:ind w:left="0"/>
        <w:jc w:val="both"/>
      </w:pPr>
      <w:r>
        <w:rPr>
          <w:rFonts w:ascii="Times New Roman"/>
          <w:b w:val="false"/>
          <w:i w:val="false"/>
          <w:color w:val="000000"/>
          <w:sz w:val="28"/>
        </w:rPr>
        <w:t xml:space="preserve">
      16. Функционирование системы внутреннего контроля должно происходить по принципу непрерывного поочередного прохождения следующих трех этапов: </w:t>
      </w:r>
      <w:r>
        <w:br/>
      </w:r>
      <w:r>
        <w:rPr>
          <w:rFonts w:ascii="Times New Roman"/>
          <w:b w:val="false"/>
          <w:i w:val="false"/>
          <w:color w:val="000000"/>
          <w:sz w:val="28"/>
        </w:rPr>
        <w:t xml:space="preserve">
      1) формирование системы внутреннего контроля (с учетом результатов оценки эффективности) путем включения процедур во внутренние регламенты банка; </w:t>
      </w:r>
      <w:r>
        <w:br/>
      </w:r>
      <w:r>
        <w:rPr>
          <w:rFonts w:ascii="Times New Roman"/>
          <w:b w:val="false"/>
          <w:i w:val="false"/>
          <w:color w:val="000000"/>
          <w:sz w:val="28"/>
        </w:rPr>
        <w:t xml:space="preserve">
      2) исполнение внутренних регламентов банка в работе; </w:t>
      </w:r>
      <w:r>
        <w:br/>
      </w:r>
      <w:r>
        <w:rPr>
          <w:rFonts w:ascii="Times New Roman"/>
          <w:b w:val="false"/>
          <w:i w:val="false"/>
          <w:color w:val="000000"/>
          <w:sz w:val="28"/>
        </w:rPr>
        <w:t xml:space="preserve">
      3) проведение оценки эффективности системы внутреннего контроля. </w:t>
      </w:r>
    </w:p>
    <w:bookmarkEnd w:id="52"/>
    <w:bookmarkStart w:name="z49" w:id="53"/>
    <w:p>
      <w:pPr>
        <w:spacing w:after="0"/>
        <w:ind w:left="0"/>
        <w:jc w:val="both"/>
      </w:pPr>
      <w:r>
        <w:rPr>
          <w:rFonts w:ascii="Times New Roman"/>
          <w:b w:val="false"/>
          <w:i w:val="false"/>
          <w:color w:val="000000"/>
          <w:sz w:val="28"/>
        </w:rPr>
        <w:t xml:space="preserve">
      17. Система внутреннего контроля включает в себя проведение следующих процедур: </w:t>
      </w:r>
      <w:r>
        <w:br/>
      </w:r>
      <w:r>
        <w:rPr>
          <w:rFonts w:ascii="Times New Roman"/>
          <w:b w:val="false"/>
          <w:i w:val="false"/>
          <w:color w:val="000000"/>
          <w:sz w:val="28"/>
        </w:rPr>
        <w:t xml:space="preserve">
      1) ежеквартальную проверку процесса достижения банком поставленных целей и задач, посредством представления совету директоров и руководству отчетов о текущих результатах финансовой деятельности банка, с приложением плановых показателей финансовой деятельности; </w:t>
      </w:r>
      <w:r>
        <w:br/>
      </w:r>
      <w:r>
        <w:rPr>
          <w:rFonts w:ascii="Times New Roman"/>
          <w:b w:val="false"/>
          <w:i w:val="false"/>
          <w:color w:val="000000"/>
          <w:sz w:val="28"/>
        </w:rPr>
        <w:t xml:space="preserve">
      2) проверку на ежемесячной основе руководителями подразделений стандартных детальных отчетов о результатах деятельности подразделения, включающих указание отклонений от плановых показателей и причин невыполнения плановых показателей; </w:t>
      </w:r>
      <w:r>
        <w:br/>
      </w:r>
      <w:r>
        <w:rPr>
          <w:rFonts w:ascii="Times New Roman"/>
          <w:b w:val="false"/>
          <w:i w:val="false"/>
          <w:color w:val="000000"/>
          <w:sz w:val="28"/>
        </w:rPr>
        <w:t xml:space="preserve">
      3) проверку с целью контроля за ограничением доступа к материальным активам, включая кассовую наличность и ценные бумаги, контроль двойного кастодиального хранения, проведение периодической инвентаризации; </w:t>
      </w:r>
      <w:r>
        <w:br/>
      </w:r>
      <w:r>
        <w:rPr>
          <w:rFonts w:ascii="Times New Roman"/>
          <w:b w:val="false"/>
          <w:i w:val="false"/>
          <w:color w:val="000000"/>
          <w:sz w:val="28"/>
        </w:rPr>
        <w:t xml:space="preserve">
      4) проверку соблюдения установленных лимитов риска и реализация мероприятий по устранению выявленных несоответствий; </w:t>
      </w:r>
      <w:r>
        <w:br/>
      </w:r>
      <w:r>
        <w:rPr>
          <w:rFonts w:ascii="Times New Roman"/>
          <w:b w:val="false"/>
          <w:i w:val="false"/>
          <w:color w:val="000000"/>
          <w:sz w:val="28"/>
        </w:rPr>
        <w:t xml:space="preserve">
      5) установление требований руководством банка к перечню операций, требующих обязательной авторизации; </w:t>
      </w:r>
      <w:r>
        <w:br/>
      </w:r>
      <w:r>
        <w:rPr>
          <w:rFonts w:ascii="Times New Roman"/>
          <w:b w:val="false"/>
          <w:i w:val="false"/>
          <w:color w:val="000000"/>
          <w:sz w:val="28"/>
        </w:rPr>
        <w:t xml:space="preserve">
      6) проверку условий операций и результатов применения моделей управления рисками, связанных с деятельностью банка; </w:t>
      </w:r>
      <w:r>
        <w:br/>
      </w:r>
      <w:r>
        <w:rPr>
          <w:rFonts w:ascii="Times New Roman"/>
          <w:b w:val="false"/>
          <w:i w:val="false"/>
          <w:color w:val="000000"/>
          <w:sz w:val="28"/>
        </w:rPr>
        <w:t>
      7) проверку своевременности, правильности, полноты и точности отражения проведенных банковских и иных операций,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учете и отчетности; </w:t>
      </w:r>
      <w:r>
        <w:br/>
      </w:r>
      <w:r>
        <w:rPr>
          <w:rFonts w:ascii="Times New Roman"/>
          <w:b w:val="false"/>
          <w:i w:val="false"/>
          <w:color w:val="000000"/>
          <w:sz w:val="28"/>
        </w:rPr>
        <w:t>
      8) предотвращение легализации (отмывание) доходов, полученных преступным путем, и финансирование терроризма.</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постановлением Правления Национального Банка РК от 27.08.2014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3"/>
    <w:bookmarkStart w:name="z50" w:id="54"/>
    <w:p>
      <w:pPr>
        <w:spacing w:after="0"/>
        <w:ind w:left="0"/>
        <w:jc w:val="both"/>
      </w:pPr>
      <w:r>
        <w:rPr>
          <w:rFonts w:ascii="Times New Roman"/>
          <w:b w:val="false"/>
          <w:i w:val="false"/>
          <w:color w:val="000000"/>
          <w:sz w:val="28"/>
        </w:rPr>
        <w:t xml:space="preserve">
      18. Для проверки соответствия системы внутреннего контроля в банке создается служба внутреннего аудита. </w:t>
      </w:r>
      <w:r>
        <w:br/>
      </w:r>
      <w:r>
        <w:rPr>
          <w:rFonts w:ascii="Times New Roman"/>
          <w:b w:val="false"/>
          <w:i w:val="false"/>
          <w:color w:val="000000"/>
          <w:sz w:val="28"/>
        </w:rPr>
        <w:t xml:space="preserve">
      Целью внутреннего аудита является оценка адекватности и эффективности систем внутреннего контроля и управления рисками по всем аспектам деятельности банка, обеспечение своевременной и достоверной информацией о состоянии выполнения подразделениями банка, возложенных функций и задач, а также предоставление действенных и эффективных рекомендаций по улучшению работы. </w:t>
      </w:r>
    </w:p>
    <w:bookmarkEnd w:id="54"/>
    <w:bookmarkStart w:name="z51" w:id="55"/>
    <w:p>
      <w:pPr>
        <w:spacing w:after="0"/>
        <w:ind w:left="0"/>
        <w:jc w:val="both"/>
      </w:pPr>
      <w:r>
        <w:rPr>
          <w:rFonts w:ascii="Times New Roman"/>
          <w:b w:val="false"/>
          <w:i w:val="false"/>
          <w:color w:val="000000"/>
          <w:sz w:val="28"/>
        </w:rPr>
        <w:t xml:space="preserve">
      19. Служба внутреннего аудита создается с целью решения задач,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 </w:t>
      </w:r>
    </w:p>
    <w:bookmarkEnd w:id="55"/>
    <w:bookmarkStart w:name="z52" w:id="56"/>
    <w:p>
      <w:pPr>
        <w:spacing w:after="0"/>
        <w:ind w:left="0"/>
        <w:jc w:val="both"/>
      </w:pPr>
      <w:r>
        <w:rPr>
          <w:rFonts w:ascii="Times New Roman"/>
          <w:b w:val="false"/>
          <w:i w:val="false"/>
          <w:color w:val="000000"/>
          <w:sz w:val="28"/>
        </w:rPr>
        <w:t xml:space="preserve">
      20. Служба внутреннего аудита в своей деятельности руководствуется уставом банка, положениями об организации системы внутреннего контроля и службе внутреннего аудита банка, а также другими внутренними документами, регламентирующими деятельность банка и требованиями настоящей Инструкции. </w:t>
      </w:r>
    </w:p>
    <w:bookmarkEnd w:id="56"/>
    <w:bookmarkStart w:name="z53" w:id="57"/>
    <w:p>
      <w:pPr>
        <w:spacing w:after="0"/>
        <w:ind w:left="0"/>
        <w:jc w:val="both"/>
      </w:pPr>
      <w:r>
        <w:rPr>
          <w:rFonts w:ascii="Times New Roman"/>
          <w:b w:val="false"/>
          <w:i w:val="false"/>
          <w:color w:val="000000"/>
          <w:sz w:val="28"/>
        </w:rPr>
        <w:t xml:space="preserve">
      21. Члены службы внутреннего аудита назначаются советом директоров банка. </w:t>
      </w:r>
    </w:p>
    <w:bookmarkEnd w:id="57"/>
    <w:bookmarkStart w:name="z54" w:id="58"/>
    <w:p>
      <w:pPr>
        <w:spacing w:after="0"/>
        <w:ind w:left="0"/>
        <w:jc w:val="both"/>
      </w:pPr>
      <w:r>
        <w:rPr>
          <w:rFonts w:ascii="Times New Roman"/>
          <w:b w:val="false"/>
          <w:i w:val="false"/>
          <w:color w:val="000000"/>
          <w:sz w:val="28"/>
        </w:rPr>
        <w:t xml:space="preserve">
      22. Служба внутреннего аудита назначает проверку деятельности любого подразделения или деятельности должностного лица банка. Служба внутреннего аудита регулярно отчитывается перед советом директоров. </w:t>
      </w:r>
    </w:p>
    <w:bookmarkEnd w:id="58"/>
    <w:bookmarkStart w:name="z55" w:id="59"/>
    <w:p>
      <w:pPr>
        <w:spacing w:after="0"/>
        <w:ind w:left="0"/>
        <w:jc w:val="both"/>
      </w:pPr>
      <w:r>
        <w:rPr>
          <w:rFonts w:ascii="Times New Roman"/>
          <w:b w:val="false"/>
          <w:i w:val="false"/>
          <w:color w:val="000000"/>
          <w:sz w:val="28"/>
        </w:rPr>
        <w:t xml:space="preserve">
      23. Служба внутреннего аудита составляет план внутреннего аудита и программу внутреннего аудита, утверждаемые советом директоров банка. </w:t>
      </w:r>
    </w:p>
    <w:bookmarkEnd w:id="59"/>
    <w:bookmarkStart w:name="z56" w:id="60"/>
    <w:p>
      <w:pPr>
        <w:spacing w:after="0"/>
        <w:ind w:left="0"/>
        <w:jc w:val="both"/>
      </w:pPr>
      <w:r>
        <w:rPr>
          <w:rFonts w:ascii="Times New Roman"/>
          <w:b w:val="false"/>
          <w:i w:val="false"/>
          <w:color w:val="000000"/>
          <w:sz w:val="28"/>
        </w:rPr>
        <w:t xml:space="preserve">
      24. В задачи службы внутреннего аудита входит рассмотрение и обсуждение следующих вопросов: </w:t>
      </w:r>
      <w:r>
        <w:br/>
      </w:r>
      <w:r>
        <w:rPr>
          <w:rFonts w:ascii="Times New Roman"/>
          <w:b w:val="false"/>
          <w:i w:val="false"/>
          <w:color w:val="000000"/>
          <w:sz w:val="28"/>
        </w:rPr>
        <w:t xml:space="preserve">
      функционирование системы внутреннего контроля; </w:t>
      </w:r>
      <w:r>
        <w:br/>
      </w:r>
      <w:r>
        <w:rPr>
          <w:rFonts w:ascii="Times New Roman"/>
          <w:b w:val="false"/>
          <w:i w:val="false"/>
          <w:color w:val="000000"/>
          <w:sz w:val="28"/>
        </w:rPr>
        <w:t xml:space="preserve">
      подготовка отчетности для совета директоров о деятельности службы внутреннего аудита; </w:t>
      </w:r>
      <w:r>
        <w:br/>
      </w:r>
      <w:r>
        <w:rPr>
          <w:rFonts w:ascii="Times New Roman"/>
          <w:b w:val="false"/>
          <w:i w:val="false"/>
          <w:color w:val="000000"/>
          <w:sz w:val="28"/>
        </w:rPr>
        <w:t xml:space="preserve">
      области риска в операциях банка, которые в текущем году необходимо подвергнуть внутреннему и внешнему аудитам; </w:t>
      </w:r>
      <w:r>
        <w:br/>
      </w:r>
      <w:r>
        <w:rPr>
          <w:rFonts w:ascii="Times New Roman"/>
          <w:b w:val="false"/>
          <w:i w:val="false"/>
          <w:color w:val="000000"/>
          <w:sz w:val="28"/>
        </w:rPr>
        <w:t xml:space="preserve">
      достоверность и точность финансовой информации, предоставляемой менеджменту и внешним пользователям; </w:t>
      </w:r>
      <w:r>
        <w:br/>
      </w:r>
      <w:r>
        <w:rPr>
          <w:rFonts w:ascii="Times New Roman"/>
          <w:b w:val="false"/>
          <w:i w:val="false"/>
          <w:color w:val="000000"/>
          <w:sz w:val="28"/>
        </w:rPr>
        <w:t xml:space="preserve">
      любые существенные недостатки в бухгалтерском учете или внутреннем аудите, выявленные внешними или внутренними аудиторами. </w:t>
      </w:r>
      <w:r>
        <w:br/>
      </w:r>
      <w:r>
        <w:rPr>
          <w:rFonts w:ascii="Times New Roman"/>
          <w:b w:val="false"/>
          <w:i w:val="false"/>
          <w:color w:val="000000"/>
          <w:sz w:val="28"/>
        </w:rPr>
        <w:t>
</w:t>
      </w:r>
      <w:r>
        <w:rPr>
          <w:rFonts w:ascii="Times New Roman"/>
          <w:b w:val="false"/>
          <w:i w:val="false"/>
          <w:color w:val="ff0000"/>
          <w:sz w:val="28"/>
        </w:rPr>
        <w:t xml:space="preserve">      Сноска. В пункт 24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60"/>
    <w:bookmarkStart w:name="z57" w:id="61"/>
    <w:p>
      <w:pPr>
        <w:spacing w:after="0"/>
        <w:ind w:left="0"/>
        <w:jc w:val="both"/>
      </w:pPr>
      <w:r>
        <w:rPr>
          <w:rFonts w:ascii="Times New Roman"/>
          <w:b w:val="false"/>
          <w:i w:val="false"/>
          <w:color w:val="000000"/>
          <w:sz w:val="28"/>
        </w:rPr>
        <w:t xml:space="preserve">
      25. Основными функциями внутреннего аудита являются: </w:t>
      </w:r>
      <w:r>
        <w:br/>
      </w:r>
      <w:r>
        <w:rPr>
          <w:rFonts w:ascii="Times New Roman"/>
          <w:b w:val="false"/>
          <w:i w:val="false"/>
          <w:color w:val="000000"/>
          <w:sz w:val="28"/>
        </w:rPr>
        <w:t xml:space="preserve">
      1) проверка и оценка эффективности системы внутреннего контроля; </w:t>
      </w:r>
      <w:r>
        <w:br/>
      </w:r>
      <w:r>
        <w:rPr>
          <w:rFonts w:ascii="Times New Roman"/>
          <w:b w:val="false"/>
          <w:i w:val="false"/>
          <w:color w:val="000000"/>
          <w:sz w:val="28"/>
        </w:rPr>
        <w:t xml:space="preserve">
      2) проверка полноты применения и эффективности методологии оценки банковских рисков и процедур управления банковскими рисками (методик, программ, правил, порядков и процедур совершения банковских операций и сделок, управления рисками); </w:t>
      </w:r>
      <w:r>
        <w:br/>
      </w:r>
      <w:r>
        <w:rPr>
          <w:rFonts w:ascii="Times New Roman"/>
          <w:b w:val="false"/>
          <w:i w:val="false"/>
          <w:color w:val="000000"/>
          <w:sz w:val="28"/>
        </w:rPr>
        <w:t xml:space="preserve">
      3) проверка эффективности функционирования автоматизированных информационных систем, включая контроль целостности баз данных и их защиты от несанкционированного доступа, наличие планов действий на случай непредвиденных обстоятельств; </w:t>
      </w:r>
      <w:r>
        <w:br/>
      </w:r>
      <w:r>
        <w:rPr>
          <w:rFonts w:ascii="Times New Roman"/>
          <w:b w:val="false"/>
          <w:i w:val="false"/>
          <w:color w:val="000000"/>
          <w:sz w:val="28"/>
        </w:rPr>
        <w:t xml:space="preserve">
      4) проверка достоверности, полноты, объективности и своевременности бухгалтерского учета и отчетности, а также надежности и своевременности сбора и представления информации и отчетности; </w:t>
      </w:r>
      <w:r>
        <w:br/>
      </w:r>
      <w:r>
        <w:rPr>
          <w:rFonts w:ascii="Times New Roman"/>
          <w:b w:val="false"/>
          <w:i w:val="false"/>
          <w:color w:val="000000"/>
          <w:sz w:val="28"/>
        </w:rPr>
        <w:t xml:space="preserve">
      5) проверка достоверности, полноты, объективности и своевременности представления иных сведений в соответствии с нормативными правовыми актами Республики Казахстан; </w:t>
      </w:r>
      <w:r>
        <w:br/>
      </w:r>
      <w:r>
        <w:rPr>
          <w:rFonts w:ascii="Times New Roman"/>
          <w:b w:val="false"/>
          <w:i w:val="false"/>
          <w:color w:val="000000"/>
          <w:sz w:val="28"/>
        </w:rPr>
        <w:t xml:space="preserve">
      6) проверка применяемых способов (методов) обеспечения сохранности имущества банка; </w:t>
      </w:r>
      <w:r>
        <w:br/>
      </w:r>
      <w:r>
        <w:rPr>
          <w:rFonts w:ascii="Times New Roman"/>
          <w:b w:val="false"/>
          <w:i w:val="false"/>
          <w:color w:val="000000"/>
          <w:sz w:val="28"/>
        </w:rPr>
        <w:t xml:space="preserve">
      7) оценка экономической целесообразности и эффективности совершаемых банком операций; </w:t>
      </w:r>
      <w:r>
        <w:br/>
      </w:r>
      <w:r>
        <w:rPr>
          <w:rFonts w:ascii="Times New Roman"/>
          <w:b w:val="false"/>
          <w:i w:val="false"/>
          <w:color w:val="000000"/>
          <w:sz w:val="28"/>
        </w:rPr>
        <w:t xml:space="preserve">
      8) </w:t>
      </w:r>
      <w:r>
        <w:rPr>
          <w:rFonts w:ascii="Times New Roman"/>
          <w:b w:val="false"/>
          <w:i w:val="false"/>
          <w:color w:val="ff0000"/>
          <w:sz w:val="28"/>
        </w:rPr>
        <w:t xml:space="preserve">исключен. </w:t>
      </w:r>
      <w:r>
        <w:br/>
      </w:r>
      <w:r>
        <w:rPr>
          <w:rFonts w:ascii="Times New Roman"/>
          <w:b w:val="false"/>
          <w:i w:val="false"/>
          <w:color w:val="000000"/>
          <w:sz w:val="28"/>
        </w:rPr>
        <w:t xml:space="preserve">
      9) проверка процессов и процедур внутреннего контроля; </w:t>
      </w:r>
      <w:r>
        <w:br/>
      </w:r>
      <w:r>
        <w:rPr>
          <w:rFonts w:ascii="Times New Roman"/>
          <w:b w:val="false"/>
          <w:i w:val="false"/>
          <w:color w:val="000000"/>
          <w:sz w:val="28"/>
        </w:rPr>
        <w:t xml:space="preserve">
      10) проверка систем, созданных в целях соблюдения требований нормативных правовых актов Республики Казахстан; </w:t>
      </w:r>
      <w:r>
        <w:br/>
      </w:r>
      <w:r>
        <w:rPr>
          <w:rFonts w:ascii="Times New Roman"/>
          <w:b w:val="false"/>
          <w:i w:val="false"/>
          <w:color w:val="000000"/>
          <w:sz w:val="28"/>
        </w:rPr>
        <w:t xml:space="preserve">
      11) оценка работы службы управления персоналом банка; </w:t>
      </w:r>
      <w:r>
        <w:br/>
      </w:r>
      <w:r>
        <w:rPr>
          <w:rFonts w:ascii="Times New Roman"/>
          <w:b w:val="false"/>
          <w:i w:val="false"/>
          <w:color w:val="000000"/>
          <w:sz w:val="28"/>
        </w:rPr>
        <w:t xml:space="preserve">
      12) осуществление контроля за эффективностью принятых подразделениями и органами банка мер, по результатам проверок подразделений банка, обеспечивающих снижение уровня выявленных рисков, или документирование принятия руководством подразделения и (или) органами управления решения о приемлемости выявленных рисков для банка; </w:t>
      </w:r>
      <w:r>
        <w:br/>
      </w:r>
      <w:r>
        <w:rPr>
          <w:rFonts w:ascii="Times New Roman"/>
          <w:b w:val="false"/>
          <w:i w:val="false"/>
          <w:color w:val="000000"/>
          <w:sz w:val="28"/>
        </w:rPr>
        <w:t xml:space="preserve">
      13) другие вопросы, предусмотренные внутренними документами банка. </w:t>
      </w:r>
      <w:r>
        <w:br/>
      </w:r>
      <w:r>
        <w:rPr>
          <w:rFonts w:ascii="Times New Roman"/>
          <w:b w:val="false"/>
          <w:i w:val="false"/>
          <w:color w:val="000000"/>
          <w:sz w:val="28"/>
        </w:rPr>
        <w:t>
</w:t>
      </w:r>
      <w:r>
        <w:rPr>
          <w:rFonts w:ascii="Times New Roman"/>
          <w:b w:val="false"/>
          <w:i w:val="false"/>
          <w:color w:val="ff0000"/>
          <w:sz w:val="28"/>
        </w:rPr>
        <w:t xml:space="preserve">      Сноска. В пункт 25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00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61"/>
    <w:bookmarkStart w:name="z58" w:id="62"/>
    <w:p>
      <w:pPr>
        <w:spacing w:after="0"/>
        <w:ind w:left="0"/>
        <w:jc w:val="both"/>
      </w:pPr>
      <w:r>
        <w:rPr>
          <w:rFonts w:ascii="Times New Roman"/>
          <w:b w:val="false"/>
          <w:i w:val="false"/>
          <w:color w:val="000000"/>
          <w:sz w:val="28"/>
        </w:rPr>
        <w:t xml:space="preserve">
      26. Служба внутреннего аудита осуществляет предварительный отбор кандидатуры внешнего аудитора самостоятельно либо в составе рабочей группы банка. Предложение по выбору внешнего аудитора представляется на рассмотрение Совету директоров банка. </w:t>
      </w:r>
    </w:p>
    <w:bookmarkEnd w:id="62"/>
    <w:bookmarkStart w:name="z59" w:id="63"/>
    <w:p>
      <w:pPr>
        <w:spacing w:after="0"/>
        <w:ind w:left="0"/>
        <w:jc w:val="both"/>
      </w:pPr>
      <w:r>
        <w:rPr>
          <w:rFonts w:ascii="Times New Roman"/>
          <w:b w:val="false"/>
          <w:i w:val="false"/>
          <w:color w:val="000000"/>
          <w:sz w:val="28"/>
        </w:rPr>
        <w:t xml:space="preserve">
      27. Руководитель и работники службы внутреннего аудита не могут одновременно руководить (курировать) другие подразделения банка, а также быть членами кредитного комитета и других органов банка. </w:t>
      </w:r>
    </w:p>
    <w:bookmarkEnd w:id="63"/>
    <w:bookmarkStart w:name="z60" w:id="64"/>
    <w:p>
      <w:pPr>
        <w:spacing w:after="0"/>
        <w:ind w:left="0"/>
        <w:jc w:val="both"/>
      </w:pPr>
      <w:r>
        <w:rPr>
          <w:rFonts w:ascii="Times New Roman"/>
          <w:b w:val="false"/>
          <w:i w:val="false"/>
          <w:color w:val="000000"/>
          <w:sz w:val="28"/>
        </w:rPr>
        <w:t>
      28. Руководитель и работники службы внутреннего аудита имеют высшее образование, обладают знаниями гражданского и банковского законодательства, обладают профессиональной компетентностью (знанием нормативных правовых актов и стажа (опыта) работы в сфере предоставления и регулирования финансовых услуг не менее одного года), а также отсутствием имеющейся не погашенной или не снятой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судимости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p>
    <w:bookmarkEnd w:id="64"/>
    <w:bookmarkStart w:name="z61" w:id="65"/>
    <w:p>
      <w:pPr>
        <w:spacing w:after="0"/>
        <w:ind w:left="0"/>
        <w:jc w:val="both"/>
      </w:pPr>
      <w:r>
        <w:rPr>
          <w:rFonts w:ascii="Times New Roman"/>
          <w:b w:val="false"/>
          <w:i w:val="false"/>
          <w:color w:val="000000"/>
          <w:sz w:val="28"/>
        </w:rPr>
        <w:t>
      29. В процессе осуществления своих должностных обязанностей сотрудники банка соблюдают требования законодательства Республики Казахстан в части предотвращения легализации (отмывания) доходов, полученных преступным путем, и финансирования терроризма.</w:t>
      </w:r>
      <w:r>
        <w:br/>
      </w: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Правления Национального Банка РК от 27.08.2014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5"/>
    <w:bookmarkStart w:name="z62" w:id="66"/>
    <w:p>
      <w:pPr>
        <w:spacing w:after="0"/>
        <w:ind w:left="0"/>
        <w:jc w:val="both"/>
      </w:pPr>
      <w:r>
        <w:rPr>
          <w:rFonts w:ascii="Times New Roman"/>
          <w:b w:val="false"/>
          <w:i w:val="false"/>
          <w:color w:val="000000"/>
          <w:sz w:val="28"/>
        </w:rPr>
        <w:t xml:space="preserve">
      30. Сотрудники банка информируют службу внутреннего аудита о следующих сделках (операциях): </w:t>
      </w:r>
      <w:r>
        <w:br/>
      </w:r>
      <w:r>
        <w:rPr>
          <w:rFonts w:ascii="Times New Roman"/>
          <w:b w:val="false"/>
          <w:i w:val="false"/>
          <w:color w:val="000000"/>
          <w:sz w:val="28"/>
        </w:rPr>
        <w:t xml:space="preserve">
      1) любых поступлениях (в виде депозита, займа, приобретения ценных бумаг банка) в банк более пяти миллионов тенге без документов, подтверждающих их источники происхождения; </w:t>
      </w:r>
      <w:r>
        <w:br/>
      </w:r>
      <w:r>
        <w:rPr>
          <w:rFonts w:ascii="Times New Roman"/>
          <w:b w:val="false"/>
          <w:i w:val="false"/>
          <w:color w:val="000000"/>
          <w:sz w:val="28"/>
        </w:rPr>
        <w:t xml:space="preserve">
      2) любых сделках на сумму более пяти миллионов тенге с оплатой в наличной форме; </w:t>
      </w:r>
      <w:r>
        <w:br/>
      </w:r>
      <w:r>
        <w:rPr>
          <w:rFonts w:ascii="Times New Roman"/>
          <w:b w:val="false"/>
          <w:i w:val="false"/>
          <w:color w:val="000000"/>
          <w:sz w:val="28"/>
        </w:rPr>
        <w:t xml:space="preserve">
      3) спекулятивных операциях с корпоративными ценными бумагами; </w:t>
      </w:r>
      <w:r>
        <w:br/>
      </w:r>
      <w:r>
        <w:rPr>
          <w:rFonts w:ascii="Times New Roman"/>
          <w:b w:val="false"/>
          <w:i w:val="false"/>
          <w:color w:val="000000"/>
          <w:sz w:val="28"/>
        </w:rPr>
        <w:t xml:space="preserve">
      4) переоформлении или переуступке прав требования на финансовый инструмент без предоставления, подтверждающих документов; </w:t>
      </w:r>
      <w:r>
        <w:br/>
      </w:r>
      <w:r>
        <w:rPr>
          <w:rFonts w:ascii="Times New Roman"/>
          <w:b w:val="false"/>
          <w:i w:val="false"/>
          <w:color w:val="000000"/>
          <w:sz w:val="28"/>
        </w:rPr>
        <w:t xml:space="preserve">
      5) других операциях или сделках, вызывающих сомнения в их законности. </w:t>
      </w:r>
    </w:p>
    <w:bookmarkEnd w:id="66"/>
    <w:bookmarkStart w:name="z63" w:id="67"/>
    <w:p>
      <w:pPr>
        <w:spacing w:after="0"/>
        <w:ind w:left="0"/>
        <w:jc w:val="both"/>
      </w:pPr>
      <w:r>
        <w:rPr>
          <w:rFonts w:ascii="Times New Roman"/>
          <w:b w:val="false"/>
          <w:i w:val="false"/>
          <w:color w:val="000000"/>
          <w:sz w:val="28"/>
        </w:rPr>
        <w:t>
      31. Организация системы внутреннего контроля обеспечивается соответствием банка вышеперечисленным требованиям, а также указанным в </w:t>
      </w:r>
      <w:r>
        <w:rPr>
          <w:rFonts w:ascii="Times New Roman"/>
          <w:b w:val="false"/>
          <w:i w:val="false"/>
          <w:color w:val="000000"/>
          <w:sz w:val="28"/>
        </w:rPr>
        <w:t xml:space="preserve">приложении 2 </w:t>
      </w:r>
      <w:r>
        <w:rPr>
          <w:rFonts w:ascii="Times New Roman"/>
          <w:b w:val="false"/>
          <w:i w:val="false"/>
          <w:color w:val="000000"/>
          <w:sz w:val="28"/>
        </w:rPr>
        <w:t>к настоящей Инструкции.</w:t>
      </w:r>
    </w:p>
    <w:bookmarkEnd w:id="67"/>
    <w:bookmarkStart w:name="z64" w:id="68"/>
    <w:p>
      <w:pPr>
        <w:spacing w:after="0"/>
        <w:ind w:left="0"/>
        <w:jc w:val="left"/>
      </w:pPr>
      <w:r>
        <w:rPr>
          <w:rFonts w:ascii="Times New Roman"/>
          <w:b/>
          <w:i w:val="false"/>
          <w:color w:val="000000"/>
        </w:rPr>
        <w:t xml:space="preserve"> 
4. Заключительные положения</w:t>
      </w:r>
    </w:p>
    <w:bookmarkEnd w:id="68"/>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 w:id="69"/>
    <w:p>
      <w:pPr>
        <w:spacing w:after="0"/>
        <w:ind w:left="0"/>
        <w:jc w:val="both"/>
      </w:pPr>
      <w:r>
        <w:rPr>
          <w:rFonts w:ascii="Times New Roman"/>
          <w:b w:val="false"/>
          <w:i w:val="false"/>
          <w:color w:val="000000"/>
          <w:sz w:val="28"/>
        </w:rPr>
        <w:t xml:space="preserve">
      32. Вопросы, не урегулированные настоящей Инструкцией, подлежат разрешению в соответствии с законодательством Республики Казахстан. </w:t>
      </w:r>
    </w:p>
    <w:bookmarkEnd w:id="69"/>
    <w:bookmarkStart w:name="z66" w:id="7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0"/>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Правления Агентства РК по регулированию и надзору финансового рынка и финансовых организаций от 27.10.2006 </w:t>
      </w:r>
      <w:r>
        <w:rPr>
          <w:rFonts w:ascii="Times New Roman"/>
          <w:b w:val="false"/>
          <w:i w:val="false"/>
          <w:color w:val="ff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02.11.2009 </w:t>
      </w:r>
      <w:r>
        <w:rPr>
          <w:rFonts w:ascii="Times New Roman"/>
          <w:b w:val="false"/>
          <w:i w:val="false"/>
          <w:color w:val="ff0000"/>
          <w:sz w:val="28"/>
        </w:rPr>
        <w:t>№ 229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29.12.2009 </w:t>
      </w:r>
      <w:r>
        <w:rPr>
          <w:rFonts w:ascii="Times New Roman"/>
          <w:b w:val="false"/>
          <w:i w:val="false"/>
          <w:color w:val="ff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31.01.2011 </w:t>
      </w:r>
      <w:r>
        <w:rPr>
          <w:rFonts w:ascii="Times New Roman"/>
          <w:b w:val="false"/>
          <w:i w:val="false"/>
          <w:color w:val="ff0000"/>
          <w:sz w:val="28"/>
        </w:rPr>
        <w:t>№ 8</w:t>
      </w:r>
      <w:r>
        <w:rPr>
          <w:rFonts w:ascii="Times New Roman"/>
          <w:b w:val="false"/>
          <w:i w:val="false"/>
          <w:color w:val="ff0000"/>
          <w:sz w:val="28"/>
        </w:rPr>
        <w:t>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Требования к организации системы управления рисками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845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требования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сформулирована </w:t>
            </w:r>
            <w:r>
              <w:br/>
            </w:r>
            <w:r>
              <w:rPr>
                <w:rFonts w:ascii="Times New Roman"/>
                <w:b w:val="false"/>
                <w:i w:val="false"/>
                <w:color w:val="000000"/>
                <w:sz w:val="20"/>
              </w:rPr>
              <w:t xml:space="preserve">
долгосрочная </w:t>
            </w:r>
            <w:r>
              <w:br/>
            </w:r>
            <w:r>
              <w:rPr>
                <w:rFonts w:ascii="Times New Roman"/>
                <w:b w:val="false"/>
                <w:i w:val="false"/>
                <w:color w:val="000000"/>
                <w:sz w:val="20"/>
              </w:rPr>
              <w:t xml:space="preserve">
корпоративная </w:t>
            </w:r>
            <w:r>
              <w:br/>
            </w:r>
            <w:r>
              <w:rPr>
                <w:rFonts w:ascii="Times New Roman"/>
                <w:b w:val="false"/>
                <w:i w:val="false"/>
                <w:color w:val="000000"/>
                <w:sz w:val="20"/>
              </w:rPr>
              <w:t xml:space="preserve">
стратегия.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директоров утверждена </w:t>
            </w:r>
            <w:r>
              <w:br/>
            </w:r>
            <w:r>
              <w:rPr>
                <w:rFonts w:ascii="Times New Roman"/>
                <w:b w:val="false"/>
                <w:i w:val="false"/>
                <w:color w:val="000000"/>
                <w:sz w:val="20"/>
              </w:rPr>
              <w:t xml:space="preserve">
стратегия деятельности банка; </w:t>
            </w:r>
            <w:r>
              <w:br/>
            </w:r>
            <w:r>
              <w:rPr>
                <w:rFonts w:ascii="Times New Roman"/>
                <w:b w:val="false"/>
                <w:i w:val="false"/>
                <w:color w:val="000000"/>
                <w:sz w:val="20"/>
              </w:rPr>
              <w:t xml:space="preserve">
   в корпоративной стратегии банка </w:t>
            </w:r>
            <w:r>
              <w:br/>
            </w:r>
            <w:r>
              <w:rPr>
                <w:rFonts w:ascii="Times New Roman"/>
                <w:b w:val="false"/>
                <w:i w:val="false"/>
                <w:color w:val="000000"/>
                <w:sz w:val="20"/>
              </w:rPr>
              <w:t xml:space="preserve">
определены краткосрочные и долгосрочные </w:t>
            </w:r>
            <w:r>
              <w:br/>
            </w:r>
            <w:r>
              <w:rPr>
                <w:rFonts w:ascii="Times New Roman"/>
                <w:b w:val="false"/>
                <w:i w:val="false"/>
                <w:color w:val="000000"/>
                <w:sz w:val="20"/>
              </w:rPr>
              <w:t xml:space="preserve">
цели деятельности банка. Сроки </w:t>
            </w:r>
            <w:r>
              <w:br/>
            </w:r>
            <w:r>
              <w:rPr>
                <w:rFonts w:ascii="Times New Roman"/>
                <w:b w:val="false"/>
                <w:i w:val="false"/>
                <w:color w:val="000000"/>
                <w:sz w:val="20"/>
              </w:rPr>
              <w:t xml:space="preserve">
краткосрочных и долгосрочных целей </w:t>
            </w:r>
            <w:r>
              <w:br/>
            </w:r>
            <w:r>
              <w:rPr>
                <w:rFonts w:ascii="Times New Roman"/>
                <w:b w:val="false"/>
                <w:i w:val="false"/>
                <w:color w:val="000000"/>
                <w:sz w:val="20"/>
              </w:rPr>
              <w:t xml:space="preserve">
деятельности определяются банками </w:t>
            </w:r>
            <w:r>
              <w:br/>
            </w:r>
            <w:r>
              <w:rPr>
                <w:rFonts w:ascii="Times New Roman"/>
                <w:b w:val="false"/>
                <w:i w:val="false"/>
                <w:color w:val="000000"/>
                <w:sz w:val="20"/>
              </w:rPr>
              <w:t xml:space="preserve">
самостоятельно; </w:t>
            </w:r>
            <w:r>
              <w:br/>
            </w:r>
            <w:r>
              <w:rPr>
                <w:rFonts w:ascii="Times New Roman"/>
                <w:b w:val="false"/>
                <w:i w:val="false"/>
                <w:color w:val="000000"/>
                <w:sz w:val="20"/>
              </w:rPr>
              <w:t xml:space="preserve">
   краткосрочная и долгосрочная стратегии </w:t>
            </w:r>
            <w:r>
              <w:br/>
            </w:r>
            <w:r>
              <w:rPr>
                <w:rFonts w:ascii="Times New Roman"/>
                <w:b w:val="false"/>
                <w:i w:val="false"/>
                <w:color w:val="000000"/>
                <w:sz w:val="20"/>
              </w:rPr>
              <w:t xml:space="preserve">
банка составлены и постоянно совершенст- </w:t>
            </w:r>
            <w:r>
              <w:br/>
            </w:r>
            <w:r>
              <w:rPr>
                <w:rFonts w:ascii="Times New Roman"/>
                <w:b w:val="false"/>
                <w:i w:val="false"/>
                <w:color w:val="000000"/>
                <w:sz w:val="20"/>
              </w:rPr>
              <w:t xml:space="preserve">
вуются с целью исключения факторов, ранее </w:t>
            </w:r>
            <w:r>
              <w:br/>
            </w:r>
            <w:r>
              <w:rPr>
                <w:rFonts w:ascii="Times New Roman"/>
                <w:b w:val="false"/>
                <w:i w:val="false"/>
                <w:color w:val="000000"/>
                <w:sz w:val="20"/>
              </w:rPr>
              <w:t xml:space="preserve">
негативно отразившихся на деятельности </w:t>
            </w:r>
            <w:r>
              <w:br/>
            </w:r>
            <w:r>
              <w:rPr>
                <w:rFonts w:ascii="Times New Roman"/>
                <w:b w:val="false"/>
                <w:i w:val="false"/>
                <w:color w:val="000000"/>
                <w:sz w:val="20"/>
              </w:rPr>
              <w:t xml:space="preserve">
банка.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установил политику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деятельностью банка, </w:t>
            </w:r>
            <w:r>
              <w:br/>
            </w:r>
            <w:r>
              <w:rPr>
                <w:rFonts w:ascii="Times New Roman"/>
                <w:b w:val="false"/>
                <w:i w:val="false"/>
                <w:color w:val="000000"/>
                <w:sz w:val="20"/>
              </w:rPr>
              <w:t xml:space="preserve">
требования которой </w:t>
            </w:r>
            <w:r>
              <w:br/>
            </w:r>
            <w:r>
              <w:rPr>
                <w:rFonts w:ascii="Times New Roman"/>
                <w:b w:val="false"/>
                <w:i w:val="false"/>
                <w:color w:val="000000"/>
                <w:sz w:val="20"/>
              </w:rPr>
              <w:t xml:space="preserve">
обеспечивают эффек- </w:t>
            </w:r>
            <w:r>
              <w:br/>
            </w:r>
            <w:r>
              <w:rPr>
                <w:rFonts w:ascii="Times New Roman"/>
                <w:b w:val="false"/>
                <w:i w:val="false"/>
                <w:color w:val="000000"/>
                <w:sz w:val="20"/>
              </w:rPr>
              <w:t xml:space="preserve">
тивность корпоратив- </w:t>
            </w:r>
            <w:r>
              <w:br/>
            </w:r>
            <w:r>
              <w:rPr>
                <w:rFonts w:ascii="Times New Roman"/>
                <w:b w:val="false"/>
                <w:i w:val="false"/>
                <w:color w:val="000000"/>
                <w:sz w:val="20"/>
              </w:rPr>
              <w:t xml:space="preserve">
ного управления.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утвердил политику по </w:t>
            </w:r>
            <w:r>
              <w:br/>
            </w:r>
            <w:r>
              <w:rPr>
                <w:rFonts w:ascii="Times New Roman"/>
                <w:b w:val="false"/>
                <w:i w:val="false"/>
                <w:color w:val="000000"/>
                <w:sz w:val="20"/>
              </w:rPr>
              <w:t xml:space="preserve">
урегулированию конфликта интересов в </w:t>
            </w:r>
            <w:r>
              <w:br/>
            </w:r>
            <w:r>
              <w:rPr>
                <w:rFonts w:ascii="Times New Roman"/>
                <w:b w:val="false"/>
                <w:i w:val="false"/>
                <w:color w:val="000000"/>
                <w:sz w:val="20"/>
              </w:rPr>
              <w:t xml:space="preserve">
банке; </w:t>
            </w:r>
            <w:r>
              <w:br/>
            </w:r>
            <w:r>
              <w:rPr>
                <w:rFonts w:ascii="Times New Roman"/>
                <w:b w:val="false"/>
                <w:i w:val="false"/>
                <w:color w:val="000000"/>
                <w:sz w:val="20"/>
              </w:rPr>
              <w:t xml:space="preserve">
   совет директоров утверждает политику </w:t>
            </w:r>
            <w:r>
              <w:br/>
            </w:r>
            <w:r>
              <w:rPr>
                <w:rFonts w:ascii="Times New Roman"/>
                <w:b w:val="false"/>
                <w:i w:val="false"/>
                <w:color w:val="000000"/>
                <w:sz w:val="20"/>
              </w:rPr>
              <w:t xml:space="preserve">
по проведению мониторинга операций банка, </w:t>
            </w:r>
            <w:r>
              <w:br/>
            </w:r>
            <w:r>
              <w:rPr>
                <w:rFonts w:ascii="Times New Roman"/>
                <w:b w:val="false"/>
                <w:i w:val="false"/>
                <w:color w:val="000000"/>
                <w:sz w:val="20"/>
              </w:rPr>
              <w:t xml:space="preserve">
связанных с рисками (кредитный риск, </w:t>
            </w:r>
            <w:r>
              <w:br/>
            </w:r>
            <w:r>
              <w:rPr>
                <w:rFonts w:ascii="Times New Roman"/>
                <w:b w:val="false"/>
                <w:i w:val="false"/>
                <w:color w:val="000000"/>
                <w:sz w:val="20"/>
              </w:rPr>
              <w:t xml:space="preserve">
процентный риск, риск потери ликвидности, </w:t>
            </w:r>
            <w:r>
              <w:br/>
            </w:r>
            <w:r>
              <w:rPr>
                <w:rFonts w:ascii="Times New Roman"/>
                <w:b w:val="false"/>
                <w:i w:val="false"/>
                <w:color w:val="000000"/>
                <w:sz w:val="20"/>
              </w:rPr>
              <w:t xml:space="preserve">
валютный риск) и проводимых правлением </w:t>
            </w:r>
            <w:r>
              <w:br/>
            </w:r>
            <w:r>
              <w:rPr>
                <w:rFonts w:ascii="Times New Roman"/>
                <w:b w:val="false"/>
                <w:i w:val="false"/>
                <w:color w:val="000000"/>
                <w:sz w:val="20"/>
              </w:rPr>
              <w:t xml:space="preserve">
банка, с целью исключения возможности </w:t>
            </w:r>
            <w:r>
              <w:br/>
            </w:r>
            <w:r>
              <w:rPr>
                <w:rFonts w:ascii="Times New Roman"/>
                <w:b w:val="false"/>
                <w:i w:val="false"/>
                <w:color w:val="000000"/>
                <w:sz w:val="20"/>
              </w:rPr>
              <w:t xml:space="preserve">
совершения операций, противоречащих </w:t>
            </w:r>
            <w:r>
              <w:br/>
            </w:r>
            <w:r>
              <w:rPr>
                <w:rFonts w:ascii="Times New Roman"/>
                <w:b w:val="false"/>
                <w:i w:val="false"/>
                <w:color w:val="000000"/>
                <w:sz w:val="20"/>
              </w:rPr>
              <w:t xml:space="preserve">
стратегии, политикам и процедурам банка </w:t>
            </w:r>
            <w:r>
              <w:br/>
            </w:r>
            <w:r>
              <w:rPr>
                <w:rFonts w:ascii="Times New Roman"/>
                <w:b w:val="false"/>
                <w:i w:val="false"/>
                <w:color w:val="000000"/>
                <w:sz w:val="20"/>
              </w:rPr>
              <w:t xml:space="preserve">
или создающих льготные условия для лиц, </w:t>
            </w:r>
            <w:r>
              <w:br/>
            </w:r>
            <w:r>
              <w:rPr>
                <w:rFonts w:ascii="Times New Roman"/>
                <w:b w:val="false"/>
                <w:i w:val="false"/>
                <w:color w:val="000000"/>
                <w:sz w:val="20"/>
              </w:rPr>
              <w:t xml:space="preserve">
связанных с банком особыми отношениями; </w:t>
            </w:r>
            <w:r>
              <w:br/>
            </w:r>
            <w:r>
              <w:rPr>
                <w:rFonts w:ascii="Times New Roman"/>
                <w:b w:val="false"/>
                <w:i w:val="false"/>
                <w:color w:val="000000"/>
                <w:sz w:val="20"/>
              </w:rPr>
              <w:t xml:space="preserve">
   совет директоров утверждает политику </w:t>
            </w:r>
            <w:r>
              <w:br/>
            </w:r>
            <w:r>
              <w:rPr>
                <w:rFonts w:ascii="Times New Roman"/>
                <w:b w:val="false"/>
                <w:i w:val="false"/>
                <w:color w:val="000000"/>
                <w:sz w:val="20"/>
              </w:rPr>
              <w:t xml:space="preserve">
по мониторингу операций банка с лицами, </w:t>
            </w:r>
            <w:r>
              <w:br/>
            </w:r>
            <w:r>
              <w:rPr>
                <w:rFonts w:ascii="Times New Roman"/>
                <w:b w:val="false"/>
                <w:i w:val="false"/>
                <w:color w:val="000000"/>
                <w:sz w:val="20"/>
              </w:rPr>
              <w:t xml:space="preserve">
связанными с банком особыми отношениями.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проводит мониторинг </w:t>
            </w:r>
            <w:r>
              <w:br/>
            </w:r>
            <w:r>
              <w:rPr>
                <w:rFonts w:ascii="Times New Roman"/>
                <w:b w:val="false"/>
                <w:i w:val="false"/>
                <w:color w:val="000000"/>
                <w:sz w:val="20"/>
              </w:rPr>
              <w:t xml:space="preserve">
деятельности банка </w:t>
            </w:r>
            <w:r>
              <w:br/>
            </w:r>
            <w:r>
              <w:rPr>
                <w:rFonts w:ascii="Times New Roman"/>
                <w:b w:val="false"/>
                <w:i w:val="false"/>
                <w:color w:val="000000"/>
                <w:sz w:val="20"/>
              </w:rPr>
              <w:t xml:space="preserve">
посредством комите- </w:t>
            </w:r>
            <w:r>
              <w:br/>
            </w:r>
            <w:r>
              <w:rPr>
                <w:rFonts w:ascii="Times New Roman"/>
                <w:b w:val="false"/>
                <w:i w:val="false"/>
                <w:color w:val="000000"/>
                <w:sz w:val="20"/>
              </w:rPr>
              <w:t xml:space="preserve">
тов, созданных при </w:t>
            </w:r>
            <w:r>
              <w:br/>
            </w:r>
            <w:r>
              <w:rPr>
                <w:rFonts w:ascii="Times New Roman"/>
                <w:b w:val="false"/>
                <w:i w:val="false"/>
                <w:color w:val="000000"/>
                <w:sz w:val="20"/>
              </w:rPr>
              <w:t xml:space="preserve">
совете директоров.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осуществляет </w:t>
            </w:r>
            <w:r>
              <w:br/>
            </w:r>
            <w:r>
              <w:rPr>
                <w:rFonts w:ascii="Times New Roman"/>
                <w:b w:val="false"/>
                <w:i w:val="false"/>
                <w:color w:val="000000"/>
                <w:sz w:val="20"/>
              </w:rPr>
              <w:t xml:space="preserve">
контроль за соблюдением внутренних правил </w:t>
            </w:r>
            <w:r>
              <w:br/>
            </w:r>
            <w:r>
              <w:rPr>
                <w:rFonts w:ascii="Times New Roman"/>
                <w:b w:val="false"/>
                <w:i w:val="false"/>
                <w:color w:val="000000"/>
                <w:sz w:val="20"/>
              </w:rPr>
              <w:t xml:space="preserve">
и процедур банка, исполнением отчетов </w:t>
            </w:r>
            <w:r>
              <w:br/>
            </w:r>
            <w:r>
              <w:rPr>
                <w:rFonts w:ascii="Times New Roman"/>
                <w:b w:val="false"/>
                <w:i w:val="false"/>
                <w:color w:val="000000"/>
                <w:sz w:val="20"/>
              </w:rPr>
              <w:t xml:space="preserve">
внутренних и внешних аудиторов, мер </w:t>
            </w:r>
            <w:r>
              <w:br/>
            </w:r>
            <w:r>
              <w:rPr>
                <w:rFonts w:ascii="Times New Roman"/>
                <w:b w:val="false"/>
                <w:i w:val="false"/>
                <w:color w:val="000000"/>
                <w:sz w:val="20"/>
              </w:rPr>
              <w:t xml:space="preserve">
воздействия, санкций и иных требований </w:t>
            </w:r>
            <w:r>
              <w:br/>
            </w:r>
            <w:r>
              <w:rPr>
                <w:rFonts w:ascii="Times New Roman"/>
                <w:b w:val="false"/>
                <w:i w:val="false"/>
                <w:color w:val="000000"/>
                <w:sz w:val="20"/>
              </w:rPr>
              <w:t xml:space="preserve">
уполномоченного органа; </w:t>
            </w:r>
            <w:r>
              <w:br/>
            </w:r>
            <w:r>
              <w:rPr>
                <w:rFonts w:ascii="Times New Roman"/>
                <w:b w:val="false"/>
                <w:i w:val="false"/>
                <w:color w:val="000000"/>
                <w:sz w:val="20"/>
              </w:rPr>
              <w:t>
   кредитный комитет реализует внутреннюю</w:t>
            </w:r>
            <w:r>
              <w:br/>
            </w:r>
            <w:r>
              <w:rPr>
                <w:rFonts w:ascii="Times New Roman"/>
                <w:b w:val="false"/>
                <w:i w:val="false"/>
                <w:color w:val="000000"/>
                <w:sz w:val="20"/>
              </w:rPr>
              <w:t>
кредитную политику, установленную в</w:t>
            </w:r>
            <w:r>
              <w:br/>
            </w:r>
            <w:r>
              <w:rPr>
                <w:rFonts w:ascii="Times New Roman"/>
                <w:b w:val="false"/>
                <w:i w:val="false"/>
                <w:color w:val="000000"/>
                <w:sz w:val="20"/>
              </w:rPr>
              <w:t>
соответствии с внутренними документами</w:t>
            </w:r>
            <w:r>
              <w:br/>
            </w:r>
            <w:r>
              <w:rPr>
                <w:rFonts w:ascii="Times New Roman"/>
                <w:b w:val="false"/>
                <w:i w:val="false"/>
                <w:color w:val="000000"/>
                <w:sz w:val="20"/>
              </w:rPr>
              <w:t>
банка, осуществляет контроль за качеством</w:t>
            </w:r>
            <w:r>
              <w:br/>
            </w:r>
            <w:r>
              <w:rPr>
                <w:rFonts w:ascii="Times New Roman"/>
                <w:b w:val="false"/>
                <w:i w:val="false"/>
                <w:color w:val="000000"/>
                <w:sz w:val="20"/>
              </w:rPr>
              <w:t>
кредитного портфеля и дает предварительное</w:t>
            </w:r>
            <w:r>
              <w:br/>
            </w:r>
            <w:r>
              <w:rPr>
                <w:rFonts w:ascii="Times New Roman"/>
                <w:b w:val="false"/>
                <w:i w:val="false"/>
                <w:color w:val="000000"/>
                <w:sz w:val="20"/>
              </w:rPr>
              <w:t>
разрешение на выдачу займов, превышающих</w:t>
            </w:r>
            <w:r>
              <w:br/>
            </w:r>
            <w:r>
              <w:rPr>
                <w:rFonts w:ascii="Times New Roman"/>
                <w:b w:val="false"/>
                <w:i w:val="false"/>
                <w:color w:val="000000"/>
                <w:sz w:val="20"/>
              </w:rPr>
              <w:t>
пять процентов собственного капитала</w:t>
            </w:r>
            <w:r>
              <w:br/>
            </w:r>
            <w:r>
              <w:rPr>
                <w:rFonts w:ascii="Times New Roman"/>
                <w:b w:val="false"/>
                <w:i w:val="false"/>
                <w:color w:val="000000"/>
                <w:sz w:val="20"/>
              </w:rPr>
              <w:t>
банка;</w:t>
            </w:r>
            <w:r>
              <w:br/>
            </w:r>
            <w:r>
              <w:rPr>
                <w:rFonts w:ascii="Times New Roman"/>
                <w:b w:val="false"/>
                <w:i w:val="false"/>
                <w:color w:val="000000"/>
                <w:sz w:val="20"/>
              </w:rPr>
              <w:t xml:space="preserve">
   комитет по управлению активами и </w:t>
            </w:r>
            <w:r>
              <w:br/>
            </w:r>
            <w:r>
              <w:rPr>
                <w:rFonts w:ascii="Times New Roman"/>
                <w:b w:val="false"/>
                <w:i w:val="false"/>
                <w:color w:val="000000"/>
                <w:sz w:val="20"/>
              </w:rPr>
              <w:t xml:space="preserve">
обязательствами устанавливает и утверждает </w:t>
            </w:r>
            <w:r>
              <w:br/>
            </w:r>
            <w:r>
              <w:rPr>
                <w:rFonts w:ascii="Times New Roman"/>
                <w:b w:val="false"/>
                <w:i w:val="false"/>
                <w:color w:val="000000"/>
                <w:sz w:val="20"/>
              </w:rPr>
              <w:t xml:space="preserve">
правила и процедуры заимствования, </w:t>
            </w:r>
            <w:r>
              <w:br/>
            </w:r>
            <w:r>
              <w:rPr>
                <w:rFonts w:ascii="Times New Roman"/>
                <w:b w:val="false"/>
                <w:i w:val="false"/>
                <w:color w:val="000000"/>
                <w:sz w:val="20"/>
              </w:rPr>
              <w:t xml:space="preserve">
проведения операций по купле/продаже </w:t>
            </w:r>
            <w:r>
              <w:br/>
            </w:r>
            <w:r>
              <w:rPr>
                <w:rFonts w:ascii="Times New Roman"/>
                <w:b w:val="false"/>
                <w:i w:val="false"/>
                <w:color w:val="000000"/>
                <w:sz w:val="20"/>
              </w:rPr>
              <w:t xml:space="preserve">
финансовых инструментов, инвестирования </w:t>
            </w:r>
            <w:r>
              <w:br/>
            </w:r>
            <w:r>
              <w:rPr>
                <w:rFonts w:ascii="Times New Roman"/>
                <w:b w:val="false"/>
                <w:i w:val="false"/>
                <w:color w:val="000000"/>
                <w:sz w:val="20"/>
              </w:rPr>
              <w:t xml:space="preserve">
и выдачи банковских гарантий, а также </w:t>
            </w:r>
            <w:r>
              <w:br/>
            </w:r>
            <w:r>
              <w:rPr>
                <w:rFonts w:ascii="Times New Roman"/>
                <w:b w:val="false"/>
                <w:i w:val="false"/>
                <w:color w:val="000000"/>
                <w:sz w:val="20"/>
              </w:rPr>
              <w:t xml:space="preserve">
определяет ориентиры по диверсификации </w:t>
            </w:r>
            <w:r>
              <w:br/>
            </w:r>
            <w:r>
              <w:rPr>
                <w:rFonts w:ascii="Times New Roman"/>
                <w:b w:val="false"/>
                <w:i w:val="false"/>
                <w:color w:val="000000"/>
                <w:sz w:val="20"/>
              </w:rPr>
              <w:t xml:space="preserve">
активов, рентабельности, ликвидности и </w:t>
            </w:r>
            <w:r>
              <w:br/>
            </w:r>
            <w:r>
              <w:rPr>
                <w:rFonts w:ascii="Times New Roman"/>
                <w:b w:val="false"/>
                <w:i w:val="false"/>
                <w:color w:val="000000"/>
                <w:sz w:val="20"/>
              </w:rPr>
              <w:t xml:space="preserve">
достаточности капитала.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периодически </w:t>
            </w:r>
            <w:r>
              <w:br/>
            </w:r>
            <w:r>
              <w:rPr>
                <w:rFonts w:ascii="Times New Roman"/>
                <w:b w:val="false"/>
                <w:i w:val="false"/>
                <w:color w:val="000000"/>
                <w:sz w:val="20"/>
              </w:rPr>
              <w:t xml:space="preserve">
получает </w:t>
            </w:r>
            <w:r>
              <w:br/>
            </w:r>
            <w:r>
              <w:rPr>
                <w:rFonts w:ascii="Times New Roman"/>
                <w:b w:val="false"/>
                <w:i w:val="false"/>
                <w:color w:val="000000"/>
                <w:sz w:val="20"/>
              </w:rPr>
              <w:t xml:space="preserve">
необходимую инфор- </w:t>
            </w:r>
            <w:r>
              <w:br/>
            </w:r>
            <w:r>
              <w:rPr>
                <w:rFonts w:ascii="Times New Roman"/>
                <w:b w:val="false"/>
                <w:i w:val="false"/>
                <w:color w:val="000000"/>
                <w:sz w:val="20"/>
              </w:rPr>
              <w:t xml:space="preserve">
мацию, позволяющую </w:t>
            </w:r>
            <w:r>
              <w:br/>
            </w:r>
            <w:r>
              <w:rPr>
                <w:rFonts w:ascii="Times New Roman"/>
                <w:b w:val="false"/>
                <w:i w:val="false"/>
                <w:color w:val="000000"/>
                <w:sz w:val="20"/>
              </w:rPr>
              <w:t xml:space="preserve">
отслеживать финансо- </w:t>
            </w:r>
            <w:r>
              <w:br/>
            </w:r>
            <w:r>
              <w:rPr>
                <w:rFonts w:ascii="Times New Roman"/>
                <w:b w:val="false"/>
                <w:i w:val="false"/>
                <w:color w:val="000000"/>
                <w:sz w:val="20"/>
              </w:rPr>
              <w:t xml:space="preserve">
вое состояние банка, </w:t>
            </w:r>
            <w:r>
              <w:br/>
            </w:r>
            <w:r>
              <w:rPr>
                <w:rFonts w:ascii="Times New Roman"/>
                <w:b w:val="false"/>
                <w:i w:val="false"/>
                <w:color w:val="000000"/>
                <w:sz w:val="20"/>
              </w:rPr>
              <w:t xml:space="preserve">
проводит анализ и </w:t>
            </w:r>
            <w:r>
              <w:br/>
            </w:r>
            <w:r>
              <w:rPr>
                <w:rFonts w:ascii="Times New Roman"/>
                <w:b w:val="false"/>
                <w:i w:val="false"/>
                <w:color w:val="000000"/>
                <w:sz w:val="20"/>
              </w:rPr>
              <w:t xml:space="preserve">
оценку деятельности </w:t>
            </w:r>
            <w:r>
              <w:br/>
            </w:r>
            <w:r>
              <w:rPr>
                <w:rFonts w:ascii="Times New Roman"/>
                <w:b w:val="false"/>
                <w:i w:val="false"/>
                <w:color w:val="000000"/>
                <w:sz w:val="20"/>
              </w:rPr>
              <w:t xml:space="preserve">
банка в отчетном </w:t>
            </w:r>
            <w:r>
              <w:br/>
            </w:r>
            <w:r>
              <w:rPr>
                <w:rFonts w:ascii="Times New Roman"/>
                <w:b w:val="false"/>
                <w:i w:val="false"/>
                <w:color w:val="000000"/>
                <w:sz w:val="20"/>
              </w:rPr>
              <w:t xml:space="preserve">
периоде.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ежемесячно анали- </w:t>
            </w:r>
            <w:r>
              <w:br/>
            </w:r>
            <w:r>
              <w:rPr>
                <w:rFonts w:ascii="Times New Roman"/>
                <w:b w:val="false"/>
                <w:i w:val="false"/>
                <w:color w:val="000000"/>
                <w:sz w:val="20"/>
              </w:rPr>
              <w:t xml:space="preserve">
зирует следующие отчеты: </w:t>
            </w:r>
            <w:r>
              <w:br/>
            </w:r>
            <w:r>
              <w:rPr>
                <w:rFonts w:ascii="Times New Roman"/>
                <w:b w:val="false"/>
                <w:i w:val="false"/>
                <w:color w:val="000000"/>
                <w:sz w:val="20"/>
              </w:rPr>
              <w:t xml:space="preserve">
   сводный баланс и отчет о доходах и </w:t>
            </w:r>
            <w:r>
              <w:br/>
            </w:r>
            <w:r>
              <w:rPr>
                <w:rFonts w:ascii="Times New Roman"/>
                <w:b w:val="false"/>
                <w:i w:val="false"/>
                <w:color w:val="000000"/>
                <w:sz w:val="20"/>
              </w:rPr>
              <w:t xml:space="preserve">
расходах банка в сравнении с тем же </w:t>
            </w:r>
            <w:r>
              <w:br/>
            </w:r>
            <w:r>
              <w:rPr>
                <w:rFonts w:ascii="Times New Roman"/>
                <w:b w:val="false"/>
                <w:i w:val="false"/>
                <w:color w:val="000000"/>
                <w:sz w:val="20"/>
              </w:rPr>
              <w:t xml:space="preserve">
периодом за прошлый год и запланированные </w:t>
            </w:r>
            <w:r>
              <w:br/>
            </w:r>
            <w:r>
              <w:rPr>
                <w:rFonts w:ascii="Times New Roman"/>
                <w:b w:val="false"/>
                <w:i w:val="false"/>
                <w:color w:val="000000"/>
                <w:sz w:val="20"/>
              </w:rPr>
              <w:t>
показатели деятельности;</w:t>
            </w:r>
            <w:r>
              <w:br/>
            </w:r>
            <w:r>
              <w:rPr>
                <w:rFonts w:ascii="Times New Roman"/>
                <w:b w:val="false"/>
                <w:i w:val="false"/>
                <w:color w:val="000000"/>
                <w:sz w:val="20"/>
              </w:rPr>
              <w:t xml:space="preserve">
   отчет о новых займах, полученных лицами, связанными с банком особыми </w:t>
            </w:r>
            <w:r>
              <w:br/>
            </w:r>
            <w:r>
              <w:rPr>
                <w:rFonts w:ascii="Times New Roman"/>
                <w:b w:val="false"/>
                <w:i w:val="false"/>
                <w:color w:val="000000"/>
                <w:sz w:val="20"/>
              </w:rPr>
              <w:t xml:space="preserve">
отношениями. </w:t>
            </w:r>
            <w:r>
              <w:br/>
            </w:r>
            <w:r>
              <w:rPr>
                <w:rFonts w:ascii="Times New Roman"/>
                <w:b w:val="false"/>
                <w:i w:val="false"/>
                <w:color w:val="000000"/>
                <w:sz w:val="20"/>
              </w:rPr>
              <w:t xml:space="preserve">
   Совет директоров ежеквартально </w:t>
            </w:r>
            <w:r>
              <w:br/>
            </w:r>
            <w:r>
              <w:rPr>
                <w:rFonts w:ascii="Times New Roman"/>
                <w:b w:val="false"/>
                <w:i w:val="false"/>
                <w:color w:val="000000"/>
                <w:sz w:val="20"/>
              </w:rPr>
              <w:t xml:space="preserve">
анализирует следующие отчеты: </w:t>
            </w:r>
            <w:r>
              <w:br/>
            </w:r>
            <w:r>
              <w:rPr>
                <w:rFonts w:ascii="Times New Roman"/>
                <w:b w:val="false"/>
                <w:i w:val="false"/>
                <w:color w:val="000000"/>
                <w:sz w:val="20"/>
              </w:rPr>
              <w:t xml:space="preserve">
   краткий анализ позиции банка по </w:t>
            </w:r>
            <w:r>
              <w:br/>
            </w:r>
            <w:r>
              <w:rPr>
                <w:rFonts w:ascii="Times New Roman"/>
                <w:b w:val="false"/>
                <w:i w:val="false"/>
                <w:color w:val="000000"/>
                <w:sz w:val="20"/>
              </w:rPr>
              <w:t xml:space="preserve">
процентному риску; </w:t>
            </w:r>
            <w:r>
              <w:br/>
            </w:r>
            <w:r>
              <w:rPr>
                <w:rFonts w:ascii="Times New Roman"/>
                <w:b w:val="false"/>
                <w:i w:val="false"/>
                <w:color w:val="000000"/>
                <w:sz w:val="20"/>
              </w:rPr>
              <w:t xml:space="preserve">
   краткий анализ подверженности банка </w:t>
            </w:r>
            <w:r>
              <w:br/>
            </w:r>
            <w:r>
              <w:rPr>
                <w:rFonts w:ascii="Times New Roman"/>
                <w:b w:val="false"/>
                <w:i w:val="false"/>
                <w:color w:val="000000"/>
                <w:sz w:val="20"/>
              </w:rPr>
              <w:t xml:space="preserve">
риску колебаний обменных курсов валют; </w:t>
            </w:r>
            <w:r>
              <w:br/>
            </w:r>
            <w:r>
              <w:rPr>
                <w:rFonts w:ascii="Times New Roman"/>
                <w:b w:val="false"/>
                <w:i w:val="false"/>
                <w:color w:val="000000"/>
                <w:sz w:val="20"/>
              </w:rPr>
              <w:t xml:space="preserve">
   краткий анализ текущих и прогнозируемых </w:t>
            </w:r>
            <w:r>
              <w:br/>
            </w:r>
            <w:r>
              <w:rPr>
                <w:rFonts w:ascii="Times New Roman"/>
                <w:b w:val="false"/>
                <w:i w:val="false"/>
                <w:color w:val="000000"/>
                <w:sz w:val="20"/>
              </w:rPr>
              <w:t xml:space="preserve">
потребностей банка в собственном капитале; </w:t>
            </w:r>
            <w:r>
              <w:br/>
            </w:r>
            <w:r>
              <w:rPr>
                <w:rFonts w:ascii="Times New Roman"/>
                <w:b w:val="false"/>
                <w:i w:val="false"/>
                <w:color w:val="000000"/>
                <w:sz w:val="20"/>
              </w:rPr>
              <w:t xml:space="preserve">
   совет директоров проводит контроль с </w:t>
            </w:r>
            <w:r>
              <w:br/>
            </w:r>
            <w:r>
              <w:rPr>
                <w:rFonts w:ascii="Times New Roman"/>
                <w:b w:val="false"/>
                <w:i w:val="false"/>
                <w:color w:val="000000"/>
                <w:sz w:val="20"/>
              </w:rPr>
              <w:t xml:space="preserve">
выяснением причин невыполнения мер </w:t>
            </w:r>
            <w:r>
              <w:br/>
            </w:r>
            <w:r>
              <w:rPr>
                <w:rFonts w:ascii="Times New Roman"/>
                <w:b w:val="false"/>
                <w:i w:val="false"/>
                <w:color w:val="000000"/>
                <w:sz w:val="20"/>
              </w:rPr>
              <w:t xml:space="preserve">
воздействия и иных требований уполномочен- </w:t>
            </w:r>
            <w:r>
              <w:br/>
            </w:r>
            <w:r>
              <w:rPr>
                <w:rFonts w:ascii="Times New Roman"/>
                <w:b w:val="false"/>
                <w:i w:val="false"/>
                <w:color w:val="000000"/>
                <w:sz w:val="20"/>
              </w:rPr>
              <w:t xml:space="preserve">
ного органа, в том числе плана мероприя- </w:t>
            </w:r>
            <w:r>
              <w:br/>
            </w:r>
            <w:r>
              <w:rPr>
                <w:rFonts w:ascii="Times New Roman"/>
                <w:b w:val="false"/>
                <w:i w:val="false"/>
                <w:color w:val="000000"/>
                <w:sz w:val="20"/>
              </w:rPr>
              <w:t xml:space="preserve">
тий по устранению недостатков в деятель- </w:t>
            </w:r>
            <w:r>
              <w:br/>
            </w:r>
            <w:r>
              <w:rPr>
                <w:rFonts w:ascii="Times New Roman"/>
                <w:b w:val="false"/>
                <w:i w:val="false"/>
                <w:color w:val="000000"/>
                <w:sz w:val="20"/>
              </w:rPr>
              <w:t>
ности банка;</w:t>
            </w:r>
            <w:r>
              <w:br/>
            </w:r>
            <w:r>
              <w:rPr>
                <w:rFonts w:ascii="Times New Roman"/>
                <w:b w:val="false"/>
                <w:i w:val="false"/>
                <w:color w:val="000000"/>
                <w:sz w:val="20"/>
              </w:rPr>
              <w:t>
   отчеты об инвестициях: с группировкой</w:t>
            </w:r>
            <w:r>
              <w:br/>
            </w:r>
            <w:r>
              <w:rPr>
                <w:rFonts w:ascii="Times New Roman"/>
                <w:b w:val="false"/>
                <w:i w:val="false"/>
                <w:color w:val="000000"/>
                <w:sz w:val="20"/>
              </w:rPr>
              <w:t>
финансовых инструментов по их видам и</w:t>
            </w:r>
            <w:r>
              <w:br/>
            </w:r>
            <w:r>
              <w:rPr>
                <w:rFonts w:ascii="Times New Roman"/>
                <w:b w:val="false"/>
                <w:i w:val="false"/>
                <w:color w:val="000000"/>
                <w:sz w:val="20"/>
              </w:rPr>
              <w:t>
указанием балансовой стоимости, рыночной</w:t>
            </w:r>
            <w:r>
              <w:br/>
            </w:r>
            <w:r>
              <w:rPr>
                <w:rFonts w:ascii="Times New Roman"/>
                <w:b w:val="false"/>
                <w:i w:val="false"/>
                <w:color w:val="000000"/>
                <w:sz w:val="20"/>
              </w:rPr>
              <w:t>
стоимости, доходности и общей суммы</w:t>
            </w:r>
            <w:r>
              <w:br/>
            </w:r>
            <w:r>
              <w:rPr>
                <w:rFonts w:ascii="Times New Roman"/>
                <w:b w:val="false"/>
                <w:i w:val="false"/>
                <w:color w:val="000000"/>
                <w:sz w:val="20"/>
              </w:rPr>
              <w:t>
покупок и продаж;</w:t>
            </w:r>
            <w:r>
              <w:br/>
            </w:r>
            <w:r>
              <w:rPr>
                <w:rFonts w:ascii="Times New Roman"/>
                <w:b w:val="false"/>
                <w:i w:val="false"/>
                <w:color w:val="000000"/>
                <w:sz w:val="20"/>
              </w:rPr>
              <w:t>
   отчеты о динамике классифицированных</w:t>
            </w:r>
            <w:r>
              <w:br/>
            </w:r>
            <w:r>
              <w:rPr>
                <w:rFonts w:ascii="Times New Roman"/>
                <w:b w:val="false"/>
                <w:i w:val="false"/>
                <w:color w:val="000000"/>
                <w:sz w:val="20"/>
              </w:rPr>
              <w:t>
кредитов, объемам сформированных против</w:t>
            </w:r>
            <w:r>
              <w:br/>
            </w:r>
            <w:r>
              <w:rPr>
                <w:rFonts w:ascii="Times New Roman"/>
                <w:b w:val="false"/>
                <w:i w:val="false"/>
                <w:color w:val="000000"/>
                <w:sz w:val="20"/>
              </w:rPr>
              <w:t>
них провизий.</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ежегодно анализирует </w:t>
            </w:r>
            <w:r>
              <w:br/>
            </w:r>
            <w:r>
              <w:rPr>
                <w:rFonts w:ascii="Times New Roman"/>
                <w:b w:val="false"/>
                <w:i w:val="false"/>
                <w:color w:val="000000"/>
                <w:sz w:val="20"/>
              </w:rPr>
              <w:t xml:space="preserve">
возможные конфликты </w:t>
            </w:r>
            <w:r>
              <w:br/>
            </w:r>
            <w:r>
              <w:rPr>
                <w:rFonts w:ascii="Times New Roman"/>
                <w:b w:val="false"/>
                <w:i w:val="false"/>
                <w:color w:val="000000"/>
                <w:sz w:val="20"/>
              </w:rPr>
              <w:t xml:space="preserve">
интересов в функцио- </w:t>
            </w:r>
            <w:r>
              <w:br/>
            </w:r>
            <w:r>
              <w:rPr>
                <w:rFonts w:ascii="Times New Roman"/>
                <w:b w:val="false"/>
                <w:i w:val="false"/>
                <w:color w:val="000000"/>
                <w:sz w:val="20"/>
              </w:rPr>
              <w:t xml:space="preserve">
нальных обязанностях </w:t>
            </w:r>
            <w:r>
              <w:br/>
            </w:r>
            <w:r>
              <w:rPr>
                <w:rFonts w:ascii="Times New Roman"/>
                <w:b w:val="false"/>
                <w:i w:val="false"/>
                <w:color w:val="000000"/>
                <w:sz w:val="20"/>
              </w:rPr>
              <w:t xml:space="preserve">
руководящих работ- </w:t>
            </w:r>
            <w:r>
              <w:br/>
            </w:r>
            <w:r>
              <w:rPr>
                <w:rFonts w:ascii="Times New Roman"/>
                <w:b w:val="false"/>
                <w:i w:val="false"/>
                <w:color w:val="000000"/>
                <w:sz w:val="20"/>
              </w:rPr>
              <w:t xml:space="preserve">
ников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анализирует ежегодные </w:t>
            </w:r>
            <w:r>
              <w:br/>
            </w:r>
            <w:r>
              <w:rPr>
                <w:rFonts w:ascii="Times New Roman"/>
                <w:b w:val="false"/>
                <w:i w:val="false"/>
                <w:color w:val="000000"/>
                <w:sz w:val="20"/>
              </w:rPr>
              <w:t xml:space="preserve">
отчеты по функциональным обязанностям </w:t>
            </w:r>
            <w:r>
              <w:br/>
            </w:r>
            <w:r>
              <w:rPr>
                <w:rFonts w:ascii="Times New Roman"/>
                <w:b w:val="false"/>
                <w:i w:val="false"/>
                <w:color w:val="000000"/>
                <w:sz w:val="20"/>
              </w:rPr>
              <w:t xml:space="preserve">
руководящих работников банка; </w:t>
            </w:r>
            <w:r>
              <w:br/>
            </w:r>
            <w:r>
              <w:rPr>
                <w:rFonts w:ascii="Times New Roman"/>
                <w:b w:val="false"/>
                <w:i w:val="false"/>
                <w:color w:val="000000"/>
                <w:sz w:val="20"/>
              </w:rPr>
              <w:t xml:space="preserve">
   совет директоров сравнивает условия </w:t>
            </w:r>
            <w:r>
              <w:br/>
            </w:r>
            <w:r>
              <w:rPr>
                <w:rFonts w:ascii="Times New Roman"/>
                <w:b w:val="false"/>
                <w:i w:val="false"/>
                <w:color w:val="000000"/>
                <w:sz w:val="20"/>
              </w:rPr>
              <w:t xml:space="preserve">
кредитования членов совета директоров, </w:t>
            </w:r>
            <w:r>
              <w:br/>
            </w:r>
            <w:r>
              <w:rPr>
                <w:rFonts w:ascii="Times New Roman"/>
                <w:b w:val="false"/>
                <w:i w:val="false"/>
                <w:color w:val="000000"/>
                <w:sz w:val="20"/>
              </w:rPr>
              <w:t xml:space="preserve">
руководящих работников, лиц, являющихся </w:t>
            </w:r>
            <w:r>
              <w:br/>
            </w:r>
            <w:r>
              <w:rPr>
                <w:rFonts w:ascii="Times New Roman"/>
                <w:b w:val="false"/>
                <w:i w:val="false"/>
                <w:color w:val="000000"/>
                <w:sz w:val="20"/>
              </w:rPr>
              <w:t xml:space="preserve">
крупным участником банка и иных лиц, </w:t>
            </w:r>
            <w:r>
              <w:br/>
            </w:r>
            <w:r>
              <w:rPr>
                <w:rFonts w:ascii="Times New Roman"/>
                <w:b w:val="false"/>
                <w:i w:val="false"/>
                <w:color w:val="000000"/>
                <w:sz w:val="20"/>
              </w:rPr>
              <w:t xml:space="preserve">
связанных с банком особыми отношениями, с </w:t>
            </w:r>
            <w:r>
              <w:br/>
            </w:r>
            <w:r>
              <w:rPr>
                <w:rFonts w:ascii="Times New Roman"/>
                <w:b w:val="false"/>
                <w:i w:val="false"/>
                <w:color w:val="000000"/>
                <w:sz w:val="20"/>
              </w:rPr>
              <w:t xml:space="preserve">
обслуживанием других заемщиков банка, в </w:t>
            </w:r>
            <w:r>
              <w:br/>
            </w:r>
            <w:r>
              <w:rPr>
                <w:rFonts w:ascii="Times New Roman"/>
                <w:b w:val="false"/>
                <w:i w:val="false"/>
                <w:color w:val="000000"/>
                <w:sz w:val="20"/>
              </w:rPr>
              <w:t xml:space="preserve">
том числе в целях проверки факта предос- </w:t>
            </w:r>
            <w:r>
              <w:br/>
            </w:r>
            <w:r>
              <w:rPr>
                <w:rFonts w:ascii="Times New Roman"/>
                <w:b w:val="false"/>
                <w:i w:val="false"/>
                <w:color w:val="000000"/>
                <w:sz w:val="20"/>
              </w:rPr>
              <w:t xml:space="preserve">
тавления льготных условий; </w:t>
            </w:r>
            <w:r>
              <w:br/>
            </w:r>
            <w:r>
              <w:rPr>
                <w:rFonts w:ascii="Times New Roman"/>
                <w:b w:val="false"/>
                <w:i w:val="false"/>
                <w:color w:val="000000"/>
                <w:sz w:val="20"/>
              </w:rPr>
              <w:t xml:space="preserve">
   совет директоров ежемесячно заверяет </w:t>
            </w:r>
            <w:r>
              <w:br/>
            </w:r>
            <w:r>
              <w:rPr>
                <w:rFonts w:ascii="Times New Roman"/>
                <w:b w:val="false"/>
                <w:i w:val="false"/>
                <w:color w:val="000000"/>
                <w:sz w:val="20"/>
              </w:rPr>
              <w:t xml:space="preserve">
реестр лиц, связанных с банком особыми </w:t>
            </w:r>
            <w:r>
              <w:br/>
            </w:r>
            <w:r>
              <w:rPr>
                <w:rFonts w:ascii="Times New Roman"/>
                <w:b w:val="false"/>
                <w:i w:val="false"/>
                <w:color w:val="000000"/>
                <w:sz w:val="20"/>
              </w:rPr>
              <w:t xml:space="preserve">
отношениями.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ежегодно анализирует </w:t>
            </w:r>
            <w:r>
              <w:br/>
            </w:r>
            <w:r>
              <w:rPr>
                <w:rFonts w:ascii="Times New Roman"/>
                <w:b w:val="false"/>
                <w:i w:val="false"/>
                <w:color w:val="000000"/>
                <w:sz w:val="20"/>
              </w:rPr>
              <w:t xml:space="preserve">
деятельность прав- </w:t>
            </w:r>
            <w:r>
              <w:br/>
            </w:r>
            <w:r>
              <w:rPr>
                <w:rFonts w:ascii="Times New Roman"/>
                <w:b w:val="false"/>
                <w:i w:val="false"/>
                <w:color w:val="000000"/>
                <w:sz w:val="20"/>
              </w:rPr>
              <w:t xml:space="preserve">
ления в течение </w:t>
            </w:r>
            <w:r>
              <w:br/>
            </w:r>
            <w:r>
              <w:rPr>
                <w:rFonts w:ascii="Times New Roman"/>
                <w:b w:val="false"/>
                <w:i w:val="false"/>
                <w:color w:val="000000"/>
                <w:sz w:val="20"/>
              </w:rPr>
              <w:t xml:space="preserve">
отчетного года.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ежегодно анализирует </w:t>
            </w:r>
            <w:r>
              <w:br/>
            </w:r>
            <w:r>
              <w:rPr>
                <w:rFonts w:ascii="Times New Roman"/>
                <w:b w:val="false"/>
                <w:i w:val="false"/>
                <w:color w:val="000000"/>
                <w:sz w:val="20"/>
              </w:rPr>
              <w:t xml:space="preserve">
деятельность правления на предмет </w:t>
            </w:r>
            <w:r>
              <w:br/>
            </w:r>
            <w:r>
              <w:rPr>
                <w:rFonts w:ascii="Times New Roman"/>
                <w:b w:val="false"/>
                <w:i w:val="false"/>
                <w:color w:val="000000"/>
                <w:sz w:val="20"/>
              </w:rPr>
              <w:t xml:space="preserve">
достижения банком запланированных на </w:t>
            </w:r>
            <w:r>
              <w:br/>
            </w:r>
            <w:r>
              <w:rPr>
                <w:rFonts w:ascii="Times New Roman"/>
                <w:b w:val="false"/>
                <w:i w:val="false"/>
                <w:color w:val="000000"/>
                <w:sz w:val="20"/>
              </w:rPr>
              <w:t xml:space="preserve">
текущий финансовый год целей; </w:t>
            </w:r>
            <w:r>
              <w:br/>
            </w:r>
            <w:r>
              <w:rPr>
                <w:rFonts w:ascii="Times New Roman"/>
                <w:b w:val="false"/>
                <w:i w:val="false"/>
                <w:color w:val="000000"/>
                <w:sz w:val="20"/>
              </w:rPr>
              <w:t xml:space="preserve">
   совет директоров в пределах своих </w:t>
            </w:r>
            <w:r>
              <w:br/>
            </w:r>
            <w:r>
              <w:rPr>
                <w:rFonts w:ascii="Times New Roman"/>
                <w:b w:val="false"/>
                <w:i w:val="false"/>
                <w:color w:val="000000"/>
                <w:sz w:val="20"/>
              </w:rPr>
              <w:t xml:space="preserve">
полномочий может применить меры к членам </w:t>
            </w:r>
            <w:r>
              <w:br/>
            </w:r>
            <w:r>
              <w:rPr>
                <w:rFonts w:ascii="Times New Roman"/>
                <w:b w:val="false"/>
                <w:i w:val="false"/>
                <w:color w:val="000000"/>
                <w:sz w:val="20"/>
              </w:rPr>
              <w:t xml:space="preserve">
правления банка в случае несоответствия </w:t>
            </w:r>
            <w:r>
              <w:br/>
            </w:r>
            <w:r>
              <w:rPr>
                <w:rFonts w:ascii="Times New Roman"/>
                <w:b w:val="false"/>
                <w:i w:val="false"/>
                <w:color w:val="000000"/>
                <w:sz w:val="20"/>
              </w:rPr>
              <w:t xml:space="preserve">
результатов деятельности банка целевым </w:t>
            </w:r>
            <w:r>
              <w:br/>
            </w:r>
            <w:r>
              <w:rPr>
                <w:rFonts w:ascii="Times New Roman"/>
                <w:b w:val="false"/>
                <w:i w:val="false"/>
                <w:color w:val="000000"/>
                <w:sz w:val="20"/>
              </w:rPr>
              <w:t xml:space="preserve">
показателям текущего года.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устанав- </w:t>
            </w:r>
            <w:r>
              <w:br/>
            </w:r>
            <w:r>
              <w:rPr>
                <w:rFonts w:ascii="Times New Roman"/>
                <w:b w:val="false"/>
                <w:i w:val="false"/>
                <w:color w:val="000000"/>
                <w:sz w:val="20"/>
              </w:rPr>
              <w:t xml:space="preserve">
ливает процедуры </w:t>
            </w:r>
            <w:r>
              <w:br/>
            </w:r>
            <w:r>
              <w:rPr>
                <w:rFonts w:ascii="Times New Roman"/>
                <w:b w:val="false"/>
                <w:i w:val="false"/>
                <w:color w:val="000000"/>
                <w:sz w:val="20"/>
              </w:rPr>
              <w:t xml:space="preserve">
формирования органи- </w:t>
            </w:r>
            <w:r>
              <w:br/>
            </w:r>
            <w:r>
              <w:rPr>
                <w:rFonts w:ascii="Times New Roman"/>
                <w:b w:val="false"/>
                <w:i w:val="false"/>
                <w:color w:val="000000"/>
                <w:sz w:val="20"/>
              </w:rPr>
              <w:t xml:space="preserve">
зационно-функциона- </w:t>
            </w:r>
            <w:r>
              <w:br/>
            </w:r>
            <w:r>
              <w:rPr>
                <w:rFonts w:ascii="Times New Roman"/>
                <w:b w:val="false"/>
                <w:i w:val="false"/>
                <w:color w:val="000000"/>
                <w:sz w:val="20"/>
              </w:rPr>
              <w:t xml:space="preserve">
льной структуры </w:t>
            </w:r>
            <w:r>
              <w:br/>
            </w:r>
            <w:r>
              <w:rPr>
                <w:rFonts w:ascii="Times New Roman"/>
                <w:b w:val="false"/>
                <w:i w:val="false"/>
                <w:color w:val="000000"/>
                <w:sz w:val="20"/>
              </w:rPr>
              <w:t xml:space="preserve">
управления банком; </w:t>
            </w:r>
            <w:r>
              <w:br/>
            </w:r>
            <w:r>
              <w:rPr>
                <w:rFonts w:ascii="Times New Roman"/>
                <w:b w:val="false"/>
                <w:i w:val="false"/>
                <w:color w:val="000000"/>
                <w:sz w:val="20"/>
              </w:rPr>
              <w:t xml:space="preserve">
   организационная </w:t>
            </w:r>
            <w:r>
              <w:br/>
            </w:r>
            <w:r>
              <w:rPr>
                <w:rFonts w:ascii="Times New Roman"/>
                <w:b w:val="false"/>
                <w:i w:val="false"/>
                <w:color w:val="000000"/>
                <w:sz w:val="20"/>
              </w:rPr>
              <w:t xml:space="preserve">
структура (схема </w:t>
            </w:r>
            <w:r>
              <w:br/>
            </w:r>
            <w:r>
              <w:rPr>
                <w:rFonts w:ascii="Times New Roman"/>
                <w:b w:val="false"/>
                <w:i w:val="false"/>
                <w:color w:val="000000"/>
                <w:sz w:val="20"/>
              </w:rPr>
              <w:t xml:space="preserve">
организационной </w:t>
            </w:r>
            <w:r>
              <w:br/>
            </w:r>
            <w:r>
              <w:rPr>
                <w:rFonts w:ascii="Times New Roman"/>
                <w:b w:val="false"/>
                <w:i w:val="false"/>
                <w:color w:val="000000"/>
                <w:sz w:val="20"/>
              </w:rPr>
              <w:t xml:space="preserve">
структуры) необяза- </w:t>
            </w:r>
            <w:r>
              <w:br/>
            </w:r>
            <w:r>
              <w:rPr>
                <w:rFonts w:ascii="Times New Roman"/>
                <w:b w:val="false"/>
                <w:i w:val="false"/>
                <w:color w:val="000000"/>
                <w:sz w:val="20"/>
              </w:rPr>
              <w:t xml:space="preserve">
тельно включает каж- </w:t>
            </w:r>
            <w:r>
              <w:br/>
            </w:r>
            <w:r>
              <w:rPr>
                <w:rFonts w:ascii="Times New Roman"/>
                <w:b w:val="false"/>
                <w:i w:val="false"/>
                <w:color w:val="000000"/>
                <w:sz w:val="20"/>
              </w:rPr>
              <w:t xml:space="preserve">
дого служащего </w:t>
            </w:r>
            <w:r>
              <w:br/>
            </w:r>
            <w:r>
              <w:rPr>
                <w:rFonts w:ascii="Times New Roman"/>
                <w:b w:val="false"/>
                <w:i w:val="false"/>
                <w:color w:val="000000"/>
                <w:sz w:val="20"/>
              </w:rPr>
              <w:t xml:space="preserve">
банка, но в нее </w:t>
            </w:r>
            <w:r>
              <w:br/>
            </w:r>
            <w:r>
              <w:rPr>
                <w:rFonts w:ascii="Times New Roman"/>
                <w:b w:val="false"/>
                <w:i w:val="false"/>
                <w:color w:val="000000"/>
                <w:sz w:val="20"/>
              </w:rPr>
              <w:t xml:space="preserve">
входят все руково- </w:t>
            </w:r>
            <w:r>
              <w:br/>
            </w:r>
            <w:r>
              <w:rPr>
                <w:rFonts w:ascii="Times New Roman"/>
                <w:b w:val="false"/>
                <w:i w:val="false"/>
                <w:color w:val="000000"/>
                <w:sz w:val="20"/>
              </w:rPr>
              <w:t xml:space="preserve">
дящие работники </w:t>
            </w:r>
            <w:r>
              <w:br/>
            </w:r>
            <w:r>
              <w:rPr>
                <w:rFonts w:ascii="Times New Roman"/>
                <w:b w:val="false"/>
                <w:i w:val="false"/>
                <w:color w:val="000000"/>
                <w:sz w:val="20"/>
              </w:rPr>
              <w:t xml:space="preserve">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организационно-функциональной </w:t>
            </w:r>
            <w:r>
              <w:br/>
            </w:r>
            <w:r>
              <w:rPr>
                <w:rFonts w:ascii="Times New Roman"/>
                <w:b w:val="false"/>
                <w:i w:val="false"/>
                <w:color w:val="000000"/>
                <w:sz w:val="20"/>
              </w:rPr>
              <w:t xml:space="preserve">
структуры банка, в том числе </w:t>
            </w:r>
            <w:r>
              <w:br/>
            </w:r>
            <w:r>
              <w:rPr>
                <w:rFonts w:ascii="Times New Roman"/>
                <w:b w:val="false"/>
                <w:i w:val="false"/>
                <w:color w:val="000000"/>
                <w:sz w:val="20"/>
              </w:rPr>
              <w:t xml:space="preserve">
регламентирует: </w:t>
            </w:r>
            <w:r>
              <w:br/>
            </w:r>
            <w:r>
              <w:rPr>
                <w:rFonts w:ascii="Times New Roman"/>
                <w:b w:val="false"/>
                <w:i w:val="false"/>
                <w:color w:val="000000"/>
                <w:sz w:val="20"/>
              </w:rPr>
              <w:t xml:space="preserve">
   полномочия и обязанности подразделения </w:t>
            </w:r>
            <w:r>
              <w:br/>
            </w:r>
            <w:r>
              <w:rPr>
                <w:rFonts w:ascii="Times New Roman"/>
                <w:b w:val="false"/>
                <w:i w:val="false"/>
                <w:color w:val="000000"/>
                <w:sz w:val="20"/>
              </w:rPr>
              <w:t xml:space="preserve">
банка или лица по управлению рисками, </w:t>
            </w:r>
            <w:r>
              <w:br/>
            </w:r>
            <w:r>
              <w:rPr>
                <w:rFonts w:ascii="Times New Roman"/>
                <w:b w:val="false"/>
                <w:i w:val="false"/>
                <w:color w:val="000000"/>
                <w:sz w:val="20"/>
              </w:rPr>
              <w:t xml:space="preserve">
отвечающие за независимую оценку и анализ </w:t>
            </w:r>
            <w:r>
              <w:br/>
            </w:r>
            <w:r>
              <w:rPr>
                <w:rFonts w:ascii="Times New Roman"/>
                <w:b w:val="false"/>
                <w:i w:val="false"/>
                <w:color w:val="000000"/>
                <w:sz w:val="20"/>
              </w:rPr>
              <w:t xml:space="preserve">
основных рисков, связанных с проводимыми </w:t>
            </w:r>
            <w:r>
              <w:br/>
            </w:r>
            <w:r>
              <w:rPr>
                <w:rFonts w:ascii="Times New Roman"/>
                <w:b w:val="false"/>
                <w:i w:val="false"/>
                <w:color w:val="000000"/>
                <w:sz w:val="20"/>
              </w:rPr>
              <w:t xml:space="preserve">
банком операциями; </w:t>
            </w:r>
            <w:r>
              <w:br/>
            </w:r>
            <w:r>
              <w:rPr>
                <w:rFonts w:ascii="Times New Roman"/>
                <w:b w:val="false"/>
                <w:i w:val="false"/>
                <w:color w:val="000000"/>
                <w:sz w:val="20"/>
              </w:rPr>
              <w:t xml:space="preserve">
   структуру органов управления банком, </w:t>
            </w:r>
            <w:r>
              <w:br/>
            </w:r>
            <w:r>
              <w:rPr>
                <w:rFonts w:ascii="Times New Roman"/>
                <w:b w:val="false"/>
                <w:i w:val="false"/>
                <w:color w:val="000000"/>
                <w:sz w:val="20"/>
              </w:rPr>
              <w:t xml:space="preserve">
соответствующую их функциональным </w:t>
            </w:r>
            <w:r>
              <w:br/>
            </w:r>
            <w:r>
              <w:rPr>
                <w:rFonts w:ascii="Times New Roman"/>
                <w:b w:val="false"/>
                <w:i w:val="false"/>
                <w:color w:val="000000"/>
                <w:sz w:val="20"/>
              </w:rPr>
              <w:t xml:space="preserve">
обязанностям; </w:t>
            </w:r>
            <w:r>
              <w:br/>
            </w:r>
            <w:r>
              <w:rPr>
                <w:rFonts w:ascii="Times New Roman"/>
                <w:b w:val="false"/>
                <w:i w:val="false"/>
                <w:color w:val="000000"/>
                <w:sz w:val="20"/>
              </w:rPr>
              <w:t>
   должностные обязанности и полномочия</w:t>
            </w:r>
            <w:r>
              <w:br/>
            </w:r>
            <w:r>
              <w:rPr>
                <w:rFonts w:ascii="Times New Roman"/>
                <w:b w:val="false"/>
                <w:i w:val="false"/>
                <w:color w:val="000000"/>
                <w:sz w:val="20"/>
              </w:rPr>
              <w:t>
каждого руководящего работника банка,</w:t>
            </w:r>
            <w:r>
              <w:br/>
            </w:r>
            <w:r>
              <w:rPr>
                <w:rFonts w:ascii="Times New Roman"/>
                <w:b w:val="false"/>
                <w:i w:val="false"/>
                <w:color w:val="000000"/>
                <w:sz w:val="20"/>
              </w:rPr>
              <w:t>
в том числе содержащие квалификационные</w:t>
            </w:r>
            <w:r>
              <w:br/>
            </w:r>
            <w:r>
              <w:rPr>
                <w:rFonts w:ascii="Times New Roman"/>
                <w:b w:val="false"/>
                <w:i w:val="false"/>
                <w:color w:val="000000"/>
                <w:sz w:val="20"/>
              </w:rPr>
              <w:t>
требования к руководящим работникам</w:t>
            </w:r>
            <w:r>
              <w:br/>
            </w:r>
            <w:r>
              <w:rPr>
                <w:rFonts w:ascii="Times New Roman"/>
                <w:b w:val="false"/>
                <w:i w:val="false"/>
                <w:color w:val="000000"/>
                <w:sz w:val="20"/>
              </w:rPr>
              <w:t>
и работникам, имеющим непосредственное</w:t>
            </w:r>
            <w:r>
              <w:br/>
            </w:r>
            <w:r>
              <w:rPr>
                <w:rFonts w:ascii="Times New Roman"/>
                <w:b w:val="false"/>
                <w:i w:val="false"/>
                <w:color w:val="000000"/>
                <w:sz w:val="20"/>
              </w:rPr>
              <w:t>
отношение к управлению рисками, включая</w:t>
            </w:r>
            <w:r>
              <w:br/>
            </w:r>
            <w:r>
              <w:rPr>
                <w:rFonts w:ascii="Times New Roman"/>
                <w:b w:val="false"/>
                <w:i w:val="false"/>
                <w:color w:val="000000"/>
                <w:sz w:val="20"/>
              </w:rPr>
              <w:t>
требования по наличию образования и стажа</w:t>
            </w:r>
            <w:r>
              <w:br/>
            </w:r>
            <w:r>
              <w:rPr>
                <w:rFonts w:ascii="Times New Roman"/>
                <w:b w:val="false"/>
                <w:i w:val="false"/>
                <w:color w:val="000000"/>
                <w:sz w:val="20"/>
              </w:rPr>
              <w:t>
работы;</w:t>
            </w:r>
            <w:r>
              <w:br/>
            </w:r>
            <w:r>
              <w:rPr>
                <w:rFonts w:ascii="Times New Roman"/>
                <w:b w:val="false"/>
                <w:i w:val="false"/>
                <w:color w:val="000000"/>
                <w:sz w:val="20"/>
              </w:rPr>
              <w:t xml:space="preserve">
   порядок оценки деятельности </w:t>
            </w:r>
            <w:r>
              <w:br/>
            </w:r>
            <w:r>
              <w:rPr>
                <w:rFonts w:ascii="Times New Roman"/>
                <w:b w:val="false"/>
                <w:i w:val="false"/>
                <w:color w:val="000000"/>
                <w:sz w:val="20"/>
              </w:rPr>
              <w:t xml:space="preserve">
руководящего работника банка (за </w:t>
            </w:r>
            <w:r>
              <w:br/>
            </w:r>
            <w:r>
              <w:rPr>
                <w:rFonts w:ascii="Times New Roman"/>
                <w:b w:val="false"/>
                <w:i w:val="false"/>
                <w:color w:val="000000"/>
                <w:sz w:val="20"/>
              </w:rPr>
              <w:t xml:space="preserve">
исключением членов правления) в течение </w:t>
            </w:r>
            <w:r>
              <w:br/>
            </w:r>
            <w:r>
              <w:rPr>
                <w:rFonts w:ascii="Times New Roman"/>
                <w:b w:val="false"/>
                <w:i w:val="false"/>
                <w:color w:val="000000"/>
                <w:sz w:val="20"/>
              </w:rPr>
              <w:t xml:space="preserve">
отчетного года, в том числе применение </w:t>
            </w:r>
            <w:r>
              <w:br/>
            </w:r>
            <w:r>
              <w:rPr>
                <w:rFonts w:ascii="Times New Roman"/>
                <w:b w:val="false"/>
                <w:i w:val="false"/>
                <w:color w:val="000000"/>
                <w:sz w:val="20"/>
              </w:rPr>
              <w:t xml:space="preserve">
мер или привлечение к ответственности за </w:t>
            </w:r>
            <w:r>
              <w:br/>
            </w:r>
            <w:r>
              <w:rPr>
                <w:rFonts w:ascii="Times New Roman"/>
                <w:b w:val="false"/>
                <w:i w:val="false"/>
                <w:color w:val="000000"/>
                <w:sz w:val="20"/>
              </w:rPr>
              <w:t xml:space="preserve">
невыполнение банком целевых показателей </w:t>
            </w:r>
            <w:r>
              <w:br/>
            </w:r>
            <w:r>
              <w:rPr>
                <w:rFonts w:ascii="Times New Roman"/>
                <w:b w:val="false"/>
                <w:i w:val="false"/>
                <w:color w:val="000000"/>
                <w:sz w:val="20"/>
              </w:rPr>
              <w:t xml:space="preserve">
деятельности банка.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утверждает порядок </w:t>
            </w:r>
            <w:r>
              <w:br/>
            </w:r>
            <w:r>
              <w:rPr>
                <w:rFonts w:ascii="Times New Roman"/>
                <w:b w:val="false"/>
                <w:i w:val="false"/>
                <w:color w:val="000000"/>
                <w:sz w:val="20"/>
              </w:rPr>
              <w:t xml:space="preserve">
составления годового </w:t>
            </w:r>
            <w:r>
              <w:br/>
            </w:r>
            <w:r>
              <w:rPr>
                <w:rFonts w:ascii="Times New Roman"/>
                <w:b w:val="false"/>
                <w:i w:val="false"/>
                <w:color w:val="000000"/>
                <w:sz w:val="20"/>
              </w:rPr>
              <w:t xml:space="preserve">
бюджета/финансового </w:t>
            </w:r>
            <w:r>
              <w:br/>
            </w:r>
            <w:r>
              <w:rPr>
                <w:rFonts w:ascii="Times New Roman"/>
                <w:b w:val="false"/>
                <w:i w:val="false"/>
                <w:color w:val="000000"/>
                <w:sz w:val="20"/>
              </w:rPr>
              <w:t xml:space="preserve">
плана на краткосроч- </w:t>
            </w:r>
            <w:r>
              <w:br/>
            </w:r>
            <w:r>
              <w:rPr>
                <w:rFonts w:ascii="Times New Roman"/>
                <w:b w:val="false"/>
                <w:i w:val="false"/>
                <w:color w:val="000000"/>
                <w:sz w:val="20"/>
              </w:rPr>
              <w:t xml:space="preserve">
ный период и страте- </w:t>
            </w:r>
            <w:r>
              <w:br/>
            </w:r>
            <w:r>
              <w:rPr>
                <w:rFonts w:ascii="Times New Roman"/>
                <w:b w:val="false"/>
                <w:i w:val="false"/>
                <w:color w:val="000000"/>
                <w:sz w:val="20"/>
              </w:rPr>
              <w:t xml:space="preserve">
гического планирова- </w:t>
            </w:r>
            <w:r>
              <w:br/>
            </w:r>
            <w:r>
              <w:rPr>
                <w:rFonts w:ascii="Times New Roman"/>
                <w:b w:val="false"/>
                <w:i w:val="false"/>
                <w:color w:val="000000"/>
                <w:sz w:val="20"/>
              </w:rPr>
              <w:t xml:space="preserve">
ния на долгосрочный </w:t>
            </w:r>
            <w:r>
              <w:br/>
            </w:r>
            <w:r>
              <w:rPr>
                <w:rFonts w:ascii="Times New Roman"/>
                <w:b w:val="false"/>
                <w:i w:val="false"/>
                <w:color w:val="000000"/>
                <w:sz w:val="20"/>
              </w:rPr>
              <w:t xml:space="preserve">
период, с учетом бу- </w:t>
            </w:r>
            <w:r>
              <w:br/>
            </w:r>
            <w:r>
              <w:rPr>
                <w:rFonts w:ascii="Times New Roman"/>
                <w:b w:val="false"/>
                <w:i w:val="false"/>
                <w:color w:val="000000"/>
                <w:sz w:val="20"/>
              </w:rPr>
              <w:t xml:space="preserve">
дущих экономических </w:t>
            </w:r>
            <w:r>
              <w:br/>
            </w:r>
            <w:r>
              <w:rPr>
                <w:rFonts w:ascii="Times New Roman"/>
                <w:b w:val="false"/>
                <w:i w:val="false"/>
                <w:color w:val="000000"/>
                <w:sz w:val="20"/>
              </w:rPr>
              <w:t xml:space="preserve">
условий Республики </w:t>
            </w:r>
            <w:r>
              <w:br/>
            </w:r>
            <w:r>
              <w:rPr>
                <w:rFonts w:ascii="Times New Roman"/>
                <w:b w:val="false"/>
                <w:i w:val="false"/>
                <w:color w:val="000000"/>
                <w:sz w:val="20"/>
              </w:rPr>
              <w:t xml:space="preserve">
Казахстан, зарубеж- </w:t>
            </w:r>
            <w:r>
              <w:br/>
            </w:r>
            <w:r>
              <w:rPr>
                <w:rFonts w:ascii="Times New Roman"/>
                <w:b w:val="false"/>
                <w:i w:val="false"/>
                <w:color w:val="000000"/>
                <w:sz w:val="20"/>
              </w:rPr>
              <w:t xml:space="preserve">
ных стран, резиденты </w:t>
            </w:r>
            <w:r>
              <w:br/>
            </w:r>
            <w:r>
              <w:rPr>
                <w:rFonts w:ascii="Times New Roman"/>
                <w:b w:val="false"/>
                <w:i w:val="false"/>
                <w:color w:val="000000"/>
                <w:sz w:val="20"/>
              </w:rPr>
              <w:t xml:space="preserve">
которых являются </w:t>
            </w:r>
            <w:r>
              <w:br/>
            </w:r>
            <w:r>
              <w:rPr>
                <w:rFonts w:ascii="Times New Roman"/>
                <w:b w:val="false"/>
                <w:i w:val="false"/>
                <w:color w:val="000000"/>
                <w:sz w:val="20"/>
              </w:rPr>
              <w:t xml:space="preserve">
клиентами банка и </w:t>
            </w:r>
            <w:r>
              <w:br/>
            </w:r>
            <w:r>
              <w:rPr>
                <w:rFonts w:ascii="Times New Roman"/>
                <w:b w:val="false"/>
                <w:i w:val="false"/>
                <w:color w:val="000000"/>
                <w:sz w:val="20"/>
              </w:rPr>
              <w:t xml:space="preserve">
конъюнктуры мировых </w:t>
            </w:r>
            <w:r>
              <w:br/>
            </w:r>
            <w:r>
              <w:rPr>
                <w:rFonts w:ascii="Times New Roman"/>
                <w:b w:val="false"/>
                <w:i w:val="false"/>
                <w:color w:val="000000"/>
                <w:sz w:val="20"/>
              </w:rPr>
              <w:t xml:space="preserve">
финансовых и </w:t>
            </w:r>
            <w:r>
              <w:br/>
            </w:r>
            <w:r>
              <w:rPr>
                <w:rFonts w:ascii="Times New Roman"/>
                <w:b w:val="false"/>
                <w:i w:val="false"/>
                <w:color w:val="000000"/>
                <w:sz w:val="20"/>
              </w:rPr>
              <w:t xml:space="preserve">
товарных рынков.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годовых бюджетов и </w:t>
            </w:r>
            <w:r>
              <w:br/>
            </w:r>
            <w:r>
              <w:rPr>
                <w:rFonts w:ascii="Times New Roman"/>
                <w:b w:val="false"/>
                <w:i w:val="false"/>
                <w:color w:val="000000"/>
                <w:sz w:val="20"/>
              </w:rPr>
              <w:t xml:space="preserve">
стратегических планов проводится </w:t>
            </w:r>
            <w:r>
              <w:br/>
            </w:r>
            <w:r>
              <w:rPr>
                <w:rFonts w:ascii="Times New Roman"/>
                <w:b w:val="false"/>
                <w:i w:val="false"/>
                <w:color w:val="000000"/>
                <w:sz w:val="20"/>
              </w:rPr>
              <w:t xml:space="preserve">
правлением с учетом текущей и будущей </w:t>
            </w:r>
            <w:r>
              <w:br/>
            </w:r>
            <w:r>
              <w:rPr>
                <w:rFonts w:ascii="Times New Roman"/>
                <w:b w:val="false"/>
                <w:i w:val="false"/>
                <w:color w:val="000000"/>
                <w:sz w:val="20"/>
              </w:rPr>
              <w:t xml:space="preserve">
конкурентной, экономической среды и </w:t>
            </w:r>
            <w:r>
              <w:br/>
            </w:r>
            <w:r>
              <w:rPr>
                <w:rFonts w:ascii="Times New Roman"/>
                <w:b w:val="false"/>
                <w:i w:val="false"/>
                <w:color w:val="000000"/>
                <w:sz w:val="20"/>
              </w:rPr>
              <w:t xml:space="preserve">
нормативной правовой базы, дополнительно </w:t>
            </w:r>
            <w:r>
              <w:br/>
            </w:r>
            <w:r>
              <w:rPr>
                <w:rFonts w:ascii="Times New Roman"/>
                <w:b w:val="false"/>
                <w:i w:val="false"/>
                <w:color w:val="000000"/>
                <w:sz w:val="20"/>
              </w:rPr>
              <w:t xml:space="preserve">
необходимого размера капитала банка и </w:t>
            </w:r>
            <w:r>
              <w:br/>
            </w:r>
            <w:r>
              <w:rPr>
                <w:rFonts w:ascii="Times New Roman"/>
                <w:b w:val="false"/>
                <w:i w:val="false"/>
                <w:color w:val="000000"/>
                <w:sz w:val="20"/>
              </w:rPr>
              <w:t xml:space="preserve">
доступа к новым долгосрочным источникам </w:t>
            </w:r>
            <w:r>
              <w:br/>
            </w:r>
            <w:r>
              <w:rPr>
                <w:rFonts w:ascii="Times New Roman"/>
                <w:b w:val="false"/>
                <w:i w:val="false"/>
                <w:color w:val="000000"/>
                <w:sz w:val="20"/>
              </w:rPr>
              <w:t xml:space="preserve">
финансирования капитала банка.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идентифи- </w:t>
            </w:r>
            <w:r>
              <w:br/>
            </w:r>
            <w:r>
              <w:rPr>
                <w:rFonts w:ascii="Times New Roman"/>
                <w:b w:val="false"/>
                <w:i w:val="false"/>
                <w:color w:val="000000"/>
                <w:sz w:val="20"/>
              </w:rPr>
              <w:t xml:space="preserve">
цирует и оценивает </w:t>
            </w:r>
            <w:r>
              <w:br/>
            </w:r>
            <w:r>
              <w:rPr>
                <w:rFonts w:ascii="Times New Roman"/>
                <w:b w:val="false"/>
                <w:i w:val="false"/>
                <w:color w:val="000000"/>
                <w:sz w:val="20"/>
              </w:rPr>
              <w:t xml:space="preserve">
потенциальные и </w:t>
            </w:r>
            <w:r>
              <w:br/>
            </w:r>
            <w:r>
              <w:rPr>
                <w:rFonts w:ascii="Times New Roman"/>
                <w:b w:val="false"/>
                <w:i w:val="false"/>
                <w:color w:val="000000"/>
                <w:sz w:val="20"/>
              </w:rPr>
              <w:t xml:space="preserve">
возможные риски, </w:t>
            </w:r>
            <w:r>
              <w:br/>
            </w:r>
            <w:r>
              <w:rPr>
                <w:rFonts w:ascii="Times New Roman"/>
                <w:b w:val="false"/>
                <w:i w:val="false"/>
                <w:color w:val="000000"/>
                <w:sz w:val="20"/>
              </w:rPr>
              <w:t xml:space="preserve">
связанные с проводи- </w:t>
            </w:r>
            <w:r>
              <w:br/>
            </w:r>
            <w:r>
              <w:rPr>
                <w:rFonts w:ascii="Times New Roman"/>
                <w:b w:val="false"/>
                <w:i w:val="false"/>
                <w:color w:val="000000"/>
                <w:sz w:val="20"/>
              </w:rPr>
              <w:t xml:space="preserve">
мыми банком опера- </w:t>
            </w:r>
            <w:r>
              <w:br/>
            </w:r>
            <w:r>
              <w:rPr>
                <w:rFonts w:ascii="Times New Roman"/>
                <w:b w:val="false"/>
                <w:i w:val="false"/>
                <w:color w:val="000000"/>
                <w:sz w:val="20"/>
              </w:rPr>
              <w:t xml:space="preserve">
циями, применяет </w:t>
            </w:r>
            <w:r>
              <w:br/>
            </w:r>
            <w:r>
              <w:rPr>
                <w:rFonts w:ascii="Times New Roman"/>
                <w:b w:val="false"/>
                <w:i w:val="false"/>
                <w:color w:val="000000"/>
                <w:sz w:val="20"/>
              </w:rPr>
              <w:t xml:space="preserve">
регламентированные </w:t>
            </w:r>
            <w:r>
              <w:br/>
            </w:r>
            <w:r>
              <w:rPr>
                <w:rFonts w:ascii="Times New Roman"/>
                <w:b w:val="false"/>
                <w:i w:val="false"/>
                <w:color w:val="000000"/>
                <w:sz w:val="20"/>
              </w:rPr>
              <w:t xml:space="preserve">
процедуры управления </w:t>
            </w:r>
            <w:r>
              <w:br/>
            </w:r>
            <w:r>
              <w:rPr>
                <w:rFonts w:ascii="Times New Roman"/>
                <w:b w:val="false"/>
                <w:i w:val="false"/>
                <w:color w:val="000000"/>
                <w:sz w:val="20"/>
              </w:rPr>
              <w:t xml:space="preserve">
рисками.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банка, осуществляющее </w:t>
            </w:r>
            <w:r>
              <w:br/>
            </w:r>
            <w:r>
              <w:rPr>
                <w:rFonts w:ascii="Times New Roman"/>
                <w:b w:val="false"/>
                <w:i w:val="false"/>
                <w:color w:val="000000"/>
                <w:sz w:val="20"/>
              </w:rPr>
              <w:t xml:space="preserve">
функции управления рисками, использует </w:t>
            </w:r>
            <w:r>
              <w:br/>
            </w:r>
            <w:r>
              <w:rPr>
                <w:rFonts w:ascii="Times New Roman"/>
                <w:b w:val="false"/>
                <w:i w:val="false"/>
                <w:color w:val="000000"/>
                <w:sz w:val="20"/>
              </w:rPr>
              <w:t xml:space="preserve">
методику оценки достаточности собственного </w:t>
            </w:r>
            <w:r>
              <w:br/>
            </w:r>
            <w:r>
              <w:rPr>
                <w:rFonts w:ascii="Times New Roman"/>
                <w:b w:val="false"/>
                <w:i w:val="false"/>
                <w:color w:val="000000"/>
                <w:sz w:val="20"/>
              </w:rPr>
              <w:t xml:space="preserve">
капитала, доходности и ликвидности в </w:t>
            </w:r>
            <w:r>
              <w:br/>
            </w:r>
            <w:r>
              <w:rPr>
                <w:rFonts w:ascii="Times New Roman"/>
                <w:b w:val="false"/>
                <w:i w:val="false"/>
                <w:color w:val="000000"/>
                <w:sz w:val="20"/>
              </w:rPr>
              <w:t xml:space="preserve">
случае отрицательной динамики на мировых </w:t>
            </w:r>
            <w:r>
              <w:br/>
            </w:r>
            <w:r>
              <w:rPr>
                <w:rFonts w:ascii="Times New Roman"/>
                <w:b w:val="false"/>
                <w:i w:val="false"/>
                <w:color w:val="000000"/>
                <w:sz w:val="20"/>
              </w:rPr>
              <w:t xml:space="preserve">
товарных и финансовых рынках; </w:t>
            </w:r>
            <w:r>
              <w:br/>
            </w:r>
            <w:r>
              <w:rPr>
                <w:rFonts w:ascii="Times New Roman"/>
                <w:b w:val="false"/>
                <w:i w:val="false"/>
                <w:color w:val="000000"/>
                <w:sz w:val="20"/>
              </w:rPr>
              <w:t xml:space="preserve">
   Правление идентифицирует и анализирует </w:t>
            </w:r>
            <w:r>
              <w:br/>
            </w:r>
            <w:r>
              <w:rPr>
                <w:rFonts w:ascii="Times New Roman"/>
                <w:b w:val="false"/>
                <w:i w:val="false"/>
                <w:color w:val="000000"/>
                <w:sz w:val="20"/>
              </w:rPr>
              <w:t xml:space="preserve">
внутренние и внешние экономические </w:t>
            </w:r>
            <w:r>
              <w:br/>
            </w:r>
            <w:r>
              <w:rPr>
                <w:rFonts w:ascii="Times New Roman"/>
                <w:b w:val="false"/>
                <w:i w:val="false"/>
                <w:color w:val="000000"/>
                <w:sz w:val="20"/>
              </w:rPr>
              <w:t xml:space="preserve">
факторы, представляющие потенциальный и </w:t>
            </w:r>
            <w:r>
              <w:br/>
            </w:r>
            <w:r>
              <w:rPr>
                <w:rFonts w:ascii="Times New Roman"/>
                <w:b w:val="false"/>
                <w:i w:val="false"/>
                <w:color w:val="000000"/>
                <w:sz w:val="20"/>
              </w:rPr>
              <w:t xml:space="preserve">
возможный риск, оценивает степень их </w:t>
            </w:r>
            <w:r>
              <w:br/>
            </w:r>
            <w:r>
              <w:rPr>
                <w:rFonts w:ascii="Times New Roman"/>
                <w:b w:val="false"/>
                <w:i w:val="false"/>
                <w:color w:val="000000"/>
                <w:sz w:val="20"/>
              </w:rPr>
              <w:t xml:space="preserve">
влияния на финансовые показатели банка; </w:t>
            </w:r>
            <w:r>
              <w:br/>
            </w:r>
            <w:r>
              <w:rPr>
                <w:rFonts w:ascii="Times New Roman"/>
                <w:b w:val="false"/>
                <w:i w:val="false"/>
                <w:color w:val="000000"/>
                <w:sz w:val="20"/>
              </w:rPr>
              <w:t xml:space="preserve">
   в части совокупных лимитов, утвержден- </w:t>
            </w:r>
            <w:r>
              <w:br/>
            </w:r>
            <w:r>
              <w:rPr>
                <w:rFonts w:ascii="Times New Roman"/>
                <w:b w:val="false"/>
                <w:i w:val="false"/>
                <w:color w:val="000000"/>
                <w:sz w:val="20"/>
              </w:rPr>
              <w:t xml:space="preserve">
ных советом директоров, правление </w:t>
            </w:r>
            <w:r>
              <w:br/>
            </w:r>
            <w:r>
              <w:rPr>
                <w:rFonts w:ascii="Times New Roman"/>
                <w:b w:val="false"/>
                <w:i w:val="false"/>
                <w:color w:val="000000"/>
                <w:sz w:val="20"/>
              </w:rPr>
              <w:t xml:space="preserve">
определяет лимиты на допустимый размер </w:t>
            </w:r>
            <w:r>
              <w:br/>
            </w:r>
            <w:r>
              <w:rPr>
                <w:rFonts w:ascii="Times New Roman"/>
                <w:b w:val="false"/>
                <w:i w:val="false"/>
                <w:color w:val="000000"/>
                <w:sz w:val="20"/>
              </w:rPr>
              <w:t xml:space="preserve">
рисков в отдельности по видам банковских </w:t>
            </w:r>
            <w:r>
              <w:br/>
            </w:r>
            <w:r>
              <w:rPr>
                <w:rFonts w:ascii="Times New Roman"/>
                <w:b w:val="false"/>
                <w:i w:val="false"/>
                <w:color w:val="000000"/>
                <w:sz w:val="20"/>
              </w:rPr>
              <w:t xml:space="preserve">
операций, принимает эффективные меры </w:t>
            </w:r>
            <w:r>
              <w:br/>
            </w:r>
            <w:r>
              <w:rPr>
                <w:rFonts w:ascii="Times New Roman"/>
                <w:b w:val="false"/>
                <w:i w:val="false"/>
                <w:color w:val="000000"/>
                <w:sz w:val="20"/>
              </w:rPr>
              <w:t xml:space="preserve">
контроля соблюдения банком указанных </w:t>
            </w:r>
            <w:r>
              <w:br/>
            </w:r>
            <w:r>
              <w:rPr>
                <w:rFonts w:ascii="Times New Roman"/>
                <w:b w:val="false"/>
                <w:i w:val="false"/>
                <w:color w:val="000000"/>
                <w:sz w:val="20"/>
              </w:rPr>
              <w:t xml:space="preserve">
лимитов.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w:t>
            </w:r>
            <w:r>
              <w:br/>
            </w:r>
            <w:r>
              <w:rPr>
                <w:rFonts w:ascii="Times New Roman"/>
                <w:b w:val="false"/>
                <w:i w:val="false"/>
                <w:color w:val="000000"/>
                <w:sz w:val="20"/>
              </w:rPr>
              <w:t xml:space="preserve">
осуществляет </w:t>
            </w:r>
            <w:r>
              <w:br/>
            </w:r>
            <w:r>
              <w:rPr>
                <w:rFonts w:ascii="Times New Roman"/>
                <w:b w:val="false"/>
                <w:i w:val="false"/>
                <w:color w:val="000000"/>
                <w:sz w:val="20"/>
              </w:rPr>
              <w:t xml:space="preserve">
контроль возможных </w:t>
            </w:r>
            <w:r>
              <w:br/>
            </w:r>
            <w:r>
              <w:rPr>
                <w:rFonts w:ascii="Times New Roman"/>
                <w:b w:val="false"/>
                <w:i w:val="false"/>
                <w:color w:val="000000"/>
                <w:sz w:val="20"/>
              </w:rPr>
              <w:t xml:space="preserve">
и потенциальных </w:t>
            </w:r>
            <w:r>
              <w:br/>
            </w:r>
            <w:r>
              <w:rPr>
                <w:rFonts w:ascii="Times New Roman"/>
                <w:b w:val="false"/>
                <w:i w:val="false"/>
                <w:color w:val="000000"/>
                <w:sz w:val="20"/>
              </w:rPr>
              <w:t xml:space="preserve">
рисков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контролирует соблюдение </w:t>
            </w:r>
            <w:r>
              <w:br/>
            </w:r>
            <w:r>
              <w:rPr>
                <w:rFonts w:ascii="Times New Roman"/>
                <w:b w:val="false"/>
                <w:i w:val="false"/>
                <w:color w:val="000000"/>
                <w:sz w:val="20"/>
              </w:rPr>
              <w:t xml:space="preserve">
совокупных лимитов по видам рисков, на </w:t>
            </w:r>
            <w:r>
              <w:br/>
            </w:r>
            <w:r>
              <w:rPr>
                <w:rFonts w:ascii="Times New Roman"/>
                <w:b w:val="false"/>
                <w:i w:val="false"/>
                <w:color w:val="000000"/>
                <w:sz w:val="20"/>
              </w:rPr>
              <w:t xml:space="preserve">
основе их ежемесячного расчета; </w:t>
            </w:r>
            <w:r>
              <w:br/>
            </w:r>
            <w:r>
              <w:rPr>
                <w:rFonts w:ascii="Times New Roman"/>
                <w:b w:val="false"/>
                <w:i w:val="false"/>
                <w:color w:val="000000"/>
                <w:sz w:val="20"/>
              </w:rPr>
              <w:t xml:space="preserve">
   Правление контролирует соблюдение </w:t>
            </w:r>
            <w:r>
              <w:br/>
            </w:r>
            <w:r>
              <w:rPr>
                <w:rFonts w:ascii="Times New Roman"/>
                <w:b w:val="false"/>
                <w:i w:val="false"/>
                <w:color w:val="000000"/>
                <w:sz w:val="20"/>
              </w:rPr>
              <w:t xml:space="preserve">
подразделениями банка политик в управлении </w:t>
            </w:r>
            <w:r>
              <w:br/>
            </w:r>
            <w:r>
              <w:rPr>
                <w:rFonts w:ascii="Times New Roman"/>
                <w:b w:val="false"/>
                <w:i w:val="false"/>
                <w:color w:val="000000"/>
                <w:sz w:val="20"/>
              </w:rPr>
              <w:t xml:space="preserve">
возможными и потенциальными рисками, </w:t>
            </w:r>
            <w:r>
              <w:br/>
            </w:r>
            <w:r>
              <w:rPr>
                <w:rFonts w:ascii="Times New Roman"/>
                <w:b w:val="false"/>
                <w:i w:val="false"/>
                <w:color w:val="000000"/>
                <w:sz w:val="20"/>
              </w:rPr>
              <w:t xml:space="preserve">
осуществляет мониторинг соблюдения </w:t>
            </w:r>
            <w:r>
              <w:br/>
            </w:r>
            <w:r>
              <w:rPr>
                <w:rFonts w:ascii="Times New Roman"/>
                <w:b w:val="false"/>
                <w:i w:val="false"/>
                <w:color w:val="000000"/>
                <w:sz w:val="20"/>
              </w:rPr>
              <w:t xml:space="preserve">
подразделениями банка размеров рисков в </w:t>
            </w:r>
            <w:r>
              <w:br/>
            </w:r>
            <w:r>
              <w:rPr>
                <w:rFonts w:ascii="Times New Roman"/>
                <w:b w:val="false"/>
                <w:i w:val="false"/>
                <w:color w:val="000000"/>
                <w:sz w:val="20"/>
              </w:rPr>
              <w:t xml:space="preserve">
пределах установленных для них лимитов.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политикой диверсифи- </w:t>
            </w:r>
            <w:r>
              <w:br/>
            </w:r>
            <w:r>
              <w:rPr>
                <w:rFonts w:ascii="Times New Roman"/>
                <w:b w:val="false"/>
                <w:i w:val="false"/>
                <w:color w:val="000000"/>
                <w:sz w:val="20"/>
              </w:rPr>
              <w:t xml:space="preserve">
кации (распределе- </w:t>
            </w:r>
            <w:r>
              <w:br/>
            </w:r>
            <w:r>
              <w:rPr>
                <w:rFonts w:ascii="Times New Roman"/>
                <w:b w:val="false"/>
                <w:i w:val="false"/>
                <w:color w:val="000000"/>
                <w:sz w:val="20"/>
              </w:rPr>
              <w:t xml:space="preserve">
нию) банковских </w:t>
            </w:r>
            <w:r>
              <w:br/>
            </w:r>
            <w:r>
              <w:rPr>
                <w:rFonts w:ascii="Times New Roman"/>
                <w:b w:val="false"/>
                <w:i w:val="false"/>
                <w:color w:val="000000"/>
                <w:sz w:val="20"/>
              </w:rPr>
              <w:t xml:space="preserve">
рисков.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применяет политику распреде- </w:t>
            </w:r>
            <w:r>
              <w:br/>
            </w:r>
            <w:r>
              <w:rPr>
                <w:rFonts w:ascii="Times New Roman"/>
                <w:b w:val="false"/>
                <w:i w:val="false"/>
                <w:color w:val="000000"/>
                <w:sz w:val="20"/>
              </w:rPr>
              <w:t xml:space="preserve">
ления рисков по видам проводимых им опера- </w:t>
            </w:r>
            <w:r>
              <w:br/>
            </w:r>
            <w:r>
              <w:rPr>
                <w:rFonts w:ascii="Times New Roman"/>
                <w:b w:val="false"/>
                <w:i w:val="false"/>
                <w:color w:val="000000"/>
                <w:sz w:val="20"/>
              </w:rPr>
              <w:t xml:space="preserve">
ций, то есть формирования структуры и </w:t>
            </w:r>
            <w:r>
              <w:br/>
            </w:r>
            <w:r>
              <w:rPr>
                <w:rFonts w:ascii="Times New Roman"/>
                <w:b w:val="false"/>
                <w:i w:val="false"/>
                <w:color w:val="000000"/>
                <w:sz w:val="20"/>
              </w:rPr>
              <w:t xml:space="preserve">
объема банковских операций с учетом свя- </w:t>
            </w:r>
            <w:r>
              <w:br/>
            </w:r>
            <w:r>
              <w:rPr>
                <w:rFonts w:ascii="Times New Roman"/>
                <w:b w:val="false"/>
                <w:i w:val="false"/>
                <w:color w:val="000000"/>
                <w:sz w:val="20"/>
              </w:rPr>
              <w:t xml:space="preserve">
занного с ними риска в целях сохранения </w:t>
            </w:r>
            <w:r>
              <w:br/>
            </w:r>
            <w:r>
              <w:rPr>
                <w:rFonts w:ascii="Times New Roman"/>
                <w:b w:val="false"/>
                <w:i w:val="false"/>
                <w:color w:val="000000"/>
                <w:sz w:val="20"/>
              </w:rPr>
              <w:t xml:space="preserve">
необходимого уровня достаточности собст- </w:t>
            </w:r>
            <w:r>
              <w:br/>
            </w:r>
            <w:r>
              <w:rPr>
                <w:rFonts w:ascii="Times New Roman"/>
                <w:b w:val="false"/>
                <w:i w:val="false"/>
                <w:color w:val="000000"/>
                <w:sz w:val="20"/>
              </w:rPr>
              <w:t xml:space="preserve">
венного капитала и платежеспособности, и </w:t>
            </w:r>
            <w:r>
              <w:br/>
            </w:r>
            <w:r>
              <w:rPr>
                <w:rFonts w:ascii="Times New Roman"/>
                <w:b w:val="false"/>
                <w:i w:val="false"/>
                <w:color w:val="000000"/>
                <w:sz w:val="20"/>
              </w:rPr>
              <w:t xml:space="preserve">
контролирует их выполнение ответственными </w:t>
            </w:r>
            <w:r>
              <w:br/>
            </w:r>
            <w:r>
              <w:rPr>
                <w:rFonts w:ascii="Times New Roman"/>
                <w:b w:val="false"/>
                <w:i w:val="false"/>
                <w:color w:val="000000"/>
                <w:sz w:val="20"/>
              </w:rPr>
              <w:t xml:space="preserve">
подразделениями банка; </w:t>
            </w:r>
            <w:r>
              <w:br/>
            </w:r>
            <w:r>
              <w:rPr>
                <w:rFonts w:ascii="Times New Roman"/>
                <w:b w:val="false"/>
                <w:i w:val="false"/>
                <w:color w:val="000000"/>
                <w:sz w:val="20"/>
              </w:rPr>
              <w:t xml:space="preserve">
   банк располагает организационно- </w:t>
            </w:r>
            <w:r>
              <w:br/>
            </w:r>
            <w:r>
              <w:rPr>
                <w:rFonts w:ascii="Times New Roman"/>
                <w:b w:val="false"/>
                <w:i w:val="false"/>
                <w:color w:val="000000"/>
                <w:sz w:val="20"/>
              </w:rPr>
              <w:t xml:space="preserve">
функциональной и операционной структурой, </w:t>
            </w:r>
            <w:r>
              <w:br/>
            </w:r>
            <w:r>
              <w:rPr>
                <w:rFonts w:ascii="Times New Roman"/>
                <w:b w:val="false"/>
                <w:i w:val="false"/>
                <w:color w:val="000000"/>
                <w:sz w:val="20"/>
              </w:rPr>
              <w:t xml:space="preserve">
которая обеспечивает реализацию политики </w:t>
            </w:r>
            <w:r>
              <w:br/>
            </w:r>
            <w:r>
              <w:rPr>
                <w:rFonts w:ascii="Times New Roman"/>
                <w:b w:val="false"/>
                <w:i w:val="false"/>
                <w:color w:val="000000"/>
                <w:sz w:val="20"/>
              </w:rPr>
              <w:t xml:space="preserve">
диверсификации.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Организационная и </w:t>
            </w:r>
            <w:r>
              <w:br/>
            </w:r>
            <w:r>
              <w:rPr>
                <w:rFonts w:ascii="Times New Roman"/>
                <w:b w:val="false"/>
                <w:i w:val="false"/>
                <w:color w:val="000000"/>
                <w:sz w:val="20"/>
              </w:rPr>
              <w:t xml:space="preserve">
функциональная </w:t>
            </w:r>
            <w:r>
              <w:br/>
            </w:r>
            <w:r>
              <w:rPr>
                <w:rFonts w:ascii="Times New Roman"/>
                <w:b w:val="false"/>
                <w:i w:val="false"/>
                <w:color w:val="000000"/>
                <w:sz w:val="20"/>
              </w:rPr>
              <w:t xml:space="preserve">
структура банка, </w:t>
            </w:r>
            <w:r>
              <w:br/>
            </w:r>
            <w:r>
              <w:rPr>
                <w:rFonts w:ascii="Times New Roman"/>
                <w:b w:val="false"/>
                <w:i w:val="false"/>
                <w:color w:val="000000"/>
                <w:sz w:val="20"/>
              </w:rPr>
              <w:t xml:space="preserve">
процедуры принятия </w:t>
            </w:r>
            <w:r>
              <w:br/>
            </w:r>
            <w:r>
              <w:rPr>
                <w:rFonts w:ascii="Times New Roman"/>
                <w:b w:val="false"/>
                <w:i w:val="false"/>
                <w:color w:val="000000"/>
                <w:sz w:val="20"/>
              </w:rPr>
              <w:t xml:space="preserve">
решений по финансо- </w:t>
            </w:r>
            <w:r>
              <w:br/>
            </w:r>
            <w:r>
              <w:rPr>
                <w:rFonts w:ascii="Times New Roman"/>
                <w:b w:val="false"/>
                <w:i w:val="false"/>
                <w:color w:val="000000"/>
                <w:sz w:val="20"/>
              </w:rPr>
              <w:t xml:space="preserve">
вой деятельности </w:t>
            </w:r>
            <w:r>
              <w:br/>
            </w:r>
            <w:r>
              <w:rPr>
                <w:rFonts w:ascii="Times New Roman"/>
                <w:b w:val="false"/>
                <w:i w:val="false"/>
                <w:color w:val="000000"/>
                <w:sz w:val="20"/>
              </w:rPr>
              <w:t xml:space="preserve">
банка регламенти- </w:t>
            </w:r>
            <w:r>
              <w:br/>
            </w:r>
            <w:r>
              <w:rPr>
                <w:rFonts w:ascii="Times New Roman"/>
                <w:b w:val="false"/>
                <w:i w:val="false"/>
                <w:color w:val="000000"/>
                <w:sz w:val="20"/>
              </w:rPr>
              <w:t xml:space="preserve">
рованы внутренней </w:t>
            </w:r>
            <w:r>
              <w:br/>
            </w:r>
            <w:r>
              <w:rPr>
                <w:rFonts w:ascii="Times New Roman"/>
                <w:b w:val="false"/>
                <w:i w:val="false"/>
                <w:color w:val="000000"/>
                <w:sz w:val="20"/>
              </w:rPr>
              <w:t xml:space="preserve">
политикой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управления рисками </w:t>
            </w:r>
            <w:r>
              <w:br/>
            </w:r>
            <w:r>
              <w:rPr>
                <w:rFonts w:ascii="Times New Roman"/>
                <w:b w:val="false"/>
                <w:i w:val="false"/>
                <w:color w:val="000000"/>
                <w:sz w:val="20"/>
              </w:rPr>
              <w:t xml:space="preserve">
предусматривает: </w:t>
            </w:r>
            <w:r>
              <w:br/>
            </w:r>
            <w:r>
              <w:rPr>
                <w:rFonts w:ascii="Times New Roman"/>
                <w:b w:val="false"/>
                <w:i w:val="false"/>
                <w:color w:val="000000"/>
                <w:sz w:val="20"/>
              </w:rPr>
              <w:t xml:space="preserve">
   положения, регламентирующие полномочия </w:t>
            </w:r>
            <w:r>
              <w:br/>
            </w:r>
            <w:r>
              <w:rPr>
                <w:rFonts w:ascii="Times New Roman"/>
                <w:b w:val="false"/>
                <w:i w:val="false"/>
                <w:color w:val="000000"/>
                <w:sz w:val="20"/>
              </w:rPr>
              <w:t xml:space="preserve">
и функциональные обязанности руководящих </w:t>
            </w:r>
            <w:r>
              <w:br/>
            </w:r>
            <w:r>
              <w:rPr>
                <w:rFonts w:ascii="Times New Roman"/>
                <w:b w:val="false"/>
                <w:i w:val="false"/>
                <w:color w:val="000000"/>
                <w:sz w:val="20"/>
              </w:rPr>
              <w:t xml:space="preserve">
работников банка, в том числе предусмат- </w:t>
            </w:r>
            <w:r>
              <w:br/>
            </w:r>
            <w:r>
              <w:rPr>
                <w:rFonts w:ascii="Times New Roman"/>
                <w:b w:val="false"/>
                <w:i w:val="false"/>
                <w:color w:val="000000"/>
                <w:sz w:val="20"/>
              </w:rPr>
              <w:t xml:space="preserve">
ривающие обеспечение двойного контроля </w:t>
            </w:r>
            <w:r>
              <w:br/>
            </w:r>
            <w:r>
              <w:rPr>
                <w:rFonts w:ascii="Times New Roman"/>
                <w:b w:val="false"/>
                <w:i w:val="false"/>
                <w:color w:val="000000"/>
                <w:sz w:val="20"/>
              </w:rPr>
              <w:t xml:space="preserve">
правильности совершения банковских опера- </w:t>
            </w:r>
            <w:r>
              <w:br/>
            </w:r>
            <w:r>
              <w:rPr>
                <w:rFonts w:ascii="Times New Roman"/>
                <w:b w:val="false"/>
                <w:i w:val="false"/>
                <w:color w:val="000000"/>
                <w:sz w:val="20"/>
              </w:rPr>
              <w:t xml:space="preserve">
ций и контроля связанного с ними риска; </w:t>
            </w:r>
            <w:r>
              <w:br/>
            </w:r>
            <w:r>
              <w:rPr>
                <w:rFonts w:ascii="Times New Roman"/>
                <w:b w:val="false"/>
                <w:i w:val="false"/>
                <w:color w:val="000000"/>
                <w:sz w:val="20"/>
              </w:rPr>
              <w:t xml:space="preserve">
   служба внутреннего аудита проводит </w:t>
            </w:r>
            <w:r>
              <w:br/>
            </w:r>
            <w:r>
              <w:rPr>
                <w:rFonts w:ascii="Times New Roman"/>
                <w:b w:val="false"/>
                <w:i w:val="false"/>
                <w:color w:val="000000"/>
                <w:sz w:val="20"/>
              </w:rPr>
              <w:t xml:space="preserve">
проверки руководящих работников на предмет </w:t>
            </w:r>
            <w:r>
              <w:br/>
            </w:r>
            <w:r>
              <w:rPr>
                <w:rFonts w:ascii="Times New Roman"/>
                <w:b w:val="false"/>
                <w:i w:val="false"/>
                <w:color w:val="000000"/>
                <w:sz w:val="20"/>
              </w:rPr>
              <w:t xml:space="preserve">
выявления концентрации у них полномочий и </w:t>
            </w:r>
            <w:r>
              <w:br/>
            </w:r>
            <w:r>
              <w:rPr>
                <w:rFonts w:ascii="Times New Roman"/>
                <w:b w:val="false"/>
                <w:i w:val="false"/>
                <w:color w:val="000000"/>
                <w:sz w:val="20"/>
              </w:rPr>
              <w:t xml:space="preserve">
функций по управлению деятельностью банка; </w:t>
            </w:r>
            <w:r>
              <w:br/>
            </w:r>
            <w:r>
              <w:rPr>
                <w:rFonts w:ascii="Times New Roman"/>
                <w:b w:val="false"/>
                <w:i w:val="false"/>
                <w:color w:val="000000"/>
                <w:sz w:val="20"/>
              </w:rPr>
              <w:t xml:space="preserve">
   Политики по управлению рисками и внут- </w:t>
            </w:r>
            <w:r>
              <w:br/>
            </w:r>
            <w:r>
              <w:rPr>
                <w:rFonts w:ascii="Times New Roman"/>
                <w:b w:val="false"/>
                <w:i w:val="false"/>
                <w:color w:val="000000"/>
                <w:sz w:val="20"/>
              </w:rPr>
              <w:t xml:space="preserve">
реннему контролю определяют полномочия и </w:t>
            </w:r>
            <w:r>
              <w:br/>
            </w:r>
            <w:r>
              <w:rPr>
                <w:rFonts w:ascii="Times New Roman"/>
                <w:b w:val="false"/>
                <w:i w:val="false"/>
                <w:color w:val="000000"/>
                <w:sz w:val="20"/>
              </w:rPr>
              <w:t xml:space="preserve">
функциональные обязанности по управлению </w:t>
            </w:r>
            <w:r>
              <w:br/>
            </w:r>
            <w:r>
              <w:rPr>
                <w:rFonts w:ascii="Times New Roman"/>
                <w:b w:val="false"/>
                <w:i w:val="false"/>
                <w:color w:val="000000"/>
                <w:sz w:val="20"/>
              </w:rPr>
              <w:t xml:space="preserve">
рисками членов совета директоров, прав- </w:t>
            </w:r>
            <w:r>
              <w:br/>
            </w:r>
            <w:r>
              <w:rPr>
                <w:rFonts w:ascii="Times New Roman"/>
                <w:b w:val="false"/>
                <w:i w:val="false"/>
                <w:color w:val="000000"/>
                <w:sz w:val="20"/>
              </w:rPr>
              <w:t xml:space="preserve">
ления и ответственных работников банка.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системой управлен- </w:t>
            </w:r>
            <w:r>
              <w:br/>
            </w:r>
            <w:r>
              <w:rPr>
                <w:rFonts w:ascii="Times New Roman"/>
                <w:b w:val="false"/>
                <w:i w:val="false"/>
                <w:color w:val="000000"/>
                <w:sz w:val="20"/>
              </w:rPr>
              <w:t xml:space="preserve">
ческого учета и от- </w:t>
            </w:r>
            <w:r>
              <w:br/>
            </w:r>
            <w:r>
              <w:rPr>
                <w:rFonts w:ascii="Times New Roman"/>
                <w:b w:val="false"/>
                <w:i w:val="false"/>
                <w:color w:val="000000"/>
                <w:sz w:val="20"/>
              </w:rPr>
              <w:t xml:space="preserve">
четности, позволяю- </w:t>
            </w:r>
            <w:r>
              <w:br/>
            </w:r>
            <w:r>
              <w:rPr>
                <w:rFonts w:ascii="Times New Roman"/>
                <w:b w:val="false"/>
                <w:i w:val="false"/>
                <w:color w:val="000000"/>
                <w:sz w:val="20"/>
              </w:rPr>
              <w:t xml:space="preserve">
щей правлению и </w:t>
            </w:r>
            <w:r>
              <w:br/>
            </w:r>
            <w:r>
              <w:rPr>
                <w:rFonts w:ascii="Times New Roman"/>
                <w:b w:val="false"/>
                <w:i w:val="false"/>
                <w:color w:val="000000"/>
                <w:sz w:val="20"/>
              </w:rPr>
              <w:t xml:space="preserve">
совету директоров </w:t>
            </w:r>
            <w:r>
              <w:br/>
            </w:r>
            <w:r>
              <w:rPr>
                <w:rFonts w:ascii="Times New Roman"/>
                <w:b w:val="false"/>
                <w:i w:val="false"/>
                <w:color w:val="000000"/>
                <w:sz w:val="20"/>
              </w:rPr>
              <w:t xml:space="preserve">
периодически полу- </w:t>
            </w:r>
            <w:r>
              <w:br/>
            </w:r>
            <w:r>
              <w:rPr>
                <w:rFonts w:ascii="Times New Roman"/>
                <w:b w:val="false"/>
                <w:i w:val="false"/>
                <w:color w:val="000000"/>
                <w:sz w:val="20"/>
              </w:rPr>
              <w:t xml:space="preserve">
чать информацию о </w:t>
            </w:r>
            <w:r>
              <w:br/>
            </w:r>
            <w:r>
              <w:rPr>
                <w:rFonts w:ascii="Times New Roman"/>
                <w:b w:val="false"/>
                <w:i w:val="false"/>
                <w:color w:val="000000"/>
                <w:sz w:val="20"/>
              </w:rPr>
              <w:t xml:space="preserve">
текущей финансовой </w:t>
            </w:r>
            <w:r>
              <w:br/>
            </w:r>
            <w:r>
              <w:rPr>
                <w:rFonts w:ascii="Times New Roman"/>
                <w:b w:val="false"/>
                <w:i w:val="false"/>
                <w:color w:val="000000"/>
                <w:sz w:val="20"/>
              </w:rPr>
              <w:t xml:space="preserve">
деятельности банка </w:t>
            </w:r>
            <w:r>
              <w:br/>
            </w:r>
            <w:r>
              <w:rPr>
                <w:rFonts w:ascii="Times New Roman"/>
                <w:b w:val="false"/>
                <w:i w:val="false"/>
                <w:color w:val="000000"/>
                <w:sz w:val="20"/>
              </w:rPr>
              <w:t xml:space="preserve">
и размеров, принятых </w:t>
            </w:r>
            <w:r>
              <w:br/>
            </w:r>
            <w:r>
              <w:rPr>
                <w:rFonts w:ascii="Times New Roman"/>
                <w:b w:val="false"/>
                <w:i w:val="false"/>
                <w:color w:val="000000"/>
                <w:sz w:val="20"/>
              </w:rPr>
              <w:t xml:space="preserve">
банком рисков.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Форматы информации о текущем финансовом </w:t>
            </w:r>
            <w:r>
              <w:br/>
            </w:r>
            <w:r>
              <w:rPr>
                <w:rFonts w:ascii="Times New Roman"/>
                <w:b w:val="false"/>
                <w:i w:val="false"/>
                <w:color w:val="000000"/>
                <w:sz w:val="20"/>
              </w:rPr>
              <w:t xml:space="preserve">
состоянии банка и принятых им рисков </w:t>
            </w:r>
            <w:r>
              <w:br/>
            </w:r>
            <w:r>
              <w:rPr>
                <w:rFonts w:ascii="Times New Roman"/>
                <w:b w:val="false"/>
                <w:i w:val="false"/>
                <w:color w:val="000000"/>
                <w:sz w:val="20"/>
              </w:rPr>
              <w:t xml:space="preserve">
стандартизованы в виде определенных форм </w:t>
            </w:r>
            <w:r>
              <w:br/>
            </w:r>
            <w:r>
              <w:rPr>
                <w:rFonts w:ascii="Times New Roman"/>
                <w:b w:val="false"/>
                <w:i w:val="false"/>
                <w:color w:val="000000"/>
                <w:sz w:val="20"/>
              </w:rPr>
              <w:t xml:space="preserve">
управленческой отчетности, которые в том </w:t>
            </w:r>
            <w:r>
              <w:br/>
            </w:r>
            <w:r>
              <w:rPr>
                <w:rFonts w:ascii="Times New Roman"/>
                <w:b w:val="false"/>
                <w:i w:val="false"/>
                <w:color w:val="000000"/>
                <w:sz w:val="20"/>
              </w:rPr>
              <w:t xml:space="preserve">
числе идентифицируют и измеряют кредитный, </w:t>
            </w:r>
            <w:r>
              <w:br/>
            </w:r>
            <w:r>
              <w:rPr>
                <w:rFonts w:ascii="Times New Roman"/>
                <w:b w:val="false"/>
                <w:i w:val="false"/>
                <w:color w:val="000000"/>
                <w:sz w:val="20"/>
              </w:rPr>
              <w:t xml:space="preserve">
процентный риски, риск потери ликвидности, </w:t>
            </w:r>
            <w:r>
              <w:br/>
            </w:r>
            <w:r>
              <w:rPr>
                <w:rFonts w:ascii="Times New Roman"/>
                <w:b w:val="false"/>
                <w:i w:val="false"/>
                <w:color w:val="000000"/>
                <w:sz w:val="20"/>
              </w:rPr>
              <w:t xml:space="preserve">
валютные риски, страновые (трансферные) </w:t>
            </w:r>
            <w:r>
              <w:br/>
            </w:r>
            <w:r>
              <w:rPr>
                <w:rFonts w:ascii="Times New Roman"/>
                <w:b w:val="false"/>
                <w:i w:val="false"/>
                <w:color w:val="000000"/>
                <w:sz w:val="20"/>
              </w:rPr>
              <w:t xml:space="preserve">
риски, а также определяют степень подвер- </w:t>
            </w:r>
            <w:r>
              <w:br/>
            </w:r>
            <w:r>
              <w:rPr>
                <w:rFonts w:ascii="Times New Roman"/>
                <w:b w:val="false"/>
                <w:i w:val="false"/>
                <w:color w:val="000000"/>
                <w:sz w:val="20"/>
              </w:rPr>
              <w:t xml:space="preserve">
женности рискам, сохранение их в пределах </w:t>
            </w:r>
            <w:r>
              <w:br/>
            </w:r>
            <w:r>
              <w:rPr>
                <w:rFonts w:ascii="Times New Roman"/>
                <w:b w:val="false"/>
                <w:i w:val="false"/>
                <w:color w:val="000000"/>
                <w:sz w:val="20"/>
              </w:rPr>
              <w:t xml:space="preserve">
установленных лимитов. </w:t>
            </w:r>
            <w:r>
              <w:br/>
            </w:r>
            <w:r>
              <w:rPr>
                <w:rFonts w:ascii="Times New Roman"/>
                <w:b w:val="false"/>
                <w:i w:val="false"/>
                <w:color w:val="000000"/>
                <w:sz w:val="20"/>
              </w:rPr>
              <w:t xml:space="preserve">
   Перечень управленческой информации, </w:t>
            </w:r>
            <w:r>
              <w:br/>
            </w:r>
            <w:r>
              <w:rPr>
                <w:rFonts w:ascii="Times New Roman"/>
                <w:b w:val="false"/>
                <w:i w:val="false"/>
                <w:color w:val="000000"/>
                <w:sz w:val="20"/>
              </w:rPr>
              <w:t xml:space="preserve">
представляемой совету директоров и правле- </w:t>
            </w:r>
            <w:r>
              <w:br/>
            </w:r>
            <w:r>
              <w:rPr>
                <w:rFonts w:ascii="Times New Roman"/>
                <w:b w:val="false"/>
                <w:i w:val="false"/>
                <w:color w:val="000000"/>
                <w:sz w:val="20"/>
              </w:rPr>
              <w:t xml:space="preserve">
нию банка, достаточен для надлежащего ис- </w:t>
            </w:r>
            <w:r>
              <w:br/>
            </w:r>
            <w:r>
              <w:rPr>
                <w:rFonts w:ascii="Times New Roman"/>
                <w:b w:val="false"/>
                <w:i w:val="false"/>
                <w:color w:val="000000"/>
                <w:sz w:val="20"/>
              </w:rPr>
              <w:t xml:space="preserve">
полнения советом директоров и правлением </w:t>
            </w:r>
            <w:r>
              <w:br/>
            </w:r>
            <w:r>
              <w:rPr>
                <w:rFonts w:ascii="Times New Roman"/>
                <w:b w:val="false"/>
                <w:i w:val="false"/>
                <w:color w:val="000000"/>
                <w:sz w:val="20"/>
              </w:rPr>
              <w:t xml:space="preserve">
банка собственных функциональных обязан- </w:t>
            </w:r>
            <w:r>
              <w:br/>
            </w:r>
            <w:r>
              <w:rPr>
                <w:rFonts w:ascii="Times New Roman"/>
                <w:b w:val="false"/>
                <w:i w:val="false"/>
                <w:color w:val="000000"/>
                <w:sz w:val="20"/>
              </w:rPr>
              <w:t xml:space="preserve">
ностей по управлению рисками.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Внутренней политикой </w:t>
            </w:r>
            <w:r>
              <w:br/>
            </w:r>
            <w:r>
              <w:rPr>
                <w:rFonts w:ascii="Times New Roman"/>
                <w:b w:val="false"/>
                <w:i w:val="false"/>
                <w:color w:val="000000"/>
                <w:sz w:val="20"/>
              </w:rPr>
              <w:t xml:space="preserve">
банка по управлению </w:t>
            </w:r>
            <w:r>
              <w:br/>
            </w:r>
            <w:r>
              <w:rPr>
                <w:rFonts w:ascii="Times New Roman"/>
                <w:b w:val="false"/>
                <w:i w:val="false"/>
                <w:color w:val="000000"/>
                <w:sz w:val="20"/>
              </w:rPr>
              <w:t xml:space="preserve">
рисками, в том числе </w:t>
            </w:r>
            <w:r>
              <w:br/>
            </w:r>
            <w:r>
              <w:rPr>
                <w:rFonts w:ascii="Times New Roman"/>
                <w:b w:val="false"/>
                <w:i w:val="false"/>
                <w:color w:val="000000"/>
                <w:sz w:val="20"/>
              </w:rPr>
              <w:t xml:space="preserve">
устанавливаются ква- </w:t>
            </w:r>
            <w:r>
              <w:br/>
            </w:r>
            <w:r>
              <w:rPr>
                <w:rFonts w:ascii="Times New Roman"/>
                <w:b w:val="false"/>
                <w:i w:val="false"/>
                <w:color w:val="000000"/>
                <w:sz w:val="20"/>
              </w:rPr>
              <w:t xml:space="preserve">
лификационные требо- </w:t>
            </w:r>
            <w:r>
              <w:br/>
            </w:r>
            <w:r>
              <w:rPr>
                <w:rFonts w:ascii="Times New Roman"/>
                <w:b w:val="false"/>
                <w:i w:val="false"/>
                <w:color w:val="000000"/>
                <w:sz w:val="20"/>
              </w:rPr>
              <w:t xml:space="preserve">
вания к работникам, </w:t>
            </w:r>
            <w:r>
              <w:br/>
            </w:r>
            <w:r>
              <w:rPr>
                <w:rFonts w:ascii="Times New Roman"/>
                <w:b w:val="false"/>
                <w:i w:val="false"/>
                <w:color w:val="000000"/>
                <w:sz w:val="20"/>
              </w:rPr>
              <w:t xml:space="preserve">
функции которых пре- </w:t>
            </w:r>
            <w:r>
              <w:br/>
            </w:r>
            <w:r>
              <w:rPr>
                <w:rFonts w:ascii="Times New Roman"/>
                <w:b w:val="false"/>
                <w:i w:val="false"/>
                <w:color w:val="000000"/>
                <w:sz w:val="20"/>
              </w:rPr>
              <w:t xml:space="preserve">
дусматривают выпол- </w:t>
            </w:r>
            <w:r>
              <w:br/>
            </w:r>
            <w:r>
              <w:rPr>
                <w:rFonts w:ascii="Times New Roman"/>
                <w:b w:val="false"/>
                <w:i w:val="false"/>
                <w:color w:val="000000"/>
                <w:sz w:val="20"/>
              </w:rPr>
              <w:t xml:space="preserve">
нение процедур по </w:t>
            </w:r>
            <w:r>
              <w:br/>
            </w:r>
            <w:r>
              <w:rPr>
                <w:rFonts w:ascii="Times New Roman"/>
                <w:b w:val="false"/>
                <w:i w:val="false"/>
                <w:color w:val="000000"/>
                <w:sz w:val="20"/>
              </w:rPr>
              <w:t xml:space="preserve">
управлению рисками.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подразделения по управлению </w:t>
            </w:r>
            <w:r>
              <w:br/>
            </w:r>
            <w:r>
              <w:rPr>
                <w:rFonts w:ascii="Times New Roman"/>
                <w:b w:val="false"/>
                <w:i w:val="false"/>
                <w:color w:val="000000"/>
                <w:sz w:val="20"/>
              </w:rPr>
              <w:t xml:space="preserve">
рисками соответствует квалификационным </w:t>
            </w:r>
            <w:r>
              <w:br/>
            </w:r>
            <w:r>
              <w:rPr>
                <w:rFonts w:ascii="Times New Roman"/>
                <w:b w:val="false"/>
                <w:i w:val="false"/>
                <w:color w:val="000000"/>
                <w:sz w:val="20"/>
              </w:rPr>
              <w:t xml:space="preserve">
требованиям, в том числе предусматривающих </w:t>
            </w:r>
            <w:r>
              <w:br/>
            </w:r>
            <w:r>
              <w:rPr>
                <w:rFonts w:ascii="Times New Roman"/>
                <w:b w:val="false"/>
                <w:i w:val="false"/>
                <w:color w:val="000000"/>
                <w:sz w:val="20"/>
              </w:rPr>
              <w:t xml:space="preserve">
наличие соответствующей квалификации для </w:t>
            </w:r>
            <w:r>
              <w:br/>
            </w:r>
            <w:r>
              <w:rPr>
                <w:rFonts w:ascii="Times New Roman"/>
                <w:b w:val="false"/>
                <w:i w:val="false"/>
                <w:color w:val="000000"/>
                <w:sz w:val="20"/>
              </w:rPr>
              <w:t xml:space="preserve">
осуществления функциональных обязанностей </w:t>
            </w:r>
            <w:r>
              <w:br/>
            </w:r>
            <w:r>
              <w:rPr>
                <w:rFonts w:ascii="Times New Roman"/>
                <w:b w:val="false"/>
                <w:i w:val="false"/>
                <w:color w:val="000000"/>
                <w:sz w:val="20"/>
              </w:rPr>
              <w:t xml:space="preserve">
по управлению рисками. </w:t>
            </w:r>
            <w:r>
              <w:br/>
            </w:r>
            <w:r>
              <w:rPr>
                <w:rFonts w:ascii="Times New Roman"/>
                <w:b w:val="false"/>
                <w:i w:val="false"/>
                <w:color w:val="000000"/>
                <w:sz w:val="20"/>
              </w:rPr>
              <w:t xml:space="preserve">
   Функциональные обязанности персонала </w:t>
            </w:r>
            <w:r>
              <w:br/>
            </w:r>
            <w:r>
              <w:rPr>
                <w:rFonts w:ascii="Times New Roman"/>
                <w:b w:val="false"/>
                <w:i w:val="false"/>
                <w:color w:val="000000"/>
                <w:sz w:val="20"/>
              </w:rPr>
              <w:t xml:space="preserve">
банка подразделения по управлению рисками </w:t>
            </w:r>
            <w:r>
              <w:br/>
            </w:r>
            <w:r>
              <w:rPr>
                <w:rFonts w:ascii="Times New Roman"/>
                <w:b w:val="false"/>
                <w:i w:val="false"/>
                <w:color w:val="000000"/>
                <w:sz w:val="20"/>
              </w:rPr>
              <w:t xml:space="preserve">
и служба внутреннего аудита соответствуют </w:t>
            </w:r>
            <w:r>
              <w:br/>
            </w:r>
            <w:r>
              <w:rPr>
                <w:rFonts w:ascii="Times New Roman"/>
                <w:b w:val="false"/>
                <w:i w:val="false"/>
                <w:color w:val="000000"/>
                <w:sz w:val="20"/>
              </w:rPr>
              <w:t xml:space="preserve">
проводимым ими операциям.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 руково- </w:t>
            </w:r>
            <w:r>
              <w:br/>
            </w:r>
            <w:r>
              <w:rPr>
                <w:rFonts w:ascii="Times New Roman"/>
                <w:b w:val="false"/>
                <w:i w:val="false"/>
                <w:color w:val="000000"/>
                <w:sz w:val="20"/>
              </w:rPr>
              <w:t xml:space="preserve">
дители подразделений </w:t>
            </w:r>
            <w:r>
              <w:br/>
            </w:r>
            <w:r>
              <w:rPr>
                <w:rFonts w:ascii="Times New Roman"/>
                <w:b w:val="false"/>
                <w:i w:val="false"/>
                <w:color w:val="000000"/>
                <w:sz w:val="20"/>
              </w:rPr>
              <w:t xml:space="preserve">
банка, ответственные </w:t>
            </w:r>
            <w:r>
              <w:br/>
            </w:r>
            <w:r>
              <w:rPr>
                <w:rFonts w:ascii="Times New Roman"/>
                <w:b w:val="false"/>
                <w:i w:val="false"/>
                <w:color w:val="000000"/>
                <w:sz w:val="20"/>
              </w:rPr>
              <w:t xml:space="preserve">
за осуществление </w:t>
            </w:r>
            <w:r>
              <w:br/>
            </w:r>
            <w:r>
              <w:rPr>
                <w:rFonts w:ascii="Times New Roman"/>
                <w:b w:val="false"/>
                <w:i w:val="false"/>
                <w:color w:val="000000"/>
                <w:sz w:val="20"/>
              </w:rPr>
              <w:t xml:space="preserve">
банковских операций </w:t>
            </w:r>
            <w:r>
              <w:br/>
            </w:r>
            <w:r>
              <w:rPr>
                <w:rFonts w:ascii="Times New Roman"/>
                <w:b w:val="false"/>
                <w:i w:val="false"/>
                <w:color w:val="000000"/>
                <w:sz w:val="20"/>
              </w:rPr>
              <w:t xml:space="preserve">
проводят ежемесячный </w:t>
            </w:r>
            <w:r>
              <w:br/>
            </w:r>
            <w:r>
              <w:rPr>
                <w:rFonts w:ascii="Times New Roman"/>
                <w:b w:val="false"/>
                <w:i w:val="false"/>
                <w:color w:val="000000"/>
                <w:sz w:val="20"/>
              </w:rPr>
              <w:t xml:space="preserve">
мониторинг доходов </w:t>
            </w:r>
            <w:r>
              <w:br/>
            </w:r>
            <w:r>
              <w:rPr>
                <w:rFonts w:ascii="Times New Roman"/>
                <w:b w:val="false"/>
                <w:i w:val="false"/>
                <w:color w:val="000000"/>
                <w:sz w:val="20"/>
              </w:rPr>
              <w:t xml:space="preserve">
(расходов) банка, в </w:t>
            </w:r>
            <w:r>
              <w:br/>
            </w:r>
            <w:r>
              <w:rPr>
                <w:rFonts w:ascii="Times New Roman"/>
                <w:b w:val="false"/>
                <w:i w:val="false"/>
                <w:color w:val="000000"/>
                <w:sz w:val="20"/>
              </w:rPr>
              <w:t xml:space="preserve">
целях сохранения их </w:t>
            </w:r>
            <w:r>
              <w:br/>
            </w:r>
            <w:r>
              <w:rPr>
                <w:rFonts w:ascii="Times New Roman"/>
                <w:b w:val="false"/>
                <w:i w:val="false"/>
                <w:color w:val="000000"/>
                <w:sz w:val="20"/>
              </w:rPr>
              <w:t xml:space="preserve">
в пределах лимитов, </w:t>
            </w:r>
            <w:r>
              <w:br/>
            </w:r>
            <w:r>
              <w:rPr>
                <w:rFonts w:ascii="Times New Roman"/>
                <w:b w:val="false"/>
                <w:i w:val="false"/>
                <w:color w:val="000000"/>
                <w:sz w:val="20"/>
              </w:rPr>
              <w:t xml:space="preserve">
утвержденных советом </w:t>
            </w:r>
            <w:r>
              <w:br/>
            </w:r>
            <w:r>
              <w:rPr>
                <w:rFonts w:ascii="Times New Roman"/>
                <w:b w:val="false"/>
                <w:i w:val="false"/>
                <w:color w:val="000000"/>
                <w:sz w:val="20"/>
              </w:rPr>
              <w:t xml:space="preserve">
директоров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политиками установлено </w:t>
            </w:r>
            <w:r>
              <w:br/>
            </w:r>
            <w:r>
              <w:rPr>
                <w:rFonts w:ascii="Times New Roman"/>
                <w:b w:val="false"/>
                <w:i w:val="false"/>
                <w:color w:val="000000"/>
                <w:sz w:val="20"/>
              </w:rPr>
              <w:t xml:space="preserve">
подразделение банка, которое ежемесячно </w:t>
            </w:r>
            <w:r>
              <w:br/>
            </w:r>
            <w:r>
              <w:rPr>
                <w:rFonts w:ascii="Times New Roman"/>
                <w:b w:val="false"/>
                <w:i w:val="false"/>
                <w:color w:val="000000"/>
                <w:sz w:val="20"/>
              </w:rPr>
              <w:t xml:space="preserve">
отслеживает доходы (расходы) банка, в том </w:t>
            </w:r>
            <w:r>
              <w:br/>
            </w:r>
            <w:r>
              <w:rPr>
                <w:rFonts w:ascii="Times New Roman"/>
                <w:b w:val="false"/>
                <w:i w:val="false"/>
                <w:color w:val="000000"/>
                <w:sz w:val="20"/>
              </w:rPr>
              <w:t xml:space="preserve">
числе в динамике, в разрезе, по видам </w:t>
            </w:r>
            <w:r>
              <w:br/>
            </w:r>
            <w:r>
              <w:rPr>
                <w:rFonts w:ascii="Times New Roman"/>
                <w:b w:val="false"/>
                <w:i w:val="false"/>
                <w:color w:val="000000"/>
                <w:sz w:val="20"/>
              </w:rPr>
              <w:t xml:space="preserve">
банковских услуг, территориальным и </w:t>
            </w:r>
            <w:r>
              <w:br/>
            </w:r>
            <w:r>
              <w:rPr>
                <w:rFonts w:ascii="Times New Roman"/>
                <w:b w:val="false"/>
                <w:i w:val="false"/>
                <w:color w:val="000000"/>
                <w:sz w:val="20"/>
              </w:rPr>
              <w:t xml:space="preserve">
функциональным подразделениям банка, а </w:t>
            </w:r>
            <w:r>
              <w:br/>
            </w:r>
            <w:r>
              <w:rPr>
                <w:rFonts w:ascii="Times New Roman"/>
                <w:b w:val="false"/>
                <w:i w:val="false"/>
                <w:color w:val="000000"/>
                <w:sz w:val="20"/>
              </w:rPr>
              <w:t xml:space="preserve">
также ежеквартально на консолидированной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Внутренними политиками предусмотрены </w:t>
            </w:r>
            <w:r>
              <w:br/>
            </w:r>
            <w:r>
              <w:rPr>
                <w:rFonts w:ascii="Times New Roman"/>
                <w:b w:val="false"/>
                <w:i w:val="false"/>
                <w:color w:val="000000"/>
                <w:sz w:val="20"/>
              </w:rPr>
              <w:t xml:space="preserve">
полномочия подразделений банка по управ- </w:t>
            </w:r>
            <w:r>
              <w:br/>
            </w:r>
            <w:r>
              <w:rPr>
                <w:rFonts w:ascii="Times New Roman"/>
                <w:b w:val="false"/>
                <w:i w:val="false"/>
                <w:color w:val="000000"/>
                <w:sz w:val="20"/>
              </w:rPr>
              <w:t xml:space="preserve">
лению доходами (расходами), связанные с </w:t>
            </w:r>
            <w:r>
              <w:br/>
            </w:r>
            <w:r>
              <w:rPr>
                <w:rFonts w:ascii="Times New Roman"/>
                <w:b w:val="false"/>
                <w:i w:val="false"/>
                <w:color w:val="000000"/>
                <w:sz w:val="20"/>
              </w:rPr>
              <w:t xml:space="preserve">
деятельностью подразделения, в пределах </w:t>
            </w:r>
            <w:r>
              <w:br/>
            </w:r>
            <w:r>
              <w:rPr>
                <w:rFonts w:ascii="Times New Roman"/>
                <w:b w:val="false"/>
                <w:i w:val="false"/>
                <w:color w:val="000000"/>
                <w:sz w:val="20"/>
              </w:rPr>
              <w:t xml:space="preserve">
совокупных лимитов, установленных советом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Подразделения проводят оценку </w:t>
            </w:r>
            <w:r>
              <w:br/>
            </w:r>
            <w:r>
              <w:rPr>
                <w:rFonts w:ascii="Times New Roman"/>
                <w:b w:val="false"/>
                <w:i w:val="false"/>
                <w:color w:val="000000"/>
                <w:sz w:val="20"/>
              </w:rPr>
              <w:t xml:space="preserve">
(начисление) ожидаемых доходов банка, с </w:t>
            </w:r>
            <w:r>
              <w:br/>
            </w:r>
            <w:r>
              <w:rPr>
                <w:rFonts w:ascii="Times New Roman"/>
                <w:b w:val="false"/>
                <w:i w:val="false"/>
                <w:color w:val="000000"/>
                <w:sz w:val="20"/>
              </w:rPr>
              <w:t xml:space="preserve">
учетом принимаемого риска.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проводит </w:t>
            </w:r>
            <w:r>
              <w:br/>
            </w:r>
            <w:r>
              <w:rPr>
                <w:rFonts w:ascii="Times New Roman"/>
                <w:b w:val="false"/>
                <w:i w:val="false"/>
                <w:color w:val="000000"/>
                <w:sz w:val="20"/>
              </w:rPr>
              <w:t xml:space="preserve">
мониторинг распре- </w:t>
            </w:r>
            <w:r>
              <w:br/>
            </w:r>
            <w:r>
              <w:rPr>
                <w:rFonts w:ascii="Times New Roman"/>
                <w:b w:val="false"/>
                <w:i w:val="false"/>
                <w:color w:val="000000"/>
                <w:sz w:val="20"/>
              </w:rPr>
              <w:t xml:space="preserve">
деления финансовых </w:t>
            </w:r>
            <w:r>
              <w:br/>
            </w:r>
            <w:r>
              <w:rPr>
                <w:rFonts w:ascii="Times New Roman"/>
                <w:b w:val="false"/>
                <w:i w:val="false"/>
                <w:color w:val="000000"/>
                <w:sz w:val="20"/>
              </w:rPr>
              <w:t xml:space="preserve">
ресурсов по подраз- </w:t>
            </w:r>
            <w:r>
              <w:br/>
            </w:r>
            <w:r>
              <w:rPr>
                <w:rFonts w:ascii="Times New Roman"/>
                <w:b w:val="false"/>
                <w:i w:val="false"/>
                <w:color w:val="000000"/>
                <w:sz w:val="20"/>
              </w:rPr>
              <w:t xml:space="preserve">
делениям банка, </w:t>
            </w:r>
            <w:r>
              <w:br/>
            </w:r>
            <w:r>
              <w:rPr>
                <w:rFonts w:ascii="Times New Roman"/>
                <w:b w:val="false"/>
                <w:i w:val="false"/>
                <w:color w:val="000000"/>
                <w:sz w:val="20"/>
              </w:rPr>
              <w:t xml:space="preserve">
ответственным за </w:t>
            </w:r>
            <w:r>
              <w:br/>
            </w:r>
            <w:r>
              <w:rPr>
                <w:rFonts w:ascii="Times New Roman"/>
                <w:b w:val="false"/>
                <w:i w:val="false"/>
                <w:color w:val="000000"/>
                <w:sz w:val="20"/>
              </w:rPr>
              <w:t xml:space="preserve">
осуществление бан- </w:t>
            </w:r>
            <w:r>
              <w:br/>
            </w:r>
            <w:r>
              <w:rPr>
                <w:rFonts w:ascii="Times New Roman"/>
                <w:b w:val="false"/>
                <w:i w:val="false"/>
                <w:color w:val="000000"/>
                <w:sz w:val="20"/>
              </w:rPr>
              <w:t xml:space="preserve">
ковских операций, с </w:t>
            </w:r>
            <w:r>
              <w:br/>
            </w:r>
            <w:r>
              <w:rPr>
                <w:rFonts w:ascii="Times New Roman"/>
                <w:b w:val="false"/>
                <w:i w:val="false"/>
                <w:color w:val="000000"/>
                <w:sz w:val="20"/>
              </w:rPr>
              <w:t xml:space="preserve">
соблюдением установ- </w:t>
            </w:r>
            <w:r>
              <w:br/>
            </w:r>
            <w:r>
              <w:rPr>
                <w:rFonts w:ascii="Times New Roman"/>
                <w:b w:val="false"/>
                <w:i w:val="false"/>
                <w:color w:val="000000"/>
                <w:sz w:val="20"/>
              </w:rPr>
              <w:t xml:space="preserve">
ленных советом ди- </w:t>
            </w:r>
            <w:r>
              <w:br/>
            </w:r>
            <w:r>
              <w:rPr>
                <w:rFonts w:ascii="Times New Roman"/>
                <w:b w:val="false"/>
                <w:i w:val="false"/>
                <w:color w:val="000000"/>
                <w:sz w:val="20"/>
              </w:rPr>
              <w:t xml:space="preserve">
ректоров банка </w:t>
            </w:r>
            <w:r>
              <w:br/>
            </w:r>
            <w:r>
              <w:rPr>
                <w:rFonts w:ascii="Times New Roman"/>
                <w:b w:val="false"/>
                <w:i w:val="false"/>
                <w:color w:val="000000"/>
                <w:sz w:val="20"/>
              </w:rPr>
              <w:t xml:space="preserve">
допустимых лимитов, </w:t>
            </w:r>
            <w:r>
              <w:br/>
            </w:r>
            <w:r>
              <w:rPr>
                <w:rFonts w:ascii="Times New Roman"/>
                <w:b w:val="false"/>
                <w:i w:val="false"/>
                <w:color w:val="000000"/>
                <w:sz w:val="20"/>
              </w:rPr>
              <w:t xml:space="preserve">
в том числе в отно- </w:t>
            </w:r>
            <w:r>
              <w:br/>
            </w:r>
            <w:r>
              <w:rPr>
                <w:rFonts w:ascii="Times New Roman"/>
                <w:b w:val="false"/>
                <w:i w:val="false"/>
                <w:color w:val="000000"/>
                <w:sz w:val="20"/>
              </w:rPr>
              <w:t xml:space="preserve">
шении риска и </w:t>
            </w:r>
            <w:r>
              <w:br/>
            </w:r>
            <w:r>
              <w:rPr>
                <w:rFonts w:ascii="Times New Roman"/>
                <w:b w:val="false"/>
                <w:i w:val="false"/>
                <w:color w:val="000000"/>
                <w:sz w:val="20"/>
              </w:rPr>
              <w:t xml:space="preserve">
доходности, риска и </w:t>
            </w:r>
            <w:r>
              <w:br/>
            </w:r>
            <w:r>
              <w:rPr>
                <w:rFonts w:ascii="Times New Roman"/>
                <w:b w:val="false"/>
                <w:i w:val="false"/>
                <w:color w:val="000000"/>
                <w:sz w:val="20"/>
              </w:rPr>
              <w:t xml:space="preserve">
собственного капи- </w:t>
            </w:r>
            <w:r>
              <w:br/>
            </w:r>
            <w:r>
              <w:rPr>
                <w:rFonts w:ascii="Times New Roman"/>
                <w:b w:val="false"/>
                <w:i w:val="false"/>
                <w:color w:val="000000"/>
                <w:sz w:val="20"/>
              </w:rPr>
              <w:t xml:space="preserve">
тала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в обязательном порядке </w:t>
            </w:r>
            <w:r>
              <w:br/>
            </w:r>
            <w:r>
              <w:rPr>
                <w:rFonts w:ascii="Times New Roman"/>
                <w:b w:val="false"/>
                <w:i w:val="false"/>
                <w:color w:val="000000"/>
                <w:sz w:val="20"/>
              </w:rPr>
              <w:t xml:space="preserve">
проводит анализ динамики собственного </w:t>
            </w:r>
            <w:r>
              <w:br/>
            </w:r>
            <w:r>
              <w:rPr>
                <w:rFonts w:ascii="Times New Roman"/>
                <w:b w:val="false"/>
                <w:i w:val="false"/>
                <w:color w:val="000000"/>
                <w:sz w:val="20"/>
              </w:rPr>
              <w:t xml:space="preserve">
капитала и потенциальных рисков, </w:t>
            </w:r>
            <w:r>
              <w:br/>
            </w:r>
            <w:r>
              <w:rPr>
                <w:rFonts w:ascii="Times New Roman"/>
                <w:b w:val="false"/>
                <w:i w:val="false"/>
                <w:color w:val="000000"/>
                <w:sz w:val="20"/>
              </w:rPr>
              <w:t xml:space="preserve">
связанных с планируемым оказанием новых </w:t>
            </w:r>
            <w:r>
              <w:br/>
            </w:r>
            <w:r>
              <w:rPr>
                <w:rFonts w:ascii="Times New Roman"/>
                <w:b w:val="false"/>
                <w:i w:val="false"/>
                <w:color w:val="000000"/>
                <w:sz w:val="20"/>
              </w:rPr>
              <w:t xml:space="preserve">
банковских услуг. </w:t>
            </w:r>
            <w:r>
              <w:br/>
            </w:r>
            <w:r>
              <w:rPr>
                <w:rFonts w:ascii="Times New Roman"/>
                <w:b w:val="false"/>
                <w:i w:val="false"/>
                <w:color w:val="000000"/>
                <w:sz w:val="20"/>
              </w:rPr>
              <w:t xml:space="preserve">
   Правлением в пределах совокупных </w:t>
            </w:r>
            <w:r>
              <w:br/>
            </w:r>
            <w:r>
              <w:rPr>
                <w:rFonts w:ascii="Times New Roman"/>
                <w:b w:val="false"/>
                <w:i w:val="false"/>
                <w:color w:val="000000"/>
                <w:sz w:val="20"/>
              </w:rPr>
              <w:t xml:space="preserve">
лимитов рисков, установленных советом </w:t>
            </w:r>
            <w:r>
              <w:br/>
            </w:r>
            <w:r>
              <w:rPr>
                <w:rFonts w:ascii="Times New Roman"/>
                <w:b w:val="false"/>
                <w:i w:val="false"/>
                <w:color w:val="000000"/>
                <w:sz w:val="20"/>
              </w:rPr>
              <w:t xml:space="preserve">
директоров, определяются лимиты риска для </w:t>
            </w:r>
            <w:r>
              <w:br/>
            </w:r>
            <w:r>
              <w:rPr>
                <w:rFonts w:ascii="Times New Roman"/>
                <w:b w:val="false"/>
                <w:i w:val="false"/>
                <w:color w:val="000000"/>
                <w:sz w:val="20"/>
              </w:rPr>
              <w:t xml:space="preserve">
каждого из подразделений банка, осуществ- </w:t>
            </w:r>
            <w:r>
              <w:br/>
            </w:r>
            <w:r>
              <w:rPr>
                <w:rFonts w:ascii="Times New Roman"/>
                <w:b w:val="false"/>
                <w:i w:val="false"/>
                <w:color w:val="000000"/>
                <w:sz w:val="20"/>
              </w:rPr>
              <w:t xml:space="preserve">
ляющих финансовые операции.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Внутренними полити- </w:t>
            </w:r>
            <w:r>
              <w:br/>
            </w:r>
            <w:r>
              <w:rPr>
                <w:rFonts w:ascii="Times New Roman"/>
                <w:b w:val="false"/>
                <w:i w:val="false"/>
                <w:color w:val="000000"/>
                <w:sz w:val="20"/>
              </w:rPr>
              <w:t xml:space="preserve">
ками банка предус- </w:t>
            </w:r>
            <w:r>
              <w:br/>
            </w:r>
            <w:r>
              <w:rPr>
                <w:rFonts w:ascii="Times New Roman"/>
                <w:b w:val="false"/>
                <w:i w:val="false"/>
                <w:color w:val="000000"/>
                <w:sz w:val="20"/>
              </w:rPr>
              <w:t xml:space="preserve">
матривается установ- </w:t>
            </w:r>
            <w:r>
              <w:br/>
            </w:r>
            <w:r>
              <w:rPr>
                <w:rFonts w:ascii="Times New Roman"/>
                <w:b w:val="false"/>
                <w:i w:val="false"/>
                <w:color w:val="000000"/>
                <w:sz w:val="20"/>
              </w:rPr>
              <w:t xml:space="preserve">
ление стоимости ус- </w:t>
            </w:r>
            <w:r>
              <w:br/>
            </w:r>
            <w:r>
              <w:rPr>
                <w:rFonts w:ascii="Times New Roman"/>
                <w:b w:val="false"/>
                <w:i w:val="false"/>
                <w:color w:val="000000"/>
                <w:sz w:val="20"/>
              </w:rPr>
              <w:t xml:space="preserve">
луг банка в прямой </w:t>
            </w:r>
            <w:r>
              <w:br/>
            </w:r>
            <w:r>
              <w:rPr>
                <w:rFonts w:ascii="Times New Roman"/>
                <w:b w:val="false"/>
                <w:i w:val="false"/>
                <w:color w:val="000000"/>
                <w:sz w:val="20"/>
              </w:rPr>
              <w:t xml:space="preserve">
зависимости от рас- </w:t>
            </w:r>
            <w:r>
              <w:br/>
            </w:r>
            <w:r>
              <w:rPr>
                <w:rFonts w:ascii="Times New Roman"/>
                <w:b w:val="false"/>
                <w:i w:val="false"/>
                <w:color w:val="000000"/>
                <w:sz w:val="20"/>
              </w:rPr>
              <w:t xml:space="preserve">
ходов, связанных с </w:t>
            </w:r>
            <w:r>
              <w:br/>
            </w:r>
            <w:r>
              <w:rPr>
                <w:rFonts w:ascii="Times New Roman"/>
                <w:b w:val="false"/>
                <w:i w:val="false"/>
                <w:color w:val="000000"/>
                <w:sz w:val="20"/>
              </w:rPr>
              <w:t xml:space="preserve">
их оказанием, планов </w:t>
            </w:r>
            <w:r>
              <w:br/>
            </w:r>
            <w:r>
              <w:rPr>
                <w:rFonts w:ascii="Times New Roman"/>
                <w:b w:val="false"/>
                <w:i w:val="false"/>
                <w:color w:val="000000"/>
                <w:sz w:val="20"/>
              </w:rPr>
              <w:t xml:space="preserve">
доходов/расходов, </w:t>
            </w:r>
            <w:r>
              <w:br/>
            </w:r>
            <w:r>
              <w:rPr>
                <w:rFonts w:ascii="Times New Roman"/>
                <w:b w:val="false"/>
                <w:i w:val="false"/>
                <w:color w:val="000000"/>
                <w:sz w:val="20"/>
              </w:rPr>
              <w:t xml:space="preserve">
конъюнктуры эконо- </w:t>
            </w:r>
            <w:r>
              <w:br/>
            </w:r>
            <w:r>
              <w:rPr>
                <w:rFonts w:ascii="Times New Roman"/>
                <w:b w:val="false"/>
                <w:i w:val="false"/>
                <w:color w:val="000000"/>
                <w:sz w:val="20"/>
              </w:rPr>
              <w:t xml:space="preserve">
мических условий, </w:t>
            </w:r>
            <w:r>
              <w:br/>
            </w:r>
            <w:r>
              <w:rPr>
                <w:rFonts w:ascii="Times New Roman"/>
                <w:b w:val="false"/>
                <w:i w:val="false"/>
                <w:color w:val="000000"/>
                <w:sz w:val="20"/>
              </w:rPr>
              <w:t xml:space="preserve">
финансового рынка и </w:t>
            </w:r>
            <w:r>
              <w:br/>
            </w:r>
            <w:r>
              <w:rPr>
                <w:rFonts w:ascii="Times New Roman"/>
                <w:b w:val="false"/>
                <w:i w:val="false"/>
                <w:color w:val="000000"/>
                <w:sz w:val="20"/>
              </w:rPr>
              <w:t xml:space="preserve">
рисков.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Правлением утверждена политика по </w:t>
            </w:r>
            <w:r>
              <w:br/>
            </w:r>
            <w:r>
              <w:rPr>
                <w:rFonts w:ascii="Times New Roman"/>
                <w:b w:val="false"/>
                <w:i w:val="false"/>
                <w:color w:val="000000"/>
                <w:sz w:val="20"/>
              </w:rPr>
              <w:t xml:space="preserve">
установлению ставок вознаграждения по </w:t>
            </w:r>
            <w:r>
              <w:br/>
            </w:r>
            <w:r>
              <w:rPr>
                <w:rFonts w:ascii="Times New Roman"/>
                <w:b w:val="false"/>
                <w:i w:val="false"/>
                <w:color w:val="000000"/>
                <w:sz w:val="20"/>
              </w:rPr>
              <w:t xml:space="preserve">
привлекаемым депозитам и выдаваемым </w:t>
            </w:r>
            <w:r>
              <w:br/>
            </w:r>
            <w:r>
              <w:rPr>
                <w:rFonts w:ascii="Times New Roman"/>
                <w:b w:val="false"/>
                <w:i w:val="false"/>
                <w:color w:val="000000"/>
                <w:sz w:val="20"/>
              </w:rPr>
              <w:t xml:space="preserve">
кредитам. </w:t>
            </w:r>
            <w:r>
              <w:br/>
            </w:r>
            <w:r>
              <w:rPr>
                <w:rFonts w:ascii="Times New Roman"/>
                <w:b w:val="false"/>
                <w:i w:val="false"/>
                <w:color w:val="000000"/>
                <w:sz w:val="20"/>
              </w:rPr>
              <w:t xml:space="preserve">
   Политика по установлению ставок </w:t>
            </w:r>
            <w:r>
              <w:br/>
            </w:r>
            <w:r>
              <w:rPr>
                <w:rFonts w:ascii="Times New Roman"/>
                <w:b w:val="false"/>
                <w:i w:val="false"/>
                <w:color w:val="000000"/>
                <w:sz w:val="20"/>
              </w:rPr>
              <w:t xml:space="preserve">
вознаграждения, в том числе регламентирует </w:t>
            </w:r>
            <w:r>
              <w:br/>
            </w:r>
            <w:r>
              <w:rPr>
                <w:rFonts w:ascii="Times New Roman"/>
                <w:b w:val="false"/>
                <w:i w:val="false"/>
                <w:color w:val="000000"/>
                <w:sz w:val="20"/>
              </w:rPr>
              <w:t xml:space="preserve">
процедуру установления ставок вознагражде- </w:t>
            </w:r>
            <w:r>
              <w:br/>
            </w:r>
            <w:r>
              <w:rPr>
                <w:rFonts w:ascii="Times New Roman"/>
                <w:b w:val="false"/>
                <w:i w:val="false"/>
                <w:color w:val="000000"/>
                <w:sz w:val="20"/>
              </w:rPr>
              <w:t xml:space="preserve">
ния.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 </w:t>
            </w:r>
            <w:r>
              <w:br/>
            </w:r>
            <w:r>
              <w:rPr>
                <w:rFonts w:ascii="Times New Roman"/>
                <w:b w:val="false"/>
                <w:i w:val="false"/>
                <w:color w:val="000000"/>
                <w:sz w:val="20"/>
              </w:rPr>
              <w:t xml:space="preserve">
ления рисками прово- </w:t>
            </w:r>
            <w:r>
              <w:br/>
            </w:r>
            <w:r>
              <w:rPr>
                <w:rFonts w:ascii="Times New Roman"/>
                <w:b w:val="false"/>
                <w:i w:val="false"/>
                <w:color w:val="000000"/>
                <w:sz w:val="20"/>
              </w:rPr>
              <w:t xml:space="preserve">
дит мониторинг фи- </w:t>
            </w:r>
            <w:r>
              <w:br/>
            </w:r>
            <w:r>
              <w:rPr>
                <w:rFonts w:ascii="Times New Roman"/>
                <w:b w:val="false"/>
                <w:i w:val="false"/>
                <w:color w:val="000000"/>
                <w:sz w:val="20"/>
              </w:rPr>
              <w:t xml:space="preserve">
нансовых показателей </w:t>
            </w:r>
            <w:r>
              <w:br/>
            </w:r>
            <w:r>
              <w:rPr>
                <w:rFonts w:ascii="Times New Roman"/>
                <w:b w:val="false"/>
                <w:i w:val="false"/>
                <w:color w:val="000000"/>
                <w:sz w:val="20"/>
              </w:rPr>
              <w:t xml:space="preserve">
банка и принимаемых </w:t>
            </w:r>
            <w:r>
              <w:br/>
            </w:r>
            <w:r>
              <w:rPr>
                <w:rFonts w:ascii="Times New Roman"/>
                <w:b w:val="false"/>
                <w:i w:val="false"/>
                <w:color w:val="000000"/>
                <w:sz w:val="20"/>
              </w:rPr>
              <w:t xml:space="preserve">
рисков на консолиди- </w:t>
            </w:r>
            <w:r>
              <w:br/>
            </w:r>
            <w:r>
              <w:rPr>
                <w:rFonts w:ascii="Times New Roman"/>
                <w:b w:val="false"/>
                <w:i w:val="false"/>
                <w:color w:val="000000"/>
                <w:sz w:val="20"/>
              </w:rPr>
              <w:t xml:space="preserve">
рованной основе, то </w:t>
            </w:r>
            <w:r>
              <w:br/>
            </w:r>
            <w:r>
              <w:rPr>
                <w:rFonts w:ascii="Times New Roman"/>
                <w:b w:val="false"/>
                <w:i w:val="false"/>
                <w:color w:val="000000"/>
                <w:sz w:val="20"/>
              </w:rPr>
              <w:t xml:space="preserve">
есть с учетом дея- </w:t>
            </w:r>
            <w:r>
              <w:br/>
            </w:r>
            <w:r>
              <w:rPr>
                <w:rFonts w:ascii="Times New Roman"/>
                <w:b w:val="false"/>
                <w:i w:val="false"/>
                <w:color w:val="000000"/>
                <w:sz w:val="20"/>
              </w:rPr>
              <w:t xml:space="preserve">
тельности дочерних </w:t>
            </w:r>
            <w:r>
              <w:br/>
            </w:r>
            <w:r>
              <w:rPr>
                <w:rFonts w:ascii="Times New Roman"/>
                <w:b w:val="false"/>
                <w:i w:val="false"/>
                <w:color w:val="000000"/>
                <w:sz w:val="20"/>
              </w:rPr>
              <w:t xml:space="preserve">
организаций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Политики по управлению рисками, </w:t>
            </w:r>
            <w:r>
              <w:br/>
            </w:r>
            <w:r>
              <w:rPr>
                <w:rFonts w:ascii="Times New Roman"/>
                <w:b w:val="false"/>
                <w:i w:val="false"/>
                <w:color w:val="000000"/>
                <w:sz w:val="20"/>
              </w:rPr>
              <w:t xml:space="preserve">
утвержденные советом директоров, в том </w:t>
            </w:r>
            <w:r>
              <w:br/>
            </w:r>
            <w:r>
              <w:rPr>
                <w:rFonts w:ascii="Times New Roman"/>
                <w:b w:val="false"/>
                <w:i w:val="false"/>
                <w:color w:val="000000"/>
                <w:sz w:val="20"/>
              </w:rPr>
              <w:t xml:space="preserve">
числе определяют процедуры мониторинга </w:t>
            </w:r>
            <w:r>
              <w:br/>
            </w:r>
            <w:r>
              <w:rPr>
                <w:rFonts w:ascii="Times New Roman"/>
                <w:b w:val="false"/>
                <w:i w:val="false"/>
                <w:color w:val="000000"/>
                <w:sz w:val="20"/>
              </w:rPr>
              <w:t xml:space="preserve">
финансовых показателей и принимаемых </w:t>
            </w:r>
            <w:r>
              <w:br/>
            </w:r>
            <w:r>
              <w:rPr>
                <w:rFonts w:ascii="Times New Roman"/>
                <w:b w:val="false"/>
                <w:i w:val="false"/>
                <w:color w:val="000000"/>
                <w:sz w:val="20"/>
              </w:rPr>
              <w:t xml:space="preserve">
рисков банка на консолидированной основе. </w:t>
            </w:r>
            <w:r>
              <w:br/>
            </w:r>
            <w:r>
              <w:rPr>
                <w:rFonts w:ascii="Times New Roman"/>
                <w:b w:val="false"/>
                <w:i w:val="false"/>
                <w:color w:val="000000"/>
                <w:sz w:val="20"/>
              </w:rPr>
              <w:t xml:space="preserve">
   Совет директоров подтверждает лимиты рисков для дочерних организаций в пределах совокупных лимитов рисков банка, определенных советом директоров.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 </w:t>
            </w:r>
            <w:r>
              <w:br/>
            </w:r>
            <w:r>
              <w:rPr>
                <w:rFonts w:ascii="Times New Roman"/>
                <w:b w:val="false"/>
                <w:i w:val="false"/>
                <w:color w:val="000000"/>
                <w:sz w:val="20"/>
              </w:rPr>
              <w:t xml:space="preserve">
ления рисками прово- </w:t>
            </w:r>
            <w:r>
              <w:br/>
            </w:r>
            <w:r>
              <w:rPr>
                <w:rFonts w:ascii="Times New Roman"/>
                <w:b w:val="false"/>
                <w:i w:val="false"/>
                <w:color w:val="000000"/>
                <w:sz w:val="20"/>
              </w:rPr>
              <w:t xml:space="preserve">
дит ежеквартальный </w:t>
            </w:r>
            <w:r>
              <w:br/>
            </w:r>
            <w:r>
              <w:rPr>
                <w:rFonts w:ascii="Times New Roman"/>
                <w:b w:val="false"/>
                <w:i w:val="false"/>
                <w:color w:val="000000"/>
                <w:sz w:val="20"/>
              </w:rPr>
              <w:t xml:space="preserve">
мониторинг размеров </w:t>
            </w:r>
            <w:r>
              <w:br/>
            </w:r>
            <w:r>
              <w:rPr>
                <w:rFonts w:ascii="Times New Roman"/>
                <w:b w:val="false"/>
                <w:i w:val="false"/>
                <w:color w:val="000000"/>
                <w:sz w:val="20"/>
              </w:rPr>
              <w:t xml:space="preserve">
рисков дочерних ор- </w:t>
            </w:r>
            <w:r>
              <w:br/>
            </w:r>
            <w:r>
              <w:rPr>
                <w:rFonts w:ascii="Times New Roman"/>
                <w:b w:val="false"/>
                <w:i w:val="false"/>
                <w:color w:val="000000"/>
                <w:sz w:val="20"/>
              </w:rPr>
              <w:t xml:space="preserve">
ганизаций банка и </w:t>
            </w:r>
            <w:r>
              <w:br/>
            </w:r>
            <w:r>
              <w:rPr>
                <w:rFonts w:ascii="Times New Roman"/>
                <w:b w:val="false"/>
                <w:i w:val="false"/>
                <w:color w:val="000000"/>
                <w:sz w:val="20"/>
              </w:rPr>
              <w:t xml:space="preserve">
оценивает правиль- </w:t>
            </w:r>
            <w:r>
              <w:br/>
            </w:r>
            <w:r>
              <w:rPr>
                <w:rFonts w:ascii="Times New Roman"/>
                <w:b w:val="false"/>
                <w:i w:val="false"/>
                <w:color w:val="000000"/>
                <w:sz w:val="20"/>
              </w:rPr>
              <w:t xml:space="preserve">
ность и достовер- </w:t>
            </w:r>
            <w:r>
              <w:br/>
            </w:r>
            <w:r>
              <w:rPr>
                <w:rFonts w:ascii="Times New Roman"/>
                <w:b w:val="false"/>
                <w:i w:val="false"/>
                <w:color w:val="000000"/>
                <w:sz w:val="20"/>
              </w:rPr>
              <w:t xml:space="preserve">
ность измерения </w:t>
            </w:r>
            <w:r>
              <w:br/>
            </w:r>
            <w:r>
              <w:rPr>
                <w:rFonts w:ascii="Times New Roman"/>
                <w:b w:val="false"/>
                <w:i w:val="false"/>
                <w:color w:val="000000"/>
                <w:sz w:val="20"/>
              </w:rPr>
              <w:t xml:space="preserve">
рисков дочерними </w:t>
            </w:r>
            <w:r>
              <w:br/>
            </w:r>
            <w:r>
              <w:rPr>
                <w:rFonts w:ascii="Times New Roman"/>
                <w:b w:val="false"/>
                <w:i w:val="false"/>
                <w:color w:val="000000"/>
                <w:sz w:val="20"/>
              </w:rPr>
              <w:t xml:space="preserve">
организациями.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осуществляет мониторинг финансовой </w:t>
            </w:r>
            <w:r>
              <w:br/>
            </w:r>
            <w:r>
              <w:rPr>
                <w:rFonts w:ascii="Times New Roman"/>
                <w:b w:val="false"/>
                <w:i w:val="false"/>
                <w:color w:val="000000"/>
                <w:sz w:val="20"/>
              </w:rPr>
              <w:t xml:space="preserve">
деятельности дочерних организаций и </w:t>
            </w:r>
            <w:r>
              <w:br/>
            </w:r>
            <w:r>
              <w:rPr>
                <w:rFonts w:ascii="Times New Roman"/>
                <w:b w:val="false"/>
                <w:i w:val="false"/>
                <w:color w:val="000000"/>
                <w:sz w:val="20"/>
              </w:rPr>
              <w:t xml:space="preserve">
банковских холдингов; </w:t>
            </w:r>
            <w:r>
              <w:br/>
            </w:r>
            <w:r>
              <w:rPr>
                <w:rFonts w:ascii="Times New Roman"/>
                <w:b w:val="false"/>
                <w:i w:val="false"/>
                <w:color w:val="000000"/>
                <w:sz w:val="20"/>
              </w:rPr>
              <w:t xml:space="preserve">
   подразделение управления рисками имеет </w:t>
            </w:r>
            <w:r>
              <w:br/>
            </w:r>
            <w:r>
              <w:rPr>
                <w:rFonts w:ascii="Times New Roman"/>
                <w:b w:val="false"/>
                <w:i w:val="false"/>
                <w:color w:val="000000"/>
                <w:sz w:val="20"/>
              </w:rPr>
              <w:t xml:space="preserve">
полномочия по проверке операций совершае- </w:t>
            </w:r>
            <w:r>
              <w:br/>
            </w:r>
            <w:r>
              <w:rPr>
                <w:rFonts w:ascii="Times New Roman"/>
                <w:b w:val="false"/>
                <w:i w:val="false"/>
                <w:color w:val="000000"/>
                <w:sz w:val="20"/>
              </w:rPr>
              <w:t xml:space="preserve">
мых банком с банковскими холдингами; </w:t>
            </w:r>
            <w:r>
              <w:br/>
            </w:r>
            <w:r>
              <w:rPr>
                <w:rFonts w:ascii="Times New Roman"/>
                <w:b w:val="false"/>
                <w:i w:val="false"/>
                <w:color w:val="000000"/>
                <w:sz w:val="20"/>
              </w:rPr>
              <w:t xml:space="preserve">
   совет директоров устанавливает требова- </w:t>
            </w:r>
            <w:r>
              <w:br/>
            </w:r>
            <w:r>
              <w:rPr>
                <w:rFonts w:ascii="Times New Roman"/>
                <w:b w:val="false"/>
                <w:i w:val="false"/>
                <w:color w:val="000000"/>
                <w:sz w:val="20"/>
              </w:rPr>
              <w:t xml:space="preserve">
ния к условиям сделок, совершаемых с бан- </w:t>
            </w:r>
            <w:r>
              <w:br/>
            </w:r>
            <w:r>
              <w:rPr>
                <w:rFonts w:ascii="Times New Roman"/>
                <w:b w:val="false"/>
                <w:i w:val="false"/>
                <w:color w:val="000000"/>
                <w:sz w:val="20"/>
              </w:rPr>
              <w:t xml:space="preserve">
ковскими холдингами; </w:t>
            </w:r>
            <w:r>
              <w:br/>
            </w:r>
            <w:r>
              <w:rPr>
                <w:rFonts w:ascii="Times New Roman"/>
                <w:b w:val="false"/>
                <w:i w:val="false"/>
                <w:color w:val="000000"/>
                <w:sz w:val="20"/>
              </w:rPr>
              <w:t xml:space="preserve">
   правление регулярно анализирует сведе- </w:t>
            </w:r>
            <w:r>
              <w:br/>
            </w:r>
            <w:r>
              <w:rPr>
                <w:rFonts w:ascii="Times New Roman"/>
                <w:b w:val="false"/>
                <w:i w:val="false"/>
                <w:color w:val="000000"/>
                <w:sz w:val="20"/>
              </w:rPr>
              <w:t xml:space="preserve">
ния о рисках, которым подвергаются лица, </w:t>
            </w:r>
            <w:r>
              <w:br/>
            </w:r>
            <w:r>
              <w:rPr>
                <w:rFonts w:ascii="Times New Roman"/>
                <w:b w:val="false"/>
                <w:i w:val="false"/>
                <w:color w:val="000000"/>
                <w:sz w:val="20"/>
              </w:rPr>
              <w:t xml:space="preserve">
являющиеся банковским холдингом, а также </w:t>
            </w:r>
            <w:r>
              <w:br/>
            </w:r>
            <w:r>
              <w:rPr>
                <w:rFonts w:ascii="Times New Roman"/>
                <w:b w:val="false"/>
                <w:i w:val="false"/>
                <w:color w:val="000000"/>
                <w:sz w:val="20"/>
              </w:rPr>
              <w:t xml:space="preserve">
рисках, принимаемых банковскими холдин- </w:t>
            </w:r>
            <w:r>
              <w:br/>
            </w:r>
            <w:r>
              <w:rPr>
                <w:rFonts w:ascii="Times New Roman"/>
                <w:b w:val="false"/>
                <w:i w:val="false"/>
                <w:color w:val="000000"/>
                <w:sz w:val="20"/>
              </w:rPr>
              <w:t xml:space="preserve">
гами, которые могут повлиять на деятель- </w:t>
            </w:r>
            <w:r>
              <w:br/>
            </w:r>
            <w:r>
              <w:rPr>
                <w:rFonts w:ascii="Times New Roman"/>
                <w:b w:val="false"/>
                <w:i w:val="false"/>
                <w:color w:val="000000"/>
                <w:sz w:val="20"/>
              </w:rPr>
              <w:t xml:space="preserve">
ность банка.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осуществ- </w:t>
            </w:r>
            <w:r>
              <w:br/>
            </w:r>
            <w:r>
              <w:rPr>
                <w:rFonts w:ascii="Times New Roman"/>
                <w:b w:val="false"/>
                <w:i w:val="false"/>
                <w:color w:val="000000"/>
                <w:sz w:val="20"/>
              </w:rPr>
              <w:t xml:space="preserve">
ляет регулярный мо- </w:t>
            </w:r>
            <w:r>
              <w:br/>
            </w:r>
            <w:r>
              <w:rPr>
                <w:rFonts w:ascii="Times New Roman"/>
                <w:b w:val="false"/>
                <w:i w:val="false"/>
                <w:color w:val="000000"/>
                <w:sz w:val="20"/>
              </w:rPr>
              <w:t xml:space="preserve">
ниторинг соблюдения </w:t>
            </w:r>
            <w:r>
              <w:br/>
            </w:r>
            <w:r>
              <w:rPr>
                <w:rFonts w:ascii="Times New Roman"/>
                <w:b w:val="false"/>
                <w:i w:val="false"/>
                <w:color w:val="000000"/>
                <w:sz w:val="20"/>
              </w:rPr>
              <w:t xml:space="preserve">
банком договорных </w:t>
            </w:r>
            <w:r>
              <w:br/>
            </w:r>
            <w:r>
              <w:rPr>
                <w:rFonts w:ascii="Times New Roman"/>
                <w:b w:val="false"/>
                <w:i w:val="false"/>
                <w:color w:val="000000"/>
                <w:sz w:val="20"/>
              </w:rPr>
              <w:t xml:space="preserve">
отношений, норматив- </w:t>
            </w:r>
            <w:r>
              <w:br/>
            </w:r>
            <w:r>
              <w:rPr>
                <w:rFonts w:ascii="Times New Roman"/>
                <w:b w:val="false"/>
                <w:i w:val="false"/>
                <w:color w:val="000000"/>
                <w:sz w:val="20"/>
              </w:rPr>
              <w:t xml:space="preserve">
ных правовых актов </w:t>
            </w:r>
            <w:r>
              <w:br/>
            </w:r>
            <w:r>
              <w:rPr>
                <w:rFonts w:ascii="Times New Roman"/>
                <w:b w:val="false"/>
                <w:i w:val="false"/>
                <w:color w:val="000000"/>
                <w:sz w:val="20"/>
              </w:rPr>
              <w:t xml:space="preserve">
уполномоченного ор- </w:t>
            </w:r>
            <w:r>
              <w:br/>
            </w:r>
            <w:r>
              <w:rPr>
                <w:rFonts w:ascii="Times New Roman"/>
                <w:b w:val="false"/>
                <w:i w:val="false"/>
                <w:color w:val="000000"/>
                <w:sz w:val="20"/>
              </w:rPr>
              <w:t xml:space="preserve">
гана, требований за- </w:t>
            </w:r>
            <w:r>
              <w:br/>
            </w:r>
            <w:r>
              <w:rPr>
                <w:rFonts w:ascii="Times New Roman"/>
                <w:b w:val="false"/>
                <w:i w:val="false"/>
                <w:color w:val="000000"/>
                <w:sz w:val="20"/>
              </w:rPr>
              <w:t xml:space="preserve">
конодательства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внутренних политик </w:t>
            </w:r>
            <w:r>
              <w:br/>
            </w:r>
            <w:r>
              <w:rPr>
                <w:rFonts w:ascii="Times New Roman"/>
                <w:b w:val="false"/>
                <w:i w:val="false"/>
                <w:color w:val="000000"/>
                <w:sz w:val="20"/>
              </w:rPr>
              <w:t xml:space="preserve">
проведения банковс- </w:t>
            </w:r>
            <w:r>
              <w:br/>
            </w:r>
            <w:r>
              <w:rPr>
                <w:rFonts w:ascii="Times New Roman"/>
                <w:b w:val="false"/>
                <w:i w:val="false"/>
                <w:color w:val="000000"/>
                <w:sz w:val="20"/>
              </w:rPr>
              <w:t xml:space="preserve">
ких операций.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Подразделения банка проводят оценку </w:t>
            </w:r>
            <w:r>
              <w:br/>
            </w:r>
            <w:r>
              <w:rPr>
                <w:rFonts w:ascii="Times New Roman"/>
                <w:b w:val="false"/>
                <w:i w:val="false"/>
                <w:color w:val="000000"/>
                <w:sz w:val="20"/>
              </w:rPr>
              <w:t xml:space="preserve">
соответствия своей деятельности </w:t>
            </w:r>
            <w:r>
              <w:br/>
            </w:r>
            <w:r>
              <w:rPr>
                <w:rFonts w:ascii="Times New Roman"/>
                <w:b w:val="false"/>
                <w:i w:val="false"/>
                <w:color w:val="000000"/>
                <w:sz w:val="20"/>
              </w:rPr>
              <w:t xml:space="preserve">
требованиям законодательства Республики </w:t>
            </w:r>
            <w:r>
              <w:br/>
            </w:r>
            <w:r>
              <w:rPr>
                <w:rFonts w:ascii="Times New Roman"/>
                <w:b w:val="false"/>
                <w:i w:val="false"/>
                <w:color w:val="000000"/>
                <w:sz w:val="20"/>
              </w:rPr>
              <w:t xml:space="preserve">
Казахстан, внутренним правилам и </w:t>
            </w:r>
            <w:r>
              <w:br/>
            </w:r>
            <w:r>
              <w:rPr>
                <w:rFonts w:ascii="Times New Roman"/>
                <w:b w:val="false"/>
                <w:i w:val="false"/>
                <w:color w:val="000000"/>
                <w:sz w:val="20"/>
              </w:rPr>
              <w:t xml:space="preserve">
документам банка. </w:t>
            </w:r>
            <w:r>
              <w:br/>
            </w:r>
            <w:r>
              <w:rPr>
                <w:rFonts w:ascii="Times New Roman"/>
                <w:b w:val="false"/>
                <w:i w:val="false"/>
                <w:color w:val="000000"/>
                <w:sz w:val="20"/>
              </w:rPr>
              <w:t xml:space="preserve">
   служба внутреннего аудита проводит </w:t>
            </w:r>
            <w:r>
              <w:br/>
            </w:r>
            <w:r>
              <w:rPr>
                <w:rFonts w:ascii="Times New Roman"/>
                <w:b w:val="false"/>
                <w:i w:val="false"/>
                <w:color w:val="000000"/>
                <w:sz w:val="20"/>
              </w:rPr>
              <w:t xml:space="preserve">
оценку возможности появления дополнитель- </w:t>
            </w:r>
            <w:r>
              <w:br/>
            </w:r>
            <w:r>
              <w:rPr>
                <w:rFonts w:ascii="Times New Roman"/>
                <w:b w:val="false"/>
                <w:i w:val="false"/>
                <w:color w:val="000000"/>
                <w:sz w:val="20"/>
              </w:rPr>
              <w:t xml:space="preserve">
ных рисков банка, связанных с соблюдением </w:t>
            </w:r>
            <w:r>
              <w:br/>
            </w:r>
            <w:r>
              <w:rPr>
                <w:rFonts w:ascii="Times New Roman"/>
                <w:b w:val="false"/>
                <w:i w:val="false"/>
                <w:color w:val="000000"/>
                <w:sz w:val="20"/>
              </w:rPr>
              <w:t xml:space="preserve">
нормативных правовых актов, регулирующих </w:t>
            </w:r>
            <w:r>
              <w:br/>
            </w:r>
            <w:r>
              <w:rPr>
                <w:rFonts w:ascii="Times New Roman"/>
                <w:b w:val="false"/>
                <w:i w:val="false"/>
                <w:color w:val="000000"/>
                <w:sz w:val="20"/>
              </w:rPr>
              <w:t xml:space="preserve">
банковскую деятельность при внедрении </w:t>
            </w:r>
            <w:r>
              <w:br/>
            </w:r>
            <w:r>
              <w:rPr>
                <w:rFonts w:ascii="Times New Roman"/>
                <w:b w:val="false"/>
                <w:i w:val="false"/>
                <w:color w:val="000000"/>
                <w:sz w:val="20"/>
              </w:rPr>
              <w:t xml:space="preserve">
новых видов банковских услуг.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представ- </w:t>
            </w:r>
            <w:r>
              <w:br/>
            </w:r>
            <w:r>
              <w:rPr>
                <w:rFonts w:ascii="Times New Roman"/>
                <w:b w:val="false"/>
                <w:i w:val="false"/>
                <w:color w:val="000000"/>
                <w:sz w:val="20"/>
              </w:rPr>
              <w:t xml:space="preserve">
ляет совету директо- </w:t>
            </w:r>
            <w:r>
              <w:br/>
            </w:r>
            <w:r>
              <w:rPr>
                <w:rFonts w:ascii="Times New Roman"/>
                <w:b w:val="false"/>
                <w:i w:val="false"/>
                <w:color w:val="000000"/>
                <w:sz w:val="20"/>
              </w:rPr>
              <w:t xml:space="preserve">
ров и акционерам </w:t>
            </w:r>
            <w:r>
              <w:br/>
            </w:r>
            <w:r>
              <w:rPr>
                <w:rFonts w:ascii="Times New Roman"/>
                <w:b w:val="false"/>
                <w:i w:val="false"/>
                <w:color w:val="000000"/>
                <w:sz w:val="20"/>
              </w:rPr>
              <w:t xml:space="preserve">
банка финансовую и </w:t>
            </w:r>
            <w:r>
              <w:br/>
            </w:r>
            <w:r>
              <w:rPr>
                <w:rFonts w:ascii="Times New Roman"/>
                <w:b w:val="false"/>
                <w:i w:val="false"/>
                <w:color w:val="000000"/>
                <w:sz w:val="20"/>
              </w:rPr>
              <w:t xml:space="preserve">
управленческую от- </w:t>
            </w:r>
            <w:r>
              <w:br/>
            </w:r>
            <w:r>
              <w:rPr>
                <w:rFonts w:ascii="Times New Roman"/>
                <w:b w:val="false"/>
                <w:i w:val="false"/>
                <w:color w:val="000000"/>
                <w:sz w:val="20"/>
              </w:rPr>
              <w:t xml:space="preserve">
четность о деятель- </w:t>
            </w:r>
            <w:r>
              <w:br/>
            </w:r>
            <w:r>
              <w:rPr>
                <w:rFonts w:ascii="Times New Roman"/>
                <w:b w:val="false"/>
                <w:i w:val="false"/>
                <w:color w:val="000000"/>
                <w:sz w:val="20"/>
              </w:rPr>
              <w:t xml:space="preserve">
ности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директоров утверждены формы и </w:t>
            </w:r>
            <w:r>
              <w:br/>
            </w:r>
            <w:r>
              <w:rPr>
                <w:rFonts w:ascii="Times New Roman"/>
                <w:b w:val="false"/>
                <w:i w:val="false"/>
                <w:color w:val="000000"/>
                <w:sz w:val="20"/>
              </w:rPr>
              <w:t xml:space="preserve">
сроки представления правлением совету </w:t>
            </w:r>
            <w:r>
              <w:br/>
            </w:r>
            <w:r>
              <w:rPr>
                <w:rFonts w:ascii="Times New Roman"/>
                <w:b w:val="false"/>
                <w:i w:val="false"/>
                <w:color w:val="000000"/>
                <w:sz w:val="20"/>
              </w:rPr>
              <w:t xml:space="preserve">
директоров и акционерам банка финансовой </w:t>
            </w:r>
            <w:r>
              <w:br/>
            </w:r>
            <w:r>
              <w:rPr>
                <w:rFonts w:ascii="Times New Roman"/>
                <w:b w:val="false"/>
                <w:i w:val="false"/>
                <w:color w:val="000000"/>
                <w:sz w:val="20"/>
              </w:rPr>
              <w:t xml:space="preserve">
и управленческой отчетности, обеспечиваю- </w:t>
            </w:r>
            <w:r>
              <w:br/>
            </w:r>
            <w:r>
              <w:rPr>
                <w:rFonts w:ascii="Times New Roman"/>
                <w:b w:val="false"/>
                <w:i w:val="false"/>
                <w:color w:val="000000"/>
                <w:sz w:val="20"/>
              </w:rPr>
              <w:t xml:space="preserve">
щей возможность оценки финансовых показа- </w:t>
            </w:r>
            <w:r>
              <w:br/>
            </w:r>
            <w:r>
              <w:rPr>
                <w:rFonts w:ascii="Times New Roman"/>
                <w:b w:val="false"/>
                <w:i w:val="false"/>
                <w:color w:val="000000"/>
                <w:sz w:val="20"/>
              </w:rPr>
              <w:t xml:space="preserve">
телей банка. </w:t>
            </w:r>
            <w:r>
              <w:br/>
            </w:r>
            <w:r>
              <w:rPr>
                <w:rFonts w:ascii="Times New Roman"/>
                <w:b w:val="false"/>
                <w:i w:val="false"/>
                <w:color w:val="000000"/>
                <w:sz w:val="20"/>
              </w:rPr>
              <w:t xml:space="preserve">
   Совет директоров анализирует заключения </w:t>
            </w:r>
            <w:r>
              <w:br/>
            </w:r>
            <w:r>
              <w:rPr>
                <w:rFonts w:ascii="Times New Roman"/>
                <w:b w:val="false"/>
                <w:i w:val="false"/>
                <w:color w:val="000000"/>
                <w:sz w:val="20"/>
              </w:rPr>
              <w:t xml:space="preserve">
внешних аудиторов по улучшению внутреннего </w:t>
            </w:r>
            <w:r>
              <w:br/>
            </w:r>
            <w:r>
              <w:rPr>
                <w:rFonts w:ascii="Times New Roman"/>
                <w:b w:val="false"/>
                <w:i w:val="false"/>
                <w:color w:val="000000"/>
                <w:sz w:val="20"/>
              </w:rPr>
              <w:t xml:space="preserve">
контроля и управлению рисками.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проводит </w:t>
            </w:r>
            <w:r>
              <w:br/>
            </w:r>
            <w:r>
              <w:rPr>
                <w:rFonts w:ascii="Times New Roman"/>
                <w:b w:val="false"/>
                <w:i w:val="false"/>
                <w:color w:val="000000"/>
                <w:sz w:val="20"/>
              </w:rPr>
              <w:t xml:space="preserve">
улучшение системы </w:t>
            </w:r>
            <w:r>
              <w:br/>
            </w:r>
            <w:r>
              <w:rPr>
                <w:rFonts w:ascii="Times New Roman"/>
                <w:b w:val="false"/>
                <w:i w:val="false"/>
                <w:color w:val="000000"/>
                <w:sz w:val="20"/>
              </w:rPr>
              <w:t xml:space="preserve">
учета и отчетности </w:t>
            </w:r>
            <w:r>
              <w:br/>
            </w:r>
            <w:r>
              <w:rPr>
                <w:rFonts w:ascii="Times New Roman"/>
                <w:b w:val="false"/>
                <w:i w:val="false"/>
                <w:color w:val="000000"/>
                <w:sz w:val="20"/>
              </w:rPr>
              <w:t xml:space="preserve">
банка на основе </w:t>
            </w:r>
            <w:r>
              <w:br/>
            </w:r>
            <w:r>
              <w:rPr>
                <w:rFonts w:ascii="Times New Roman"/>
                <w:b w:val="false"/>
                <w:i w:val="false"/>
                <w:color w:val="000000"/>
                <w:sz w:val="20"/>
              </w:rPr>
              <w:t xml:space="preserve">
заключений независи- </w:t>
            </w:r>
            <w:r>
              <w:br/>
            </w:r>
            <w:r>
              <w:rPr>
                <w:rFonts w:ascii="Times New Roman"/>
                <w:b w:val="false"/>
                <w:i w:val="false"/>
                <w:color w:val="000000"/>
                <w:sz w:val="20"/>
              </w:rPr>
              <w:t xml:space="preserve">
мых международных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Политики банка по учету и отчетности, </w:t>
            </w:r>
            <w:r>
              <w:br/>
            </w:r>
            <w:r>
              <w:rPr>
                <w:rFonts w:ascii="Times New Roman"/>
                <w:b w:val="false"/>
                <w:i w:val="false"/>
                <w:color w:val="000000"/>
                <w:sz w:val="20"/>
              </w:rPr>
              <w:t xml:space="preserve">
в том числе предусматривают в ходе аудита </w:t>
            </w:r>
            <w:r>
              <w:br/>
            </w:r>
            <w:r>
              <w:rPr>
                <w:rFonts w:ascii="Times New Roman"/>
                <w:b w:val="false"/>
                <w:i w:val="false"/>
                <w:color w:val="000000"/>
                <w:sz w:val="20"/>
              </w:rPr>
              <w:t xml:space="preserve">
банка проверку следующих вопросов: </w:t>
            </w:r>
            <w:r>
              <w:br/>
            </w:r>
            <w:r>
              <w:rPr>
                <w:rFonts w:ascii="Times New Roman"/>
                <w:b w:val="false"/>
                <w:i w:val="false"/>
                <w:color w:val="000000"/>
                <w:sz w:val="20"/>
              </w:rPr>
              <w:t xml:space="preserve">
   правильность обработки ежедневных </w:t>
            </w:r>
            <w:r>
              <w:br/>
            </w:r>
            <w:r>
              <w:rPr>
                <w:rFonts w:ascii="Times New Roman"/>
                <w:b w:val="false"/>
                <w:i w:val="false"/>
                <w:color w:val="000000"/>
                <w:sz w:val="20"/>
              </w:rPr>
              <w:t xml:space="preserve">
балансов; </w:t>
            </w:r>
            <w:r>
              <w:br/>
            </w:r>
            <w:r>
              <w:rPr>
                <w:rFonts w:ascii="Times New Roman"/>
                <w:b w:val="false"/>
                <w:i w:val="false"/>
                <w:color w:val="000000"/>
                <w:sz w:val="20"/>
              </w:rPr>
              <w:t xml:space="preserve">
   соответствие учетной политики банка </w:t>
            </w:r>
            <w:r>
              <w:br/>
            </w:r>
            <w:r>
              <w:rPr>
                <w:rFonts w:ascii="Times New Roman"/>
                <w:b w:val="false"/>
                <w:i w:val="false"/>
                <w:color w:val="000000"/>
                <w:sz w:val="20"/>
              </w:rPr>
              <w:t xml:space="preserve">
международным стандартам финансовой отчет-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наличие фактов необоснованных бухгал- </w:t>
            </w:r>
            <w:r>
              <w:br/>
            </w:r>
            <w:r>
              <w:rPr>
                <w:rFonts w:ascii="Times New Roman"/>
                <w:b w:val="false"/>
                <w:i w:val="false"/>
                <w:color w:val="000000"/>
                <w:sz w:val="20"/>
              </w:rPr>
              <w:t xml:space="preserve">
терских манипуляций финансовыми отчетами; </w:t>
            </w:r>
            <w:r>
              <w:br/>
            </w:r>
            <w:r>
              <w:rPr>
                <w:rFonts w:ascii="Times New Roman"/>
                <w:b w:val="false"/>
                <w:i w:val="false"/>
                <w:color w:val="000000"/>
                <w:sz w:val="20"/>
              </w:rPr>
              <w:t xml:space="preserve">
   правильность формирования провизий </w:t>
            </w:r>
            <w:r>
              <w:br/>
            </w:r>
            <w:r>
              <w:rPr>
                <w:rFonts w:ascii="Times New Roman"/>
                <w:b w:val="false"/>
                <w:i w:val="false"/>
                <w:color w:val="000000"/>
                <w:sz w:val="20"/>
              </w:rPr>
              <w:t xml:space="preserve">
(резервов) по классифицированным активам </w:t>
            </w:r>
            <w:r>
              <w:br/>
            </w:r>
            <w:r>
              <w:rPr>
                <w:rFonts w:ascii="Times New Roman"/>
                <w:b w:val="false"/>
                <w:i w:val="false"/>
                <w:color w:val="000000"/>
                <w:sz w:val="20"/>
              </w:rPr>
              <w:t xml:space="preserve">
и условным обязательствам; </w:t>
            </w:r>
            <w:r>
              <w:br/>
            </w:r>
            <w:r>
              <w:rPr>
                <w:rFonts w:ascii="Times New Roman"/>
                <w:b w:val="false"/>
                <w:i w:val="false"/>
                <w:color w:val="000000"/>
                <w:sz w:val="20"/>
              </w:rPr>
              <w:t xml:space="preserve">
   соответствие методов учета и составле- </w:t>
            </w:r>
            <w:r>
              <w:br/>
            </w:r>
            <w:r>
              <w:rPr>
                <w:rFonts w:ascii="Times New Roman"/>
                <w:b w:val="false"/>
                <w:i w:val="false"/>
                <w:color w:val="000000"/>
                <w:sz w:val="20"/>
              </w:rPr>
              <w:t xml:space="preserve">
ния отчетности требованиям, установленным </w:t>
            </w:r>
            <w:r>
              <w:br/>
            </w:r>
            <w:r>
              <w:rPr>
                <w:rFonts w:ascii="Times New Roman"/>
                <w:b w:val="false"/>
                <w:i w:val="false"/>
                <w:color w:val="000000"/>
                <w:sz w:val="20"/>
              </w:rPr>
              <w:t xml:space="preserve">
в учетной политике банка; </w:t>
            </w:r>
            <w:r>
              <w:br/>
            </w:r>
            <w:r>
              <w:rPr>
                <w:rFonts w:ascii="Times New Roman"/>
                <w:b w:val="false"/>
                <w:i w:val="false"/>
                <w:color w:val="000000"/>
                <w:sz w:val="20"/>
              </w:rPr>
              <w:t xml:space="preserve">
   полнота и правильность раскрытия банком </w:t>
            </w:r>
            <w:r>
              <w:br/>
            </w:r>
            <w:r>
              <w:rPr>
                <w:rFonts w:ascii="Times New Roman"/>
                <w:b w:val="false"/>
                <w:i w:val="false"/>
                <w:color w:val="000000"/>
                <w:sz w:val="20"/>
              </w:rPr>
              <w:t xml:space="preserve">
в годовом отчете структуры и размера рис- </w:t>
            </w:r>
            <w:r>
              <w:br/>
            </w:r>
            <w:r>
              <w:rPr>
                <w:rFonts w:ascii="Times New Roman"/>
                <w:b w:val="false"/>
                <w:i w:val="false"/>
                <w:color w:val="000000"/>
                <w:sz w:val="20"/>
              </w:rPr>
              <w:t xml:space="preserve">
ков банка и его дочерних организаций.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w:t>
            </w:r>
            <w:r>
              <w:br/>
            </w:r>
            <w:r>
              <w:rPr>
                <w:rFonts w:ascii="Times New Roman"/>
                <w:b w:val="false"/>
                <w:i w:val="false"/>
                <w:color w:val="000000"/>
                <w:sz w:val="20"/>
              </w:rPr>
              <w:t>
ежеквартально</w:t>
            </w:r>
            <w:r>
              <w:br/>
            </w:r>
            <w:r>
              <w:rPr>
                <w:rFonts w:ascii="Times New Roman"/>
                <w:b w:val="false"/>
                <w:i w:val="false"/>
                <w:color w:val="000000"/>
                <w:sz w:val="20"/>
              </w:rPr>
              <w:t>
проводят анализ</w:t>
            </w:r>
            <w:r>
              <w:br/>
            </w:r>
            <w:r>
              <w:rPr>
                <w:rFonts w:ascii="Times New Roman"/>
                <w:b w:val="false"/>
                <w:i w:val="false"/>
                <w:color w:val="000000"/>
                <w:sz w:val="20"/>
              </w:rPr>
              <w:t xml:space="preserve">
критических показа- </w:t>
            </w:r>
            <w:r>
              <w:br/>
            </w:r>
            <w:r>
              <w:rPr>
                <w:rFonts w:ascii="Times New Roman"/>
                <w:b w:val="false"/>
                <w:i w:val="false"/>
                <w:color w:val="000000"/>
                <w:sz w:val="20"/>
              </w:rPr>
              <w:t>
телей экономических</w:t>
            </w:r>
            <w:r>
              <w:br/>
            </w:r>
            <w:r>
              <w:rPr>
                <w:rFonts w:ascii="Times New Roman"/>
                <w:b w:val="false"/>
                <w:i w:val="false"/>
                <w:color w:val="000000"/>
                <w:sz w:val="20"/>
              </w:rPr>
              <w:t>
условий деятельности</w:t>
            </w:r>
            <w:r>
              <w:br/>
            </w:r>
            <w:r>
              <w:rPr>
                <w:rFonts w:ascii="Times New Roman"/>
                <w:b w:val="false"/>
                <w:i w:val="false"/>
                <w:color w:val="000000"/>
                <w:sz w:val="20"/>
              </w:rPr>
              <w:t>
банка с последующим</w:t>
            </w:r>
            <w:r>
              <w:br/>
            </w:r>
            <w:r>
              <w:rPr>
                <w:rFonts w:ascii="Times New Roman"/>
                <w:b w:val="false"/>
                <w:i w:val="false"/>
                <w:color w:val="000000"/>
                <w:sz w:val="20"/>
              </w:rPr>
              <w:t>
представлением</w:t>
            </w:r>
            <w:r>
              <w:br/>
            </w:r>
            <w:r>
              <w:rPr>
                <w:rFonts w:ascii="Times New Roman"/>
                <w:b w:val="false"/>
                <w:i w:val="false"/>
                <w:color w:val="000000"/>
                <w:sz w:val="20"/>
              </w:rPr>
              <w:t>
соответствующего</w:t>
            </w:r>
            <w:r>
              <w:br/>
            </w:r>
            <w:r>
              <w:rPr>
                <w:rFonts w:ascii="Times New Roman"/>
                <w:b w:val="false"/>
                <w:i w:val="false"/>
                <w:color w:val="000000"/>
                <w:sz w:val="20"/>
              </w:rPr>
              <w:t>
отчета совету</w:t>
            </w:r>
            <w:r>
              <w:br/>
            </w:r>
            <w:r>
              <w:rPr>
                <w:rFonts w:ascii="Times New Roman"/>
                <w:b w:val="false"/>
                <w:i w:val="false"/>
                <w:color w:val="000000"/>
                <w:sz w:val="20"/>
              </w:rPr>
              <w:t>
директоров.</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прогнозирует воздействие на достаточность </w:t>
            </w:r>
            <w:r>
              <w:br/>
            </w:r>
            <w:r>
              <w:rPr>
                <w:rFonts w:ascii="Times New Roman"/>
                <w:b w:val="false"/>
                <w:i w:val="false"/>
                <w:color w:val="000000"/>
                <w:sz w:val="20"/>
              </w:rPr>
              <w:t xml:space="preserve">
собственного капитала, рентабельность и </w:t>
            </w:r>
            <w:r>
              <w:br/>
            </w:r>
            <w:r>
              <w:rPr>
                <w:rFonts w:ascii="Times New Roman"/>
                <w:b w:val="false"/>
                <w:i w:val="false"/>
                <w:color w:val="000000"/>
                <w:sz w:val="20"/>
              </w:rPr>
              <w:t xml:space="preserve">
ликвидность следующих факторов: </w:t>
            </w:r>
            <w:r>
              <w:br/>
            </w:r>
            <w:r>
              <w:rPr>
                <w:rFonts w:ascii="Times New Roman"/>
                <w:b w:val="false"/>
                <w:i w:val="false"/>
                <w:color w:val="000000"/>
                <w:sz w:val="20"/>
              </w:rPr>
              <w:t xml:space="preserve">
   падение цен на нефть; </w:t>
            </w:r>
            <w:r>
              <w:br/>
            </w:r>
            <w:r>
              <w:rPr>
                <w:rFonts w:ascii="Times New Roman"/>
                <w:b w:val="false"/>
                <w:i w:val="false"/>
                <w:color w:val="000000"/>
                <w:sz w:val="20"/>
              </w:rPr>
              <w:t xml:space="preserve">
   понижение суверенного долгового </w:t>
            </w:r>
            <w:r>
              <w:br/>
            </w:r>
            <w:r>
              <w:rPr>
                <w:rFonts w:ascii="Times New Roman"/>
                <w:b w:val="false"/>
                <w:i w:val="false"/>
                <w:color w:val="000000"/>
                <w:sz w:val="20"/>
              </w:rPr>
              <w:t xml:space="preserve">
рейтинга Республики Казахстан на один </w:t>
            </w:r>
            <w:r>
              <w:br/>
            </w:r>
            <w:r>
              <w:rPr>
                <w:rFonts w:ascii="Times New Roman"/>
                <w:b w:val="false"/>
                <w:i w:val="false"/>
                <w:color w:val="000000"/>
                <w:sz w:val="20"/>
              </w:rPr>
              <w:t xml:space="preserve">
уровень за три месяца и на два уровня за </w:t>
            </w:r>
            <w:r>
              <w:br/>
            </w:r>
            <w:r>
              <w:rPr>
                <w:rFonts w:ascii="Times New Roman"/>
                <w:b w:val="false"/>
                <w:i w:val="false"/>
                <w:color w:val="000000"/>
                <w:sz w:val="20"/>
              </w:rPr>
              <w:t xml:space="preserve">
один год; </w:t>
            </w:r>
            <w:r>
              <w:br/>
            </w:r>
            <w:r>
              <w:rPr>
                <w:rFonts w:ascii="Times New Roman"/>
                <w:b w:val="false"/>
                <w:i w:val="false"/>
                <w:color w:val="000000"/>
                <w:sz w:val="20"/>
              </w:rPr>
              <w:t xml:space="preserve">
   иностранные банки повысили ставки и </w:t>
            </w:r>
            <w:r>
              <w:br/>
            </w:r>
            <w:r>
              <w:rPr>
                <w:rFonts w:ascii="Times New Roman"/>
                <w:b w:val="false"/>
                <w:i w:val="false"/>
                <w:color w:val="000000"/>
                <w:sz w:val="20"/>
              </w:rPr>
              <w:t xml:space="preserve">
сократили сроки по займам, выдаваемым </w:t>
            </w:r>
            <w:r>
              <w:br/>
            </w:r>
            <w:r>
              <w:rPr>
                <w:rFonts w:ascii="Times New Roman"/>
                <w:b w:val="false"/>
                <w:i w:val="false"/>
                <w:color w:val="000000"/>
                <w:sz w:val="20"/>
              </w:rPr>
              <w:t xml:space="preserve">
банкам Республики Казахстан; </w:t>
            </w:r>
            <w:r>
              <w:br/>
            </w:r>
            <w:r>
              <w:rPr>
                <w:rFonts w:ascii="Times New Roman"/>
                <w:b w:val="false"/>
                <w:i w:val="false"/>
                <w:color w:val="000000"/>
                <w:sz w:val="20"/>
              </w:rPr>
              <w:t xml:space="preserve">
   девальвация тенге.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разработа- </w:t>
            </w:r>
            <w:r>
              <w:br/>
            </w:r>
            <w:r>
              <w:rPr>
                <w:rFonts w:ascii="Times New Roman"/>
                <w:b w:val="false"/>
                <w:i w:val="false"/>
                <w:color w:val="000000"/>
                <w:sz w:val="20"/>
              </w:rPr>
              <w:t xml:space="preserve">
ло меры по поддержа- </w:t>
            </w:r>
            <w:r>
              <w:br/>
            </w:r>
            <w:r>
              <w:rPr>
                <w:rFonts w:ascii="Times New Roman"/>
                <w:b w:val="false"/>
                <w:i w:val="false"/>
                <w:color w:val="000000"/>
                <w:sz w:val="20"/>
              </w:rPr>
              <w:t xml:space="preserve">
нию достаточности </w:t>
            </w:r>
            <w:r>
              <w:br/>
            </w:r>
            <w:r>
              <w:rPr>
                <w:rFonts w:ascii="Times New Roman"/>
                <w:b w:val="false"/>
                <w:i w:val="false"/>
                <w:color w:val="000000"/>
                <w:sz w:val="20"/>
              </w:rPr>
              <w:t xml:space="preserve">
собственного капи- </w:t>
            </w:r>
            <w:r>
              <w:br/>
            </w:r>
            <w:r>
              <w:rPr>
                <w:rFonts w:ascii="Times New Roman"/>
                <w:b w:val="false"/>
                <w:i w:val="false"/>
                <w:color w:val="000000"/>
                <w:sz w:val="20"/>
              </w:rPr>
              <w:t xml:space="preserve">
тала и ликвидности </w:t>
            </w:r>
            <w:r>
              <w:br/>
            </w:r>
            <w:r>
              <w:rPr>
                <w:rFonts w:ascii="Times New Roman"/>
                <w:b w:val="false"/>
                <w:i w:val="false"/>
                <w:color w:val="000000"/>
                <w:sz w:val="20"/>
              </w:rPr>
              <w:t xml:space="preserve">
при наступлении </w:t>
            </w:r>
            <w:r>
              <w:br/>
            </w:r>
            <w:r>
              <w:rPr>
                <w:rFonts w:ascii="Times New Roman"/>
                <w:b w:val="false"/>
                <w:i w:val="false"/>
                <w:color w:val="000000"/>
                <w:sz w:val="20"/>
              </w:rPr>
              <w:t xml:space="preserve">
любого из факторов.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проводит регулярный анализ: </w:t>
            </w:r>
            <w:r>
              <w:br/>
            </w:r>
            <w:r>
              <w:rPr>
                <w:rFonts w:ascii="Times New Roman"/>
                <w:b w:val="false"/>
                <w:i w:val="false"/>
                <w:color w:val="000000"/>
                <w:sz w:val="20"/>
              </w:rPr>
              <w:t xml:space="preserve">
   балансовых и внебалансовых отчетов </w:t>
            </w:r>
            <w:r>
              <w:br/>
            </w:r>
            <w:r>
              <w:rPr>
                <w:rFonts w:ascii="Times New Roman"/>
                <w:b w:val="false"/>
                <w:i w:val="false"/>
                <w:color w:val="000000"/>
                <w:sz w:val="20"/>
              </w:rPr>
              <w:t xml:space="preserve">
банка, а также чувствительных к изменению </w:t>
            </w:r>
            <w:r>
              <w:br/>
            </w:r>
            <w:r>
              <w:rPr>
                <w:rFonts w:ascii="Times New Roman"/>
                <w:b w:val="false"/>
                <w:i w:val="false"/>
                <w:color w:val="000000"/>
                <w:sz w:val="20"/>
              </w:rPr>
              <w:t xml:space="preserve">
экономических условий счета доходов и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балансовых и внебалансовых отчетов, а </w:t>
            </w:r>
            <w:r>
              <w:br/>
            </w:r>
            <w:r>
              <w:rPr>
                <w:rFonts w:ascii="Times New Roman"/>
                <w:b w:val="false"/>
                <w:i w:val="false"/>
                <w:color w:val="000000"/>
                <w:sz w:val="20"/>
              </w:rPr>
              <w:t xml:space="preserve">
также счетов доходов, расходов дочерних </w:t>
            </w:r>
            <w:r>
              <w:br/>
            </w:r>
            <w:r>
              <w:rPr>
                <w:rFonts w:ascii="Times New Roman"/>
                <w:b w:val="false"/>
                <w:i w:val="false"/>
                <w:color w:val="000000"/>
                <w:sz w:val="20"/>
              </w:rPr>
              <w:t xml:space="preserve">
организаций и лиц, являющихся банковским </w:t>
            </w:r>
            <w:r>
              <w:br/>
            </w:r>
            <w:r>
              <w:rPr>
                <w:rFonts w:ascii="Times New Roman"/>
                <w:b w:val="false"/>
                <w:i w:val="false"/>
                <w:color w:val="000000"/>
                <w:sz w:val="20"/>
              </w:rPr>
              <w:t xml:space="preserve">
холдингом; </w:t>
            </w:r>
            <w:r>
              <w:br/>
            </w:r>
            <w:r>
              <w:rPr>
                <w:rFonts w:ascii="Times New Roman"/>
                <w:b w:val="false"/>
                <w:i w:val="false"/>
                <w:color w:val="000000"/>
                <w:sz w:val="20"/>
              </w:rPr>
              <w:t xml:space="preserve">
   повышение ставок и снижение сроков </w:t>
            </w:r>
            <w:r>
              <w:br/>
            </w:r>
            <w:r>
              <w:rPr>
                <w:rFonts w:ascii="Times New Roman"/>
                <w:b w:val="false"/>
                <w:i w:val="false"/>
                <w:color w:val="000000"/>
                <w:sz w:val="20"/>
              </w:rPr>
              <w:t xml:space="preserve">
погашения полученных банком синдицирован- </w:t>
            </w:r>
            <w:r>
              <w:br/>
            </w:r>
            <w:r>
              <w:rPr>
                <w:rFonts w:ascii="Times New Roman"/>
                <w:b w:val="false"/>
                <w:i w:val="false"/>
                <w:color w:val="000000"/>
                <w:sz w:val="20"/>
              </w:rPr>
              <w:t xml:space="preserve">
ных займов и иных внешних займов; </w:t>
            </w:r>
            <w:r>
              <w:br/>
            </w:r>
            <w:r>
              <w:rPr>
                <w:rFonts w:ascii="Times New Roman"/>
                <w:b w:val="false"/>
                <w:i w:val="false"/>
                <w:color w:val="000000"/>
                <w:sz w:val="20"/>
              </w:rPr>
              <w:t xml:space="preserve">
   возможного снижения объема депозитов </w:t>
            </w:r>
            <w:r>
              <w:br/>
            </w:r>
            <w:r>
              <w:rPr>
                <w:rFonts w:ascii="Times New Roman"/>
                <w:b w:val="false"/>
                <w:i w:val="false"/>
                <w:color w:val="000000"/>
                <w:sz w:val="20"/>
              </w:rPr>
              <w:t xml:space="preserve">
юридических и физических лиц; </w:t>
            </w:r>
            <w:r>
              <w:br/>
            </w:r>
            <w:r>
              <w:rPr>
                <w:rFonts w:ascii="Times New Roman"/>
                <w:b w:val="false"/>
                <w:i w:val="false"/>
                <w:color w:val="000000"/>
                <w:sz w:val="20"/>
              </w:rPr>
              <w:t xml:space="preserve">
   снижения ликвидности, изменения цен на </w:t>
            </w:r>
            <w:r>
              <w:br/>
            </w:r>
            <w:r>
              <w:rPr>
                <w:rFonts w:ascii="Times New Roman"/>
                <w:b w:val="false"/>
                <w:i w:val="false"/>
                <w:color w:val="000000"/>
                <w:sz w:val="20"/>
              </w:rPr>
              <w:t xml:space="preserve">
финансовые инструменты; </w:t>
            </w:r>
            <w:r>
              <w:br/>
            </w:r>
            <w:r>
              <w:rPr>
                <w:rFonts w:ascii="Times New Roman"/>
                <w:b w:val="false"/>
                <w:i w:val="false"/>
                <w:color w:val="000000"/>
                <w:sz w:val="20"/>
              </w:rPr>
              <w:t xml:space="preserve">
   уровня не возврата займов, предостав- </w:t>
            </w:r>
            <w:r>
              <w:br/>
            </w:r>
            <w:r>
              <w:rPr>
                <w:rFonts w:ascii="Times New Roman"/>
                <w:b w:val="false"/>
                <w:i w:val="false"/>
                <w:color w:val="000000"/>
                <w:sz w:val="20"/>
              </w:rPr>
              <w:t xml:space="preserve">
ленных субъектам  нефтегазового сектора и </w:t>
            </w:r>
            <w:r>
              <w:br/>
            </w:r>
            <w:r>
              <w:rPr>
                <w:rFonts w:ascii="Times New Roman"/>
                <w:b w:val="false"/>
                <w:i w:val="false"/>
                <w:color w:val="000000"/>
                <w:sz w:val="20"/>
              </w:rPr>
              <w:t xml:space="preserve">
его инфраструктуры; </w:t>
            </w:r>
            <w:r>
              <w:br/>
            </w:r>
            <w:r>
              <w:rPr>
                <w:rFonts w:ascii="Times New Roman"/>
                <w:b w:val="false"/>
                <w:i w:val="false"/>
                <w:color w:val="000000"/>
                <w:sz w:val="20"/>
              </w:rPr>
              <w:t xml:space="preserve">
   уровня не возврата займов, предостав- </w:t>
            </w:r>
            <w:r>
              <w:br/>
            </w:r>
            <w:r>
              <w:rPr>
                <w:rFonts w:ascii="Times New Roman"/>
                <w:b w:val="false"/>
                <w:i w:val="false"/>
                <w:color w:val="000000"/>
                <w:sz w:val="20"/>
              </w:rPr>
              <w:t xml:space="preserve">
ленных в иностранной валюте.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моделью кредитного </w:t>
            </w:r>
            <w:r>
              <w:br/>
            </w:r>
            <w:r>
              <w:rPr>
                <w:rFonts w:ascii="Times New Roman"/>
                <w:b w:val="false"/>
                <w:i w:val="false"/>
                <w:color w:val="000000"/>
                <w:sz w:val="20"/>
              </w:rPr>
              <w:t xml:space="preserve">
скоринга по потреби- </w:t>
            </w:r>
            <w:r>
              <w:br/>
            </w:r>
            <w:r>
              <w:rPr>
                <w:rFonts w:ascii="Times New Roman"/>
                <w:b w:val="false"/>
                <w:i w:val="false"/>
                <w:color w:val="000000"/>
                <w:sz w:val="20"/>
              </w:rPr>
              <w:t xml:space="preserve">
тельским займам.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процесса регистрации </w:t>
            </w:r>
            <w:r>
              <w:br/>
            </w:r>
            <w:r>
              <w:rPr>
                <w:rFonts w:ascii="Times New Roman"/>
                <w:b w:val="false"/>
                <w:i w:val="false"/>
                <w:color w:val="000000"/>
                <w:sz w:val="20"/>
              </w:rPr>
              <w:t xml:space="preserve">
обработки заявок на получение потребитель- </w:t>
            </w:r>
            <w:r>
              <w:br/>
            </w:r>
            <w:r>
              <w:rPr>
                <w:rFonts w:ascii="Times New Roman"/>
                <w:b w:val="false"/>
                <w:i w:val="false"/>
                <w:color w:val="000000"/>
                <w:sz w:val="20"/>
              </w:rPr>
              <w:t xml:space="preserve">
ского займа; </w:t>
            </w:r>
            <w:r>
              <w:br/>
            </w:r>
            <w:r>
              <w:rPr>
                <w:rFonts w:ascii="Times New Roman"/>
                <w:b w:val="false"/>
                <w:i w:val="false"/>
                <w:color w:val="000000"/>
                <w:sz w:val="20"/>
              </w:rPr>
              <w:t xml:space="preserve">
   наличие исторической базы данных по </w:t>
            </w:r>
            <w:r>
              <w:br/>
            </w:r>
            <w:r>
              <w:rPr>
                <w:rFonts w:ascii="Times New Roman"/>
                <w:b w:val="false"/>
                <w:i w:val="false"/>
                <w:color w:val="000000"/>
                <w:sz w:val="20"/>
              </w:rPr>
              <w:t xml:space="preserve">
потребительским займам за пять последних </w:t>
            </w:r>
            <w:r>
              <w:br/>
            </w:r>
            <w:r>
              <w:rPr>
                <w:rFonts w:ascii="Times New Roman"/>
                <w:b w:val="false"/>
                <w:i w:val="false"/>
                <w:color w:val="000000"/>
                <w:sz w:val="20"/>
              </w:rPr>
              <w:t xml:space="preserve">
лет; </w:t>
            </w:r>
            <w:r>
              <w:br/>
            </w:r>
            <w:r>
              <w:rPr>
                <w:rFonts w:ascii="Times New Roman"/>
                <w:b w:val="false"/>
                <w:i w:val="false"/>
                <w:color w:val="000000"/>
                <w:sz w:val="20"/>
              </w:rPr>
              <w:t xml:space="preserve">
   наличие внутренней политики, опреде- </w:t>
            </w:r>
            <w:r>
              <w:br/>
            </w:r>
            <w:r>
              <w:rPr>
                <w:rFonts w:ascii="Times New Roman"/>
                <w:b w:val="false"/>
                <w:i w:val="false"/>
                <w:color w:val="000000"/>
                <w:sz w:val="20"/>
              </w:rPr>
              <w:t xml:space="preserve">
ляющей условия предоставления, процедуру </w:t>
            </w:r>
            <w:r>
              <w:br/>
            </w:r>
            <w:r>
              <w:rPr>
                <w:rFonts w:ascii="Times New Roman"/>
                <w:b w:val="false"/>
                <w:i w:val="false"/>
                <w:color w:val="000000"/>
                <w:sz w:val="20"/>
              </w:rPr>
              <w:t xml:space="preserve">
утверждения и  мониторинг потребительских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наличие внутренней автоматизированной </w:t>
            </w:r>
            <w:r>
              <w:br/>
            </w:r>
            <w:r>
              <w:rPr>
                <w:rFonts w:ascii="Times New Roman"/>
                <w:b w:val="false"/>
                <w:i w:val="false"/>
                <w:color w:val="000000"/>
                <w:sz w:val="20"/>
              </w:rPr>
              <w:t xml:space="preserve">
математической или статистической модели </w:t>
            </w:r>
            <w:r>
              <w:br/>
            </w:r>
            <w:r>
              <w:rPr>
                <w:rFonts w:ascii="Times New Roman"/>
                <w:b w:val="false"/>
                <w:i w:val="false"/>
                <w:color w:val="000000"/>
                <w:sz w:val="20"/>
              </w:rPr>
              <w:t xml:space="preserve">
скоринговой оценки заемщиков и рейтинговой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ежегодная проверка качества применяемых </w:t>
            </w:r>
            <w:r>
              <w:br/>
            </w:r>
            <w:r>
              <w:rPr>
                <w:rFonts w:ascii="Times New Roman"/>
                <w:b w:val="false"/>
                <w:i w:val="false"/>
                <w:color w:val="000000"/>
                <w:sz w:val="20"/>
              </w:rPr>
              <w:t xml:space="preserve">
моделей скоринга.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внутренней полити- </w:t>
            </w:r>
            <w:r>
              <w:br/>
            </w:r>
            <w:r>
              <w:rPr>
                <w:rFonts w:ascii="Times New Roman"/>
                <w:b w:val="false"/>
                <w:i w:val="false"/>
                <w:color w:val="000000"/>
                <w:sz w:val="20"/>
              </w:rPr>
              <w:t xml:space="preserve">
кой, определяющей </w:t>
            </w:r>
            <w:r>
              <w:br/>
            </w:r>
            <w:r>
              <w:rPr>
                <w:rFonts w:ascii="Times New Roman"/>
                <w:b w:val="false"/>
                <w:i w:val="false"/>
                <w:color w:val="000000"/>
                <w:sz w:val="20"/>
              </w:rPr>
              <w:t xml:space="preserve">
условия предостав- </w:t>
            </w:r>
            <w:r>
              <w:br/>
            </w:r>
            <w:r>
              <w:rPr>
                <w:rFonts w:ascii="Times New Roman"/>
                <w:b w:val="false"/>
                <w:i w:val="false"/>
                <w:color w:val="000000"/>
                <w:sz w:val="20"/>
              </w:rPr>
              <w:t xml:space="preserve">
ления, процедуру </w:t>
            </w:r>
            <w:r>
              <w:br/>
            </w:r>
            <w:r>
              <w:rPr>
                <w:rFonts w:ascii="Times New Roman"/>
                <w:b w:val="false"/>
                <w:i w:val="false"/>
                <w:color w:val="000000"/>
                <w:sz w:val="20"/>
              </w:rPr>
              <w:t xml:space="preserve">
утверждения и мони- </w:t>
            </w:r>
            <w:r>
              <w:br/>
            </w:r>
            <w:r>
              <w:rPr>
                <w:rFonts w:ascii="Times New Roman"/>
                <w:b w:val="false"/>
                <w:i w:val="false"/>
                <w:color w:val="000000"/>
                <w:sz w:val="20"/>
              </w:rPr>
              <w:t xml:space="preserve">
торинг потребитель- </w:t>
            </w:r>
            <w:r>
              <w:br/>
            </w:r>
            <w:r>
              <w:rPr>
                <w:rFonts w:ascii="Times New Roman"/>
                <w:b w:val="false"/>
                <w:i w:val="false"/>
                <w:color w:val="000000"/>
                <w:sz w:val="20"/>
              </w:rPr>
              <w:t xml:space="preserve">
ских займов, утверж- </w:t>
            </w:r>
            <w:r>
              <w:br/>
            </w:r>
            <w:r>
              <w:rPr>
                <w:rFonts w:ascii="Times New Roman"/>
                <w:b w:val="false"/>
                <w:i w:val="false"/>
                <w:color w:val="000000"/>
                <w:sz w:val="20"/>
              </w:rPr>
              <w:t xml:space="preserve">
денной советом </w:t>
            </w:r>
            <w:r>
              <w:br/>
            </w:r>
            <w:r>
              <w:rPr>
                <w:rFonts w:ascii="Times New Roman"/>
                <w:b w:val="false"/>
                <w:i w:val="false"/>
                <w:color w:val="000000"/>
                <w:sz w:val="20"/>
              </w:rPr>
              <w:t xml:space="preserve">
директоров банка.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определяет порядок: </w:t>
            </w:r>
            <w:r>
              <w:br/>
            </w:r>
            <w:r>
              <w:rPr>
                <w:rFonts w:ascii="Times New Roman"/>
                <w:b w:val="false"/>
                <w:i w:val="false"/>
                <w:color w:val="000000"/>
                <w:sz w:val="20"/>
              </w:rPr>
              <w:t xml:space="preserve">
   оценки кредитоспособности заемщика с </w:t>
            </w:r>
            <w:r>
              <w:br/>
            </w:r>
            <w:r>
              <w:rPr>
                <w:rFonts w:ascii="Times New Roman"/>
                <w:b w:val="false"/>
                <w:i w:val="false"/>
                <w:color w:val="000000"/>
                <w:sz w:val="20"/>
              </w:rPr>
              <w:t xml:space="preserve">
помощью кредитного скоринга, основанного </w:t>
            </w:r>
            <w:r>
              <w:br/>
            </w:r>
            <w:r>
              <w:rPr>
                <w:rFonts w:ascii="Times New Roman"/>
                <w:b w:val="false"/>
                <w:i w:val="false"/>
                <w:color w:val="000000"/>
                <w:sz w:val="20"/>
              </w:rPr>
              <w:t xml:space="preserve">
на качественных и количественных харак- </w:t>
            </w:r>
            <w:r>
              <w:br/>
            </w:r>
            <w:r>
              <w:rPr>
                <w:rFonts w:ascii="Times New Roman"/>
                <w:b w:val="false"/>
                <w:i w:val="false"/>
                <w:color w:val="000000"/>
                <w:sz w:val="20"/>
              </w:rPr>
              <w:t xml:space="preserve">
теристиках, в том числе: </w:t>
            </w:r>
            <w:r>
              <w:br/>
            </w:r>
            <w:r>
              <w:rPr>
                <w:rFonts w:ascii="Times New Roman"/>
                <w:b w:val="false"/>
                <w:i w:val="false"/>
                <w:color w:val="000000"/>
                <w:sz w:val="20"/>
              </w:rPr>
              <w:t xml:space="preserve">
    наличие постоянного и достаточного </w:t>
            </w:r>
            <w:r>
              <w:br/>
            </w:r>
            <w:r>
              <w:rPr>
                <w:rFonts w:ascii="Times New Roman"/>
                <w:b w:val="false"/>
                <w:i w:val="false"/>
                <w:color w:val="000000"/>
                <w:sz w:val="20"/>
              </w:rPr>
              <w:t xml:space="preserve">
дохода заемщика; </w:t>
            </w:r>
            <w:r>
              <w:br/>
            </w:r>
            <w:r>
              <w:rPr>
                <w:rFonts w:ascii="Times New Roman"/>
                <w:b w:val="false"/>
                <w:i w:val="false"/>
                <w:color w:val="000000"/>
                <w:sz w:val="20"/>
              </w:rPr>
              <w:t xml:space="preserve">
    место работы и должность; </w:t>
            </w:r>
            <w:r>
              <w:br/>
            </w:r>
            <w:r>
              <w:rPr>
                <w:rFonts w:ascii="Times New Roman"/>
                <w:b w:val="false"/>
                <w:i w:val="false"/>
                <w:color w:val="000000"/>
                <w:sz w:val="20"/>
              </w:rPr>
              <w:t xml:space="preserve">
    продолжительность работы по текущей </w:t>
            </w:r>
            <w:r>
              <w:br/>
            </w:r>
            <w:r>
              <w:rPr>
                <w:rFonts w:ascii="Times New Roman"/>
                <w:b w:val="false"/>
                <w:i w:val="false"/>
                <w:color w:val="000000"/>
                <w:sz w:val="20"/>
              </w:rPr>
              <w:t xml:space="preserve">
профессии; </w:t>
            </w:r>
            <w:r>
              <w:br/>
            </w:r>
            <w:r>
              <w:rPr>
                <w:rFonts w:ascii="Times New Roman"/>
                <w:b w:val="false"/>
                <w:i w:val="false"/>
                <w:color w:val="000000"/>
                <w:sz w:val="20"/>
              </w:rPr>
              <w:t xml:space="preserve">
    наличие недвижимого имущества, прием- </w:t>
            </w:r>
            <w:r>
              <w:br/>
            </w:r>
            <w:r>
              <w:rPr>
                <w:rFonts w:ascii="Times New Roman"/>
                <w:b w:val="false"/>
                <w:i w:val="false"/>
                <w:color w:val="000000"/>
                <w:sz w:val="20"/>
              </w:rPr>
              <w:t xml:space="preserve">
лемого в качестве залога; </w:t>
            </w:r>
            <w:r>
              <w:br/>
            </w:r>
            <w:r>
              <w:rPr>
                <w:rFonts w:ascii="Times New Roman"/>
                <w:b w:val="false"/>
                <w:i w:val="false"/>
                <w:color w:val="000000"/>
                <w:sz w:val="20"/>
              </w:rPr>
              <w:t xml:space="preserve">
    наличие ссудной задолженности, в том </w:t>
            </w:r>
            <w:r>
              <w:br/>
            </w:r>
            <w:r>
              <w:rPr>
                <w:rFonts w:ascii="Times New Roman"/>
                <w:b w:val="false"/>
                <w:i w:val="false"/>
                <w:color w:val="000000"/>
                <w:sz w:val="20"/>
              </w:rPr>
              <w:t xml:space="preserve">
числе перед другими банками; </w:t>
            </w:r>
            <w:r>
              <w:br/>
            </w:r>
            <w:r>
              <w:rPr>
                <w:rFonts w:ascii="Times New Roman"/>
                <w:b w:val="false"/>
                <w:i w:val="false"/>
                <w:color w:val="000000"/>
                <w:sz w:val="20"/>
              </w:rPr>
              <w:t xml:space="preserve">
    платежная дисциплина по займам банков; </w:t>
            </w:r>
            <w:r>
              <w:br/>
            </w:r>
            <w:r>
              <w:rPr>
                <w:rFonts w:ascii="Times New Roman"/>
                <w:b w:val="false"/>
                <w:i w:val="false"/>
                <w:color w:val="000000"/>
                <w:sz w:val="20"/>
              </w:rPr>
              <w:t xml:space="preserve">
    наличие кредитной истории; </w:t>
            </w:r>
            <w:r>
              <w:br/>
            </w:r>
            <w:r>
              <w:rPr>
                <w:rFonts w:ascii="Times New Roman"/>
                <w:b w:val="false"/>
                <w:i w:val="false"/>
                <w:color w:val="000000"/>
                <w:sz w:val="20"/>
              </w:rPr>
              <w:t xml:space="preserve">
    установления внутреннего кредитного </w:t>
            </w:r>
            <w:r>
              <w:br/>
            </w:r>
            <w:r>
              <w:rPr>
                <w:rFonts w:ascii="Times New Roman"/>
                <w:b w:val="false"/>
                <w:i w:val="false"/>
                <w:color w:val="000000"/>
                <w:sz w:val="20"/>
              </w:rPr>
              <w:t xml:space="preserve">
рейтинга заемщика; </w:t>
            </w:r>
            <w:r>
              <w:br/>
            </w:r>
            <w:r>
              <w:rPr>
                <w:rFonts w:ascii="Times New Roman"/>
                <w:b w:val="false"/>
                <w:i w:val="false"/>
                <w:color w:val="000000"/>
                <w:sz w:val="20"/>
              </w:rPr>
              <w:t xml:space="preserve">
    определения достоверности данных, </w:t>
            </w:r>
            <w:r>
              <w:br/>
            </w:r>
            <w:r>
              <w:rPr>
                <w:rFonts w:ascii="Times New Roman"/>
                <w:b w:val="false"/>
                <w:i w:val="false"/>
                <w:color w:val="000000"/>
                <w:sz w:val="20"/>
              </w:rPr>
              <w:t xml:space="preserve">
представленных заемщиком; </w:t>
            </w:r>
            <w:r>
              <w:br/>
            </w:r>
            <w:r>
              <w:rPr>
                <w:rFonts w:ascii="Times New Roman"/>
                <w:b w:val="false"/>
                <w:i w:val="false"/>
                <w:color w:val="000000"/>
                <w:sz w:val="20"/>
              </w:rPr>
              <w:t xml:space="preserve">
    мониторинга и классификации </w:t>
            </w:r>
            <w:r>
              <w:br/>
            </w:r>
            <w:r>
              <w:rPr>
                <w:rFonts w:ascii="Times New Roman"/>
                <w:b w:val="false"/>
                <w:i w:val="false"/>
                <w:color w:val="000000"/>
                <w:sz w:val="20"/>
              </w:rPr>
              <w:t xml:space="preserve">
потребительских займов; </w:t>
            </w:r>
            <w:r>
              <w:br/>
            </w:r>
            <w:r>
              <w:rPr>
                <w:rFonts w:ascii="Times New Roman"/>
                <w:b w:val="false"/>
                <w:i w:val="false"/>
                <w:color w:val="000000"/>
                <w:sz w:val="20"/>
              </w:rPr>
              <w:t xml:space="preserve">
    формирования провизий по потребитель- </w:t>
            </w:r>
            <w:r>
              <w:br/>
            </w:r>
            <w:r>
              <w:rPr>
                <w:rFonts w:ascii="Times New Roman"/>
                <w:b w:val="false"/>
                <w:i w:val="false"/>
                <w:color w:val="000000"/>
                <w:sz w:val="20"/>
              </w:rPr>
              <w:t xml:space="preserve">
ским займам.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w:t>
            </w:r>
            <w:r>
              <w:br/>
            </w:r>
            <w:r>
              <w:rPr>
                <w:rFonts w:ascii="Times New Roman"/>
                <w:b w:val="false"/>
                <w:i w:val="false"/>
                <w:color w:val="000000"/>
                <w:sz w:val="20"/>
              </w:rPr>
              <w:t>
разрабатывает,</w:t>
            </w:r>
            <w:r>
              <w:br/>
            </w:r>
            <w:r>
              <w:rPr>
                <w:rFonts w:ascii="Times New Roman"/>
                <w:b w:val="false"/>
                <w:i w:val="false"/>
                <w:color w:val="000000"/>
                <w:sz w:val="20"/>
              </w:rPr>
              <w:t>
Совет директоров</w:t>
            </w:r>
            <w:r>
              <w:br/>
            </w:r>
            <w:r>
              <w:rPr>
                <w:rFonts w:ascii="Times New Roman"/>
                <w:b w:val="false"/>
                <w:i w:val="false"/>
                <w:color w:val="000000"/>
                <w:sz w:val="20"/>
              </w:rPr>
              <w:t>
утверждает внутренний</w:t>
            </w:r>
            <w:r>
              <w:br/>
            </w:r>
            <w:r>
              <w:rPr>
                <w:rFonts w:ascii="Times New Roman"/>
                <w:b w:val="false"/>
                <w:i w:val="false"/>
                <w:color w:val="000000"/>
                <w:sz w:val="20"/>
              </w:rPr>
              <w:t>
документ, содержащий</w:t>
            </w:r>
            <w:r>
              <w:br/>
            </w:r>
            <w:r>
              <w:rPr>
                <w:rFonts w:ascii="Times New Roman"/>
                <w:b w:val="false"/>
                <w:i w:val="false"/>
                <w:color w:val="000000"/>
                <w:sz w:val="20"/>
              </w:rPr>
              <w:t>
план на случай</w:t>
            </w:r>
            <w:r>
              <w:br/>
            </w:r>
            <w:r>
              <w:rPr>
                <w:rFonts w:ascii="Times New Roman"/>
                <w:b w:val="false"/>
                <w:i w:val="false"/>
                <w:color w:val="000000"/>
                <w:sz w:val="20"/>
              </w:rPr>
              <w:t>
возникновения</w:t>
            </w:r>
            <w:r>
              <w:br/>
            </w:r>
            <w:r>
              <w:rPr>
                <w:rFonts w:ascii="Times New Roman"/>
                <w:b w:val="false"/>
                <w:i w:val="false"/>
                <w:color w:val="000000"/>
                <w:sz w:val="20"/>
              </w:rPr>
              <w:t>
непредвиденных</w:t>
            </w:r>
            <w:r>
              <w:br/>
            </w:r>
            <w:r>
              <w:rPr>
                <w:rFonts w:ascii="Times New Roman"/>
                <w:b w:val="false"/>
                <w:i w:val="false"/>
                <w:color w:val="000000"/>
                <w:sz w:val="20"/>
              </w:rPr>
              <w:t>
обстоятельств, которые</w:t>
            </w:r>
            <w:r>
              <w:br/>
            </w:r>
            <w:r>
              <w:rPr>
                <w:rFonts w:ascii="Times New Roman"/>
                <w:b w:val="false"/>
                <w:i w:val="false"/>
                <w:color w:val="000000"/>
                <w:sz w:val="20"/>
              </w:rPr>
              <w:t>
могут повлиять на</w:t>
            </w:r>
            <w:r>
              <w:br/>
            </w:r>
            <w:r>
              <w:rPr>
                <w:rFonts w:ascii="Times New Roman"/>
                <w:b w:val="false"/>
                <w:i w:val="false"/>
                <w:color w:val="000000"/>
                <w:sz w:val="20"/>
              </w:rPr>
              <w:t>
финансовую устойчивость</w:t>
            </w:r>
            <w:r>
              <w:br/>
            </w:r>
            <w:r>
              <w:rPr>
                <w:rFonts w:ascii="Times New Roman"/>
                <w:b w:val="false"/>
                <w:i w:val="false"/>
                <w:color w:val="000000"/>
                <w:sz w:val="20"/>
              </w:rPr>
              <w:t>
банка и его дочерних</w:t>
            </w:r>
            <w:r>
              <w:br/>
            </w:r>
            <w:r>
              <w:rPr>
                <w:rFonts w:ascii="Times New Roman"/>
                <w:b w:val="false"/>
                <w:i w:val="false"/>
                <w:color w:val="000000"/>
                <w:sz w:val="20"/>
              </w:rPr>
              <w:t>
организаций,</w:t>
            </w:r>
            <w:r>
              <w:br/>
            </w:r>
            <w:r>
              <w:rPr>
                <w:rFonts w:ascii="Times New Roman"/>
                <w:b w:val="false"/>
                <w:i w:val="false"/>
                <w:color w:val="000000"/>
                <w:sz w:val="20"/>
              </w:rPr>
              <w:t>
предусматривающий, в том</w:t>
            </w:r>
            <w:r>
              <w:br/>
            </w:r>
            <w:r>
              <w:rPr>
                <w:rFonts w:ascii="Times New Roman"/>
                <w:b w:val="false"/>
                <w:i w:val="false"/>
                <w:color w:val="000000"/>
                <w:sz w:val="20"/>
              </w:rPr>
              <w:t>
числе меры по:</w:t>
            </w:r>
            <w:r>
              <w:br/>
            </w:r>
            <w:r>
              <w:rPr>
                <w:rFonts w:ascii="Times New Roman"/>
                <w:b w:val="false"/>
                <w:i w:val="false"/>
                <w:color w:val="000000"/>
                <w:sz w:val="20"/>
              </w:rPr>
              <w:t>
  поддержанию</w:t>
            </w:r>
            <w:r>
              <w:br/>
            </w:r>
            <w:r>
              <w:rPr>
                <w:rFonts w:ascii="Times New Roman"/>
                <w:b w:val="false"/>
                <w:i w:val="false"/>
                <w:color w:val="000000"/>
                <w:sz w:val="20"/>
              </w:rPr>
              <w:t>
способности</w:t>
            </w:r>
            <w:r>
              <w:br/>
            </w:r>
            <w:r>
              <w:rPr>
                <w:rFonts w:ascii="Times New Roman"/>
                <w:b w:val="false"/>
                <w:i w:val="false"/>
                <w:color w:val="000000"/>
                <w:sz w:val="20"/>
              </w:rPr>
              <w:t>
выполнения банком</w:t>
            </w:r>
            <w:r>
              <w:br/>
            </w:r>
            <w:r>
              <w:rPr>
                <w:rFonts w:ascii="Times New Roman"/>
                <w:b w:val="false"/>
                <w:i w:val="false"/>
                <w:color w:val="000000"/>
                <w:sz w:val="20"/>
              </w:rPr>
              <w:t>
принятых на себя</w:t>
            </w:r>
            <w:r>
              <w:br/>
            </w:r>
            <w:r>
              <w:rPr>
                <w:rFonts w:ascii="Times New Roman"/>
                <w:b w:val="false"/>
                <w:i w:val="false"/>
                <w:color w:val="000000"/>
                <w:sz w:val="20"/>
              </w:rPr>
              <w:t>
обязательств перед</w:t>
            </w:r>
            <w:r>
              <w:br/>
            </w:r>
            <w:r>
              <w:rPr>
                <w:rFonts w:ascii="Times New Roman"/>
                <w:b w:val="false"/>
                <w:i w:val="false"/>
                <w:color w:val="000000"/>
                <w:sz w:val="20"/>
              </w:rPr>
              <w:t>
депозиторами и</w:t>
            </w:r>
            <w:r>
              <w:br/>
            </w:r>
            <w:r>
              <w:rPr>
                <w:rFonts w:ascii="Times New Roman"/>
                <w:b w:val="false"/>
                <w:i w:val="false"/>
                <w:color w:val="000000"/>
                <w:sz w:val="20"/>
              </w:rPr>
              <w:t>
кредиторами, в части</w:t>
            </w:r>
            <w:r>
              <w:br/>
            </w:r>
            <w:r>
              <w:rPr>
                <w:rFonts w:ascii="Times New Roman"/>
                <w:b w:val="false"/>
                <w:i w:val="false"/>
                <w:color w:val="000000"/>
                <w:sz w:val="20"/>
              </w:rPr>
              <w:t>
своевременного</w:t>
            </w:r>
            <w:r>
              <w:br/>
            </w:r>
            <w:r>
              <w:rPr>
                <w:rFonts w:ascii="Times New Roman"/>
                <w:b w:val="false"/>
                <w:i w:val="false"/>
                <w:color w:val="000000"/>
                <w:sz w:val="20"/>
              </w:rPr>
              <w:t>
обеспечения возможности</w:t>
            </w:r>
            <w:r>
              <w:br/>
            </w:r>
            <w:r>
              <w:rPr>
                <w:rFonts w:ascii="Times New Roman"/>
                <w:b w:val="false"/>
                <w:i w:val="false"/>
                <w:color w:val="000000"/>
                <w:sz w:val="20"/>
              </w:rPr>
              <w:t>
осуществления расчетов в</w:t>
            </w:r>
            <w:r>
              <w:br/>
            </w:r>
            <w:r>
              <w:rPr>
                <w:rFonts w:ascii="Times New Roman"/>
                <w:b w:val="false"/>
                <w:i w:val="false"/>
                <w:color w:val="000000"/>
                <w:sz w:val="20"/>
              </w:rPr>
              <w:t>
соответствии с принятыми</w:t>
            </w:r>
            <w:r>
              <w:br/>
            </w:r>
            <w:r>
              <w:rPr>
                <w:rFonts w:ascii="Times New Roman"/>
                <w:b w:val="false"/>
                <w:i w:val="false"/>
                <w:color w:val="000000"/>
                <w:sz w:val="20"/>
              </w:rPr>
              <w:t>
на себя</w:t>
            </w:r>
            <w:r>
              <w:br/>
            </w:r>
            <w:r>
              <w:rPr>
                <w:rFonts w:ascii="Times New Roman"/>
                <w:b w:val="false"/>
                <w:i w:val="false"/>
                <w:color w:val="000000"/>
                <w:sz w:val="20"/>
              </w:rPr>
              <w:t>
обязательствами;</w:t>
            </w:r>
            <w:r>
              <w:br/>
            </w:r>
            <w:r>
              <w:rPr>
                <w:rFonts w:ascii="Times New Roman"/>
                <w:b w:val="false"/>
                <w:i w:val="false"/>
                <w:color w:val="000000"/>
                <w:sz w:val="20"/>
              </w:rPr>
              <w:t>
 предупреждению и</w:t>
            </w:r>
            <w:r>
              <w:br/>
            </w:r>
            <w:r>
              <w:rPr>
                <w:rFonts w:ascii="Times New Roman"/>
                <w:b w:val="false"/>
                <w:i w:val="false"/>
                <w:color w:val="000000"/>
                <w:sz w:val="20"/>
              </w:rPr>
              <w:t>
предотвращению</w:t>
            </w:r>
            <w:r>
              <w:br/>
            </w:r>
            <w:r>
              <w:rPr>
                <w:rFonts w:ascii="Times New Roman"/>
                <w:b w:val="false"/>
                <w:i w:val="false"/>
                <w:color w:val="000000"/>
                <w:sz w:val="20"/>
              </w:rPr>
              <w:t>
возможного нарушения</w:t>
            </w:r>
            <w:r>
              <w:br/>
            </w:r>
            <w:r>
              <w:rPr>
                <w:rFonts w:ascii="Times New Roman"/>
                <w:b w:val="false"/>
                <w:i w:val="false"/>
                <w:color w:val="000000"/>
                <w:sz w:val="20"/>
              </w:rPr>
              <w:t>
режима повседневного</w:t>
            </w:r>
            <w:r>
              <w:br/>
            </w:r>
            <w:r>
              <w:rPr>
                <w:rFonts w:ascii="Times New Roman"/>
                <w:b w:val="false"/>
                <w:i w:val="false"/>
                <w:color w:val="000000"/>
                <w:sz w:val="20"/>
              </w:rPr>
              <w:t>
функционирования банка;</w:t>
            </w:r>
            <w:r>
              <w:br/>
            </w:r>
            <w:r>
              <w:rPr>
                <w:rFonts w:ascii="Times New Roman"/>
                <w:b w:val="false"/>
                <w:i w:val="false"/>
                <w:color w:val="000000"/>
                <w:sz w:val="20"/>
              </w:rPr>
              <w:t>
 снижению последствий</w:t>
            </w:r>
            <w:r>
              <w:br/>
            </w:r>
            <w:r>
              <w:rPr>
                <w:rFonts w:ascii="Times New Roman"/>
                <w:b w:val="false"/>
                <w:i w:val="false"/>
                <w:color w:val="000000"/>
                <w:sz w:val="20"/>
              </w:rPr>
              <w:t>
нарушения режима</w:t>
            </w:r>
            <w:r>
              <w:br/>
            </w:r>
            <w:r>
              <w:rPr>
                <w:rFonts w:ascii="Times New Roman"/>
                <w:b w:val="false"/>
                <w:i w:val="false"/>
                <w:color w:val="000000"/>
                <w:sz w:val="20"/>
              </w:rPr>
              <w:t>
повседневного</w:t>
            </w:r>
            <w:r>
              <w:br/>
            </w:r>
            <w:r>
              <w:rPr>
                <w:rFonts w:ascii="Times New Roman"/>
                <w:b w:val="false"/>
                <w:i w:val="false"/>
                <w:color w:val="000000"/>
                <w:sz w:val="20"/>
              </w:rPr>
              <w:t>
функционирования банка</w:t>
            </w:r>
            <w:r>
              <w:br/>
            </w:r>
            <w:r>
              <w:rPr>
                <w:rFonts w:ascii="Times New Roman"/>
                <w:b w:val="false"/>
                <w:i w:val="false"/>
                <w:color w:val="000000"/>
                <w:sz w:val="20"/>
              </w:rPr>
              <w:t>
(в том числе размера</w:t>
            </w:r>
            <w:r>
              <w:br/>
            </w:r>
            <w:r>
              <w:rPr>
                <w:rFonts w:ascii="Times New Roman"/>
                <w:b w:val="false"/>
                <w:i w:val="false"/>
                <w:color w:val="000000"/>
                <w:sz w:val="20"/>
              </w:rPr>
              <w:t>
финансовых потерь,</w:t>
            </w:r>
            <w:r>
              <w:br/>
            </w:r>
            <w:r>
              <w:rPr>
                <w:rFonts w:ascii="Times New Roman"/>
                <w:b w:val="false"/>
                <w:i w:val="false"/>
                <w:color w:val="000000"/>
                <w:sz w:val="20"/>
              </w:rPr>
              <w:t>
потери деловой</w:t>
            </w:r>
            <w:r>
              <w:br/>
            </w:r>
            <w:r>
              <w:rPr>
                <w:rFonts w:ascii="Times New Roman"/>
                <w:b w:val="false"/>
                <w:i w:val="false"/>
                <w:color w:val="000000"/>
                <w:sz w:val="20"/>
              </w:rPr>
              <w:t>
репутации);</w:t>
            </w:r>
            <w:r>
              <w:br/>
            </w:r>
            <w:r>
              <w:rPr>
                <w:rFonts w:ascii="Times New Roman"/>
                <w:b w:val="false"/>
                <w:i w:val="false"/>
                <w:color w:val="000000"/>
                <w:sz w:val="20"/>
              </w:rPr>
              <w:t>
 сохранению уровня</w:t>
            </w:r>
            <w:r>
              <w:br/>
            </w:r>
            <w:r>
              <w:rPr>
                <w:rFonts w:ascii="Times New Roman"/>
                <w:b w:val="false"/>
                <w:i w:val="false"/>
                <w:color w:val="000000"/>
                <w:sz w:val="20"/>
              </w:rPr>
              <w:t>
управления банком,</w:t>
            </w:r>
            <w:r>
              <w:br/>
            </w:r>
            <w:r>
              <w:rPr>
                <w:rFonts w:ascii="Times New Roman"/>
                <w:b w:val="false"/>
                <w:i w:val="false"/>
                <w:color w:val="000000"/>
                <w:sz w:val="20"/>
              </w:rPr>
              <w:t>
позволяющего обеспечить</w:t>
            </w:r>
            <w:r>
              <w:br/>
            </w:r>
            <w:r>
              <w:rPr>
                <w:rFonts w:ascii="Times New Roman"/>
                <w:b w:val="false"/>
                <w:i w:val="false"/>
                <w:color w:val="000000"/>
                <w:sz w:val="20"/>
              </w:rPr>
              <w:t>
условия для принятия</w:t>
            </w:r>
            <w:r>
              <w:br/>
            </w:r>
            <w:r>
              <w:rPr>
                <w:rFonts w:ascii="Times New Roman"/>
                <w:b w:val="false"/>
                <w:i w:val="false"/>
                <w:color w:val="000000"/>
                <w:sz w:val="20"/>
              </w:rPr>
              <w:t>
адекватных решений, их</w:t>
            </w:r>
            <w:r>
              <w:br/>
            </w:r>
            <w:r>
              <w:rPr>
                <w:rFonts w:ascii="Times New Roman"/>
                <w:b w:val="false"/>
                <w:i w:val="false"/>
                <w:color w:val="000000"/>
                <w:sz w:val="20"/>
              </w:rPr>
              <w:t>
своевременную и полную</w:t>
            </w:r>
            <w:r>
              <w:br/>
            </w:r>
            <w:r>
              <w:rPr>
                <w:rFonts w:ascii="Times New Roman"/>
                <w:b w:val="false"/>
                <w:i w:val="false"/>
                <w:color w:val="000000"/>
                <w:sz w:val="20"/>
              </w:rPr>
              <w:t>
реализацию.</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разработке плана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банк учитывает следующие факторы:</w:t>
            </w:r>
            <w:r>
              <w:br/>
            </w:r>
            <w:r>
              <w:rPr>
                <w:rFonts w:ascii="Times New Roman"/>
                <w:b w:val="false"/>
                <w:i w:val="false"/>
                <w:color w:val="000000"/>
                <w:sz w:val="20"/>
              </w:rPr>
              <w:t>
 виды и характер возможных непредвиденных</w:t>
            </w:r>
            <w:r>
              <w:br/>
            </w:r>
            <w:r>
              <w:rPr>
                <w:rFonts w:ascii="Times New Roman"/>
                <w:b w:val="false"/>
                <w:i w:val="false"/>
                <w:color w:val="000000"/>
                <w:sz w:val="20"/>
              </w:rPr>
              <w:t>
обстоятельств, связанные с ними риски,</w:t>
            </w:r>
            <w:r>
              <w:br/>
            </w:r>
            <w:r>
              <w:rPr>
                <w:rFonts w:ascii="Times New Roman"/>
                <w:b w:val="false"/>
                <w:i w:val="false"/>
                <w:color w:val="000000"/>
                <w:sz w:val="20"/>
              </w:rPr>
              <w:t>
способные негативно отразиться на режиме</w:t>
            </w:r>
            <w:r>
              <w:br/>
            </w:r>
            <w:r>
              <w:rPr>
                <w:rFonts w:ascii="Times New Roman"/>
                <w:b w:val="false"/>
                <w:i w:val="false"/>
                <w:color w:val="000000"/>
                <w:sz w:val="20"/>
              </w:rPr>
              <w:t>
повседневного функционирования банка и его</w:t>
            </w:r>
            <w:r>
              <w:br/>
            </w:r>
            <w:r>
              <w:rPr>
                <w:rFonts w:ascii="Times New Roman"/>
                <w:b w:val="false"/>
                <w:i w:val="false"/>
                <w:color w:val="000000"/>
                <w:sz w:val="20"/>
              </w:rPr>
              <w:t>
способности выполнять принятые на себя</w:t>
            </w:r>
            <w:r>
              <w:br/>
            </w:r>
            <w:r>
              <w:rPr>
                <w:rFonts w:ascii="Times New Roman"/>
                <w:b w:val="false"/>
                <w:i w:val="false"/>
                <w:color w:val="000000"/>
                <w:sz w:val="20"/>
              </w:rPr>
              <w:t>
обязательства, а также количественная</w:t>
            </w:r>
            <w:r>
              <w:br/>
            </w:r>
            <w:r>
              <w:rPr>
                <w:rFonts w:ascii="Times New Roman"/>
                <w:b w:val="false"/>
                <w:i w:val="false"/>
                <w:color w:val="000000"/>
                <w:sz w:val="20"/>
              </w:rPr>
              <w:t>
оценка размера финансовых потерь;</w:t>
            </w:r>
            <w:r>
              <w:br/>
            </w:r>
            <w:r>
              <w:rPr>
                <w:rFonts w:ascii="Times New Roman"/>
                <w:b w:val="false"/>
                <w:i w:val="false"/>
                <w:color w:val="000000"/>
                <w:sz w:val="20"/>
              </w:rPr>
              <w:t>
 потребность в ресурсах для реализации</w:t>
            </w:r>
            <w:r>
              <w:br/>
            </w:r>
            <w:r>
              <w:rPr>
                <w:rFonts w:ascii="Times New Roman"/>
                <w:b w:val="false"/>
                <w:i w:val="false"/>
                <w:color w:val="000000"/>
                <w:sz w:val="20"/>
              </w:rPr>
              <w:t>
плана на случай возникновения</w:t>
            </w:r>
            <w:r>
              <w:br/>
            </w:r>
            <w:r>
              <w:rPr>
                <w:rFonts w:ascii="Times New Roman"/>
                <w:b w:val="false"/>
                <w:i w:val="false"/>
                <w:color w:val="000000"/>
                <w:sz w:val="20"/>
              </w:rPr>
              <w:t>
непредвиденных обстоятельств, то есть</w:t>
            </w:r>
            <w:r>
              <w:br/>
            </w:r>
            <w:r>
              <w:rPr>
                <w:rFonts w:ascii="Times New Roman"/>
                <w:b w:val="false"/>
                <w:i w:val="false"/>
                <w:color w:val="000000"/>
                <w:sz w:val="20"/>
              </w:rPr>
              <w:t>
планирование мероприятий, представляющих</w:t>
            </w:r>
            <w:r>
              <w:br/>
            </w:r>
            <w:r>
              <w:rPr>
                <w:rFonts w:ascii="Times New Roman"/>
                <w:b w:val="false"/>
                <w:i w:val="false"/>
                <w:color w:val="000000"/>
                <w:sz w:val="20"/>
              </w:rPr>
              <w:t>
собой процесс разработки и внедрения</w:t>
            </w:r>
            <w:r>
              <w:br/>
            </w:r>
            <w:r>
              <w:rPr>
                <w:rFonts w:ascii="Times New Roman"/>
                <w:b w:val="false"/>
                <w:i w:val="false"/>
                <w:color w:val="000000"/>
                <w:sz w:val="20"/>
              </w:rPr>
              <w:t>
в банке процедур кризисного управления</w:t>
            </w:r>
            <w:r>
              <w:br/>
            </w:r>
            <w:r>
              <w:rPr>
                <w:rFonts w:ascii="Times New Roman"/>
                <w:b w:val="false"/>
                <w:i w:val="false"/>
                <w:color w:val="000000"/>
                <w:sz w:val="20"/>
              </w:rPr>
              <w:t>
(до момента наступления условий</w:t>
            </w:r>
            <w:r>
              <w:br/>
            </w:r>
            <w:r>
              <w:rPr>
                <w:rFonts w:ascii="Times New Roman"/>
                <w:b w:val="false"/>
                <w:i w:val="false"/>
                <w:color w:val="000000"/>
                <w:sz w:val="20"/>
              </w:rPr>
              <w:t>
возникновения кризисов);</w:t>
            </w:r>
            <w:r>
              <w:br/>
            </w:r>
            <w:r>
              <w:rPr>
                <w:rFonts w:ascii="Times New Roman"/>
                <w:b w:val="false"/>
                <w:i w:val="false"/>
                <w:color w:val="000000"/>
                <w:sz w:val="20"/>
              </w:rPr>
              <w:t>
 достаточность активов банка в</w:t>
            </w:r>
            <w:r>
              <w:br/>
            </w:r>
            <w:r>
              <w:rPr>
                <w:rFonts w:ascii="Times New Roman"/>
                <w:b w:val="false"/>
                <w:i w:val="false"/>
                <w:color w:val="000000"/>
                <w:sz w:val="20"/>
              </w:rPr>
              <w:t>
чрезвычайных обстоятельствах;</w:t>
            </w:r>
            <w:r>
              <w:br/>
            </w:r>
            <w:r>
              <w:rPr>
                <w:rFonts w:ascii="Times New Roman"/>
                <w:b w:val="false"/>
                <w:i w:val="false"/>
                <w:color w:val="000000"/>
                <w:sz w:val="20"/>
              </w:rPr>
              <w:t>
 размер средств, который по расчетам банка</w:t>
            </w:r>
            <w:r>
              <w:br/>
            </w:r>
            <w:r>
              <w:rPr>
                <w:rFonts w:ascii="Times New Roman"/>
                <w:b w:val="false"/>
                <w:i w:val="false"/>
                <w:color w:val="000000"/>
                <w:sz w:val="20"/>
              </w:rPr>
              <w:t>
можно извлечь из этих источников, а также</w:t>
            </w:r>
            <w:r>
              <w:br/>
            </w:r>
            <w:r>
              <w:rPr>
                <w:rFonts w:ascii="Times New Roman"/>
                <w:b w:val="false"/>
                <w:i w:val="false"/>
                <w:color w:val="000000"/>
                <w:sz w:val="20"/>
              </w:rPr>
              <w:t>
наличие времени, необходимого для</w:t>
            </w:r>
            <w:r>
              <w:br/>
            </w:r>
            <w:r>
              <w:rPr>
                <w:rFonts w:ascii="Times New Roman"/>
                <w:b w:val="false"/>
                <w:i w:val="false"/>
                <w:color w:val="000000"/>
                <w:sz w:val="20"/>
              </w:rPr>
              <w:t>
мобилизации средств из источников;</w:t>
            </w:r>
            <w:r>
              <w:br/>
            </w:r>
            <w:r>
              <w:rPr>
                <w:rFonts w:ascii="Times New Roman"/>
                <w:b w:val="false"/>
                <w:i w:val="false"/>
                <w:color w:val="000000"/>
                <w:sz w:val="20"/>
              </w:rPr>
              <w:t>
 эффективность процедур управления рисками</w:t>
            </w:r>
            <w:r>
              <w:br/>
            </w:r>
            <w:r>
              <w:rPr>
                <w:rFonts w:ascii="Times New Roman"/>
                <w:b w:val="false"/>
                <w:i w:val="false"/>
                <w:color w:val="000000"/>
                <w:sz w:val="20"/>
              </w:rPr>
              <w:t>
в банке, которая оценивается по наличию</w:t>
            </w:r>
            <w:r>
              <w:br/>
            </w:r>
            <w:r>
              <w:rPr>
                <w:rFonts w:ascii="Times New Roman"/>
                <w:b w:val="false"/>
                <w:i w:val="false"/>
                <w:color w:val="000000"/>
                <w:sz w:val="20"/>
              </w:rPr>
              <w:t>
процедур выявления рисков, определение</w:t>
            </w:r>
            <w:r>
              <w:br/>
            </w:r>
            <w:r>
              <w:rPr>
                <w:rFonts w:ascii="Times New Roman"/>
                <w:b w:val="false"/>
                <w:i w:val="false"/>
                <w:color w:val="000000"/>
                <w:sz w:val="20"/>
              </w:rPr>
              <w:t>
их количественных показателей и возможных</w:t>
            </w:r>
            <w:r>
              <w:br/>
            </w:r>
            <w:r>
              <w:rPr>
                <w:rFonts w:ascii="Times New Roman"/>
                <w:b w:val="false"/>
                <w:i w:val="false"/>
                <w:color w:val="000000"/>
                <w:sz w:val="20"/>
              </w:rPr>
              <w:t>
последствий, реализации мероприятий по</w:t>
            </w:r>
            <w:r>
              <w:br/>
            </w:r>
            <w:r>
              <w:rPr>
                <w:rFonts w:ascii="Times New Roman"/>
                <w:b w:val="false"/>
                <w:i w:val="false"/>
                <w:color w:val="000000"/>
                <w:sz w:val="20"/>
              </w:rPr>
              <w:t>
предотвращению или минимизации связанных</w:t>
            </w:r>
            <w:r>
              <w:br/>
            </w:r>
            <w:r>
              <w:rPr>
                <w:rFonts w:ascii="Times New Roman"/>
                <w:b w:val="false"/>
                <w:i w:val="false"/>
                <w:color w:val="000000"/>
                <w:sz w:val="20"/>
              </w:rPr>
              <w:t>
с ними потерь;</w:t>
            </w:r>
            <w:r>
              <w:br/>
            </w:r>
            <w:r>
              <w:rPr>
                <w:rFonts w:ascii="Times New Roman"/>
                <w:b w:val="false"/>
                <w:i w:val="false"/>
                <w:color w:val="000000"/>
                <w:sz w:val="20"/>
              </w:rPr>
              <w:t>
 показатели восстановления внутренних</w:t>
            </w:r>
            <w:r>
              <w:br/>
            </w:r>
            <w:r>
              <w:rPr>
                <w:rFonts w:ascii="Times New Roman"/>
                <w:b w:val="false"/>
                <w:i w:val="false"/>
                <w:color w:val="000000"/>
                <w:sz w:val="20"/>
              </w:rPr>
              <w:t>
процессов банка, в том числе таких, как:</w:t>
            </w:r>
            <w:r>
              <w:br/>
            </w:r>
            <w:r>
              <w:rPr>
                <w:rFonts w:ascii="Times New Roman"/>
                <w:b w:val="false"/>
                <w:i w:val="false"/>
                <w:color w:val="000000"/>
                <w:sz w:val="20"/>
              </w:rPr>
              <w:t>
срок восстановления, допустимый размер</w:t>
            </w:r>
            <w:r>
              <w:br/>
            </w:r>
            <w:r>
              <w:rPr>
                <w:rFonts w:ascii="Times New Roman"/>
                <w:b w:val="false"/>
                <w:i w:val="false"/>
                <w:color w:val="000000"/>
                <w:sz w:val="20"/>
              </w:rPr>
              <w:t>
финансовых затрат, допустимый размер потери</w:t>
            </w:r>
            <w:r>
              <w:br/>
            </w:r>
            <w:r>
              <w:rPr>
                <w:rFonts w:ascii="Times New Roman"/>
                <w:b w:val="false"/>
                <w:i w:val="false"/>
                <w:color w:val="000000"/>
                <w:sz w:val="20"/>
              </w:rPr>
              <w:t>
активов.</w:t>
            </w:r>
            <w:r>
              <w:br/>
            </w:r>
            <w:r>
              <w:rPr>
                <w:rFonts w:ascii="Times New Roman"/>
                <w:b w:val="false"/>
                <w:i w:val="false"/>
                <w:color w:val="000000"/>
                <w:sz w:val="20"/>
              </w:rPr>
              <w:t>
 План на случай возникновения</w:t>
            </w:r>
            <w:r>
              <w:br/>
            </w:r>
            <w:r>
              <w:rPr>
                <w:rFonts w:ascii="Times New Roman"/>
                <w:b w:val="false"/>
                <w:i w:val="false"/>
                <w:color w:val="000000"/>
                <w:sz w:val="20"/>
              </w:rPr>
              <w:t>
непредвиденных обстоятельств содержит</w:t>
            </w:r>
            <w:r>
              <w:br/>
            </w:r>
            <w:r>
              <w:rPr>
                <w:rFonts w:ascii="Times New Roman"/>
                <w:b w:val="false"/>
                <w:i w:val="false"/>
                <w:color w:val="000000"/>
                <w:sz w:val="20"/>
              </w:rPr>
              <w:t>
превентивные и оперативные мероприятия,</w:t>
            </w:r>
            <w:r>
              <w:br/>
            </w:r>
            <w:r>
              <w:rPr>
                <w:rFonts w:ascii="Times New Roman"/>
                <w:b w:val="false"/>
                <w:i w:val="false"/>
                <w:color w:val="000000"/>
                <w:sz w:val="20"/>
              </w:rPr>
              <w:t>
направленные на снижение воздействия</w:t>
            </w:r>
            <w:r>
              <w:br/>
            </w:r>
            <w:r>
              <w:rPr>
                <w:rFonts w:ascii="Times New Roman"/>
                <w:b w:val="false"/>
                <w:i w:val="false"/>
                <w:color w:val="000000"/>
                <w:sz w:val="20"/>
              </w:rPr>
              <w:t>
непредвиденных обстоятельств на финансовую</w:t>
            </w:r>
            <w:r>
              <w:br/>
            </w:r>
            <w:r>
              <w:rPr>
                <w:rFonts w:ascii="Times New Roman"/>
                <w:b w:val="false"/>
                <w:i w:val="false"/>
                <w:color w:val="000000"/>
                <w:sz w:val="20"/>
              </w:rPr>
              <w:t>
устойчивость банка и в целом на его</w:t>
            </w:r>
            <w:r>
              <w:br/>
            </w:r>
            <w:r>
              <w:rPr>
                <w:rFonts w:ascii="Times New Roman"/>
                <w:b w:val="false"/>
                <w:i w:val="false"/>
                <w:color w:val="000000"/>
                <w:sz w:val="20"/>
              </w:rPr>
              <w:t>
деятельность, а также матрицу</w:t>
            </w:r>
            <w:r>
              <w:br/>
            </w:r>
            <w:r>
              <w:rPr>
                <w:rFonts w:ascii="Times New Roman"/>
                <w:b w:val="false"/>
                <w:i w:val="false"/>
                <w:color w:val="000000"/>
                <w:sz w:val="20"/>
              </w:rPr>
              <w:t>
ответственности.</w:t>
            </w:r>
            <w:r>
              <w:br/>
            </w:r>
            <w:r>
              <w:rPr>
                <w:rFonts w:ascii="Times New Roman"/>
                <w:b w:val="false"/>
                <w:i w:val="false"/>
                <w:color w:val="000000"/>
                <w:sz w:val="20"/>
              </w:rPr>
              <w:t>
 Превентивные мероприятия включаются в</w:t>
            </w:r>
            <w:r>
              <w:br/>
            </w:r>
            <w:r>
              <w:rPr>
                <w:rFonts w:ascii="Times New Roman"/>
                <w:b w:val="false"/>
                <w:i w:val="false"/>
                <w:color w:val="000000"/>
                <w:sz w:val="20"/>
              </w:rPr>
              <w:t>
план на случай возникновения непредвиденных</w:t>
            </w:r>
            <w:r>
              <w:br/>
            </w:r>
            <w:r>
              <w:rPr>
                <w:rFonts w:ascii="Times New Roman"/>
                <w:b w:val="false"/>
                <w:i w:val="false"/>
                <w:color w:val="000000"/>
                <w:sz w:val="20"/>
              </w:rPr>
              <w:t>
обстоятельств для того, чтобы</w:t>
            </w:r>
            <w:r>
              <w:br/>
            </w:r>
            <w:r>
              <w:rPr>
                <w:rFonts w:ascii="Times New Roman"/>
                <w:b w:val="false"/>
                <w:i w:val="false"/>
                <w:color w:val="000000"/>
                <w:sz w:val="20"/>
              </w:rPr>
              <w:t>
воспрепятствовать возникновению</w:t>
            </w:r>
            <w:r>
              <w:br/>
            </w:r>
            <w:r>
              <w:rPr>
                <w:rFonts w:ascii="Times New Roman"/>
                <w:b w:val="false"/>
                <w:i w:val="false"/>
                <w:color w:val="000000"/>
                <w:sz w:val="20"/>
              </w:rPr>
              <w:t>
обстоятельств, которые могут проявиться в</w:t>
            </w:r>
            <w:r>
              <w:br/>
            </w:r>
            <w:r>
              <w:rPr>
                <w:rFonts w:ascii="Times New Roman"/>
                <w:b w:val="false"/>
                <w:i w:val="false"/>
                <w:color w:val="000000"/>
                <w:sz w:val="20"/>
              </w:rPr>
              <w:t>
результате стрессовых ситуаций, и</w:t>
            </w:r>
            <w:r>
              <w:br/>
            </w:r>
            <w:r>
              <w:rPr>
                <w:rFonts w:ascii="Times New Roman"/>
                <w:b w:val="false"/>
                <w:i w:val="false"/>
                <w:color w:val="000000"/>
                <w:sz w:val="20"/>
              </w:rPr>
              <w:t>
направлены на:</w:t>
            </w:r>
            <w:r>
              <w:br/>
            </w:r>
            <w:r>
              <w:rPr>
                <w:rFonts w:ascii="Times New Roman"/>
                <w:b w:val="false"/>
                <w:i w:val="false"/>
                <w:color w:val="000000"/>
                <w:sz w:val="20"/>
              </w:rPr>
              <w:t>
 установление внутренних политик банка и</w:t>
            </w:r>
            <w:r>
              <w:br/>
            </w:r>
            <w:r>
              <w:rPr>
                <w:rFonts w:ascii="Times New Roman"/>
                <w:b w:val="false"/>
                <w:i w:val="false"/>
                <w:color w:val="000000"/>
                <w:sz w:val="20"/>
              </w:rPr>
              <w:t>
процедур, направленных на обеспечение</w:t>
            </w:r>
            <w:r>
              <w:br/>
            </w:r>
            <w:r>
              <w:rPr>
                <w:rFonts w:ascii="Times New Roman"/>
                <w:b w:val="false"/>
                <w:i w:val="false"/>
                <w:color w:val="000000"/>
                <w:sz w:val="20"/>
              </w:rPr>
              <w:t>
непрерывности деятельности банка;</w:t>
            </w:r>
            <w:r>
              <w:br/>
            </w:r>
            <w:r>
              <w:rPr>
                <w:rFonts w:ascii="Times New Roman"/>
                <w:b w:val="false"/>
                <w:i w:val="false"/>
                <w:color w:val="000000"/>
                <w:sz w:val="20"/>
              </w:rPr>
              <w:t>
 определение порядка реализации плана на</w:t>
            </w:r>
            <w:r>
              <w:br/>
            </w:r>
            <w:r>
              <w:rPr>
                <w:rFonts w:ascii="Times New Roman"/>
                <w:b w:val="false"/>
                <w:i w:val="false"/>
                <w:color w:val="000000"/>
                <w:sz w:val="20"/>
              </w:rPr>
              <w:t>
случай возникновения непредвиденных</w:t>
            </w:r>
            <w:r>
              <w:br/>
            </w:r>
            <w:r>
              <w:rPr>
                <w:rFonts w:ascii="Times New Roman"/>
                <w:b w:val="false"/>
                <w:i w:val="false"/>
                <w:color w:val="000000"/>
                <w:sz w:val="20"/>
              </w:rPr>
              <w:t>
обстоятельств и принятия решения о переводе</w:t>
            </w:r>
            <w:r>
              <w:br/>
            </w:r>
            <w:r>
              <w:rPr>
                <w:rFonts w:ascii="Times New Roman"/>
                <w:b w:val="false"/>
                <w:i w:val="false"/>
                <w:color w:val="000000"/>
                <w:sz w:val="20"/>
              </w:rPr>
              <w:t>
банка в чрезвычайный режим;</w:t>
            </w:r>
            <w:r>
              <w:br/>
            </w:r>
            <w:r>
              <w:rPr>
                <w:rFonts w:ascii="Times New Roman"/>
                <w:b w:val="false"/>
                <w:i w:val="false"/>
                <w:color w:val="000000"/>
                <w:sz w:val="20"/>
              </w:rPr>
              <w:t>
 определение стратегии выявления и</w:t>
            </w:r>
            <w:r>
              <w:br/>
            </w:r>
            <w:r>
              <w:rPr>
                <w:rFonts w:ascii="Times New Roman"/>
                <w:b w:val="false"/>
                <w:i w:val="false"/>
                <w:color w:val="000000"/>
                <w:sz w:val="20"/>
              </w:rPr>
              <w:t>
мониторинга рисков, которым подвержен банк;</w:t>
            </w:r>
            <w:r>
              <w:br/>
            </w:r>
            <w:r>
              <w:rPr>
                <w:rFonts w:ascii="Times New Roman"/>
                <w:b w:val="false"/>
                <w:i w:val="false"/>
                <w:color w:val="000000"/>
                <w:sz w:val="20"/>
              </w:rPr>
              <w:t>
 определение своевременных и эффективных</w:t>
            </w:r>
            <w:r>
              <w:br/>
            </w:r>
            <w:r>
              <w:rPr>
                <w:rFonts w:ascii="Times New Roman"/>
                <w:b w:val="false"/>
                <w:i w:val="false"/>
                <w:color w:val="000000"/>
                <w:sz w:val="20"/>
              </w:rPr>
              <w:t>
мер в случае увеличения подверженности</w:t>
            </w:r>
            <w:r>
              <w:br/>
            </w:r>
            <w:r>
              <w:rPr>
                <w:rFonts w:ascii="Times New Roman"/>
                <w:b w:val="false"/>
                <w:i w:val="false"/>
                <w:color w:val="000000"/>
                <w:sz w:val="20"/>
              </w:rPr>
              <w:t>
банка рискам (по видам рисков);</w:t>
            </w:r>
            <w:r>
              <w:br/>
            </w:r>
            <w:r>
              <w:rPr>
                <w:rFonts w:ascii="Times New Roman"/>
                <w:b w:val="false"/>
                <w:i w:val="false"/>
                <w:color w:val="000000"/>
                <w:sz w:val="20"/>
              </w:rPr>
              <w:t>
 выявление предполагаемых стресс-сценариев,</w:t>
            </w:r>
            <w:r>
              <w:br/>
            </w:r>
            <w:r>
              <w:rPr>
                <w:rFonts w:ascii="Times New Roman"/>
                <w:b w:val="false"/>
                <w:i w:val="false"/>
                <w:color w:val="000000"/>
                <w:sz w:val="20"/>
              </w:rPr>
              <w:t>
учитывающих возможные события или будущие</w:t>
            </w:r>
            <w:r>
              <w:br/>
            </w:r>
            <w:r>
              <w:rPr>
                <w:rFonts w:ascii="Times New Roman"/>
                <w:b w:val="false"/>
                <w:i w:val="false"/>
                <w:color w:val="000000"/>
                <w:sz w:val="20"/>
              </w:rPr>
              <w:t>
изменения экономических условий, которые</w:t>
            </w:r>
            <w:r>
              <w:br/>
            </w:r>
            <w:r>
              <w:rPr>
                <w:rFonts w:ascii="Times New Roman"/>
                <w:b w:val="false"/>
                <w:i w:val="false"/>
                <w:color w:val="000000"/>
                <w:sz w:val="20"/>
              </w:rPr>
              <w:t>
могут привести к существенным убыткам и</w:t>
            </w:r>
            <w:r>
              <w:br/>
            </w:r>
            <w:r>
              <w:rPr>
                <w:rFonts w:ascii="Times New Roman"/>
                <w:b w:val="false"/>
                <w:i w:val="false"/>
                <w:color w:val="000000"/>
                <w:sz w:val="20"/>
              </w:rPr>
              <w:t>
недостаточности ликвидности, возникающих, в</w:t>
            </w:r>
            <w:r>
              <w:br/>
            </w:r>
            <w:r>
              <w:rPr>
                <w:rFonts w:ascii="Times New Roman"/>
                <w:b w:val="false"/>
                <w:i w:val="false"/>
                <w:color w:val="000000"/>
                <w:sz w:val="20"/>
              </w:rPr>
              <w:t>
том числе по балансовым и внебалансовым</w:t>
            </w:r>
            <w:r>
              <w:br/>
            </w:r>
            <w:r>
              <w:rPr>
                <w:rFonts w:ascii="Times New Roman"/>
                <w:b w:val="false"/>
                <w:i w:val="false"/>
                <w:color w:val="000000"/>
                <w:sz w:val="20"/>
              </w:rPr>
              <w:t>
требованиям;</w:t>
            </w:r>
            <w:r>
              <w:br/>
            </w:r>
            <w:r>
              <w:rPr>
                <w:rFonts w:ascii="Times New Roman"/>
                <w:b w:val="false"/>
                <w:i w:val="false"/>
                <w:color w:val="000000"/>
                <w:sz w:val="20"/>
              </w:rPr>
              <w:t>
 определение инструментов хеджирования или</w:t>
            </w:r>
            <w:r>
              <w:br/>
            </w:r>
            <w:r>
              <w:rPr>
                <w:rFonts w:ascii="Times New Roman"/>
                <w:b w:val="false"/>
                <w:i w:val="false"/>
                <w:color w:val="000000"/>
                <w:sz w:val="20"/>
              </w:rPr>
              <w:t>
иных методов, направленных на снижение</w:t>
            </w:r>
            <w:r>
              <w:br/>
            </w:r>
            <w:r>
              <w:rPr>
                <w:rFonts w:ascii="Times New Roman"/>
                <w:b w:val="false"/>
                <w:i w:val="false"/>
                <w:color w:val="000000"/>
                <w:sz w:val="20"/>
              </w:rPr>
              <w:t>
существующих рисков, которым подвержен</w:t>
            </w:r>
            <w:r>
              <w:br/>
            </w:r>
            <w:r>
              <w:rPr>
                <w:rFonts w:ascii="Times New Roman"/>
                <w:b w:val="false"/>
                <w:i w:val="false"/>
                <w:color w:val="000000"/>
                <w:sz w:val="20"/>
              </w:rPr>
              <w:t>
банк;</w:t>
            </w:r>
            <w:r>
              <w:br/>
            </w:r>
            <w:r>
              <w:rPr>
                <w:rFonts w:ascii="Times New Roman"/>
                <w:b w:val="false"/>
                <w:i w:val="false"/>
                <w:color w:val="000000"/>
                <w:sz w:val="20"/>
              </w:rPr>
              <w:t>
 иные мероприятия,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По каждому виду риска превентивные меры</w:t>
            </w:r>
            <w:r>
              <w:br/>
            </w:r>
            <w:r>
              <w:rPr>
                <w:rFonts w:ascii="Times New Roman"/>
                <w:b w:val="false"/>
                <w:i w:val="false"/>
                <w:color w:val="000000"/>
                <w:sz w:val="20"/>
              </w:rPr>
              <w:t>
банка включают выявление следующих фактов:</w:t>
            </w:r>
            <w:r>
              <w:br/>
            </w:r>
            <w:r>
              <w:rPr>
                <w:rFonts w:ascii="Times New Roman"/>
                <w:b w:val="false"/>
                <w:i w:val="false"/>
                <w:color w:val="000000"/>
                <w:sz w:val="20"/>
              </w:rPr>
              <w:t>
 1) кредитный риск:</w:t>
            </w:r>
            <w:r>
              <w:br/>
            </w:r>
            <w:r>
              <w:rPr>
                <w:rFonts w:ascii="Times New Roman"/>
                <w:b w:val="false"/>
                <w:i w:val="false"/>
                <w:color w:val="000000"/>
                <w:sz w:val="20"/>
              </w:rPr>
              <w:t>
 наличие тенденции постепенного ухудшения</w:t>
            </w:r>
            <w:r>
              <w:br/>
            </w:r>
            <w:r>
              <w:rPr>
                <w:rFonts w:ascii="Times New Roman"/>
                <w:b w:val="false"/>
                <w:i w:val="false"/>
                <w:color w:val="000000"/>
                <w:sz w:val="20"/>
              </w:rPr>
              <w:t>
качества кредитного портфеля в течение трех</w:t>
            </w:r>
            <w:r>
              <w:br/>
            </w:r>
            <w:r>
              <w:rPr>
                <w:rFonts w:ascii="Times New Roman"/>
                <w:b w:val="false"/>
                <w:i w:val="false"/>
                <w:color w:val="000000"/>
                <w:sz w:val="20"/>
              </w:rPr>
              <w:t>
последовательных месяцев, в том числе</w:t>
            </w:r>
            <w:r>
              <w:br/>
            </w:r>
            <w:r>
              <w:rPr>
                <w:rFonts w:ascii="Times New Roman"/>
                <w:b w:val="false"/>
                <w:i w:val="false"/>
                <w:color w:val="000000"/>
                <w:sz w:val="20"/>
              </w:rPr>
              <w:t>
увеличение объема выданных кредитов</w:t>
            </w:r>
            <w:r>
              <w:br/>
            </w:r>
            <w:r>
              <w:rPr>
                <w:rFonts w:ascii="Times New Roman"/>
                <w:b w:val="false"/>
                <w:i w:val="false"/>
                <w:color w:val="000000"/>
                <w:sz w:val="20"/>
              </w:rPr>
              <w:t>
(займов), по которым срок просрочки по</w:t>
            </w:r>
            <w:r>
              <w:br/>
            </w:r>
            <w:r>
              <w:rPr>
                <w:rFonts w:ascii="Times New Roman"/>
                <w:b w:val="false"/>
                <w:i w:val="false"/>
                <w:color w:val="000000"/>
                <w:sz w:val="20"/>
              </w:rPr>
              <w:t>
основному долгу и (или) процентному</w:t>
            </w:r>
            <w:r>
              <w:br/>
            </w:r>
            <w:r>
              <w:rPr>
                <w:rFonts w:ascii="Times New Roman"/>
                <w:b w:val="false"/>
                <w:i w:val="false"/>
                <w:color w:val="000000"/>
                <w:sz w:val="20"/>
              </w:rPr>
              <w:t>
вознаграждению составляет свыше 90</w:t>
            </w:r>
            <w:r>
              <w:br/>
            </w:r>
            <w:r>
              <w:rPr>
                <w:rFonts w:ascii="Times New Roman"/>
                <w:b w:val="false"/>
                <w:i w:val="false"/>
                <w:color w:val="000000"/>
                <w:sz w:val="20"/>
              </w:rPr>
              <w:t>
(девяноста) дней на три и более процента в</w:t>
            </w:r>
            <w:r>
              <w:br/>
            </w:r>
            <w:r>
              <w:rPr>
                <w:rFonts w:ascii="Times New Roman"/>
                <w:b w:val="false"/>
                <w:i w:val="false"/>
                <w:color w:val="000000"/>
                <w:sz w:val="20"/>
              </w:rPr>
              <w:t>
месяц в течение трех последовательных</w:t>
            </w:r>
            <w:r>
              <w:br/>
            </w:r>
            <w:r>
              <w:rPr>
                <w:rFonts w:ascii="Times New Roman"/>
                <w:b w:val="false"/>
                <w:i w:val="false"/>
                <w:color w:val="000000"/>
                <w:sz w:val="20"/>
              </w:rPr>
              <w:t>
месяцев;</w:t>
            </w:r>
            <w:r>
              <w:br/>
            </w:r>
            <w:r>
              <w:rPr>
                <w:rFonts w:ascii="Times New Roman"/>
                <w:b w:val="false"/>
                <w:i w:val="false"/>
                <w:color w:val="000000"/>
                <w:sz w:val="20"/>
              </w:rPr>
              <w:t>
 наличие тенденции постепенного увеличения</w:t>
            </w:r>
            <w:r>
              <w:br/>
            </w:r>
            <w:r>
              <w:rPr>
                <w:rFonts w:ascii="Times New Roman"/>
                <w:b w:val="false"/>
                <w:i w:val="false"/>
                <w:color w:val="000000"/>
                <w:sz w:val="20"/>
              </w:rPr>
              <w:t>
доли неработающих кредитов на три и более</w:t>
            </w:r>
            <w:r>
              <w:br/>
            </w:r>
            <w:r>
              <w:rPr>
                <w:rFonts w:ascii="Times New Roman"/>
                <w:b w:val="false"/>
                <w:i w:val="false"/>
                <w:color w:val="000000"/>
                <w:sz w:val="20"/>
              </w:rPr>
              <w:t>
процентов в месяц в течение трех</w:t>
            </w:r>
            <w:r>
              <w:br/>
            </w:r>
            <w:r>
              <w:rPr>
                <w:rFonts w:ascii="Times New Roman"/>
                <w:b w:val="false"/>
                <w:i w:val="false"/>
                <w:color w:val="000000"/>
                <w:sz w:val="20"/>
              </w:rPr>
              <w:t>
последовательных месяцев;</w:t>
            </w:r>
            <w:r>
              <w:br/>
            </w:r>
            <w:r>
              <w:rPr>
                <w:rFonts w:ascii="Times New Roman"/>
                <w:b w:val="false"/>
                <w:i w:val="false"/>
                <w:color w:val="000000"/>
                <w:sz w:val="20"/>
              </w:rPr>
              <w:t>
 систематическое снижение соотношения</w:t>
            </w:r>
            <w:r>
              <w:br/>
            </w:r>
            <w:r>
              <w:rPr>
                <w:rFonts w:ascii="Times New Roman"/>
                <w:b w:val="false"/>
                <w:i w:val="false"/>
                <w:color w:val="000000"/>
                <w:sz w:val="20"/>
              </w:rPr>
              <w:t>
объема провизий к сумме кредитов,</w:t>
            </w:r>
            <w:r>
              <w:br/>
            </w:r>
            <w:r>
              <w:rPr>
                <w:rFonts w:ascii="Times New Roman"/>
                <w:b w:val="false"/>
                <w:i w:val="false"/>
                <w:color w:val="000000"/>
                <w:sz w:val="20"/>
              </w:rPr>
              <w:t>
классифицированных как сомнительные 5</w:t>
            </w:r>
            <w:r>
              <w:br/>
            </w:r>
            <w:r>
              <w:rPr>
                <w:rFonts w:ascii="Times New Roman"/>
                <w:b w:val="false"/>
                <w:i w:val="false"/>
                <w:color w:val="000000"/>
                <w:sz w:val="20"/>
              </w:rPr>
              <w:t>
(пятой) категории и безнадежные кредиты, и</w:t>
            </w:r>
            <w:r>
              <w:br/>
            </w:r>
            <w:r>
              <w:rPr>
                <w:rFonts w:ascii="Times New Roman"/>
                <w:b w:val="false"/>
                <w:i w:val="false"/>
                <w:color w:val="000000"/>
                <w:sz w:val="20"/>
              </w:rPr>
              <w:t>
провизий по однородным кредитам на 0,05</w:t>
            </w:r>
            <w:r>
              <w:br/>
            </w:r>
            <w:r>
              <w:rPr>
                <w:rFonts w:ascii="Times New Roman"/>
                <w:b w:val="false"/>
                <w:i w:val="false"/>
                <w:color w:val="000000"/>
                <w:sz w:val="20"/>
              </w:rPr>
              <w:t>
процентных пункта;</w:t>
            </w:r>
            <w:r>
              <w:br/>
            </w:r>
            <w:r>
              <w:rPr>
                <w:rFonts w:ascii="Times New Roman"/>
                <w:b w:val="false"/>
                <w:i w:val="false"/>
                <w:color w:val="000000"/>
                <w:sz w:val="20"/>
              </w:rPr>
              <w:t>
 увеличение соотношения объема выданных</w:t>
            </w:r>
            <w:r>
              <w:br/>
            </w:r>
            <w:r>
              <w:rPr>
                <w:rFonts w:ascii="Times New Roman"/>
                <w:b w:val="false"/>
                <w:i w:val="false"/>
                <w:color w:val="000000"/>
                <w:sz w:val="20"/>
              </w:rPr>
              <w:t>
займов на строительство и приобретение</w:t>
            </w:r>
            <w:r>
              <w:br/>
            </w:r>
            <w:r>
              <w:rPr>
                <w:rFonts w:ascii="Times New Roman"/>
                <w:b w:val="false"/>
                <w:i w:val="false"/>
                <w:color w:val="000000"/>
                <w:sz w:val="20"/>
              </w:rPr>
              <w:t>
недвижимости к ссудному портфелю на три и</w:t>
            </w:r>
            <w:r>
              <w:br/>
            </w:r>
            <w:r>
              <w:rPr>
                <w:rFonts w:ascii="Times New Roman"/>
                <w:b w:val="false"/>
                <w:i w:val="false"/>
                <w:color w:val="000000"/>
                <w:sz w:val="20"/>
              </w:rPr>
              <w:t>
более процентов в месяц в течение трех</w:t>
            </w:r>
            <w:r>
              <w:br/>
            </w:r>
            <w:r>
              <w:rPr>
                <w:rFonts w:ascii="Times New Roman"/>
                <w:b w:val="false"/>
                <w:i w:val="false"/>
                <w:color w:val="000000"/>
                <w:sz w:val="20"/>
              </w:rPr>
              <w:t>
последовательных месяцев;</w:t>
            </w:r>
            <w:r>
              <w:br/>
            </w:r>
            <w:r>
              <w:rPr>
                <w:rFonts w:ascii="Times New Roman"/>
                <w:b w:val="false"/>
                <w:i w:val="false"/>
                <w:color w:val="000000"/>
                <w:sz w:val="20"/>
              </w:rPr>
              <w:t>
 наличие тенденции увеличения концентрации</w:t>
            </w:r>
            <w:r>
              <w:br/>
            </w:r>
            <w:r>
              <w:rPr>
                <w:rFonts w:ascii="Times New Roman"/>
                <w:b w:val="false"/>
                <w:i w:val="false"/>
                <w:color w:val="000000"/>
                <w:sz w:val="20"/>
              </w:rPr>
              <w:t>
риска в портфеле (по секторам экономики,</w:t>
            </w:r>
            <w:r>
              <w:br/>
            </w:r>
            <w:r>
              <w:rPr>
                <w:rFonts w:ascii="Times New Roman"/>
                <w:b w:val="false"/>
                <w:i w:val="false"/>
                <w:color w:val="000000"/>
                <w:sz w:val="20"/>
              </w:rPr>
              <w:t>
по одному географическому региону, по группе</w:t>
            </w:r>
            <w:r>
              <w:br/>
            </w:r>
            <w:r>
              <w:rPr>
                <w:rFonts w:ascii="Times New Roman"/>
                <w:b w:val="false"/>
                <w:i w:val="false"/>
                <w:color w:val="000000"/>
                <w:sz w:val="20"/>
              </w:rPr>
              <w:t>
заемщиков и по одному заемщику</w:t>
            </w:r>
            <w:r>
              <w:br/>
            </w:r>
            <w:r>
              <w:rPr>
                <w:rFonts w:ascii="Times New Roman"/>
                <w:b w:val="false"/>
                <w:i w:val="false"/>
                <w:color w:val="000000"/>
                <w:sz w:val="20"/>
              </w:rPr>
              <w:t>
(контрагенту);</w:t>
            </w:r>
            <w:r>
              <w:br/>
            </w:r>
            <w:r>
              <w:rPr>
                <w:rFonts w:ascii="Times New Roman"/>
                <w:b w:val="false"/>
                <w:i w:val="false"/>
                <w:color w:val="000000"/>
                <w:sz w:val="20"/>
              </w:rPr>
              <w:t>
 недостаточность залога или гарантии по</w:t>
            </w:r>
            <w:r>
              <w:br/>
            </w:r>
            <w:r>
              <w:rPr>
                <w:rFonts w:ascii="Times New Roman"/>
                <w:b w:val="false"/>
                <w:i w:val="false"/>
                <w:color w:val="000000"/>
                <w:sz w:val="20"/>
              </w:rPr>
              <w:t>
кредиту более чем на тридцать процентов от</w:t>
            </w:r>
            <w:r>
              <w:br/>
            </w:r>
            <w:r>
              <w:rPr>
                <w:rFonts w:ascii="Times New Roman"/>
                <w:b w:val="false"/>
                <w:i w:val="false"/>
                <w:color w:val="000000"/>
                <w:sz w:val="20"/>
              </w:rPr>
              <w:t>
стоимости кредита (гарантии) и их</w:t>
            </w:r>
            <w:r>
              <w:br/>
            </w:r>
            <w:r>
              <w:rPr>
                <w:rFonts w:ascii="Times New Roman"/>
                <w:b w:val="false"/>
                <w:i w:val="false"/>
                <w:color w:val="000000"/>
                <w:sz w:val="20"/>
              </w:rPr>
              <w:t>
реализуемость, при наступлении различных</w:t>
            </w:r>
            <w:r>
              <w:br/>
            </w:r>
            <w:r>
              <w:rPr>
                <w:rFonts w:ascii="Times New Roman"/>
                <w:b w:val="false"/>
                <w:i w:val="false"/>
                <w:color w:val="000000"/>
                <w:sz w:val="20"/>
              </w:rPr>
              <w:t>
стресс-сценариев;</w:t>
            </w:r>
            <w:r>
              <w:br/>
            </w:r>
            <w:r>
              <w:rPr>
                <w:rFonts w:ascii="Times New Roman"/>
                <w:b w:val="false"/>
                <w:i w:val="false"/>
                <w:color w:val="000000"/>
                <w:sz w:val="20"/>
              </w:rPr>
              <w:t>
 и иные факторы,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2) рыночный риск:</w:t>
            </w:r>
            <w:r>
              <w:br/>
            </w:r>
            <w:r>
              <w:rPr>
                <w:rFonts w:ascii="Times New Roman"/>
                <w:b w:val="false"/>
                <w:i w:val="false"/>
                <w:color w:val="000000"/>
                <w:sz w:val="20"/>
              </w:rPr>
              <w:t>
 наличие тенденции постепенного ухудшения</w:t>
            </w:r>
            <w:r>
              <w:br/>
            </w:r>
            <w:r>
              <w:rPr>
                <w:rFonts w:ascii="Times New Roman"/>
                <w:b w:val="false"/>
                <w:i w:val="false"/>
                <w:color w:val="000000"/>
                <w:sz w:val="20"/>
              </w:rPr>
              <w:t>
качества инвестиционного портфеля ценных</w:t>
            </w:r>
            <w:r>
              <w:br/>
            </w:r>
            <w:r>
              <w:rPr>
                <w:rFonts w:ascii="Times New Roman"/>
                <w:b w:val="false"/>
                <w:i w:val="false"/>
                <w:color w:val="000000"/>
                <w:sz w:val="20"/>
              </w:rPr>
              <w:t>
бумаг под влиянием факторов, связанных с</w:t>
            </w:r>
            <w:r>
              <w:br/>
            </w:r>
            <w:r>
              <w:rPr>
                <w:rFonts w:ascii="Times New Roman"/>
                <w:b w:val="false"/>
                <w:i w:val="false"/>
                <w:color w:val="000000"/>
                <w:sz w:val="20"/>
              </w:rPr>
              <w:t>
состоянием их эмитентов и общими</w:t>
            </w:r>
            <w:r>
              <w:br/>
            </w:r>
            <w:r>
              <w:rPr>
                <w:rFonts w:ascii="Times New Roman"/>
                <w:b w:val="false"/>
                <w:i w:val="false"/>
                <w:color w:val="000000"/>
                <w:sz w:val="20"/>
              </w:rPr>
              <w:t>
колебаниями рыночных цен на финансовые</w:t>
            </w:r>
            <w:r>
              <w:br/>
            </w:r>
            <w:r>
              <w:rPr>
                <w:rFonts w:ascii="Times New Roman"/>
                <w:b w:val="false"/>
                <w:i w:val="false"/>
                <w:color w:val="000000"/>
                <w:sz w:val="20"/>
              </w:rPr>
              <w:t>
инструменты, более чем на два процента в</w:t>
            </w:r>
            <w:r>
              <w:br/>
            </w:r>
            <w:r>
              <w:rPr>
                <w:rFonts w:ascii="Times New Roman"/>
                <w:b w:val="false"/>
                <w:i w:val="false"/>
                <w:color w:val="000000"/>
                <w:sz w:val="20"/>
              </w:rPr>
              <w:t>
месяц в течение трех последовательных</w:t>
            </w:r>
            <w:r>
              <w:br/>
            </w:r>
            <w:r>
              <w:rPr>
                <w:rFonts w:ascii="Times New Roman"/>
                <w:b w:val="false"/>
                <w:i w:val="false"/>
                <w:color w:val="000000"/>
                <w:sz w:val="20"/>
              </w:rPr>
              <w:t>
месяцев;</w:t>
            </w:r>
            <w:r>
              <w:br/>
            </w:r>
            <w:r>
              <w:rPr>
                <w:rFonts w:ascii="Times New Roman"/>
                <w:b w:val="false"/>
                <w:i w:val="false"/>
                <w:color w:val="000000"/>
                <w:sz w:val="20"/>
              </w:rPr>
              <w:t>
 увеличение разрыва между активами и</w:t>
            </w:r>
            <w:r>
              <w:br/>
            </w:r>
            <w:r>
              <w:rPr>
                <w:rFonts w:ascii="Times New Roman"/>
                <w:b w:val="false"/>
                <w:i w:val="false"/>
                <w:color w:val="000000"/>
                <w:sz w:val="20"/>
              </w:rPr>
              <w:t>
обязательствами, чувствительными к</w:t>
            </w:r>
            <w:r>
              <w:br/>
            </w:r>
            <w:r>
              <w:rPr>
                <w:rFonts w:ascii="Times New Roman"/>
                <w:b w:val="false"/>
                <w:i w:val="false"/>
                <w:color w:val="000000"/>
                <w:sz w:val="20"/>
              </w:rPr>
              <w:t>
процентным ставкам (анализ процентного</w:t>
            </w:r>
            <w:r>
              <w:br/>
            </w:r>
            <w:r>
              <w:rPr>
                <w:rFonts w:ascii="Times New Roman"/>
                <w:b w:val="false"/>
                <w:i w:val="false"/>
                <w:color w:val="000000"/>
                <w:sz w:val="20"/>
              </w:rPr>
              <w:t>
гэпа);</w:t>
            </w:r>
            <w:r>
              <w:br/>
            </w:r>
            <w:r>
              <w:rPr>
                <w:rFonts w:ascii="Times New Roman"/>
                <w:b w:val="false"/>
                <w:i w:val="false"/>
                <w:color w:val="000000"/>
                <w:sz w:val="20"/>
              </w:rPr>
              <w:t>
 увеличение отношения обязательств,</w:t>
            </w:r>
            <w:r>
              <w:br/>
            </w:r>
            <w:r>
              <w:rPr>
                <w:rFonts w:ascii="Times New Roman"/>
                <w:b w:val="false"/>
                <w:i w:val="false"/>
                <w:color w:val="000000"/>
                <w:sz w:val="20"/>
              </w:rPr>
              <w:t>
чувствительных к изменению процентных</w:t>
            </w:r>
            <w:r>
              <w:br/>
            </w:r>
            <w:r>
              <w:rPr>
                <w:rFonts w:ascii="Times New Roman"/>
                <w:b w:val="false"/>
                <w:i w:val="false"/>
                <w:color w:val="000000"/>
                <w:sz w:val="20"/>
              </w:rPr>
              <w:t>
ставок, к собственному капиталу (процентная</w:t>
            </w:r>
            <w:r>
              <w:br/>
            </w:r>
            <w:r>
              <w:rPr>
                <w:rFonts w:ascii="Times New Roman"/>
                <w:b w:val="false"/>
                <w:i w:val="false"/>
                <w:color w:val="000000"/>
                <w:sz w:val="20"/>
              </w:rPr>
              <w:t>
позиция);</w:t>
            </w:r>
            <w:r>
              <w:br/>
            </w:r>
            <w:r>
              <w:rPr>
                <w:rFonts w:ascii="Times New Roman"/>
                <w:b w:val="false"/>
                <w:i w:val="false"/>
                <w:color w:val="000000"/>
                <w:sz w:val="20"/>
              </w:rPr>
              <w:t>
 увеличение несоответствия размеров активов</w:t>
            </w:r>
            <w:r>
              <w:br/>
            </w:r>
            <w:r>
              <w:rPr>
                <w:rFonts w:ascii="Times New Roman"/>
                <w:b w:val="false"/>
                <w:i w:val="false"/>
                <w:color w:val="000000"/>
                <w:sz w:val="20"/>
              </w:rPr>
              <w:t>
и обязательств в иностранной валюте;</w:t>
            </w:r>
            <w:r>
              <w:br/>
            </w:r>
            <w:r>
              <w:rPr>
                <w:rFonts w:ascii="Times New Roman"/>
                <w:b w:val="false"/>
                <w:i w:val="false"/>
                <w:color w:val="000000"/>
                <w:sz w:val="20"/>
              </w:rPr>
              <w:t>
 отрицательные тенденции или повышенный</w:t>
            </w:r>
            <w:r>
              <w:br/>
            </w:r>
            <w:r>
              <w:rPr>
                <w:rFonts w:ascii="Times New Roman"/>
                <w:b w:val="false"/>
                <w:i w:val="false"/>
                <w:color w:val="000000"/>
                <w:sz w:val="20"/>
              </w:rPr>
              <w:t>
риск по группе финансовых инструментов</w:t>
            </w:r>
            <w:r>
              <w:br/>
            </w:r>
            <w:r>
              <w:rPr>
                <w:rFonts w:ascii="Times New Roman"/>
                <w:b w:val="false"/>
                <w:i w:val="false"/>
                <w:color w:val="000000"/>
                <w:sz w:val="20"/>
              </w:rPr>
              <w:t>
(к примеру, увеличивающийся объем просрочки</w:t>
            </w:r>
            <w:r>
              <w:br/>
            </w:r>
            <w:r>
              <w:rPr>
                <w:rFonts w:ascii="Times New Roman"/>
                <w:b w:val="false"/>
                <w:i w:val="false"/>
                <w:color w:val="000000"/>
                <w:sz w:val="20"/>
              </w:rPr>
              <w:t>
платежей по долговым ценным бумагам,</w:t>
            </w:r>
            <w:r>
              <w:br/>
            </w:r>
            <w:r>
              <w:rPr>
                <w:rFonts w:ascii="Times New Roman"/>
                <w:b w:val="false"/>
                <w:i w:val="false"/>
                <w:color w:val="000000"/>
                <w:sz w:val="20"/>
              </w:rPr>
              <w:t>
межбанковским кредитам);</w:t>
            </w:r>
            <w:r>
              <w:br/>
            </w:r>
            <w:r>
              <w:rPr>
                <w:rFonts w:ascii="Times New Roman"/>
                <w:b w:val="false"/>
                <w:i w:val="false"/>
                <w:color w:val="000000"/>
                <w:sz w:val="20"/>
              </w:rPr>
              <w:t>
 превышение показателя рыночного риска над</w:t>
            </w:r>
            <w:r>
              <w:br/>
            </w:r>
            <w:r>
              <w:rPr>
                <w:rFonts w:ascii="Times New Roman"/>
                <w:b w:val="false"/>
                <w:i w:val="false"/>
                <w:color w:val="000000"/>
                <w:sz w:val="20"/>
              </w:rPr>
              <w:t>
предельно допустимым уровнем;</w:t>
            </w:r>
            <w:r>
              <w:br/>
            </w:r>
            <w:r>
              <w:rPr>
                <w:rFonts w:ascii="Times New Roman"/>
                <w:b w:val="false"/>
                <w:i w:val="false"/>
                <w:color w:val="000000"/>
                <w:sz w:val="20"/>
              </w:rPr>
              <w:t>
 и иные факторы,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3) риск потери ликвидности:</w:t>
            </w:r>
            <w:r>
              <w:br/>
            </w:r>
            <w:r>
              <w:rPr>
                <w:rFonts w:ascii="Times New Roman"/>
                <w:b w:val="false"/>
                <w:i w:val="false"/>
                <w:color w:val="000000"/>
                <w:sz w:val="20"/>
              </w:rPr>
              <w:t>
 систематическое снижение в течение трех</w:t>
            </w:r>
            <w:r>
              <w:br/>
            </w:r>
            <w:r>
              <w:rPr>
                <w:rFonts w:ascii="Times New Roman"/>
                <w:b w:val="false"/>
                <w:i w:val="false"/>
                <w:color w:val="000000"/>
                <w:sz w:val="20"/>
              </w:rPr>
              <w:t>
последовательных месяцев коэффициентов</w:t>
            </w:r>
            <w:r>
              <w:br/>
            </w:r>
            <w:r>
              <w:rPr>
                <w:rFonts w:ascii="Times New Roman"/>
                <w:b w:val="false"/>
                <w:i w:val="false"/>
                <w:color w:val="000000"/>
                <w:sz w:val="20"/>
              </w:rPr>
              <w:t>
достаточности собственного капитала на 0,03</w:t>
            </w:r>
            <w:r>
              <w:br/>
            </w:r>
            <w:r>
              <w:rPr>
                <w:rFonts w:ascii="Times New Roman"/>
                <w:b w:val="false"/>
                <w:i w:val="false"/>
                <w:color w:val="000000"/>
                <w:sz w:val="20"/>
              </w:rPr>
              <w:t>
или более пунктов;</w:t>
            </w:r>
            <w:r>
              <w:br/>
            </w:r>
            <w:r>
              <w:rPr>
                <w:rFonts w:ascii="Times New Roman"/>
                <w:b w:val="false"/>
                <w:i w:val="false"/>
                <w:color w:val="000000"/>
                <w:sz w:val="20"/>
              </w:rPr>
              <w:t>
 систематическое снижение в течение трех</w:t>
            </w:r>
            <w:r>
              <w:br/>
            </w:r>
            <w:r>
              <w:rPr>
                <w:rFonts w:ascii="Times New Roman"/>
                <w:b w:val="false"/>
                <w:i w:val="false"/>
                <w:color w:val="000000"/>
                <w:sz w:val="20"/>
              </w:rPr>
              <w:t>
последовательных месяцев коэффициентов</w:t>
            </w:r>
            <w:r>
              <w:br/>
            </w:r>
            <w:r>
              <w:rPr>
                <w:rFonts w:ascii="Times New Roman"/>
                <w:b w:val="false"/>
                <w:i w:val="false"/>
                <w:color w:val="000000"/>
                <w:sz w:val="20"/>
              </w:rPr>
              <w:t>
ликвидности на 0,03 или более пунктов;</w:t>
            </w:r>
            <w:r>
              <w:br/>
            </w:r>
            <w:r>
              <w:rPr>
                <w:rFonts w:ascii="Times New Roman"/>
                <w:b w:val="false"/>
                <w:i w:val="false"/>
                <w:color w:val="000000"/>
                <w:sz w:val="20"/>
              </w:rPr>
              <w:t>
 систематическое уменьшение в течение трех</w:t>
            </w:r>
            <w:r>
              <w:br/>
            </w:r>
            <w:r>
              <w:rPr>
                <w:rFonts w:ascii="Times New Roman"/>
                <w:b w:val="false"/>
                <w:i w:val="false"/>
                <w:color w:val="000000"/>
                <w:sz w:val="20"/>
              </w:rPr>
              <w:t>
последовательных месяцев доли ликвидных</w:t>
            </w:r>
            <w:r>
              <w:br/>
            </w:r>
            <w:r>
              <w:rPr>
                <w:rFonts w:ascii="Times New Roman"/>
                <w:b w:val="false"/>
                <w:i w:val="false"/>
                <w:color w:val="000000"/>
                <w:sz w:val="20"/>
              </w:rPr>
              <w:t>
активов в сумме активов на пять и более</w:t>
            </w:r>
            <w:r>
              <w:br/>
            </w:r>
            <w:r>
              <w:rPr>
                <w:rFonts w:ascii="Times New Roman"/>
                <w:b w:val="false"/>
                <w:i w:val="false"/>
                <w:color w:val="000000"/>
                <w:sz w:val="20"/>
              </w:rPr>
              <w:t>
процентов;</w:t>
            </w:r>
            <w:r>
              <w:br/>
            </w:r>
            <w:r>
              <w:rPr>
                <w:rFonts w:ascii="Times New Roman"/>
                <w:b w:val="false"/>
                <w:i w:val="false"/>
                <w:color w:val="000000"/>
                <w:sz w:val="20"/>
              </w:rPr>
              <w:t>
 снижение доли привлеченных срочных вкладов</w:t>
            </w:r>
            <w:r>
              <w:br/>
            </w:r>
            <w:r>
              <w:rPr>
                <w:rFonts w:ascii="Times New Roman"/>
                <w:b w:val="false"/>
                <w:i w:val="false"/>
                <w:color w:val="000000"/>
                <w:sz w:val="20"/>
              </w:rPr>
              <w:t>
юридических и физических лиц, без учета</w:t>
            </w:r>
            <w:r>
              <w:br/>
            </w:r>
            <w:r>
              <w:rPr>
                <w:rFonts w:ascii="Times New Roman"/>
                <w:b w:val="false"/>
                <w:i w:val="false"/>
                <w:color w:val="000000"/>
                <w:sz w:val="20"/>
              </w:rPr>
              <w:t>
вкладов дочерних организаций специального</w:t>
            </w:r>
            <w:r>
              <w:br/>
            </w:r>
            <w:r>
              <w:rPr>
                <w:rFonts w:ascii="Times New Roman"/>
                <w:b w:val="false"/>
                <w:i w:val="false"/>
                <w:color w:val="000000"/>
                <w:sz w:val="20"/>
              </w:rPr>
              <w:t>
назначения в сумме обязательств банка на</w:t>
            </w:r>
            <w:r>
              <w:br/>
            </w:r>
            <w:r>
              <w:rPr>
                <w:rFonts w:ascii="Times New Roman"/>
                <w:b w:val="false"/>
                <w:i w:val="false"/>
                <w:color w:val="000000"/>
                <w:sz w:val="20"/>
              </w:rPr>
              <w:t>
пять и более процентов;</w:t>
            </w:r>
            <w:r>
              <w:br/>
            </w:r>
            <w:r>
              <w:rPr>
                <w:rFonts w:ascii="Times New Roman"/>
                <w:b w:val="false"/>
                <w:i w:val="false"/>
                <w:color w:val="000000"/>
                <w:sz w:val="20"/>
              </w:rPr>
              <w:t>
 увеличение соотношения общего объема</w:t>
            </w:r>
            <w:r>
              <w:br/>
            </w:r>
            <w:r>
              <w:rPr>
                <w:rFonts w:ascii="Times New Roman"/>
                <w:b w:val="false"/>
                <w:i w:val="false"/>
                <w:color w:val="000000"/>
                <w:sz w:val="20"/>
              </w:rPr>
              <w:t>
выданных займов к привлеченным депозитам</w:t>
            </w:r>
            <w:r>
              <w:br/>
            </w:r>
            <w:r>
              <w:rPr>
                <w:rFonts w:ascii="Times New Roman"/>
                <w:b w:val="false"/>
                <w:i w:val="false"/>
                <w:color w:val="000000"/>
                <w:sz w:val="20"/>
              </w:rPr>
              <w:t>
юридических и физических лиц, без учета</w:t>
            </w:r>
            <w:r>
              <w:br/>
            </w:r>
            <w:r>
              <w:rPr>
                <w:rFonts w:ascii="Times New Roman"/>
                <w:b w:val="false"/>
                <w:i w:val="false"/>
                <w:color w:val="000000"/>
                <w:sz w:val="20"/>
              </w:rPr>
              <w:t>
вкладов дочерних организаций специального</w:t>
            </w:r>
            <w:r>
              <w:br/>
            </w:r>
            <w:r>
              <w:rPr>
                <w:rFonts w:ascii="Times New Roman"/>
                <w:b w:val="false"/>
                <w:i w:val="false"/>
                <w:color w:val="000000"/>
                <w:sz w:val="20"/>
              </w:rPr>
              <w:t>
назначения на семь и более процентов в</w:t>
            </w:r>
            <w:r>
              <w:br/>
            </w:r>
            <w:r>
              <w:rPr>
                <w:rFonts w:ascii="Times New Roman"/>
                <w:b w:val="false"/>
                <w:i w:val="false"/>
                <w:color w:val="000000"/>
                <w:sz w:val="20"/>
              </w:rPr>
              <w:t>
месяц в течение трех последних месяцев;</w:t>
            </w:r>
            <w:r>
              <w:br/>
            </w:r>
            <w:r>
              <w:rPr>
                <w:rFonts w:ascii="Times New Roman"/>
                <w:b w:val="false"/>
                <w:i w:val="false"/>
                <w:color w:val="000000"/>
                <w:sz w:val="20"/>
              </w:rPr>
              <w:t>
 превышение соотношения обязательств банка</w:t>
            </w:r>
            <w:r>
              <w:br/>
            </w:r>
            <w:r>
              <w:rPr>
                <w:rFonts w:ascii="Times New Roman"/>
                <w:b w:val="false"/>
                <w:i w:val="false"/>
                <w:color w:val="000000"/>
                <w:sz w:val="20"/>
              </w:rPr>
              <w:t>
к активам (отрицательная гэп позиция банка)</w:t>
            </w:r>
            <w:r>
              <w:br/>
            </w:r>
            <w:r>
              <w:rPr>
                <w:rFonts w:ascii="Times New Roman"/>
                <w:b w:val="false"/>
                <w:i w:val="false"/>
                <w:color w:val="000000"/>
                <w:sz w:val="20"/>
              </w:rPr>
              <w:t>
со сроком погашения до одного года в</w:t>
            </w:r>
            <w:r>
              <w:br/>
            </w:r>
            <w:r>
              <w:rPr>
                <w:rFonts w:ascii="Times New Roman"/>
                <w:b w:val="false"/>
                <w:i w:val="false"/>
                <w:color w:val="000000"/>
                <w:sz w:val="20"/>
              </w:rPr>
              <w:t>
размере пятнадцать и более процентов;</w:t>
            </w:r>
            <w:r>
              <w:br/>
            </w:r>
            <w:r>
              <w:rPr>
                <w:rFonts w:ascii="Times New Roman"/>
                <w:b w:val="false"/>
                <w:i w:val="false"/>
                <w:color w:val="000000"/>
                <w:sz w:val="20"/>
              </w:rPr>
              <w:t>
 значительная (пятьдесят и более процентов)</w:t>
            </w:r>
            <w:r>
              <w:br/>
            </w:r>
            <w:r>
              <w:rPr>
                <w:rFonts w:ascii="Times New Roman"/>
                <w:b w:val="false"/>
                <w:i w:val="false"/>
                <w:color w:val="000000"/>
                <w:sz w:val="20"/>
              </w:rPr>
              <w:t>
или полная потеря доступных вариантов</w:t>
            </w:r>
            <w:r>
              <w:br/>
            </w:r>
            <w:r>
              <w:rPr>
                <w:rFonts w:ascii="Times New Roman"/>
                <w:b w:val="false"/>
                <w:i w:val="false"/>
                <w:color w:val="000000"/>
                <w:sz w:val="20"/>
              </w:rPr>
              <w:t>
финансирования;</w:t>
            </w:r>
            <w:r>
              <w:br/>
            </w:r>
            <w:r>
              <w:rPr>
                <w:rFonts w:ascii="Times New Roman"/>
                <w:b w:val="false"/>
                <w:i w:val="false"/>
                <w:color w:val="000000"/>
                <w:sz w:val="20"/>
              </w:rPr>
              <w:t>
 неблагоприятное изменение поведения</w:t>
            </w:r>
            <w:r>
              <w:br/>
            </w:r>
            <w:r>
              <w:rPr>
                <w:rFonts w:ascii="Times New Roman"/>
                <w:b w:val="false"/>
                <w:i w:val="false"/>
                <w:color w:val="000000"/>
                <w:sz w:val="20"/>
              </w:rPr>
              <w:t>
активов и обязательств при наступлении</w:t>
            </w:r>
            <w:r>
              <w:br/>
            </w:r>
            <w:r>
              <w:rPr>
                <w:rFonts w:ascii="Times New Roman"/>
                <w:b w:val="false"/>
                <w:i w:val="false"/>
                <w:color w:val="000000"/>
                <w:sz w:val="20"/>
              </w:rPr>
              <w:t>
стрессовых ситуаций, которые могут повлиять</w:t>
            </w:r>
            <w:r>
              <w:br/>
            </w:r>
            <w:r>
              <w:rPr>
                <w:rFonts w:ascii="Times New Roman"/>
                <w:b w:val="false"/>
                <w:i w:val="false"/>
                <w:color w:val="000000"/>
                <w:sz w:val="20"/>
              </w:rPr>
              <w:t>
на способности банка продавать или</w:t>
            </w:r>
            <w:r>
              <w:br/>
            </w:r>
            <w:r>
              <w:rPr>
                <w:rFonts w:ascii="Times New Roman"/>
                <w:b w:val="false"/>
                <w:i w:val="false"/>
                <w:color w:val="000000"/>
                <w:sz w:val="20"/>
              </w:rPr>
              <w:t>
секьюритизировать активы;</w:t>
            </w:r>
            <w:r>
              <w:br/>
            </w:r>
            <w:r>
              <w:rPr>
                <w:rFonts w:ascii="Times New Roman"/>
                <w:b w:val="false"/>
                <w:i w:val="false"/>
                <w:color w:val="000000"/>
                <w:sz w:val="20"/>
              </w:rPr>
              <w:t>
 наличие тенденции постепенного увеличения</w:t>
            </w:r>
            <w:r>
              <w:br/>
            </w:r>
            <w:r>
              <w:rPr>
                <w:rFonts w:ascii="Times New Roman"/>
                <w:b w:val="false"/>
                <w:i w:val="false"/>
                <w:color w:val="000000"/>
                <w:sz w:val="20"/>
              </w:rPr>
              <w:t>
концентрации ликвидности (по одному или</w:t>
            </w:r>
            <w:r>
              <w:br/>
            </w:r>
            <w:r>
              <w:rPr>
                <w:rFonts w:ascii="Times New Roman"/>
                <w:b w:val="false"/>
                <w:i w:val="false"/>
                <w:color w:val="000000"/>
                <w:sz w:val="20"/>
              </w:rPr>
              <w:t>
нескольким источникам финансирования);</w:t>
            </w:r>
            <w:r>
              <w:br/>
            </w:r>
            <w:r>
              <w:rPr>
                <w:rFonts w:ascii="Times New Roman"/>
                <w:b w:val="false"/>
                <w:i w:val="false"/>
                <w:color w:val="000000"/>
                <w:sz w:val="20"/>
              </w:rPr>
              <w:t>
 и иные факторы,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4) операционный риск:</w:t>
            </w:r>
            <w:r>
              <w:br/>
            </w:r>
            <w:r>
              <w:rPr>
                <w:rFonts w:ascii="Times New Roman"/>
                <w:b w:val="false"/>
                <w:i w:val="false"/>
                <w:color w:val="000000"/>
                <w:sz w:val="20"/>
              </w:rPr>
              <w:t>
 определение и оценка размера убытков</w:t>
            </w:r>
            <w:r>
              <w:br/>
            </w:r>
            <w:r>
              <w:rPr>
                <w:rFonts w:ascii="Times New Roman"/>
                <w:b w:val="false"/>
                <w:i w:val="false"/>
                <w:color w:val="000000"/>
                <w:sz w:val="20"/>
              </w:rPr>
              <w:t>
вызванных сбоями и отказами</w:t>
            </w:r>
            <w:r>
              <w:br/>
            </w:r>
            <w:r>
              <w:rPr>
                <w:rFonts w:ascii="Times New Roman"/>
                <w:b w:val="false"/>
                <w:i w:val="false"/>
                <w:color w:val="000000"/>
                <w:sz w:val="20"/>
              </w:rPr>
              <w:t>
функционирования информационных систем и</w:t>
            </w:r>
            <w:r>
              <w:br/>
            </w:r>
            <w:r>
              <w:rPr>
                <w:rFonts w:ascii="Times New Roman"/>
                <w:b w:val="false"/>
                <w:i w:val="false"/>
                <w:color w:val="000000"/>
                <w:sz w:val="20"/>
              </w:rPr>
              <w:t>
технологий (программ или баз данных, систем</w:t>
            </w:r>
            <w:r>
              <w:br/>
            </w:r>
            <w:r>
              <w:rPr>
                <w:rFonts w:ascii="Times New Roman"/>
                <w:b w:val="false"/>
                <w:i w:val="false"/>
                <w:color w:val="000000"/>
                <w:sz w:val="20"/>
              </w:rPr>
              <w:t>
передачи информации, а также иных систем</w:t>
            </w:r>
            <w:r>
              <w:br/>
            </w:r>
            <w:r>
              <w:rPr>
                <w:rFonts w:ascii="Times New Roman"/>
                <w:b w:val="false"/>
                <w:i w:val="false"/>
                <w:color w:val="000000"/>
                <w:sz w:val="20"/>
              </w:rPr>
              <w:t>
необходимых для повседневного</w:t>
            </w:r>
            <w:r>
              <w:br/>
            </w:r>
            <w:r>
              <w:rPr>
                <w:rFonts w:ascii="Times New Roman"/>
                <w:b w:val="false"/>
                <w:i w:val="false"/>
                <w:color w:val="000000"/>
                <w:sz w:val="20"/>
              </w:rPr>
              <w:t>
функционирования банка);</w:t>
            </w:r>
            <w:r>
              <w:br/>
            </w:r>
            <w:r>
              <w:rPr>
                <w:rFonts w:ascii="Times New Roman"/>
                <w:b w:val="false"/>
                <w:i w:val="false"/>
                <w:color w:val="000000"/>
                <w:sz w:val="20"/>
              </w:rPr>
              <w:t>
 определение и оценка размера убытков</w:t>
            </w:r>
            <w:r>
              <w:br/>
            </w:r>
            <w:r>
              <w:rPr>
                <w:rFonts w:ascii="Times New Roman"/>
                <w:b w:val="false"/>
                <w:i w:val="false"/>
                <w:color w:val="000000"/>
                <w:sz w:val="20"/>
              </w:rPr>
              <w:t>
вследствие неверных действий руководства</w:t>
            </w:r>
            <w:r>
              <w:br/>
            </w:r>
            <w:r>
              <w:rPr>
                <w:rFonts w:ascii="Times New Roman"/>
                <w:b w:val="false"/>
                <w:i w:val="false"/>
                <w:color w:val="000000"/>
                <w:sz w:val="20"/>
              </w:rPr>
              <w:t>
и персонала банка, повлекших за собой</w:t>
            </w:r>
            <w:r>
              <w:br/>
            </w:r>
            <w:r>
              <w:rPr>
                <w:rFonts w:ascii="Times New Roman"/>
                <w:b w:val="false"/>
                <w:i w:val="false"/>
                <w:color w:val="000000"/>
                <w:sz w:val="20"/>
              </w:rPr>
              <w:t>
сужение клиентской базы, недоверие или</w:t>
            </w:r>
            <w:r>
              <w:br/>
            </w:r>
            <w:r>
              <w:rPr>
                <w:rFonts w:ascii="Times New Roman"/>
                <w:b w:val="false"/>
                <w:i w:val="false"/>
                <w:color w:val="000000"/>
                <w:sz w:val="20"/>
              </w:rPr>
              <w:t>
негативное восприятие банка клиентами</w:t>
            </w:r>
            <w:r>
              <w:br/>
            </w:r>
            <w:r>
              <w:rPr>
                <w:rFonts w:ascii="Times New Roman"/>
                <w:b w:val="false"/>
                <w:i w:val="false"/>
                <w:color w:val="000000"/>
                <w:sz w:val="20"/>
              </w:rPr>
              <w:t>
и контрагентами, мошенничество;</w:t>
            </w:r>
            <w:r>
              <w:br/>
            </w:r>
            <w:r>
              <w:rPr>
                <w:rFonts w:ascii="Times New Roman"/>
                <w:b w:val="false"/>
                <w:i w:val="false"/>
                <w:color w:val="000000"/>
                <w:sz w:val="20"/>
              </w:rPr>
              <w:t>
 определение и оценка размера убытков,</w:t>
            </w:r>
            <w:r>
              <w:br/>
            </w:r>
            <w:r>
              <w:rPr>
                <w:rFonts w:ascii="Times New Roman"/>
                <w:b w:val="false"/>
                <w:i w:val="false"/>
                <w:color w:val="000000"/>
                <w:sz w:val="20"/>
              </w:rPr>
              <w:t>
вызванных непредвиденными или</w:t>
            </w:r>
            <w:r>
              <w:br/>
            </w:r>
            <w:r>
              <w:rPr>
                <w:rFonts w:ascii="Times New Roman"/>
                <w:b w:val="false"/>
                <w:i w:val="false"/>
                <w:color w:val="000000"/>
                <w:sz w:val="20"/>
              </w:rPr>
              <w:t>
неконтролируемыми факторами внешнего</w:t>
            </w:r>
            <w:r>
              <w:br/>
            </w:r>
            <w:r>
              <w:rPr>
                <w:rFonts w:ascii="Times New Roman"/>
                <w:b w:val="false"/>
                <w:i w:val="false"/>
                <w:color w:val="000000"/>
                <w:sz w:val="20"/>
              </w:rPr>
              <w:t>
воздействия на операции банка;</w:t>
            </w:r>
            <w:r>
              <w:br/>
            </w:r>
            <w:r>
              <w:rPr>
                <w:rFonts w:ascii="Times New Roman"/>
                <w:b w:val="false"/>
                <w:i w:val="false"/>
                <w:color w:val="000000"/>
                <w:sz w:val="20"/>
              </w:rPr>
              <w:t>
 и иные факторы,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Оперативные мероприятия плана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направляются на устранение последствий</w:t>
            </w:r>
            <w:r>
              <w:br/>
            </w:r>
            <w:r>
              <w:rPr>
                <w:rFonts w:ascii="Times New Roman"/>
                <w:b w:val="false"/>
                <w:i w:val="false"/>
                <w:color w:val="000000"/>
                <w:sz w:val="20"/>
              </w:rPr>
              <w:t>
стрессовых ситуаций, и включают, в том</w:t>
            </w:r>
            <w:r>
              <w:br/>
            </w:r>
            <w:r>
              <w:rPr>
                <w:rFonts w:ascii="Times New Roman"/>
                <w:b w:val="false"/>
                <w:i w:val="false"/>
                <w:color w:val="000000"/>
                <w:sz w:val="20"/>
              </w:rPr>
              <w:t>
числе, но не ограничиваясь:</w:t>
            </w:r>
            <w:r>
              <w:br/>
            </w:r>
            <w:r>
              <w:rPr>
                <w:rFonts w:ascii="Times New Roman"/>
                <w:b w:val="false"/>
                <w:i w:val="false"/>
                <w:color w:val="000000"/>
                <w:sz w:val="20"/>
              </w:rPr>
              <w:t>
 возможность получения от других банков</w:t>
            </w:r>
            <w:r>
              <w:br/>
            </w:r>
            <w:r>
              <w:rPr>
                <w:rFonts w:ascii="Times New Roman"/>
                <w:b w:val="false"/>
                <w:i w:val="false"/>
                <w:color w:val="000000"/>
                <w:sz w:val="20"/>
              </w:rPr>
              <w:t>
кредитных линий финансирования, которые</w:t>
            </w:r>
            <w:r>
              <w:br/>
            </w:r>
            <w:r>
              <w:rPr>
                <w:rFonts w:ascii="Times New Roman"/>
                <w:b w:val="false"/>
                <w:i w:val="false"/>
                <w:color w:val="000000"/>
                <w:sz w:val="20"/>
              </w:rPr>
              <w:t>
будут доступны для них в непредвиденных</w:t>
            </w:r>
            <w:r>
              <w:br/>
            </w:r>
            <w:r>
              <w:rPr>
                <w:rFonts w:ascii="Times New Roman"/>
                <w:b w:val="false"/>
                <w:i w:val="false"/>
                <w:color w:val="000000"/>
                <w:sz w:val="20"/>
              </w:rPr>
              <w:t>
обстоятельствах, а также виды</w:t>
            </w:r>
            <w:r>
              <w:br/>
            </w:r>
            <w:r>
              <w:rPr>
                <w:rFonts w:ascii="Times New Roman"/>
                <w:b w:val="false"/>
                <w:i w:val="false"/>
                <w:color w:val="000000"/>
                <w:sz w:val="20"/>
              </w:rPr>
              <w:t>
предоставляемых ресурсов, приемлемый залог;</w:t>
            </w:r>
            <w:r>
              <w:br/>
            </w:r>
            <w:r>
              <w:rPr>
                <w:rFonts w:ascii="Times New Roman"/>
                <w:b w:val="false"/>
                <w:i w:val="false"/>
                <w:color w:val="000000"/>
                <w:sz w:val="20"/>
              </w:rPr>
              <w:t>
 определение перечня имеющихся в</w:t>
            </w:r>
            <w:r>
              <w:br/>
            </w:r>
            <w:r>
              <w:rPr>
                <w:rFonts w:ascii="Times New Roman"/>
                <w:b w:val="false"/>
                <w:i w:val="false"/>
                <w:color w:val="000000"/>
                <w:sz w:val="20"/>
              </w:rPr>
              <w:t>
распоряжении банка потенциальных источников</w:t>
            </w:r>
            <w:r>
              <w:br/>
            </w:r>
            <w:r>
              <w:rPr>
                <w:rFonts w:ascii="Times New Roman"/>
                <w:b w:val="false"/>
                <w:i w:val="false"/>
                <w:color w:val="000000"/>
                <w:sz w:val="20"/>
              </w:rPr>
              <w:t>
финансирования в чрезвычайных</w:t>
            </w:r>
            <w:r>
              <w:br/>
            </w:r>
            <w:r>
              <w:rPr>
                <w:rFonts w:ascii="Times New Roman"/>
                <w:b w:val="false"/>
                <w:i w:val="false"/>
                <w:color w:val="000000"/>
                <w:sz w:val="20"/>
              </w:rPr>
              <w:t>
обстоятельствах, а также размер средств,</w:t>
            </w:r>
            <w:r>
              <w:br/>
            </w:r>
            <w:r>
              <w:rPr>
                <w:rFonts w:ascii="Times New Roman"/>
                <w:b w:val="false"/>
                <w:i w:val="false"/>
                <w:color w:val="000000"/>
                <w:sz w:val="20"/>
              </w:rPr>
              <w:t>
который по расчетам банка можно извлечь из</w:t>
            </w:r>
            <w:r>
              <w:br/>
            </w:r>
            <w:r>
              <w:rPr>
                <w:rFonts w:ascii="Times New Roman"/>
                <w:b w:val="false"/>
                <w:i w:val="false"/>
                <w:color w:val="000000"/>
                <w:sz w:val="20"/>
              </w:rPr>
              <w:t>
этих источников;</w:t>
            </w:r>
            <w:r>
              <w:br/>
            </w:r>
            <w:r>
              <w:rPr>
                <w:rFonts w:ascii="Times New Roman"/>
                <w:b w:val="false"/>
                <w:i w:val="false"/>
                <w:color w:val="000000"/>
                <w:sz w:val="20"/>
              </w:rPr>
              <w:t>
 возможные меры по осуществлению ежедневных</w:t>
            </w:r>
            <w:r>
              <w:br/>
            </w:r>
            <w:r>
              <w:rPr>
                <w:rFonts w:ascii="Times New Roman"/>
                <w:b w:val="false"/>
                <w:i w:val="false"/>
                <w:color w:val="000000"/>
                <w:sz w:val="20"/>
              </w:rPr>
              <w:t>
платежей. В случае серьезных сбоев банк</w:t>
            </w:r>
            <w:r>
              <w:br/>
            </w:r>
            <w:r>
              <w:rPr>
                <w:rFonts w:ascii="Times New Roman"/>
                <w:b w:val="false"/>
                <w:i w:val="false"/>
                <w:color w:val="000000"/>
                <w:sz w:val="20"/>
              </w:rPr>
              <w:t>
имеет возможность получить дополнительные</w:t>
            </w:r>
            <w:r>
              <w:br/>
            </w:r>
            <w:r>
              <w:rPr>
                <w:rFonts w:ascii="Times New Roman"/>
                <w:b w:val="false"/>
                <w:i w:val="false"/>
                <w:color w:val="000000"/>
                <w:sz w:val="20"/>
              </w:rPr>
              <w:t>
источники дневной ликвидности, в том числе</w:t>
            </w:r>
            <w:r>
              <w:br/>
            </w:r>
            <w:r>
              <w:rPr>
                <w:rFonts w:ascii="Times New Roman"/>
                <w:b w:val="false"/>
                <w:i w:val="false"/>
                <w:color w:val="000000"/>
                <w:sz w:val="20"/>
              </w:rPr>
              <w:t>
путем выявления и мобилизации</w:t>
            </w:r>
            <w:r>
              <w:br/>
            </w:r>
            <w:r>
              <w:rPr>
                <w:rFonts w:ascii="Times New Roman"/>
                <w:b w:val="false"/>
                <w:i w:val="false"/>
                <w:color w:val="000000"/>
                <w:sz w:val="20"/>
              </w:rPr>
              <w:t>
дополнительных активов банка, которые могут</w:t>
            </w:r>
            <w:r>
              <w:br/>
            </w:r>
            <w:r>
              <w:rPr>
                <w:rFonts w:ascii="Times New Roman"/>
                <w:b w:val="false"/>
                <w:i w:val="false"/>
                <w:color w:val="000000"/>
                <w:sz w:val="20"/>
              </w:rPr>
              <w:t>
быть использованы в качестве залога;</w:t>
            </w:r>
            <w:r>
              <w:br/>
            </w:r>
            <w:r>
              <w:rPr>
                <w:rFonts w:ascii="Times New Roman"/>
                <w:b w:val="false"/>
                <w:i w:val="false"/>
                <w:color w:val="000000"/>
                <w:sz w:val="20"/>
              </w:rPr>
              <w:t>
 перечень мероприятий, необходимых для</w:t>
            </w:r>
            <w:r>
              <w:br/>
            </w:r>
            <w:r>
              <w:rPr>
                <w:rFonts w:ascii="Times New Roman"/>
                <w:b w:val="false"/>
                <w:i w:val="false"/>
                <w:color w:val="000000"/>
                <w:sz w:val="20"/>
              </w:rPr>
              <w:t>
восстановления нормального функционирования</w:t>
            </w:r>
            <w:r>
              <w:br/>
            </w:r>
            <w:r>
              <w:rPr>
                <w:rFonts w:ascii="Times New Roman"/>
                <w:b w:val="false"/>
                <w:i w:val="false"/>
                <w:color w:val="000000"/>
                <w:sz w:val="20"/>
              </w:rPr>
              <w:t>
банка, нарушенного вследствие чрезвычайных</w:t>
            </w:r>
            <w:r>
              <w:br/>
            </w:r>
            <w:r>
              <w:rPr>
                <w:rFonts w:ascii="Times New Roman"/>
                <w:b w:val="false"/>
                <w:i w:val="false"/>
                <w:color w:val="000000"/>
                <w:sz w:val="20"/>
              </w:rPr>
              <w:t>
ситуаций;</w:t>
            </w:r>
            <w:r>
              <w:br/>
            </w:r>
            <w:r>
              <w:rPr>
                <w:rFonts w:ascii="Times New Roman"/>
                <w:b w:val="false"/>
                <w:i w:val="false"/>
                <w:color w:val="000000"/>
                <w:sz w:val="20"/>
              </w:rPr>
              <w:t>
 выявление подразделений (зависимые, в том</w:t>
            </w:r>
            <w:r>
              <w:br/>
            </w:r>
            <w:r>
              <w:rPr>
                <w:rFonts w:ascii="Times New Roman"/>
                <w:b w:val="false"/>
                <w:i w:val="false"/>
                <w:color w:val="000000"/>
                <w:sz w:val="20"/>
              </w:rPr>
              <w:t>
числе от внешних поставщиков услуг или иных</w:t>
            </w:r>
            <w:r>
              <w:br/>
            </w:r>
            <w:r>
              <w:rPr>
                <w:rFonts w:ascii="Times New Roman"/>
                <w:b w:val="false"/>
                <w:i w:val="false"/>
                <w:color w:val="000000"/>
                <w:sz w:val="20"/>
              </w:rPr>
              <w:t>
третьих лиц) по которым необходимо</w:t>
            </w:r>
            <w:r>
              <w:br/>
            </w:r>
            <w:r>
              <w:rPr>
                <w:rFonts w:ascii="Times New Roman"/>
                <w:b w:val="false"/>
                <w:i w:val="false"/>
                <w:color w:val="000000"/>
                <w:sz w:val="20"/>
              </w:rPr>
              <w:t>
скорейшее возобновление услуг;</w:t>
            </w:r>
            <w:r>
              <w:br/>
            </w:r>
            <w:r>
              <w:rPr>
                <w:rFonts w:ascii="Times New Roman"/>
                <w:b w:val="false"/>
                <w:i w:val="false"/>
                <w:color w:val="000000"/>
                <w:sz w:val="20"/>
              </w:rPr>
              <w:t>
 определение перечня приоритетности</w:t>
            </w:r>
            <w:r>
              <w:br/>
            </w:r>
            <w:r>
              <w:rPr>
                <w:rFonts w:ascii="Times New Roman"/>
                <w:b w:val="false"/>
                <w:i w:val="false"/>
                <w:color w:val="000000"/>
                <w:sz w:val="20"/>
              </w:rPr>
              <w:t>
восстановления внутренних процессов банка.</w:t>
            </w:r>
            <w:r>
              <w:br/>
            </w:r>
            <w:r>
              <w:rPr>
                <w:rFonts w:ascii="Times New Roman"/>
                <w:b w:val="false"/>
                <w:i w:val="false"/>
                <w:color w:val="000000"/>
                <w:sz w:val="20"/>
              </w:rPr>
              <w:t>
 План на случай возникновения</w:t>
            </w:r>
            <w:r>
              <w:br/>
            </w:r>
            <w:r>
              <w:rPr>
                <w:rFonts w:ascii="Times New Roman"/>
                <w:b w:val="false"/>
                <w:i w:val="false"/>
                <w:color w:val="000000"/>
                <w:sz w:val="20"/>
              </w:rPr>
              <w:t>
непредвиденных обстоятельств определяет</w:t>
            </w:r>
            <w:r>
              <w:br/>
            </w:r>
            <w:r>
              <w:rPr>
                <w:rFonts w:ascii="Times New Roman"/>
                <w:b w:val="false"/>
                <w:i w:val="false"/>
                <w:color w:val="000000"/>
                <w:sz w:val="20"/>
              </w:rPr>
              <w:t>
альтернативные механизмы, позволяющие</w:t>
            </w:r>
            <w:r>
              <w:br/>
            </w:r>
            <w:r>
              <w:rPr>
                <w:rFonts w:ascii="Times New Roman"/>
                <w:b w:val="false"/>
                <w:i w:val="false"/>
                <w:color w:val="000000"/>
                <w:sz w:val="20"/>
              </w:rPr>
              <w:t>
возобновить услуги в случае сбоя в работе</w:t>
            </w:r>
            <w:r>
              <w:br/>
            </w:r>
            <w:r>
              <w:rPr>
                <w:rFonts w:ascii="Times New Roman"/>
                <w:b w:val="false"/>
                <w:i w:val="false"/>
                <w:color w:val="000000"/>
                <w:sz w:val="20"/>
              </w:rPr>
              <w:t>
бизнес процесса;</w:t>
            </w:r>
            <w:r>
              <w:br/>
            </w:r>
            <w:r>
              <w:rPr>
                <w:rFonts w:ascii="Times New Roman"/>
                <w:b w:val="false"/>
                <w:i w:val="false"/>
                <w:color w:val="000000"/>
                <w:sz w:val="20"/>
              </w:rPr>
              <w:t>
 степень обеспечиваемой защиты (поддержание</w:t>
            </w:r>
            <w:r>
              <w:br/>
            </w:r>
            <w:r>
              <w:rPr>
                <w:rFonts w:ascii="Times New Roman"/>
                <w:b w:val="false"/>
                <w:i w:val="false"/>
                <w:color w:val="000000"/>
                <w:sz w:val="20"/>
              </w:rPr>
              <w:t>
в течение определенного времени нормальной</w:t>
            </w:r>
            <w:r>
              <w:br/>
            </w:r>
            <w:r>
              <w:rPr>
                <w:rFonts w:ascii="Times New Roman"/>
                <w:b w:val="false"/>
                <w:i w:val="false"/>
                <w:color w:val="000000"/>
                <w:sz w:val="20"/>
              </w:rPr>
              <w:t>
работы, поддержание в течение определенного</w:t>
            </w:r>
            <w:r>
              <w:br/>
            </w:r>
            <w:r>
              <w:rPr>
                <w:rFonts w:ascii="Times New Roman"/>
                <w:b w:val="false"/>
                <w:i w:val="false"/>
                <w:color w:val="000000"/>
                <w:sz w:val="20"/>
              </w:rPr>
              <w:t>
времени работы на минимально приемлемом</w:t>
            </w:r>
            <w:r>
              <w:br/>
            </w:r>
            <w:r>
              <w:rPr>
                <w:rFonts w:ascii="Times New Roman"/>
                <w:b w:val="false"/>
                <w:i w:val="false"/>
                <w:color w:val="000000"/>
                <w:sz w:val="20"/>
              </w:rPr>
              <w:t>
уровне, прекращение работы или обеспечение</w:t>
            </w:r>
            <w:r>
              <w:br/>
            </w:r>
            <w:r>
              <w:rPr>
                <w:rFonts w:ascii="Times New Roman"/>
                <w:b w:val="false"/>
                <w:i w:val="false"/>
                <w:color w:val="000000"/>
                <w:sz w:val="20"/>
              </w:rPr>
              <w:t>
последующего восстановления нормального</w:t>
            </w:r>
            <w:r>
              <w:br/>
            </w:r>
            <w:r>
              <w:rPr>
                <w:rFonts w:ascii="Times New Roman"/>
                <w:b w:val="false"/>
                <w:i w:val="false"/>
                <w:color w:val="000000"/>
                <w:sz w:val="20"/>
              </w:rPr>
              <w:t>
режима работы прерванного процесса);</w:t>
            </w:r>
            <w:r>
              <w:br/>
            </w:r>
            <w:r>
              <w:rPr>
                <w:rFonts w:ascii="Times New Roman"/>
                <w:b w:val="false"/>
                <w:i w:val="false"/>
                <w:color w:val="000000"/>
                <w:sz w:val="20"/>
              </w:rPr>
              <w:t>
 необходимые ресурсы в случае сбоя в работе</w:t>
            </w:r>
            <w:r>
              <w:br/>
            </w:r>
            <w:r>
              <w:rPr>
                <w:rFonts w:ascii="Times New Roman"/>
                <w:b w:val="false"/>
                <w:i w:val="false"/>
                <w:color w:val="000000"/>
                <w:sz w:val="20"/>
              </w:rPr>
              <w:t>
процедур, осуществляемых подразделениями</w:t>
            </w:r>
            <w:r>
              <w:br/>
            </w:r>
            <w:r>
              <w:rPr>
                <w:rFonts w:ascii="Times New Roman"/>
                <w:b w:val="false"/>
                <w:i w:val="false"/>
                <w:color w:val="000000"/>
                <w:sz w:val="20"/>
              </w:rPr>
              <w:t>
для реализации возложенных на них задач и</w:t>
            </w:r>
            <w:r>
              <w:br/>
            </w:r>
            <w:r>
              <w:rPr>
                <w:rFonts w:ascii="Times New Roman"/>
                <w:b w:val="false"/>
                <w:i w:val="false"/>
                <w:color w:val="000000"/>
                <w:sz w:val="20"/>
              </w:rPr>
              <w:t>
функций по направлениям деятельности банка</w:t>
            </w:r>
            <w:r>
              <w:br/>
            </w:r>
            <w:r>
              <w:rPr>
                <w:rFonts w:ascii="Times New Roman"/>
                <w:b w:val="false"/>
                <w:i w:val="false"/>
                <w:color w:val="000000"/>
                <w:sz w:val="20"/>
              </w:rPr>
              <w:t>
(квалифицированный персонал, помещения,</w:t>
            </w:r>
            <w:r>
              <w:br/>
            </w:r>
            <w:r>
              <w:rPr>
                <w:rFonts w:ascii="Times New Roman"/>
                <w:b w:val="false"/>
                <w:i w:val="false"/>
                <w:color w:val="000000"/>
                <w:sz w:val="20"/>
              </w:rPr>
              <w:t>
программное обеспечение, оборудование и</w:t>
            </w:r>
            <w:r>
              <w:br/>
            </w:r>
            <w:r>
              <w:rPr>
                <w:rFonts w:ascii="Times New Roman"/>
                <w:b w:val="false"/>
                <w:i w:val="false"/>
                <w:color w:val="000000"/>
                <w:sz w:val="20"/>
              </w:rPr>
              <w:t>
иные ресурсы, в случае если они</w:t>
            </w:r>
            <w:r>
              <w:br/>
            </w:r>
            <w:r>
              <w:rPr>
                <w:rFonts w:ascii="Times New Roman"/>
                <w:b w:val="false"/>
                <w:i w:val="false"/>
                <w:color w:val="000000"/>
                <w:sz w:val="20"/>
              </w:rPr>
              <w:t>
предусмотрены внутренними документами</w:t>
            </w:r>
            <w:r>
              <w:br/>
            </w:r>
            <w:r>
              <w:rPr>
                <w:rFonts w:ascii="Times New Roman"/>
                <w:b w:val="false"/>
                <w:i w:val="false"/>
                <w:color w:val="000000"/>
                <w:sz w:val="20"/>
              </w:rPr>
              <w:t>
банка);</w:t>
            </w:r>
            <w:r>
              <w:br/>
            </w:r>
            <w:r>
              <w:rPr>
                <w:rFonts w:ascii="Times New Roman"/>
                <w:b w:val="false"/>
                <w:i w:val="false"/>
                <w:color w:val="000000"/>
                <w:sz w:val="20"/>
              </w:rPr>
              <w:t>
 процедуры и необходимые мероприятия по</w:t>
            </w:r>
            <w:r>
              <w:br/>
            </w:r>
            <w:r>
              <w:rPr>
                <w:rFonts w:ascii="Times New Roman"/>
                <w:b w:val="false"/>
                <w:i w:val="false"/>
                <w:color w:val="000000"/>
                <w:sz w:val="20"/>
              </w:rPr>
              <w:t>
ограничению рисков при наступлении</w:t>
            </w:r>
            <w:r>
              <w:br/>
            </w:r>
            <w:r>
              <w:rPr>
                <w:rFonts w:ascii="Times New Roman"/>
                <w:b w:val="false"/>
                <w:i w:val="false"/>
                <w:color w:val="000000"/>
                <w:sz w:val="20"/>
              </w:rPr>
              <w:t>
стрессовых ситуаций, в том числе</w:t>
            </w:r>
            <w:r>
              <w:br/>
            </w:r>
            <w:r>
              <w:rPr>
                <w:rFonts w:ascii="Times New Roman"/>
                <w:b w:val="false"/>
                <w:i w:val="false"/>
                <w:color w:val="000000"/>
                <w:sz w:val="20"/>
              </w:rPr>
              <w:t>
возможность ограничения рисковых операций,</w:t>
            </w:r>
            <w:r>
              <w:br/>
            </w:r>
            <w:r>
              <w:rPr>
                <w:rFonts w:ascii="Times New Roman"/>
                <w:b w:val="false"/>
                <w:i w:val="false"/>
                <w:color w:val="000000"/>
                <w:sz w:val="20"/>
              </w:rPr>
              <w:t>
увеличение размера собственного капитала</w:t>
            </w:r>
            <w:r>
              <w:br/>
            </w:r>
            <w:r>
              <w:rPr>
                <w:rFonts w:ascii="Times New Roman"/>
                <w:b w:val="false"/>
                <w:i w:val="false"/>
                <w:color w:val="000000"/>
                <w:sz w:val="20"/>
              </w:rPr>
              <w:t>
адекватного уровню принимаемого риска,</w:t>
            </w:r>
            <w:r>
              <w:br/>
            </w:r>
            <w:r>
              <w:rPr>
                <w:rFonts w:ascii="Times New Roman"/>
                <w:b w:val="false"/>
                <w:i w:val="false"/>
                <w:color w:val="000000"/>
                <w:sz w:val="20"/>
              </w:rPr>
              <w:t>
достаточности резервов, создаваемых против</w:t>
            </w:r>
            <w:r>
              <w:br/>
            </w:r>
            <w:r>
              <w:rPr>
                <w:rFonts w:ascii="Times New Roman"/>
                <w:b w:val="false"/>
                <w:i w:val="false"/>
                <w:color w:val="000000"/>
                <w:sz w:val="20"/>
              </w:rPr>
              <w:t>
рисков;</w:t>
            </w:r>
            <w:r>
              <w:br/>
            </w:r>
            <w:r>
              <w:rPr>
                <w:rFonts w:ascii="Times New Roman"/>
                <w:b w:val="false"/>
                <w:i w:val="false"/>
                <w:color w:val="000000"/>
                <w:sz w:val="20"/>
              </w:rPr>
              <w:t>
 процедуры установления приоритетов,</w:t>
            </w:r>
            <w:r>
              <w:br/>
            </w:r>
            <w:r>
              <w:rPr>
                <w:rFonts w:ascii="Times New Roman"/>
                <w:b w:val="false"/>
                <w:i w:val="false"/>
                <w:color w:val="000000"/>
                <w:sz w:val="20"/>
              </w:rPr>
              <w:t>
которые детализируют порядок принятия мер,</w:t>
            </w:r>
            <w:r>
              <w:br/>
            </w:r>
            <w:r>
              <w:rPr>
                <w:rFonts w:ascii="Times New Roman"/>
                <w:b w:val="false"/>
                <w:i w:val="false"/>
                <w:color w:val="000000"/>
                <w:sz w:val="20"/>
              </w:rPr>
              <w:t>
а также случаи, когда каждая из мер должна</w:t>
            </w:r>
            <w:r>
              <w:br/>
            </w:r>
            <w:r>
              <w:rPr>
                <w:rFonts w:ascii="Times New Roman"/>
                <w:b w:val="false"/>
                <w:i w:val="false"/>
                <w:color w:val="000000"/>
                <w:sz w:val="20"/>
              </w:rPr>
              <w:t>
быть выполнена;</w:t>
            </w:r>
            <w:r>
              <w:br/>
            </w:r>
            <w:r>
              <w:rPr>
                <w:rFonts w:ascii="Times New Roman"/>
                <w:b w:val="false"/>
                <w:i w:val="false"/>
                <w:color w:val="000000"/>
                <w:sz w:val="20"/>
              </w:rPr>
              <w:t>
 комплекс мероприятий, которые в периоды</w:t>
            </w:r>
            <w:r>
              <w:br/>
            </w:r>
            <w:r>
              <w:rPr>
                <w:rFonts w:ascii="Times New Roman"/>
                <w:b w:val="false"/>
                <w:i w:val="false"/>
                <w:color w:val="000000"/>
                <w:sz w:val="20"/>
              </w:rPr>
              <w:t>
кризисов обеспечивают своевременную,</w:t>
            </w:r>
            <w:r>
              <w:br/>
            </w:r>
            <w:r>
              <w:rPr>
                <w:rFonts w:ascii="Times New Roman"/>
                <w:b w:val="false"/>
                <w:i w:val="false"/>
                <w:color w:val="000000"/>
                <w:sz w:val="20"/>
              </w:rPr>
              <w:t>
последовательную связь с внутренними, а</w:t>
            </w:r>
            <w:r>
              <w:br/>
            </w:r>
            <w:r>
              <w:rPr>
                <w:rFonts w:ascii="Times New Roman"/>
                <w:b w:val="false"/>
                <w:i w:val="false"/>
                <w:color w:val="000000"/>
                <w:sz w:val="20"/>
              </w:rPr>
              <w:t>
также внешними субъектами рынка</w:t>
            </w:r>
            <w:r>
              <w:br/>
            </w:r>
            <w:r>
              <w:rPr>
                <w:rFonts w:ascii="Times New Roman"/>
                <w:b w:val="false"/>
                <w:i w:val="false"/>
                <w:color w:val="000000"/>
                <w:sz w:val="20"/>
              </w:rPr>
              <w:t>
(уполномоченным органом, Национальным</w:t>
            </w:r>
            <w:r>
              <w:br/>
            </w:r>
            <w:r>
              <w:rPr>
                <w:rFonts w:ascii="Times New Roman"/>
                <w:b w:val="false"/>
                <w:i w:val="false"/>
                <w:color w:val="000000"/>
                <w:sz w:val="20"/>
              </w:rPr>
              <w:t>
Банком Республики Казахстан) для</w:t>
            </w:r>
            <w:r>
              <w:br/>
            </w:r>
            <w:r>
              <w:rPr>
                <w:rFonts w:ascii="Times New Roman"/>
                <w:b w:val="false"/>
                <w:i w:val="false"/>
                <w:color w:val="000000"/>
                <w:sz w:val="20"/>
              </w:rPr>
              <w:t>
поддержания общего доверия к банку;</w:t>
            </w:r>
            <w:r>
              <w:br/>
            </w:r>
            <w:r>
              <w:rPr>
                <w:rFonts w:ascii="Times New Roman"/>
                <w:b w:val="false"/>
                <w:i w:val="false"/>
                <w:color w:val="000000"/>
                <w:sz w:val="20"/>
              </w:rPr>
              <w:t>
 детальные инструкции для подразделений и</w:t>
            </w:r>
            <w:r>
              <w:br/>
            </w:r>
            <w:r>
              <w:rPr>
                <w:rFonts w:ascii="Times New Roman"/>
                <w:b w:val="false"/>
                <w:i w:val="false"/>
                <w:color w:val="000000"/>
                <w:sz w:val="20"/>
              </w:rPr>
              <w:t>
сотрудников банка, содержащие описание</w:t>
            </w:r>
            <w:r>
              <w:br/>
            </w:r>
            <w:r>
              <w:rPr>
                <w:rFonts w:ascii="Times New Roman"/>
                <w:b w:val="false"/>
                <w:i w:val="false"/>
                <w:color w:val="000000"/>
                <w:sz w:val="20"/>
              </w:rPr>
              <w:t>
действий, необходимых для поддержания или</w:t>
            </w:r>
            <w:r>
              <w:br/>
            </w:r>
            <w:r>
              <w:rPr>
                <w:rFonts w:ascii="Times New Roman"/>
                <w:b w:val="false"/>
                <w:i w:val="false"/>
                <w:color w:val="000000"/>
                <w:sz w:val="20"/>
              </w:rPr>
              <w:t>
своевременного возобновления</w:t>
            </w:r>
            <w:r>
              <w:br/>
            </w:r>
            <w:r>
              <w:rPr>
                <w:rFonts w:ascii="Times New Roman"/>
                <w:b w:val="false"/>
                <w:i w:val="false"/>
                <w:color w:val="000000"/>
                <w:sz w:val="20"/>
              </w:rPr>
              <w:t>
функционирования важных для деятельности</w:t>
            </w:r>
            <w:r>
              <w:br/>
            </w:r>
            <w:r>
              <w:rPr>
                <w:rFonts w:ascii="Times New Roman"/>
                <w:b w:val="false"/>
                <w:i w:val="false"/>
                <w:color w:val="000000"/>
                <w:sz w:val="20"/>
              </w:rPr>
              <w:t>
внутренних процессов банка;</w:t>
            </w:r>
            <w:r>
              <w:br/>
            </w:r>
            <w:r>
              <w:rPr>
                <w:rFonts w:ascii="Times New Roman"/>
                <w:b w:val="false"/>
                <w:i w:val="false"/>
                <w:color w:val="000000"/>
                <w:sz w:val="20"/>
              </w:rPr>
              <w:t>
 процедуры работы в чрезвычайном режиме, в</w:t>
            </w:r>
            <w:r>
              <w:br/>
            </w:r>
            <w:r>
              <w:rPr>
                <w:rFonts w:ascii="Times New Roman"/>
                <w:b w:val="false"/>
                <w:i w:val="false"/>
                <w:color w:val="000000"/>
                <w:sz w:val="20"/>
              </w:rPr>
              <w:t>
том числе восстановления работы, нарушенных</w:t>
            </w:r>
            <w:r>
              <w:br/>
            </w:r>
            <w:r>
              <w:rPr>
                <w:rFonts w:ascii="Times New Roman"/>
                <w:b w:val="false"/>
                <w:i w:val="false"/>
                <w:color w:val="000000"/>
                <w:sz w:val="20"/>
              </w:rPr>
              <w:t>
бизнес процессов, а также порядок</w:t>
            </w:r>
            <w:r>
              <w:br/>
            </w:r>
            <w:r>
              <w:rPr>
                <w:rFonts w:ascii="Times New Roman"/>
                <w:b w:val="false"/>
                <w:i w:val="false"/>
                <w:color w:val="000000"/>
                <w:sz w:val="20"/>
              </w:rPr>
              <w:t>
завершения работы в чрезвычайном режиме и</w:t>
            </w:r>
            <w:r>
              <w:br/>
            </w:r>
            <w:r>
              <w:rPr>
                <w:rFonts w:ascii="Times New Roman"/>
                <w:b w:val="false"/>
                <w:i w:val="false"/>
                <w:color w:val="000000"/>
                <w:sz w:val="20"/>
              </w:rPr>
              <w:t>
возврата в режим повседневного</w:t>
            </w:r>
            <w:r>
              <w:br/>
            </w:r>
            <w:r>
              <w:rPr>
                <w:rFonts w:ascii="Times New Roman"/>
                <w:b w:val="false"/>
                <w:i w:val="false"/>
                <w:color w:val="000000"/>
                <w:sz w:val="20"/>
              </w:rPr>
              <w:t>
функционирования, процедуры</w:t>
            </w:r>
            <w:r>
              <w:br/>
            </w:r>
            <w:r>
              <w:rPr>
                <w:rFonts w:ascii="Times New Roman"/>
                <w:b w:val="false"/>
                <w:i w:val="false"/>
                <w:color w:val="000000"/>
                <w:sz w:val="20"/>
              </w:rPr>
              <w:t>
функционирования резервных центров, в том</w:t>
            </w:r>
            <w:r>
              <w:br/>
            </w:r>
            <w:r>
              <w:rPr>
                <w:rFonts w:ascii="Times New Roman"/>
                <w:b w:val="false"/>
                <w:i w:val="false"/>
                <w:color w:val="000000"/>
                <w:sz w:val="20"/>
              </w:rPr>
              <w:t>
числе определение периодичности и способов</w:t>
            </w:r>
            <w:r>
              <w:br/>
            </w:r>
            <w:r>
              <w:rPr>
                <w:rFonts w:ascii="Times New Roman"/>
                <w:b w:val="false"/>
                <w:i w:val="false"/>
                <w:color w:val="000000"/>
                <w:sz w:val="20"/>
              </w:rPr>
              <w:t>
создания резервных копий данных;</w:t>
            </w:r>
            <w:r>
              <w:br/>
            </w:r>
            <w:r>
              <w:rPr>
                <w:rFonts w:ascii="Times New Roman"/>
                <w:b w:val="false"/>
                <w:i w:val="false"/>
                <w:color w:val="000000"/>
                <w:sz w:val="20"/>
              </w:rPr>
              <w:t>
 и иные мероприятия, предусмотренные</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Матрица ответственности плана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содержит сведения, в которых каждое</w:t>
            </w:r>
            <w:r>
              <w:br/>
            </w:r>
            <w:r>
              <w:rPr>
                <w:rFonts w:ascii="Times New Roman"/>
                <w:b w:val="false"/>
                <w:i w:val="false"/>
                <w:color w:val="000000"/>
                <w:sz w:val="20"/>
              </w:rPr>
              <w:t>
детализированное мероприятие плана на</w:t>
            </w:r>
            <w:r>
              <w:br/>
            </w:r>
            <w:r>
              <w:rPr>
                <w:rFonts w:ascii="Times New Roman"/>
                <w:b w:val="false"/>
                <w:i w:val="false"/>
                <w:color w:val="000000"/>
                <w:sz w:val="20"/>
              </w:rPr>
              <w:t>
случай возникновения непредвиденных</w:t>
            </w:r>
            <w:r>
              <w:br/>
            </w:r>
            <w:r>
              <w:rPr>
                <w:rFonts w:ascii="Times New Roman"/>
                <w:b w:val="false"/>
                <w:i w:val="false"/>
                <w:color w:val="000000"/>
                <w:sz w:val="20"/>
              </w:rPr>
              <w:t>
обстоятельств связано с конкретными</w:t>
            </w:r>
            <w:r>
              <w:br/>
            </w:r>
            <w:r>
              <w:rPr>
                <w:rFonts w:ascii="Times New Roman"/>
                <w:b w:val="false"/>
                <w:i w:val="false"/>
                <w:color w:val="000000"/>
                <w:sz w:val="20"/>
              </w:rPr>
              <w:t>
сотрудниками, ответственными за их</w:t>
            </w:r>
            <w:r>
              <w:br/>
            </w:r>
            <w:r>
              <w:rPr>
                <w:rFonts w:ascii="Times New Roman"/>
                <w:b w:val="false"/>
                <w:i w:val="false"/>
                <w:color w:val="000000"/>
                <w:sz w:val="20"/>
              </w:rPr>
              <w:t xml:space="preserve">
реализацию. </w:t>
            </w:r>
            <w:r>
              <w:br/>
            </w:r>
            <w:r>
              <w:rPr>
                <w:rFonts w:ascii="Times New Roman"/>
                <w:b w:val="false"/>
                <w:i w:val="false"/>
                <w:color w:val="000000"/>
                <w:sz w:val="20"/>
              </w:rPr>
              <w:t>
 Цель матрицы ответственности состоит</w:t>
            </w:r>
            <w:r>
              <w:br/>
            </w:r>
            <w:r>
              <w:rPr>
                <w:rFonts w:ascii="Times New Roman"/>
                <w:b w:val="false"/>
                <w:i w:val="false"/>
                <w:color w:val="000000"/>
                <w:sz w:val="20"/>
              </w:rPr>
              <w:t>
в том, чтобы поставленные в плане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задачи достигали ожидаемых результатов</w:t>
            </w:r>
            <w:r>
              <w:br/>
            </w:r>
            <w:r>
              <w:rPr>
                <w:rFonts w:ascii="Times New Roman"/>
                <w:b w:val="false"/>
                <w:i w:val="false"/>
                <w:color w:val="000000"/>
                <w:sz w:val="20"/>
              </w:rPr>
              <w:t>
каждого запланированного действия путем</w:t>
            </w:r>
            <w:r>
              <w:br/>
            </w:r>
            <w:r>
              <w:rPr>
                <w:rFonts w:ascii="Times New Roman"/>
                <w:b w:val="false"/>
                <w:i w:val="false"/>
                <w:color w:val="000000"/>
                <w:sz w:val="20"/>
              </w:rPr>
              <w:t>
установления ответственности в должностных</w:t>
            </w:r>
            <w:r>
              <w:br/>
            </w:r>
            <w:r>
              <w:rPr>
                <w:rFonts w:ascii="Times New Roman"/>
                <w:b w:val="false"/>
                <w:i w:val="false"/>
                <w:color w:val="000000"/>
                <w:sz w:val="20"/>
              </w:rPr>
              <w:t>
инструкциях руководства банка и его</w:t>
            </w:r>
            <w:r>
              <w:br/>
            </w:r>
            <w:r>
              <w:rPr>
                <w:rFonts w:ascii="Times New Roman"/>
                <w:b w:val="false"/>
                <w:i w:val="false"/>
                <w:color w:val="000000"/>
                <w:sz w:val="20"/>
              </w:rPr>
              <w:t>
сотрудников. Матрица ответственности</w:t>
            </w:r>
            <w:r>
              <w:br/>
            </w:r>
            <w:r>
              <w:rPr>
                <w:rFonts w:ascii="Times New Roman"/>
                <w:b w:val="false"/>
                <w:i w:val="false"/>
                <w:color w:val="000000"/>
                <w:sz w:val="20"/>
              </w:rPr>
              <w:t>
содержит, в том числе но, не ограничиваясь,</w:t>
            </w:r>
            <w:r>
              <w:br/>
            </w:r>
            <w:r>
              <w:rPr>
                <w:rFonts w:ascii="Times New Roman"/>
                <w:b w:val="false"/>
                <w:i w:val="false"/>
                <w:color w:val="000000"/>
                <w:sz w:val="20"/>
              </w:rPr>
              <w:t>
следующие сведения:</w:t>
            </w:r>
            <w:r>
              <w:br/>
            </w:r>
            <w:r>
              <w:rPr>
                <w:rFonts w:ascii="Times New Roman"/>
                <w:b w:val="false"/>
                <w:i w:val="false"/>
                <w:color w:val="000000"/>
                <w:sz w:val="20"/>
              </w:rPr>
              <w:t>
 порядок перераспределения функций,</w:t>
            </w:r>
            <w:r>
              <w:br/>
            </w:r>
            <w:r>
              <w:rPr>
                <w:rFonts w:ascii="Times New Roman"/>
                <w:b w:val="false"/>
                <w:i w:val="false"/>
                <w:color w:val="000000"/>
                <w:sz w:val="20"/>
              </w:rPr>
              <w:t>
полномочий и обязанностей сотрудников банка</w:t>
            </w:r>
            <w:r>
              <w:br/>
            </w:r>
            <w:r>
              <w:rPr>
                <w:rFonts w:ascii="Times New Roman"/>
                <w:b w:val="false"/>
                <w:i w:val="false"/>
                <w:color w:val="000000"/>
                <w:sz w:val="20"/>
              </w:rPr>
              <w:t>
на случай возникновения чрезвычайных</w:t>
            </w:r>
            <w:r>
              <w:br/>
            </w:r>
            <w:r>
              <w:rPr>
                <w:rFonts w:ascii="Times New Roman"/>
                <w:b w:val="false"/>
                <w:i w:val="false"/>
                <w:color w:val="000000"/>
                <w:sz w:val="20"/>
              </w:rPr>
              <w:t>
ситуаций, в том числе право инициирования</w:t>
            </w:r>
            <w:r>
              <w:br/>
            </w:r>
            <w:r>
              <w:rPr>
                <w:rFonts w:ascii="Times New Roman"/>
                <w:b w:val="false"/>
                <w:i w:val="false"/>
                <w:color w:val="000000"/>
                <w:sz w:val="20"/>
              </w:rPr>
              <w:t>
(применения) плана на случай возникновения</w:t>
            </w:r>
            <w:r>
              <w:br/>
            </w:r>
            <w:r>
              <w:rPr>
                <w:rFonts w:ascii="Times New Roman"/>
                <w:b w:val="false"/>
                <w:i w:val="false"/>
                <w:color w:val="000000"/>
                <w:sz w:val="20"/>
              </w:rPr>
              <w:t>
непредвиденных обстоятельств;</w:t>
            </w:r>
            <w:r>
              <w:br/>
            </w:r>
            <w:r>
              <w:rPr>
                <w:rFonts w:ascii="Times New Roman"/>
                <w:b w:val="false"/>
                <w:i w:val="false"/>
                <w:color w:val="000000"/>
                <w:sz w:val="20"/>
              </w:rPr>
              <w:t>
 фамилию, имя, при наличии отчество и</w:t>
            </w:r>
            <w:r>
              <w:br/>
            </w:r>
            <w:r>
              <w:rPr>
                <w:rFonts w:ascii="Times New Roman"/>
                <w:b w:val="false"/>
                <w:i w:val="false"/>
                <w:color w:val="000000"/>
                <w:sz w:val="20"/>
              </w:rPr>
              <w:t>
контактную информацию лиц, ответственных за</w:t>
            </w:r>
            <w:r>
              <w:br/>
            </w:r>
            <w:r>
              <w:rPr>
                <w:rFonts w:ascii="Times New Roman"/>
                <w:b w:val="false"/>
                <w:i w:val="false"/>
                <w:color w:val="000000"/>
                <w:sz w:val="20"/>
              </w:rPr>
              <w:t>
реализацию плана на случай возникновения</w:t>
            </w:r>
            <w:r>
              <w:br/>
            </w:r>
            <w:r>
              <w:rPr>
                <w:rFonts w:ascii="Times New Roman"/>
                <w:b w:val="false"/>
                <w:i w:val="false"/>
                <w:color w:val="000000"/>
                <w:sz w:val="20"/>
              </w:rPr>
              <w:t>
непредвиденных обстоятельств;</w:t>
            </w:r>
            <w:r>
              <w:br/>
            </w:r>
            <w:r>
              <w:rPr>
                <w:rFonts w:ascii="Times New Roman"/>
                <w:b w:val="false"/>
                <w:i w:val="false"/>
                <w:color w:val="000000"/>
                <w:sz w:val="20"/>
              </w:rPr>
              <w:t>
 процедуры построения эффективной</w:t>
            </w:r>
            <w:r>
              <w:br/>
            </w:r>
            <w:r>
              <w:rPr>
                <w:rFonts w:ascii="Times New Roman"/>
                <w:b w:val="false"/>
                <w:i w:val="false"/>
                <w:color w:val="000000"/>
                <w:sz w:val="20"/>
              </w:rPr>
              <w:t>
внутренней координации и связи между</w:t>
            </w:r>
            <w:r>
              <w:br/>
            </w:r>
            <w:r>
              <w:rPr>
                <w:rFonts w:ascii="Times New Roman"/>
                <w:b w:val="false"/>
                <w:i w:val="false"/>
                <w:color w:val="000000"/>
                <w:sz w:val="20"/>
              </w:rPr>
              <w:t>
различными сотрудниками и бизнес</w:t>
            </w:r>
            <w:r>
              <w:br/>
            </w:r>
            <w:r>
              <w:rPr>
                <w:rFonts w:ascii="Times New Roman"/>
                <w:b w:val="false"/>
                <w:i w:val="false"/>
                <w:color w:val="000000"/>
                <w:sz w:val="20"/>
              </w:rPr>
              <w:t>
подразделениями банка, порядок доведения до</w:t>
            </w:r>
            <w:r>
              <w:br/>
            </w:r>
            <w:r>
              <w:rPr>
                <w:rFonts w:ascii="Times New Roman"/>
                <w:b w:val="false"/>
                <w:i w:val="false"/>
                <w:color w:val="000000"/>
                <w:sz w:val="20"/>
              </w:rPr>
              <w:t>
сведения Совета директоров информации о ходе</w:t>
            </w:r>
            <w:r>
              <w:br/>
            </w:r>
            <w:r>
              <w:rPr>
                <w:rFonts w:ascii="Times New Roman"/>
                <w:b w:val="false"/>
                <w:i w:val="false"/>
                <w:color w:val="000000"/>
                <w:sz w:val="20"/>
              </w:rPr>
              <w:t>
выполнения плана на случай возникновения</w:t>
            </w:r>
            <w:r>
              <w:br/>
            </w:r>
            <w:r>
              <w:rPr>
                <w:rFonts w:ascii="Times New Roman"/>
                <w:b w:val="false"/>
                <w:i w:val="false"/>
                <w:color w:val="000000"/>
                <w:sz w:val="20"/>
              </w:rPr>
              <w:t>
непредвиденных обстоятельств и принимаемых</w:t>
            </w:r>
            <w:r>
              <w:br/>
            </w:r>
            <w:r>
              <w:rPr>
                <w:rFonts w:ascii="Times New Roman"/>
                <w:b w:val="false"/>
                <w:i w:val="false"/>
                <w:color w:val="000000"/>
                <w:sz w:val="20"/>
              </w:rPr>
              <w:t>
банком мероприятий;</w:t>
            </w:r>
            <w:r>
              <w:br/>
            </w:r>
            <w:r>
              <w:rPr>
                <w:rFonts w:ascii="Times New Roman"/>
                <w:b w:val="false"/>
                <w:i w:val="false"/>
                <w:color w:val="000000"/>
                <w:sz w:val="20"/>
              </w:rPr>
              <w:t>
 и иную информацию, предусмотренную</w:t>
            </w:r>
            <w:r>
              <w:br/>
            </w:r>
            <w:r>
              <w:rPr>
                <w:rFonts w:ascii="Times New Roman"/>
                <w:b w:val="false"/>
                <w:i w:val="false"/>
                <w:color w:val="000000"/>
                <w:sz w:val="20"/>
              </w:rPr>
              <w:t>
внутренними документами банка.</w:t>
            </w:r>
            <w:r>
              <w:br/>
            </w:r>
            <w:r>
              <w:rPr>
                <w:rFonts w:ascii="Times New Roman"/>
                <w:b w:val="false"/>
                <w:i w:val="false"/>
                <w:color w:val="000000"/>
                <w:sz w:val="20"/>
              </w:rPr>
              <w:t>
 План на случай возникновения</w:t>
            </w:r>
            <w:r>
              <w:br/>
            </w:r>
            <w:r>
              <w:rPr>
                <w:rFonts w:ascii="Times New Roman"/>
                <w:b w:val="false"/>
                <w:i w:val="false"/>
                <w:color w:val="000000"/>
                <w:sz w:val="20"/>
              </w:rPr>
              <w:t>
непредвиденных обстоятельств составляется с</w:t>
            </w:r>
            <w:r>
              <w:br/>
            </w:r>
            <w:r>
              <w:rPr>
                <w:rFonts w:ascii="Times New Roman"/>
                <w:b w:val="false"/>
                <w:i w:val="false"/>
                <w:color w:val="000000"/>
                <w:sz w:val="20"/>
              </w:rPr>
              <w:t>
учетом рисков, принимаемых на</w:t>
            </w:r>
            <w:r>
              <w:br/>
            </w:r>
            <w:r>
              <w:rPr>
                <w:rFonts w:ascii="Times New Roman"/>
                <w:b w:val="false"/>
                <w:i w:val="false"/>
                <w:color w:val="000000"/>
                <w:sz w:val="20"/>
              </w:rPr>
              <w:t>
консолидированной основе, с учетом дочерних</w:t>
            </w:r>
            <w:r>
              <w:br/>
            </w:r>
            <w:r>
              <w:rPr>
                <w:rFonts w:ascii="Times New Roman"/>
                <w:b w:val="false"/>
                <w:i w:val="false"/>
                <w:color w:val="000000"/>
                <w:sz w:val="20"/>
              </w:rPr>
              <w:t>
организаций банка, который соответствует</w:t>
            </w:r>
            <w:r>
              <w:br/>
            </w:r>
            <w:r>
              <w:rPr>
                <w:rFonts w:ascii="Times New Roman"/>
                <w:b w:val="false"/>
                <w:i w:val="false"/>
                <w:color w:val="000000"/>
                <w:sz w:val="20"/>
              </w:rPr>
              <w:t>
сложности и масштабам деятельности дочерних</w:t>
            </w:r>
            <w:r>
              <w:br/>
            </w:r>
            <w:r>
              <w:rPr>
                <w:rFonts w:ascii="Times New Roman"/>
                <w:b w:val="false"/>
                <w:i w:val="false"/>
                <w:color w:val="000000"/>
                <w:sz w:val="20"/>
              </w:rPr>
              <w:t>
организаций.</w:t>
            </w:r>
            <w:r>
              <w:br/>
            </w:r>
            <w:r>
              <w:rPr>
                <w:rFonts w:ascii="Times New Roman"/>
                <w:b w:val="false"/>
                <w:i w:val="false"/>
                <w:color w:val="000000"/>
                <w:sz w:val="20"/>
              </w:rPr>
              <w:t>
 При составлении плана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с учетом рисков, принимаемых на</w:t>
            </w:r>
            <w:r>
              <w:br/>
            </w:r>
            <w:r>
              <w:rPr>
                <w:rFonts w:ascii="Times New Roman"/>
                <w:b w:val="false"/>
                <w:i w:val="false"/>
                <w:color w:val="000000"/>
                <w:sz w:val="20"/>
              </w:rPr>
              <w:t>
консолидированной основе банк, в том числе:</w:t>
            </w:r>
            <w:r>
              <w:br/>
            </w:r>
            <w:r>
              <w:rPr>
                <w:rFonts w:ascii="Times New Roman"/>
                <w:b w:val="false"/>
                <w:i w:val="false"/>
                <w:color w:val="000000"/>
                <w:sz w:val="20"/>
              </w:rPr>
              <w:t>
 рассматривает в качестве чрезвычайного</w:t>
            </w:r>
            <w:r>
              <w:br/>
            </w:r>
            <w:r>
              <w:rPr>
                <w:rFonts w:ascii="Times New Roman"/>
                <w:b w:val="false"/>
                <w:i w:val="false"/>
                <w:color w:val="000000"/>
                <w:sz w:val="20"/>
              </w:rPr>
              <w:t>
обстоятельства период финансовой</w:t>
            </w:r>
            <w:r>
              <w:br/>
            </w:r>
            <w:r>
              <w:rPr>
                <w:rFonts w:ascii="Times New Roman"/>
                <w:b w:val="false"/>
                <w:i w:val="false"/>
                <w:color w:val="000000"/>
                <w:sz w:val="20"/>
              </w:rPr>
              <w:t>
неустойчивости и нестабильности дочерней</w:t>
            </w:r>
            <w:r>
              <w:br/>
            </w:r>
            <w:r>
              <w:rPr>
                <w:rFonts w:ascii="Times New Roman"/>
                <w:b w:val="false"/>
                <w:i w:val="false"/>
                <w:color w:val="000000"/>
                <w:sz w:val="20"/>
              </w:rPr>
              <w:t>
организации;</w:t>
            </w:r>
            <w:r>
              <w:br/>
            </w:r>
            <w:r>
              <w:rPr>
                <w:rFonts w:ascii="Times New Roman"/>
                <w:b w:val="false"/>
                <w:i w:val="false"/>
                <w:color w:val="000000"/>
                <w:sz w:val="20"/>
              </w:rPr>
              <w:t>
 учитывает взаимозависимости, обусловленные</w:t>
            </w:r>
            <w:r>
              <w:br/>
            </w:r>
            <w:r>
              <w:rPr>
                <w:rFonts w:ascii="Times New Roman"/>
                <w:b w:val="false"/>
                <w:i w:val="false"/>
                <w:color w:val="000000"/>
                <w:sz w:val="20"/>
              </w:rPr>
              <w:t>
наличием дочерних организаций, в том числе</w:t>
            </w:r>
            <w:r>
              <w:br/>
            </w:r>
            <w:r>
              <w:rPr>
                <w:rFonts w:ascii="Times New Roman"/>
                <w:b w:val="false"/>
                <w:i w:val="false"/>
                <w:color w:val="000000"/>
                <w:sz w:val="20"/>
              </w:rPr>
              <w:t>
находящихся за пределами Республики</w:t>
            </w:r>
            <w:r>
              <w:br/>
            </w:r>
            <w:r>
              <w:rPr>
                <w:rFonts w:ascii="Times New Roman"/>
                <w:b w:val="false"/>
                <w:i w:val="false"/>
                <w:color w:val="000000"/>
                <w:sz w:val="20"/>
              </w:rPr>
              <w:t>
Казахстан, последствия</w:t>
            </w:r>
            <w:r>
              <w:br/>
            </w:r>
            <w:r>
              <w:rPr>
                <w:rFonts w:ascii="Times New Roman"/>
                <w:b w:val="false"/>
                <w:i w:val="false"/>
                <w:color w:val="000000"/>
                <w:sz w:val="20"/>
              </w:rPr>
              <w:t>
организационно-правовой обособленности</w:t>
            </w:r>
            <w:r>
              <w:br/>
            </w:r>
            <w:r>
              <w:rPr>
                <w:rFonts w:ascii="Times New Roman"/>
                <w:b w:val="false"/>
                <w:i w:val="false"/>
                <w:color w:val="000000"/>
                <w:sz w:val="20"/>
              </w:rPr>
              <w:t>
юридических лиц для разрешения проблем;</w:t>
            </w:r>
            <w:r>
              <w:br/>
            </w:r>
            <w:r>
              <w:rPr>
                <w:rFonts w:ascii="Times New Roman"/>
                <w:b w:val="false"/>
                <w:i w:val="false"/>
                <w:color w:val="000000"/>
                <w:sz w:val="20"/>
              </w:rPr>
              <w:t>
 мероприятия, направленные на обеспечение</w:t>
            </w:r>
            <w:r>
              <w:br/>
            </w:r>
            <w:r>
              <w:rPr>
                <w:rFonts w:ascii="Times New Roman"/>
                <w:b w:val="false"/>
                <w:i w:val="false"/>
                <w:color w:val="000000"/>
                <w:sz w:val="20"/>
              </w:rPr>
              <w:t>
быстрого восстановления ключевых функций и</w:t>
            </w:r>
            <w:r>
              <w:br/>
            </w:r>
            <w:r>
              <w:rPr>
                <w:rFonts w:ascii="Times New Roman"/>
                <w:b w:val="false"/>
                <w:i w:val="false"/>
                <w:color w:val="000000"/>
                <w:sz w:val="20"/>
              </w:rPr>
              <w:t>
решение проблем дочерней организации и в</w:t>
            </w:r>
            <w:r>
              <w:br/>
            </w:r>
            <w:r>
              <w:rPr>
                <w:rFonts w:ascii="Times New Roman"/>
                <w:b w:val="false"/>
                <w:i w:val="false"/>
                <w:color w:val="000000"/>
                <w:sz w:val="20"/>
              </w:rPr>
              <w:t>
случае необходимости, поэтапное прекращение</w:t>
            </w:r>
            <w:r>
              <w:br/>
            </w:r>
            <w:r>
              <w:rPr>
                <w:rFonts w:ascii="Times New Roman"/>
                <w:b w:val="false"/>
                <w:i w:val="false"/>
                <w:color w:val="000000"/>
                <w:sz w:val="20"/>
              </w:rPr>
              <w:t>
деятельности дочерней организации без</w:t>
            </w:r>
            <w:r>
              <w:br/>
            </w:r>
            <w:r>
              <w:rPr>
                <w:rFonts w:ascii="Times New Roman"/>
                <w:b w:val="false"/>
                <w:i w:val="false"/>
                <w:color w:val="000000"/>
                <w:sz w:val="20"/>
              </w:rPr>
              <w:t>
ущерба деятельности участникам</w:t>
            </w:r>
            <w:r>
              <w:br/>
            </w:r>
            <w:r>
              <w:rPr>
                <w:rFonts w:ascii="Times New Roman"/>
                <w:b w:val="false"/>
                <w:i w:val="false"/>
                <w:color w:val="000000"/>
                <w:sz w:val="20"/>
              </w:rPr>
              <w:t>
конгломерата.</w:t>
            </w:r>
            <w:r>
              <w:br/>
            </w:r>
            <w:r>
              <w:rPr>
                <w:rFonts w:ascii="Times New Roman"/>
                <w:b w:val="false"/>
                <w:i w:val="false"/>
                <w:color w:val="000000"/>
                <w:sz w:val="20"/>
              </w:rPr>
              <w:t>
 Правление банка:</w:t>
            </w:r>
            <w:r>
              <w:br/>
            </w:r>
            <w:r>
              <w:rPr>
                <w:rFonts w:ascii="Times New Roman"/>
                <w:b w:val="false"/>
                <w:i w:val="false"/>
                <w:color w:val="000000"/>
                <w:sz w:val="20"/>
              </w:rPr>
              <w:t>
 периодически использует результаты анализа</w:t>
            </w:r>
            <w:r>
              <w:br/>
            </w:r>
            <w:r>
              <w:rPr>
                <w:rFonts w:ascii="Times New Roman"/>
                <w:b w:val="false"/>
                <w:i w:val="false"/>
                <w:color w:val="000000"/>
                <w:sz w:val="20"/>
              </w:rPr>
              <w:t>
рисков (по видам рисков), сценариев и</w:t>
            </w:r>
            <w:r>
              <w:br/>
            </w:r>
            <w:r>
              <w:rPr>
                <w:rFonts w:ascii="Times New Roman"/>
                <w:b w:val="false"/>
                <w:i w:val="false"/>
                <w:color w:val="000000"/>
                <w:sz w:val="20"/>
              </w:rPr>
              <w:t>
допущений, используемых в</w:t>
            </w:r>
            <w:r>
              <w:br/>
            </w:r>
            <w:r>
              <w:rPr>
                <w:rFonts w:ascii="Times New Roman"/>
                <w:b w:val="false"/>
                <w:i w:val="false"/>
                <w:color w:val="000000"/>
                <w:sz w:val="20"/>
              </w:rPr>
              <w:t>
стресс-тестировании при рассмотрении</w:t>
            </w:r>
            <w:r>
              <w:br/>
            </w:r>
            <w:r>
              <w:rPr>
                <w:rFonts w:ascii="Times New Roman"/>
                <w:b w:val="false"/>
                <w:i w:val="false"/>
                <w:color w:val="000000"/>
                <w:sz w:val="20"/>
              </w:rPr>
              <w:t>
адекватности плана на случай возникновения</w:t>
            </w:r>
            <w:r>
              <w:br/>
            </w:r>
            <w:r>
              <w:rPr>
                <w:rFonts w:ascii="Times New Roman"/>
                <w:b w:val="false"/>
                <w:i w:val="false"/>
                <w:color w:val="000000"/>
                <w:sz w:val="20"/>
              </w:rPr>
              <w:t>
непредвиденных обстоятельств;</w:t>
            </w:r>
            <w:r>
              <w:br/>
            </w:r>
            <w:r>
              <w:rPr>
                <w:rFonts w:ascii="Times New Roman"/>
                <w:b w:val="false"/>
                <w:i w:val="false"/>
                <w:color w:val="000000"/>
                <w:sz w:val="20"/>
              </w:rPr>
              <w:t>
 пересматривает план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в целях обеспечения соответствия текущей</w:t>
            </w:r>
            <w:r>
              <w:br/>
            </w:r>
            <w:r>
              <w:rPr>
                <w:rFonts w:ascii="Times New Roman"/>
                <w:b w:val="false"/>
                <w:i w:val="false"/>
                <w:color w:val="000000"/>
                <w:sz w:val="20"/>
              </w:rPr>
              <w:t>
деятельности стратегиям банка;</w:t>
            </w:r>
            <w:r>
              <w:br/>
            </w:r>
            <w:r>
              <w:rPr>
                <w:rFonts w:ascii="Times New Roman"/>
                <w:b w:val="false"/>
                <w:i w:val="false"/>
                <w:color w:val="000000"/>
                <w:sz w:val="20"/>
              </w:rPr>
              <w:t>
 периодически, но не реже одного раза в</w:t>
            </w:r>
            <w:r>
              <w:br/>
            </w:r>
            <w:r>
              <w:rPr>
                <w:rFonts w:ascii="Times New Roman"/>
                <w:b w:val="false"/>
                <w:i w:val="false"/>
                <w:color w:val="000000"/>
                <w:sz w:val="20"/>
              </w:rPr>
              <w:t>
месяц тестирует план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для обеспечения его эффективности и</w:t>
            </w:r>
            <w:r>
              <w:br/>
            </w:r>
            <w:r>
              <w:rPr>
                <w:rFonts w:ascii="Times New Roman"/>
                <w:b w:val="false"/>
                <w:i w:val="false"/>
                <w:color w:val="000000"/>
                <w:sz w:val="20"/>
              </w:rPr>
              <w:t>
операционной выполняемости;</w:t>
            </w:r>
            <w:r>
              <w:br/>
            </w:r>
            <w:r>
              <w:rPr>
                <w:rFonts w:ascii="Times New Roman"/>
                <w:b w:val="false"/>
                <w:i w:val="false"/>
                <w:color w:val="000000"/>
                <w:sz w:val="20"/>
              </w:rPr>
              <w:t>
 пересматривает все аспекты плана на случай</w:t>
            </w:r>
            <w:r>
              <w:br/>
            </w:r>
            <w:r>
              <w:rPr>
                <w:rFonts w:ascii="Times New Roman"/>
                <w:b w:val="false"/>
                <w:i w:val="false"/>
                <w:color w:val="000000"/>
                <w:sz w:val="20"/>
              </w:rPr>
              <w:t>
возникновения непредвиденных обстоятельств</w:t>
            </w:r>
            <w:r>
              <w:br/>
            </w:r>
            <w:r>
              <w:rPr>
                <w:rFonts w:ascii="Times New Roman"/>
                <w:b w:val="false"/>
                <w:i w:val="false"/>
                <w:color w:val="000000"/>
                <w:sz w:val="20"/>
              </w:rPr>
              <w:t>
после каждого мероприятия, повлекшего</w:t>
            </w:r>
            <w:r>
              <w:br/>
            </w:r>
            <w:r>
              <w:rPr>
                <w:rFonts w:ascii="Times New Roman"/>
                <w:b w:val="false"/>
                <w:i w:val="false"/>
                <w:color w:val="000000"/>
                <w:sz w:val="20"/>
              </w:rPr>
              <w:t>
изменение первоначальных условий, и</w:t>
            </w:r>
            <w:r>
              <w:br/>
            </w:r>
            <w:r>
              <w:rPr>
                <w:rFonts w:ascii="Times New Roman"/>
                <w:b w:val="false"/>
                <w:i w:val="false"/>
                <w:color w:val="000000"/>
                <w:sz w:val="20"/>
              </w:rPr>
              <w:t>
принимает необходимые меры по проведению</w:t>
            </w:r>
            <w:r>
              <w:br/>
            </w:r>
            <w:r>
              <w:rPr>
                <w:rFonts w:ascii="Times New Roman"/>
                <w:b w:val="false"/>
                <w:i w:val="false"/>
                <w:color w:val="000000"/>
                <w:sz w:val="20"/>
              </w:rPr>
              <w:t>
последующих мероприятий.</w:t>
            </w:r>
            <w:r>
              <w:br/>
            </w:r>
            <w:r>
              <w:rPr>
                <w:rFonts w:ascii="Times New Roman"/>
                <w:b w:val="false"/>
                <w:i w:val="false"/>
                <w:color w:val="000000"/>
                <w:sz w:val="20"/>
              </w:rPr>
              <w:t>
 Совет директоров обеспечивает контроль за</w:t>
            </w:r>
            <w:r>
              <w:br/>
            </w:r>
            <w:r>
              <w:rPr>
                <w:rFonts w:ascii="Times New Roman"/>
                <w:b w:val="false"/>
                <w:i w:val="false"/>
                <w:color w:val="000000"/>
                <w:sz w:val="20"/>
              </w:rPr>
              <w:t>
выполнением Правлением соответствующих мер,</w:t>
            </w:r>
            <w:r>
              <w:br/>
            </w:r>
            <w:r>
              <w:rPr>
                <w:rFonts w:ascii="Times New Roman"/>
                <w:b w:val="false"/>
                <w:i w:val="false"/>
                <w:color w:val="000000"/>
                <w:sz w:val="20"/>
              </w:rPr>
              <w:t>
предусмотренных планом на случай</w:t>
            </w:r>
            <w:r>
              <w:br/>
            </w:r>
            <w:r>
              <w:rPr>
                <w:rFonts w:ascii="Times New Roman"/>
                <w:b w:val="false"/>
                <w:i w:val="false"/>
                <w:color w:val="000000"/>
                <w:sz w:val="20"/>
              </w:rPr>
              <w:t>
возникновения непредвиденных обстоятельств.</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принятия</w:t>
            </w:r>
            <w:r>
              <w:br/>
            </w:r>
            <w:r>
              <w:rPr>
                <w:rFonts w:ascii="Times New Roman"/>
                <w:b w:val="false"/>
                <w:i w:val="false"/>
                <w:color w:val="000000"/>
                <w:sz w:val="20"/>
              </w:rPr>
              <w:t>
решений органами</w:t>
            </w:r>
            <w:r>
              <w:br/>
            </w:r>
            <w:r>
              <w:rPr>
                <w:rFonts w:ascii="Times New Roman"/>
                <w:b w:val="false"/>
                <w:i w:val="false"/>
                <w:color w:val="000000"/>
                <w:sz w:val="20"/>
              </w:rPr>
              <w:t>
банка в рамках</w:t>
            </w:r>
            <w:r>
              <w:br/>
            </w:r>
            <w:r>
              <w:rPr>
                <w:rFonts w:ascii="Times New Roman"/>
                <w:b w:val="false"/>
                <w:i w:val="false"/>
                <w:color w:val="000000"/>
                <w:sz w:val="20"/>
              </w:rPr>
              <w:t>
системы управления</w:t>
            </w:r>
            <w:r>
              <w:br/>
            </w:r>
            <w:r>
              <w:rPr>
                <w:rFonts w:ascii="Times New Roman"/>
                <w:b w:val="false"/>
                <w:i w:val="false"/>
                <w:color w:val="000000"/>
                <w:sz w:val="20"/>
              </w:rPr>
              <w:t>
рисками и</w:t>
            </w:r>
            <w:r>
              <w:br/>
            </w:r>
            <w:r>
              <w:rPr>
                <w:rFonts w:ascii="Times New Roman"/>
                <w:b w:val="false"/>
                <w:i w:val="false"/>
                <w:color w:val="000000"/>
                <w:sz w:val="20"/>
              </w:rPr>
              <w:t>
внутреннего контроля</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проведения заседаний совета</w:t>
            </w:r>
            <w:r>
              <w:br/>
            </w:r>
            <w:r>
              <w:rPr>
                <w:rFonts w:ascii="Times New Roman"/>
                <w:b w:val="false"/>
                <w:i w:val="false"/>
                <w:color w:val="000000"/>
                <w:sz w:val="20"/>
              </w:rPr>
              <w:t>
директоров и правления банка, комитета</w:t>
            </w:r>
            <w:r>
              <w:br/>
            </w:r>
            <w:r>
              <w:rPr>
                <w:rFonts w:ascii="Times New Roman"/>
                <w:b w:val="false"/>
                <w:i w:val="false"/>
                <w:color w:val="000000"/>
                <w:sz w:val="20"/>
              </w:rPr>
              <w:t>
управления активами и обязательствами, а</w:t>
            </w:r>
            <w:r>
              <w:br/>
            </w:r>
            <w:r>
              <w:rPr>
                <w:rFonts w:ascii="Times New Roman"/>
                <w:b w:val="false"/>
                <w:i w:val="false"/>
                <w:color w:val="000000"/>
                <w:sz w:val="20"/>
              </w:rPr>
              <w:t>
также кредитного комитета по вопросам</w:t>
            </w:r>
            <w:r>
              <w:br/>
            </w:r>
            <w:r>
              <w:rPr>
                <w:rFonts w:ascii="Times New Roman"/>
                <w:b w:val="false"/>
                <w:i w:val="false"/>
                <w:color w:val="000000"/>
                <w:sz w:val="20"/>
              </w:rPr>
              <w:t>
принятия решения о предоставлении</w:t>
            </w:r>
            <w:r>
              <w:br/>
            </w:r>
            <w:r>
              <w:rPr>
                <w:rFonts w:ascii="Times New Roman"/>
                <w:b w:val="false"/>
                <w:i w:val="false"/>
                <w:color w:val="000000"/>
                <w:sz w:val="20"/>
              </w:rPr>
              <w:t>
кредитования, изменений условий договоров</w:t>
            </w:r>
            <w:r>
              <w:br/>
            </w:r>
            <w:r>
              <w:rPr>
                <w:rFonts w:ascii="Times New Roman"/>
                <w:b w:val="false"/>
                <w:i w:val="false"/>
                <w:color w:val="000000"/>
                <w:sz w:val="20"/>
              </w:rPr>
              <w:t>
кредитования, выносимых на рассмотрение</w:t>
            </w:r>
            <w:r>
              <w:br/>
            </w:r>
            <w:r>
              <w:rPr>
                <w:rFonts w:ascii="Times New Roman"/>
                <w:b w:val="false"/>
                <w:i w:val="false"/>
                <w:color w:val="000000"/>
                <w:sz w:val="20"/>
              </w:rPr>
              <w:t>
кредитного комитета, выявления, оценки и</w:t>
            </w:r>
            <w:r>
              <w:br/>
            </w:r>
            <w:r>
              <w:rPr>
                <w:rFonts w:ascii="Times New Roman"/>
                <w:b w:val="false"/>
                <w:i w:val="false"/>
                <w:color w:val="000000"/>
                <w:sz w:val="20"/>
              </w:rPr>
              <w:t>
мониторинга рисков, которым подвержен</w:t>
            </w:r>
            <w:r>
              <w:br/>
            </w:r>
            <w:r>
              <w:rPr>
                <w:rFonts w:ascii="Times New Roman"/>
                <w:b w:val="false"/>
                <w:i w:val="false"/>
                <w:color w:val="000000"/>
                <w:sz w:val="20"/>
              </w:rPr>
              <w:t>
банк, в заочной форме голосования, факт</w:t>
            </w:r>
            <w:r>
              <w:br/>
            </w:r>
            <w:r>
              <w:rPr>
                <w:rFonts w:ascii="Times New Roman"/>
                <w:b w:val="false"/>
                <w:i w:val="false"/>
                <w:color w:val="000000"/>
                <w:sz w:val="20"/>
              </w:rPr>
              <w:t>
участия в голосовании подтверждается</w:t>
            </w:r>
            <w:r>
              <w:br/>
            </w:r>
            <w:r>
              <w:rPr>
                <w:rFonts w:ascii="Times New Roman"/>
                <w:b w:val="false"/>
                <w:i w:val="false"/>
                <w:color w:val="000000"/>
                <w:sz w:val="20"/>
              </w:rPr>
              <w:t>
письменно и направляется посредством</w:t>
            </w:r>
            <w:r>
              <w:br/>
            </w:r>
            <w:r>
              <w:rPr>
                <w:rFonts w:ascii="Times New Roman"/>
                <w:b w:val="false"/>
                <w:i w:val="false"/>
                <w:color w:val="000000"/>
                <w:sz w:val="20"/>
              </w:rPr>
              <w:t>
соответствующих средств связи (факс,</w:t>
            </w:r>
            <w:r>
              <w:br/>
            </w:r>
            <w:r>
              <w:rPr>
                <w:rFonts w:ascii="Times New Roman"/>
                <w:b w:val="false"/>
                <w:i w:val="false"/>
                <w:color w:val="000000"/>
                <w:sz w:val="20"/>
              </w:rPr>
              <w:t>
интернет и другие). Данное требование</w:t>
            </w:r>
            <w:r>
              <w:br/>
            </w:r>
            <w:r>
              <w:rPr>
                <w:rFonts w:ascii="Times New Roman"/>
                <w:b w:val="false"/>
                <w:i w:val="false"/>
                <w:color w:val="000000"/>
                <w:sz w:val="20"/>
              </w:rPr>
              <w:t>
распространяется на лиц, входящих в</w:t>
            </w:r>
            <w:r>
              <w:br/>
            </w:r>
            <w:r>
              <w:rPr>
                <w:rFonts w:ascii="Times New Roman"/>
                <w:b w:val="false"/>
                <w:i w:val="false"/>
                <w:color w:val="000000"/>
                <w:sz w:val="20"/>
              </w:rPr>
              <w:t>
состав указанных коллегиальных органов,</w:t>
            </w:r>
            <w:r>
              <w:br/>
            </w:r>
            <w:r>
              <w:rPr>
                <w:rFonts w:ascii="Times New Roman"/>
                <w:b w:val="false"/>
                <w:i w:val="false"/>
                <w:color w:val="000000"/>
                <w:sz w:val="20"/>
              </w:rPr>
              <w:t>
которые пребывают в момент принятия</w:t>
            </w:r>
            <w:r>
              <w:br/>
            </w:r>
            <w:r>
              <w:rPr>
                <w:rFonts w:ascii="Times New Roman"/>
                <w:b w:val="false"/>
                <w:i w:val="false"/>
                <w:color w:val="000000"/>
                <w:sz w:val="20"/>
              </w:rPr>
              <w:t>
решений вне места проведения заседания</w:t>
            </w:r>
            <w:r>
              <w:br/>
            </w:r>
            <w:r>
              <w:rPr>
                <w:rFonts w:ascii="Times New Roman"/>
                <w:b w:val="false"/>
                <w:i w:val="false"/>
                <w:color w:val="000000"/>
                <w:sz w:val="20"/>
              </w:rPr>
              <w:t>
соответствующего органа.</w:t>
            </w:r>
          </w:p>
        </w:tc>
      </w:tr>
    </w:tbl>
    <w:bookmarkStart w:name="z67" w:id="7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1"/>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Правления Агентства РК по регулированию и надзору финансового рынка и финансовых организаций от 27.10.2006 </w:t>
      </w:r>
      <w:r>
        <w:rPr>
          <w:rFonts w:ascii="Times New Roman"/>
          <w:b w:val="false"/>
          <w:i w:val="false"/>
          <w:color w:val="ff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29.12.2009 </w:t>
      </w:r>
      <w:r>
        <w:rPr>
          <w:rFonts w:ascii="Times New Roman"/>
          <w:b w:val="false"/>
          <w:i w:val="false"/>
          <w:color w:val="ff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Требования к системе внутреннего контроля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8513"/>
      </w:tblGrid>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требования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w:t>
            </w:r>
            <w:r>
              <w:br/>
            </w:r>
            <w:r>
              <w:rPr>
                <w:rFonts w:ascii="Times New Roman"/>
                <w:b w:val="false"/>
                <w:i w:val="false"/>
                <w:color w:val="000000"/>
                <w:sz w:val="20"/>
              </w:rPr>
              <w:t xml:space="preserve">
    несет ответст- </w:t>
            </w:r>
            <w:r>
              <w:br/>
            </w:r>
            <w:r>
              <w:rPr>
                <w:rFonts w:ascii="Times New Roman"/>
                <w:b w:val="false"/>
                <w:i w:val="false"/>
                <w:color w:val="000000"/>
                <w:sz w:val="20"/>
              </w:rPr>
              <w:t xml:space="preserve">
венность за реализа- </w:t>
            </w:r>
            <w:r>
              <w:br/>
            </w:r>
            <w:r>
              <w:rPr>
                <w:rFonts w:ascii="Times New Roman"/>
                <w:b w:val="false"/>
                <w:i w:val="false"/>
                <w:color w:val="000000"/>
                <w:sz w:val="20"/>
              </w:rPr>
              <w:t xml:space="preserve">
цию стратегии и по- </w:t>
            </w:r>
            <w:r>
              <w:br/>
            </w:r>
            <w:r>
              <w:rPr>
                <w:rFonts w:ascii="Times New Roman"/>
                <w:b w:val="false"/>
                <w:i w:val="false"/>
                <w:color w:val="000000"/>
                <w:sz w:val="20"/>
              </w:rPr>
              <w:t xml:space="preserve">
литики банка, утвер- </w:t>
            </w:r>
            <w:r>
              <w:br/>
            </w:r>
            <w:r>
              <w:rPr>
                <w:rFonts w:ascii="Times New Roman"/>
                <w:b w:val="false"/>
                <w:i w:val="false"/>
                <w:color w:val="000000"/>
                <w:sz w:val="20"/>
              </w:rPr>
              <w:t xml:space="preserve">
жденной советом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развивает процес- </w:t>
            </w:r>
            <w:r>
              <w:br/>
            </w:r>
            <w:r>
              <w:rPr>
                <w:rFonts w:ascii="Times New Roman"/>
                <w:b w:val="false"/>
                <w:i w:val="false"/>
                <w:color w:val="000000"/>
                <w:sz w:val="20"/>
              </w:rPr>
              <w:t xml:space="preserve">
сы, призванные выяв- </w:t>
            </w:r>
            <w:r>
              <w:br/>
            </w:r>
            <w:r>
              <w:rPr>
                <w:rFonts w:ascii="Times New Roman"/>
                <w:b w:val="false"/>
                <w:i w:val="false"/>
                <w:color w:val="000000"/>
                <w:sz w:val="20"/>
              </w:rPr>
              <w:t xml:space="preserve">
лять, измерять, отс- </w:t>
            </w:r>
            <w:r>
              <w:br/>
            </w:r>
            <w:r>
              <w:rPr>
                <w:rFonts w:ascii="Times New Roman"/>
                <w:b w:val="false"/>
                <w:i w:val="false"/>
                <w:color w:val="000000"/>
                <w:sz w:val="20"/>
              </w:rPr>
              <w:t xml:space="preserve">
леживать и контро- </w:t>
            </w:r>
            <w:r>
              <w:br/>
            </w:r>
            <w:r>
              <w:rPr>
                <w:rFonts w:ascii="Times New Roman"/>
                <w:b w:val="false"/>
                <w:i w:val="false"/>
                <w:color w:val="000000"/>
                <w:sz w:val="20"/>
              </w:rPr>
              <w:t xml:space="preserve">
лировать банковские </w:t>
            </w:r>
            <w:r>
              <w:br/>
            </w:r>
            <w:r>
              <w:rPr>
                <w:rFonts w:ascii="Times New Roman"/>
                <w:b w:val="false"/>
                <w:i w:val="false"/>
                <w:color w:val="000000"/>
                <w:sz w:val="20"/>
              </w:rPr>
              <w:t xml:space="preserve">
риски; </w:t>
            </w:r>
            <w:r>
              <w:br/>
            </w:r>
            <w:r>
              <w:rPr>
                <w:rFonts w:ascii="Times New Roman"/>
                <w:b w:val="false"/>
                <w:i w:val="false"/>
                <w:color w:val="000000"/>
                <w:sz w:val="20"/>
              </w:rPr>
              <w:t xml:space="preserve">
   поддерживает ор- </w:t>
            </w:r>
            <w:r>
              <w:br/>
            </w:r>
            <w:r>
              <w:rPr>
                <w:rFonts w:ascii="Times New Roman"/>
                <w:b w:val="false"/>
                <w:i w:val="false"/>
                <w:color w:val="000000"/>
                <w:sz w:val="20"/>
              </w:rPr>
              <w:t xml:space="preserve">
ганизационную струк- </w:t>
            </w:r>
            <w:r>
              <w:br/>
            </w:r>
            <w:r>
              <w:rPr>
                <w:rFonts w:ascii="Times New Roman"/>
                <w:b w:val="false"/>
                <w:i w:val="false"/>
                <w:color w:val="000000"/>
                <w:sz w:val="20"/>
              </w:rPr>
              <w:t xml:space="preserve">
туру, четко разгра- </w:t>
            </w:r>
            <w:r>
              <w:br/>
            </w:r>
            <w:r>
              <w:rPr>
                <w:rFonts w:ascii="Times New Roman"/>
                <w:b w:val="false"/>
                <w:i w:val="false"/>
                <w:color w:val="000000"/>
                <w:sz w:val="20"/>
              </w:rPr>
              <w:t xml:space="preserve">
ничивающую сферы от- </w:t>
            </w:r>
            <w:r>
              <w:br/>
            </w:r>
            <w:r>
              <w:rPr>
                <w:rFonts w:ascii="Times New Roman"/>
                <w:b w:val="false"/>
                <w:i w:val="false"/>
                <w:color w:val="000000"/>
                <w:sz w:val="20"/>
              </w:rPr>
              <w:t xml:space="preserve">
ветственности, пол- </w:t>
            </w:r>
            <w:r>
              <w:br/>
            </w:r>
            <w:r>
              <w:rPr>
                <w:rFonts w:ascii="Times New Roman"/>
                <w:b w:val="false"/>
                <w:i w:val="false"/>
                <w:color w:val="000000"/>
                <w:sz w:val="20"/>
              </w:rPr>
              <w:t xml:space="preserve">
номочий и отчетнос- </w:t>
            </w:r>
            <w:r>
              <w:br/>
            </w:r>
            <w:r>
              <w:rPr>
                <w:rFonts w:ascii="Times New Roman"/>
                <w:b w:val="false"/>
                <w:i w:val="false"/>
                <w:color w:val="000000"/>
                <w:sz w:val="20"/>
              </w:rPr>
              <w:t xml:space="preserve">
ти; </w:t>
            </w:r>
            <w:r>
              <w:br/>
            </w:r>
            <w:r>
              <w:rPr>
                <w:rFonts w:ascii="Times New Roman"/>
                <w:b w:val="false"/>
                <w:i w:val="false"/>
                <w:color w:val="000000"/>
                <w:sz w:val="20"/>
              </w:rPr>
              <w:t xml:space="preserve">
   обеспечивает эффективное осущест- </w:t>
            </w:r>
            <w:r>
              <w:br/>
            </w:r>
            <w:r>
              <w:rPr>
                <w:rFonts w:ascii="Times New Roman"/>
                <w:b w:val="false"/>
                <w:i w:val="false"/>
                <w:color w:val="000000"/>
                <w:sz w:val="20"/>
              </w:rPr>
              <w:t xml:space="preserve">
вление делегирован- </w:t>
            </w:r>
            <w:r>
              <w:br/>
            </w:r>
            <w:r>
              <w:rPr>
                <w:rFonts w:ascii="Times New Roman"/>
                <w:b w:val="false"/>
                <w:i w:val="false"/>
                <w:color w:val="000000"/>
                <w:sz w:val="20"/>
              </w:rPr>
              <w:t xml:space="preserve">
ных полномочий; </w:t>
            </w:r>
            <w:r>
              <w:br/>
            </w:r>
            <w:r>
              <w:rPr>
                <w:rFonts w:ascii="Times New Roman"/>
                <w:b w:val="false"/>
                <w:i w:val="false"/>
                <w:color w:val="000000"/>
                <w:sz w:val="20"/>
              </w:rPr>
              <w:t xml:space="preserve">
   разрабатывает со- </w:t>
            </w:r>
            <w:r>
              <w:br/>
            </w:r>
            <w:r>
              <w:rPr>
                <w:rFonts w:ascii="Times New Roman"/>
                <w:b w:val="false"/>
                <w:i w:val="false"/>
                <w:color w:val="000000"/>
                <w:sz w:val="20"/>
              </w:rPr>
              <w:t xml:space="preserve">
ответствующие пра- </w:t>
            </w:r>
            <w:r>
              <w:br/>
            </w:r>
            <w:r>
              <w:rPr>
                <w:rFonts w:ascii="Times New Roman"/>
                <w:b w:val="false"/>
                <w:i w:val="false"/>
                <w:color w:val="000000"/>
                <w:sz w:val="20"/>
              </w:rPr>
              <w:t xml:space="preserve">
вила внутреннего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отслеживает адек- </w:t>
            </w:r>
            <w:r>
              <w:br/>
            </w:r>
            <w:r>
              <w:rPr>
                <w:rFonts w:ascii="Times New Roman"/>
                <w:b w:val="false"/>
                <w:i w:val="false"/>
                <w:color w:val="000000"/>
                <w:sz w:val="20"/>
              </w:rPr>
              <w:t xml:space="preserve">
ватность и действен- </w:t>
            </w:r>
            <w:r>
              <w:br/>
            </w:r>
            <w:r>
              <w:rPr>
                <w:rFonts w:ascii="Times New Roman"/>
                <w:b w:val="false"/>
                <w:i w:val="false"/>
                <w:color w:val="000000"/>
                <w:sz w:val="20"/>
              </w:rPr>
              <w:t xml:space="preserve">
ность системы внут- </w:t>
            </w:r>
            <w:r>
              <w:br/>
            </w:r>
            <w:r>
              <w:rPr>
                <w:rFonts w:ascii="Times New Roman"/>
                <w:b w:val="false"/>
                <w:i w:val="false"/>
                <w:color w:val="000000"/>
                <w:sz w:val="20"/>
              </w:rPr>
              <w:t xml:space="preserve">
реннего контроля.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банка несет ответст- </w:t>
            </w:r>
            <w:r>
              <w:br/>
            </w:r>
            <w:r>
              <w:rPr>
                <w:rFonts w:ascii="Times New Roman"/>
                <w:b w:val="false"/>
                <w:i w:val="false"/>
                <w:color w:val="000000"/>
                <w:sz w:val="20"/>
              </w:rPr>
              <w:t xml:space="preserve">
венность за создание и функционирование </w:t>
            </w:r>
            <w:r>
              <w:br/>
            </w:r>
            <w:r>
              <w:rPr>
                <w:rFonts w:ascii="Times New Roman"/>
                <w:b w:val="false"/>
                <w:i w:val="false"/>
                <w:color w:val="000000"/>
                <w:sz w:val="20"/>
              </w:rPr>
              <w:t xml:space="preserve">
адекватной и эффективной системы внутрен- </w:t>
            </w:r>
            <w:r>
              <w:br/>
            </w:r>
            <w:r>
              <w:rPr>
                <w:rFonts w:ascii="Times New Roman"/>
                <w:b w:val="false"/>
                <w:i w:val="false"/>
                <w:color w:val="000000"/>
                <w:sz w:val="20"/>
              </w:rPr>
              <w:t xml:space="preserve">
него контроля. Члены совета директоров </w:t>
            </w:r>
            <w:r>
              <w:br/>
            </w:r>
            <w:r>
              <w:rPr>
                <w:rFonts w:ascii="Times New Roman"/>
                <w:b w:val="false"/>
                <w:i w:val="false"/>
                <w:color w:val="000000"/>
                <w:sz w:val="20"/>
              </w:rPr>
              <w:t xml:space="preserve">
имеют необходимые знания и опыт в области </w:t>
            </w:r>
            <w:r>
              <w:br/>
            </w:r>
            <w:r>
              <w:rPr>
                <w:rFonts w:ascii="Times New Roman"/>
                <w:b w:val="false"/>
                <w:i w:val="false"/>
                <w:color w:val="000000"/>
                <w:sz w:val="20"/>
              </w:rPr>
              <w:t xml:space="preserve">
банковской деятельности и связанных с ней </w:t>
            </w:r>
            <w:r>
              <w:br/>
            </w:r>
            <w:r>
              <w:rPr>
                <w:rFonts w:ascii="Times New Roman"/>
                <w:b w:val="false"/>
                <w:i w:val="false"/>
                <w:color w:val="000000"/>
                <w:sz w:val="20"/>
              </w:rPr>
              <w:t xml:space="preserve">
рисков. </w:t>
            </w:r>
            <w:r>
              <w:br/>
            </w:r>
            <w:r>
              <w:rPr>
                <w:rFonts w:ascii="Times New Roman"/>
                <w:b w:val="false"/>
                <w:i w:val="false"/>
                <w:color w:val="000000"/>
                <w:sz w:val="20"/>
              </w:rPr>
              <w:t xml:space="preserve">
   Руководство банка, руководители струк- </w:t>
            </w:r>
            <w:r>
              <w:br/>
            </w:r>
            <w:r>
              <w:rPr>
                <w:rFonts w:ascii="Times New Roman"/>
                <w:b w:val="false"/>
                <w:i w:val="false"/>
                <w:color w:val="000000"/>
                <w:sz w:val="20"/>
              </w:rPr>
              <w:t xml:space="preserve">
турных подразделений несут ответствен- </w:t>
            </w:r>
            <w:r>
              <w:br/>
            </w:r>
            <w:r>
              <w:rPr>
                <w:rFonts w:ascii="Times New Roman"/>
                <w:b w:val="false"/>
                <w:i w:val="false"/>
                <w:color w:val="000000"/>
                <w:sz w:val="20"/>
              </w:rPr>
              <w:t xml:space="preserve">
ность за адекватное функционирование сис- </w:t>
            </w:r>
            <w:r>
              <w:br/>
            </w:r>
            <w:r>
              <w:rPr>
                <w:rFonts w:ascii="Times New Roman"/>
                <w:b w:val="false"/>
                <w:i w:val="false"/>
                <w:color w:val="000000"/>
                <w:sz w:val="20"/>
              </w:rPr>
              <w:t xml:space="preserve">
темы внутреннего контроля. </w:t>
            </w:r>
            <w:r>
              <w:br/>
            </w:r>
            <w:r>
              <w:rPr>
                <w:rFonts w:ascii="Times New Roman"/>
                <w:b w:val="false"/>
                <w:i w:val="false"/>
                <w:color w:val="000000"/>
                <w:sz w:val="20"/>
              </w:rPr>
              <w:t xml:space="preserve">
   Руководство принимает меры, обеспечи- </w:t>
            </w:r>
            <w:r>
              <w:br/>
            </w:r>
            <w:r>
              <w:rPr>
                <w:rFonts w:ascii="Times New Roman"/>
                <w:b w:val="false"/>
                <w:i w:val="false"/>
                <w:color w:val="000000"/>
                <w:sz w:val="20"/>
              </w:rPr>
              <w:t xml:space="preserve">
вающие: </w:t>
            </w:r>
            <w:r>
              <w:br/>
            </w:r>
            <w:r>
              <w:rPr>
                <w:rFonts w:ascii="Times New Roman"/>
                <w:b w:val="false"/>
                <w:i w:val="false"/>
                <w:color w:val="000000"/>
                <w:sz w:val="20"/>
              </w:rPr>
              <w:t xml:space="preserve">
   выполнение работ по внутреннему конт- </w:t>
            </w:r>
            <w:r>
              <w:br/>
            </w:r>
            <w:r>
              <w:rPr>
                <w:rFonts w:ascii="Times New Roman"/>
                <w:b w:val="false"/>
                <w:i w:val="false"/>
                <w:color w:val="000000"/>
                <w:sz w:val="20"/>
              </w:rPr>
              <w:t xml:space="preserve">
ролю высококвалифицированными сотрудника- </w:t>
            </w:r>
            <w:r>
              <w:br/>
            </w:r>
            <w:r>
              <w:rPr>
                <w:rFonts w:ascii="Times New Roman"/>
                <w:b w:val="false"/>
                <w:i w:val="false"/>
                <w:color w:val="000000"/>
                <w:sz w:val="20"/>
              </w:rPr>
              <w:t xml:space="preserve">
ми, обладающими необходимым опытом и </w:t>
            </w:r>
            <w:r>
              <w:br/>
            </w:r>
            <w:r>
              <w:rPr>
                <w:rFonts w:ascii="Times New Roman"/>
                <w:b w:val="false"/>
                <w:i w:val="false"/>
                <w:color w:val="000000"/>
                <w:sz w:val="20"/>
              </w:rPr>
              <w:t xml:space="preserve">
техническими возможностями. </w:t>
            </w:r>
            <w:r>
              <w:br/>
            </w:r>
            <w:r>
              <w:rPr>
                <w:rFonts w:ascii="Times New Roman"/>
                <w:b w:val="false"/>
                <w:i w:val="false"/>
                <w:color w:val="000000"/>
                <w:sz w:val="20"/>
              </w:rPr>
              <w:t xml:space="preserve">
   Совет директоров: </w:t>
            </w:r>
            <w:r>
              <w:br/>
            </w:r>
            <w:r>
              <w:rPr>
                <w:rFonts w:ascii="Times New Roman"/>
                <w:b w:val="false"/>
                <w:i w:val="false"/>
                <w:color w:val="000000"/>
                <w:sz w:val="20"/>
              </w:rPr>
              <w:t xml:space="preserve">
   1) периодически обсуждает с руководст- </w:t>
            </w:r>
            <w:r>
              <w:br/>
            </w:r>
            <w:r>
              <w:rPr>
                <w:rFonts w:ascii="Times New Roman"/>
                <w:b w:val="false"/>
                <w:i w:val="false"/>
                <w:color w:val="000000"/>
                <w:sz w:val="20"/>
              </w:rPr>
              <w:t xml:space="preserve">
вом банка эффективность системы внутрен- </w:t>
            </w:r>
            <w:r>
              <w:br/>
            </w:r>
            <w:r>
              <w:rPr>
                <w:rFonts w:ascii="Times New Roman"/>
                <w:b w:val="false"/>
                <w:i w:val="false"/>
                <w:color w:val="000000"/>
                <w:sz w:val="20"/>
              </w:rPr>
              <w:t xml:space="preserve">
него контроля; </w:t>
            </w:r>
            <w:r>
              <w:br/>
            </w:r>
            <w:r>
              <w:rPr>
                <w:rFonts w:ascii="Times New Roman"/>
                <w:b w:val="false"/>
                <w:i w:val="false"/>
                <w:color w:val="000000"/>
                <w:sz w:val="20"/>
              </w:rPr>
              <w:t xml:space="preserve">
   2) своевременно рассматривает оценку </w:t>
            </w:r>
            <w:r>
              <w:br/>
            </w:r>
            <w:r>
              <w:rPr>
                <w:rFonts w:ascii="Times New Roman"/>
                <w:b w:val="false"/>
                <w:i w:val="false"/>
                <w:color w:val="000000"/>
                <w:sz w:val="20"/>
              </w:rPr>
              <w:t xml:space="preserve">
внутреннего контроля, сделанную руковод- </w:t>
            </w:r>
            <w:r>
              <w:br/>
            </w:r>
            <w:r>
              <w:rPr>
                <w:rFonts w:ascii="Times New Roman"/>
                <w:b w:val="false"/>
                <w:i w:val="false"/>
                <w:color w:val="000000"/>
                <w:sz w:val="20"/>
              </w:rPr>
              <w:t xml:space="preserve">
ством, службой внутреннего аудита и </w:t>
            </w:r>
            <w:r>
              <w:br/>
            </w:r>
            <w:r>
              <w:rPr>
                <w:rFonts w:ascii="Times New Roman"/>
                <w:b w:val="false"/>
                <w:i w:val="false"/>
                <w:color w:val="000000"/>
                <w:sz w:val="20"/>
              </w:rPr>
              <w:t xml:space="preserve">
внешними аудиторами; </w:t>
            </w:r>
            <w:r>
              <w:br/>
            </w:r>
            <w:r>
              <w:rPr>
                <w:rFonts w:ascii="Times New Roman"/>
                <w:b w:val="false"/>
                <w:i w:val="false"/>
                <w:color w:val="000000"/>
                <w:sz w:val="20"/>
              </w:rPr>
              <w:t xml:space="preserve">
   3) проводит периодические мероприятия, </w:t>
            </w:r>
            <w:r>
              <w:br/>
            </w:r>
            <w:r>
              <w:rPr>
                <w:rFonts w:ascii="Times New Roman"/>
                <w:b w:val="false"/>
                <w:i w:val="false"/>
                <w:color w:val="000000"/>
                <w:sz w:val="20"/>
              </w:rPr>
              <w:t xml:space="preserve">
обеспечивающие оперативное выполнение </w:t>
            </w:r>
            <w:r>
              <w:br/>
            </w:r>
            <w:r>
              <w:rPr>
                <w:rFonts w:ascii="Times New Roman"/>
                <w:b w:val="false"/>
                <w:i w:val="false"/>
                <w:color w:val="000000"/>
                <w:sz w:val="20"/>
              </w:rPr>
              <w:t xml:space="preserve">
руководством рекомендаций и замечаний, </w:t>
            </w:r>
            <w:r>
              <w:br/>
            </w:r>
            <w:r>
              <w:rPr>
                <w:rFonts w:ascii="Times New Roman"/>
                <w:b w:val="false"/>
                <w:i w:val="false"/>
                <w:color w:val="000000"/>
                <w:sz w:val="20"/>
              </w:rPr>
              <w:t xml:space="preserve">
высказанных аудиторами и надзорными орга- </w:t>
            </w:r>
            <w:r>
              <w:br/>
            </w:r>
            <w:r>
              <w:rPr>
                <w:rFonts w:ascii="Times New Roman"/>
                <w:b w:val="false"/>
                <w:i w:val="false"/>
                <w:color w:val="000000"/>
                <w:sz w:val="20"/>
              </w:rPr>
              <w:t xml:space="preserve">
нами по поводу недостатков системы внут- </w:t>
            </w:r>
            <w:r>
              <w:br/>
            </w:r>
            <w:r>
              <w:rPr>
                <w:rFonts w:ascii="Times New Roman"/>
                <w:b w:val="false"/>
                <w:i w:val="false"/>
                <w:color w:val="000000"/>
                <w:sz w:val="20"/>
              </w:rPr>
              <w:t xml:space="preserve">
реннего контроля; </w:t>
            </w:r>
            <w:r>
              <w:br/>
            </w:r>
            <w:r>
              <w:rPr>
                <w:rFonts w:ascii="Times New Roman"/>
                <w:b w:val="false"/>
                <w:i w:val="false"/>
                <w:color w:val="000000"/>
                <w:sz w:val="20"/>
              </w:rPr>
              <w:t xml:space="preserve">
   4) проводит периодическую проверку </w:t>
            </w:r>
            <w:r>
              <w:br/>
            </w:r>
            <w:r>
              <w:rPr>
                <w:rFonts w:ascii="Times New Roman"/>
                <w:b w:val="false"/>
                <w:i w:val="false"/>
                <w:color w:val="000000"/>
                <w:sz w:val="20"/>
              </w:rPr>
              <w:t xml:space="preserve">
адекватности стратегии банка и лимитов на </w:t>
            </w:r>
            <w:r>
              <w:br/>
            </w:r>
            <w:r>
              <w:rPr>
                <w:rFonts w:ascii="Times New Roman"/>
                <w:b w:val="false"/>
                <w:i w:val="false"/>
                <w:color w:val="000000"/>
                <w:sz w:val="20"/>
              </w:rPr>
              <w:t xml:space="preserve">
риски.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банка </w:t>
            </w:r>
            <w:r>
              <w:br/>
            </w:r>
            <w:r>
              <w:rPr>
                <w:rFonts w:ascii="Times New Roman"/>
                <w:b w:val="false"/>
                <w:i w:val="false"/>
                <w:color w:val="000000"/>
                <w:sz w:val="20"/>
              </w:rPr>
              <w:t xml:space="preserve">
разрабатывает соот- </w:t>
            </w:r>
            <w:r>
              <w:br/>
            </w:r>
            <w:r>
              <w:rPr>
                <w:rFonts w:ascii="Times New Roman"/>
                <w:b w:val="false"/>
                <w:i w:val="false"/>
                <w:color w:val="000000"/>
                <w:sz w:val="20"/>
              </w:rPr>
              <w:t xml:space="preserve">
ветствующие правила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отслеживает </w:t>
            </w:r>
            <w:r>
              <w:br/>
            </w:r>
            <w:r>
              <w:rPr>
                <w:rFonts w:ascii="Times New Roman"/>
                <w:b w:val="false"/>
                <w:i w:val="false"/>
                <w:color w:val="000000"/>
                <w:sz w:val="20"/>
              </w:rPr>
              <w:t xml:space="preserve">
адекватность и дей- </w:t>
            </w:r>
            <w:r>
              <w:br/>
            </w:r>
            <w:r>
              <w:rPr>
                <w:rFonts w:ascii="Times New Roman"/>
                <w:b w:val="false"/>
                <w:i w:val="false"/>
                <w:color w:val="000000"/>
                <w:sz w:val="20"/>
              </w:rPr>
              <w:t xml:space="preserve">
ственность системы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w:t>
            </w:r>
            <w:r>
              <w:rPr>
                <w:rFonts w:ascii="Times New Roman"/>
                <w:b/>
                <w:i w:val="false"/>
                <w:color w:val="000000"/>
                <w:sz w:val="20"/>
              </w:rPr>
              <w:t xml:space="preserve">.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несет ответственность за </w:t>
            </w:r>
            <w:r>
              <w:br/>
            </w:r>
            <w:r>
              <w:rPr>
                <w:rFonts w:ascii="Times New Roman"/>
                <w:b w:val="false"/>
                <w:i w:val="false"/>
                <w:color w:val="000000"/>
                <w:sz w:val="20"/>
              </w:rPr>
              <w:t xml:space="preserve">
выполнение указаний совета директоров, </w:t>
            </w:r>
            <w:r>
              <w:br/>
            </w:r>
            <w:r>
              <w:rPr>
                <w:rFonts w:ascii="Times New Roman"/>
                <w:b w:val="false"/>
                <w:i w:val="false"/>
                <w:color w:val="000000"/>
                <w:sz w:val="20"/>
              </w:rPr>
              <w:t xml:space="preserve">
включая реализацию стратегии и политики, </w:t>
            </w:r>
            <w:r>
              <w:br/>
            </w:r>
            <w:r>
              <w:rPr>
                <w:rFonts w:ascii="Times New Roman"/>
                <w:b w:val="false"/>
                <w:i w:val="false"/>
                <w:color w:val="000000"/>
                <w:sz w:val="20"/>
              </w:rPr>
              <w:t xml:space="preserve">
и создание эффективной системы </w:t>
            </w:r>
            <w:r>
              <w:br/>
            </w:r>
            <w:r>
              <w:rPr>
                <w:rFonts w:ascii="Times New Roman"/>
                <w:b w:val="false"/>
                <w:i w:val="false"/>
                <w:color w:val="000000"/>
                <w:sz w:val="20"/>
              </w:rPr>
              <w:t xml:space="preserve">
внутреннего контроля. </w:t>
            </w:r>
            <w:r>
              <w:br/>
            </w:r>
            <w:r>
              <w:rPr>
                <w:rFonts w:ascii="Times New Roman"/>
                <w:b w:val="false"/>
                <w:i w:val="false"/>
                <w:color w:val="000000"/>
                <w:sz w:val="20"/>
              </w:rPr>
              <w:t xml:space="preserve">
   Во внутренних правилах банка описана </w:t>
            </w:r>
            <w:r>
              <w:br/>
            </w:r>
            <w:r>
              <w:rPr>
                <w:rFonts w:ascii="Times New Roman"/>
                <w:b w:val="false"/>
                <w:i w:val="false"/>
                <w:color w:val="000000"/>
                <w:sz w:val="20"/>
              </w:rPr>
              <w:t xml:space="preserve">
организационная структура с четким указа- </w:t>
            </w:r>
            <w:r>
              <w:br/>
            </w:r>
            <w:r>
              <w:rPr>
                <w:rFonts w:ascii="Times New Roman"/>
                <w:b w:val="false"/>
                <w:i w:val="false"/>
                <w:color w:val="000000"/>
                <w:sz w:val="20"/>
              </w:rPr>
              <w:t xml:space="preserve">
нием сфер полномочий, отчетности и эффек- </w:t>
            </w:r>
            <w:r>
              <w:br/>
            </w:r>
            <w:r>
              <w:rPr>
                <w:rFonts w:ascii="Times New Roman"/>
                <w:b w:val="false"/>
                <w:i w:val="false"/>
                <w:color w:val="000000"/>
                <w:sz w:val="20"/>
              </w:rPr>
              <w:t xml:space="preserve">
тивной системы обмена информацией в </w:t>
            </w:r>
            <w:r>
              <w:br/>
            </w:r>
            <w:r>
              <w:rPr>
                <w:rFonts w:ascii="Times New Roman"/>
                <w:b w:val="false"/>
                <w:i w:val="false"/>
                <w:color w:val="000000"/>
                <w:sz w:val="20"/>
              </w:rPr>
              <w:t xml:space="preserve">
рамках всего банка. </w:t>
            </w:r>
            <w:r>
              <w:br/>
            </w:r>
            <w:r>
              <w:rPr>
                <w:rFonts w:ascii="Times New Roman"/>
                <w:b w:val="false"/>
                <w:i w:val="false"/>
                <w:color w:val="000000"/>
                <w:sz w:val="20"/>
              </w:rPr>
              <w:t xml:space="preserve">
   Руководство делегирует полномочия на </w:t>
            </w:r>
            <w:r>
              <w:br/>
            </w:r>
            <w:r>
              <w:rPr>
                <w:rFonts w:ascii="Times New Roman"/>
                <w:b w:val="false"/>
                <w:i w:val="false"/>
                <w:color w:val="000000"/>
                <w:sz w:val="20"/>
              </w:rPr>
              <w:t xml:space="preserve">
разработку конкретных правил и процедур в </w:t>
            </w:r>
            <w:r>
              <w:br/>
            </w:r>
            <w:r>
              <w:rPr>
                <w:rFonts w:ascii="Times New Roman"/>
                <w:b w:val="false"/>
                <w:i w:val="false"/>
                <w:color w:val="000000"/>
                <w:sz w:val="20"/>
              </w:rPr>
              <w:t xml:space="preserve">
сфере внутреннего контроля руководителям </w:t>
            </w:r>
            <w:r>
              <w:br/>
            </w:r>
            <w:r>
              <w:rPr>
                <w:rFonts w:ascii="Times New Roman"/>
                <w:b w:val="false"/>
                <w:i w:val="false"/>
                <w:color w:val="000000"/>
                <w:sz w:val="20"/>
              </w:rPr>
              <w:t xml:space="preserve">
соответствующего подразделения. При этом </w:t>
            </w:r>
            <w:r>
              <w:br/>
            </w:r>
            <w:r>
              <w:rPr>
                <w:rFonts w:ascii="Times New Roman"/>
                <w:b w:val="false"/>
                <w:i w:val="false"/>
                <w:color w:val="000000"/>
                <w:sz w:val="20"/>
              </w:rPr>
              <w:t xml:space="preserve">
руководство контролирует разработку и </w:t>
            </w:r>
            <w:r>
              <w:br/>
            </w:r>
            <w:r>
              <w:rPr>
                <w:rFonts w:ascii="Times New Roman"/>
                <w:b w:val="false"/>
                <w:i w:val="false"/>
                <w:color w:val="000000"/>
                <w:sz w:val="20"/>
              </w:rPr>
              <w:t xml:space="preserve">
исполнение, надлежащих правил и процедур. </w:t>
            </w:r>
            <w:r>
              <w:br/>
            </w:r>
            <w:r>
              <w:rPr>
                <w:rFonts w:ascii="Times New Roman"/>
                <w:b w:val="false"/>
                <w:i w:val="false"/>
                <w:color w:val="000000"/>
                <w:sz w:val="20"/>
              </w:rPr>
              <w:t xml:space="preserve">
   Руководство банка принимает меры, </w:t>
            </w:r>
            <w:r>
              <w:br/>
            </w:r>
            <w:r>
              <w:rPr>
                <w:rFonts w:ascii="Times New Roman"/>
                <w:b w:val="false"/>
                <w:i w:val="false"/>
                <w:color w:val="000000"/>
                <w:sz w:val="20"/>
              </w:rPr>
              <w:t xml:space="preserve">
обеспечивающие выполнение работы по внут- </w:t>
            </w:r>
            <w:r>
              <w:br/>
            </w:r>
            <w:r>
              <w:rPr>
                <w:rFonts w:ascii="Times New Roman"/>
                <w:b w:val="false"/>
                <w:i w:val="false"/>
                <w:color w:val="000000"/>
                <w:sz w:val="20"/>
              </w:rPr>
              <w:t xml:space="preserve">
реннему контролю высококвалифицированными </w:t>
            </w:r>
            <w:r>
              <w:br/>
            </w:r>
            <w:r>
              <w:rPr>
                <w:rFonts w:ascii="Times New Roman"/>
                <w:b w:val="false"/>
                <w:i w:val="false"/>
                <w:color w:val="000000"/>
                <w:sz w:val="20"/>
              </w:rPr>
              <w:t xml:space="preserve">
сотрудниками, обладающими необходимым </w:t>
            </w:r>
            <w:r>
              <w:br/>
            </w:r>
            <w:r>
              <w:rPr>
                <w:rFonts w:ascii="Times New Roman"/>
                <w:b w:val="false"/>
                <w:i w:val="false"/>
                <w:color w:val="000000"/>
                <w:sz w:val="20"/>
              </w:rPr>
              <w:t xml:space="preserve">
опытом и техническими возможностями.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w:t>
            </w:r>
            <w:r>
              <w:br/>
            </w:r>
            <w:r>
              <w:rPr>
                <w:rFonts w:ascii="Times New Roman"/>
                <w:b w:val="false"/>
                <w:i w:val="false"/>
                <w:color w:val="000000"/>
                <w:sz w:val="20"/>
              </w:rPr>
              <w:t xml:space="preserve">
банка и руководство </w:t>
            </w:r>
            <w:r>
              <w:br/>
            </w:r>
            <w:r>
              <w:rPr>
                <w:rFonts w:ascii="Times New Roman"/>
                <w:b w:val="false"/>
                <w:i w:val="false"/>
                <w:color w:val="000000"/>
                <w:sz w:val="20"/>
              </w:rPr>
              <w:t xml:space="preserve">
несут ответственность </w:t>
            </w:r>
            <w:r>
              <w:br/>
            </w:r>
            <w:r>
              <w:rPr>
                <w:rFonts w:ascii="Times New Roman"/>
                <w:b w:val="false"/>
                <w:i w:val="false"/>
                <w:color w:val="000000"/>
                <w:sz w:val="20"/>
              </w:rPr>
              <w:t xml:space="preserve">
за строгое соблюдение </w:t>
            </w:r>
            <w:r>
              <w:br/>
            </w:r>
            <w:r>
              <w:rPr>
                <w:rFonts w:ascii="Times New Roman"/>
                <w:b w:val="false"/>
                <w:i w:val="false"/>
                <w:color w:val="000000"/>
                <w:sz w:val="20"/>
              </w:rPr>
              <w:t xml:space="preserve">
этических норм </w:t>
            </w:r>
            <w:r>
              <w:br/>
            </w:r>
            <w:r>
              <w:rPr>
                <w:rFonts w:ascii="Times New Roman"/>
                <w:b w:val="false"/>
                <w:i w:val="false"/>
                <w:color w:val="000000"/>
                <w:sz w:val="20"/>
              </w:rPr>
              <w:t xml:space="preserve">
и стандартов профес- </w:t>
            </w:r>
            <w:r>
              <w:br/>
            </w:r>
            <w:r>
              <w:rPr>
                <w:rFonts w:ascii="Times New Roman"/>
                <w:b w:val="false"/>
                <w:i w:val="false"/>
                <w:color w:val="000000"/>
                <w:sz w:val="20"/>
              </w:rPr>
              <w:t xml:space="preserve">
сиональной деятель- </w:t>
            </w:r>
            <w:r>
              <w:br/>
            </w:r>
            <w:r>
              <w:rPr>
                <w:rFonts w:ascii="Times New Roman"/>
                <w:b w:val="false"/>
                <w:i w:val="false"/>
                <w:color w:val="000000"/>
                <w:sz w:val="20"/>
              </w:rPr>
              <w:t xml:space="preserve">
ности, за создание </w:t>
            </w:r>
            <w:r>
              <w:br/>
            </w:r>
            <w:r>
              <w:rPr>
                <w:rFonts w:ascii="Times New Roman"/>
                <w:b w:val="false"/>
                <w:i w:val="false"/>
                <w:color w:val="000000"/>
                <w:sz w:val="20"/>
              </w:rPr>
              <w:t xml:space="preserve">
корпоративной куль- </w:t>
            </w:r>
            <w:r>
              <w:br/>
            </w:r>
            <w:r>
              <w:rPr>
                <w:rFonts w:ascii="Times New Roman"/>
                <w:b w:val="false"/>
                <w:i w:val="false"/>
                <w:color w:val="000000"/>
                <w:sz w:val="20"/>
              </w:rPr>
              <w:t xml:space="preserve">
туры, подчеркивающей </w:t>
            </w:r>
            <w:r>
              <w:br/>
            </w:r>
            <w:r>
              <w:rPr>
                <w:rFonts w:ascii="Times New Roman"/>
                <w:b w:val="false"/>
                <w:i w:val="false"/>
                <w:color w:val="000000"/>
                <w:sz w:val="20"/>
              </w:rPr>
              <w:t xml:space="preserve">
и демонстрирующей </w:t>
            </w:r>
            <w:r>
              <w:br/>
            </w:r>
            <w:r>
              <w:rPr>
                <w:rFonts w:ascii="Times New Roman"/>
                <w:b w:val="false"/>
                <w:i w:val="false"/>
                <w:color w:val="000000"/>
                <w:sz w:val="20"/>
              </w:rPr>
              <w:t xml:space="preserve">
персоналу на всех </w:t>
            </w:r>
            <w:r>
              <w:br/>
            </w:r>
            <w:r>
              <w:rPr>
                <w:rFonts w:ascii="Times New Roman"/>
                <w:b w:val="false"/>
                <w:i w:val="false"/>
                <w:color w:val="000000"/>
                <w:sz w:val="20"/>
              </w:rPr>
              <w:t xml:space="preserve">
уровнях важность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Все сотрудники </w:t>
            </w:r>
            <w:r>
              <w:br/>
            </w:r>
            <w:r>
              <w:rPr>
                <w:rFonts w:ascii="Times New Roman"/>
                <w:b w:val="false"/>
                <w:i w:val="false"/>
                <w:color w:val="000000"/>
                <w:sz w:val="20"/>
              </w:rPr>
              <w:t xml:space="preserve">
банка осознают и </w:t>
            </w:r>
            <w:r>
              <w:br/>
            </w:r>
            <w:r>
              <w:rPr>
                <w:rFonts w:ascii="Times New Roman"/>
                <w:b w:val="false"/>
                <w:i w:val="false"/>
                <w:color w:val="000000"/>
                <w:sz w:val="20"/>
              </w:rPr>
              <w:t xml:space="preserve">
понимают свою роль </w:t>
            </w:r>
            <w:r>
              <w:br/>
            </w:r>
            <w:r>
              <w:rPr>
                <w:rFonts w:ascii="Times New Roman"/>
                <w:b w:val="false"/>
                <w:i w:val="false"/>
                <w:color w:val="000000"/>
                <w:sz w:val="20"/>
              </w:rPr>
              <w:t xml:space="preserve">
в процессе внутрен- </w:t>
            </w:r>
            <w:r>
              <w:br/>
            </w:r>
            <w:r>
              <w:rPr>
                <w:rFonts w:ascii="Times New Roman"/>
                <w:b w:val="false"/>
                <w:i w:val="false"/>
                <w:color w:val="000000"/>
                <w:sz w:val="20"/>
              </w:rPr>
              <w:t xml:space="preserve">
него контроля и </w:t>
            </w:r>
            <w:r>
              <w:br/>
            </w:r>
            <w:r>
              <w:rPr>
                <w:rFonts w:ascii="Times New Roman"/>
                <w:b w:val="false"/>
                <w:i w:val="false"/>
                <w:color w:val="000000"/>
                <w:sz w:val="20"/>
              </w:rPr>
              <w:t xml:space="preserve">
принимают полноцен- </w:t>
            </w:r>
            <w:r>
              <w:br/>
            </w:r>
            <w:r>
              <w:rPr>
                <w:rFonts w:ascii="Times New Roman"/>
                <w:b w:val="false"/>
                <w:i w:val="false"/>
                <w:color w:val="000000"/>
                <w:sz w:val="20"/>
              </w:rPr>
              <w:t xml:space="preserve">
ное участие в этом </w:t>
            </w:r>
            <w:r>
              <w:br/>
            </w:r>
            <w:r>
              <w:rPr>
                <w:rFonts w:ascii="Times New Roman"/>
                <w:b w:val="false"/>
                <w:i w:val="false"/>
                <w:color w:val="000000"/>
                <w:sz w:val="20"/>
              </w:rPr>
              <w:t xml:space="preserve">
процессе.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процедуры описаны в четко </w:t>
            </w:r>
            <w:r>
              <w:br/>
            </w:r>
            <w:r>
              <w:rPr>
                <w:rFonts w:ascii="Times New Roman"/>
                <w:b w:val="false"/>
                <w:i w:val="false"/>
                <w:color w:val="000000"/>
                <w:sz w:val="20"/>
              </w:rPr>
              <w:t xml:space="preserve">
составленных внутренних документах, </w:t>
            </w:r>
            <w:r>
              <w:br/>
            </w:r>
            <w:r>
              <w:rPr>
                <w:rFonts w:ascii="Times New Roman"/>
                <w:b w:val="false"/>
                <w:i w:val="false"/>
                <w:color w:val="000000"/>
                <w:sz w:val="20"/>
              </w:rPr>
              <w:t xml:space="preserve">
доступных всем заинтересованным сотруд- </w:t>
            </w:r>
            <w:r>
              <w:br/>
            </w:r>
            <w:r>
              <w:rPr>
                <w:rFonts w:ascii="Times New Roman"/>
                <w:b w:val="false"/>
                <w:i w:val="false"/>
                <w:color w:val="000000"/>
                <w:sz w:val="20"/>
              </w:rPr>
              <w:t xml:space="preserve">
никам банка. Сотрудники банка эффективно </w:t>
            </w:r>
            <w:r>
              <w:br/>
            </w:r>
            <w:r>
              <w:rPr>
                <w:rFonts w:ascii="Times New Roman"/>
                <w:b w:val="false"/>
                <w:i w:val="false"/>
                <w:color w:val="000000"/>
                <w:sz w:val="20"/>
              </w:rPr>
              <w:t xml:space="preserve">
выполняют свои обязанности и доводят до </w:t>
            </w:r>
            <w:r>
              <w:br/>
            </w:r>
            <w:r>
              <w:rPr>
                <w:rFonts w:ascii="Times New Roman"/>
                <w:b w:val="false"/>
                <w:i w:val="false"/>
                <w:color w:val="000000"/>
                <w:sz w:val="20"/>
              </w:rPr>
              <w:t xml:space="preserve">
сведения руководства надлежащего уровня </w:t>
            </w:r>
            <w:r>
              <w:br/>
            </w:r>
            <w:r>
              <w:rPr>
                <w:rFonts w:ascii="Times New Roman"/>
                <w:b w:val="false"/>
                <w:i w:val="false"/>
                <w:color w:val="000000"/>
                <w:sz w:val="20"/>
              </w:rPr>
              <w:t xml:space="preserve">
любые операционные проблемы, случаи </w:t>
            </w:r>
            <w:r>
              <w:br/>
            </w:r>
            <w:r>
              <w:rPr>
                <w:rFonts w:ascii="Times New Roman"/>
                <w:b w:val="false"/>
                <w:i w:val="false"/>
                <w:color w:val="000000"/>
                <w:sz w:val="20"/>
              </w:rPr>
              <w:t xml:space="preserve">
несоблюдения профессиональной этики или других нарушений процедур или злоупотреблений.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на пос- </w:t>
            </w:r>
            <w:r>
              <w:br/>
            </w:r>
            <w:r>
              <w:rPr>
                <w:rFonts w:ascii="Times New Roman"/>
                <w:b w:val="false"/>
                <w:i w:val="false"/>
                <w:color w:val="000000"/>
                <w:sz w:val="20"/>
              </w:rPr>
              <w:t xml:space="preserve">
тоянной основе су- </w:t>
            </w:r>
            <w:r>
              <w:br/>
            </w:r>
            <w:r>
              <w:rPr>
                <w:rFonts w:ascii="Times New Roman"/>
                <w:b w:val="false"/>
                <w:i w:val="false"/>
                <w:color w:val="000000"/>
                <w:sz w:val="20"/>
              </w:rPr>
              <w:t xml:space="preserve">
щественных рисков, </w:t>
            </w:r>
            <w:r>
              <w:br/>
            </w:r>
            <w:r>
              <w:rPr>
                <w:rFonts w:ascii="Times New Roman"/>
                <w:b w:val="false"/>
                <w:i w:val="false"/>
                <w:color w:val="000000"/>
                <w:sz w:val="20"/>
              </w:rPr>
              <w:t xml:space="preserve">
оказывающих отрица- </w:t>
            </w:r>
            <w:r>
              <w:br/>
            </w:r>
            <w:r>
              <w:rPr>
                <w:rFonts w:ascii="Times New Roman"/>
                <w:b w:val="false"/>
                <w:i w:val="false"/>
                <w:color w:val="000000"/>
                <w:sz w:val="20"/>
              </w:rPr>
              <w:t xml:space="preserve">
тельное влияние на </w:t>
            </w:r>
            <w:r>
              <w:br/>
            </w:r>
            <w:r>
              <w:rPr>
                <w:rFonts w:ascii="Times New Roman"/>
                <w:b w:val="false"/>
                <w:i w:val="false"/>
                <w:color w:val="000000"/>
                <w:sz w:val="20"/>
              </w:rPr>
              <w:t xml:space="preserve">
достижение целей </w:t>
            </w:r>
            <w:r>
              <w:br/>
            </w:r>
            <w:r>
              <w:rPr>
                <w:rFonts w:ascii="Times New Roman"/>
                <w:b w:val="false"/>
                <w:i w:val="false"/>
                <w:color w:val="000000"/>
                <w:sz w:val="20"/>
              </w:rPr>
              <w:t xml:space="preserve">
банка. Оценка охва- </w:t>
            </w:r>
            <w:r>
              <w:br/>
            </w:r>
            <w:r>
              <w:rPr>
                <w:rFonts w:ascii="Times New Roman"/>
                <w:b w:val="false"/>
                <w:i w:val="false"/>
                <w:color w:val="000000"/>
                <w:sz w:val="20"/>
              </w:rPr>
              <w:t xml:space="preserve">
тывает все риски, </w:t>
            </w:r>
            <w:r>
              <w:br/>
            </w:r>
            <w:r>
              <w:rPr>
                <w:rFonts w:ascii="Times New Roman"/>
                <w:b w:val="false"/>
                <w:i w:val="false"/>
                <w:color w:val="000000"/>
                <w:sz w:val="20"/>
              </w:rPr>
              <w:t xml:space="preserve">
принимаемые на себя </w:t>
            </w:r>
            <w:r>
              <w:br/>
            </w:r>
            <w:r>
              <w:rPr>
                <w:rFonts w:ascii="Times New Roman"/>
                <w:b w:val="false"/>
                <w:i w:val="false"/>
                <w:color w:val="000000"/>
                <w:sz w:val="20"/>
              </w:rPr>
              <w:t xml:space="preserve">
банком на индивидуа- </w:t>
            </w:r>
            <w:r>
              <w:br/>
            </w:r>
            <w:r>
              <w:rPr>
                <w:rFonts w:ascii="Times New Roman"/>
                <w:b w:val="false"/>
                <w:i w:val="false"/>
                <w:color w:val="000000"/>
                <w:sz w:val="20"/>
              </w:rPr>
              <w:t xml:space="preserve">
льной и консолидиро- </w:t>
            </w:r>
            <w:r>
              <w:br/>
            </w:r>
            <w:r>
              <w:rPr>
                <w:rFonts w:ascii="Times New Roman"/>
                <w:b w:val="false"/>
                <w:i w:val="false"/>
                <w:color w:val="000000"/>
                <w:sz w:val="20"/>
              </w:rPr>
              <w:t xml:space="preserve">
ванной основе (кре- </w:t>
            </w:r>
            <w:r>
              <w:br/>
            </w:r>
            <w:r>
              <w:rPr>
                <w:rFonts w:ascii="Times New Roman"/>
                <w:b w:val="false"/>
                <w:i w:val="false"/>
                <w:color w:val="000000"/>
                <w:sz w:val="20"/>
              </w:rPr>
              <w:t xml:space="preserve">
дитный риск, страно- </w:t>
            </w:r>
            <w:r>
              <w:br/>
            </w:r>
            <w:r>
              <w:rPr>
                <w:rFonts w:ascii="Times New Roman"/>
                <w:b w:val="false"/>
                <w:i w:val="false"/>
                <w:color w:val="000000"/>
                <w:sz w:val="20"/>
              </w:rPr>
              <w:t xml:space="preserve">
вой риск и риск </w:t>
            </w:r>
            <w:r>
              <w:br/>
            </w:r>
            <w:r>
              <w:rPr>
                <w:rFonts w:ascii="Times New Roman"/>
                <w:b w:val="false"/>
                <w:i w:val="false"/>
                <w:color w:val="000000"/>
                <w:sz w:val="20"/>
              </w:rPr>
              <w:t xml:space="preserve">
введения валютных </w:t>
            </w:r>
            <w:r>
              <w:br/>
            </w:r>
            <w:r>
              <w:rPr>
                <w:rFonts w:ascii="Times New Roman"/>
                <w:b w:val="false"/>
                <w:i w:val="false"/>
                <w:color w:val="000000"/>
                <w:sz w:val="20"/>
              </w:rPr>
              <w:t xml:space="preserve">
ограничений, рыноч- </w:t>
            </w:r>
            <w:r>
              <w:br/>
            </w:r>
            <w:r>
              <w:rPr>
                <w:rFonts w:ascii="Times New Roman"/>
                <w:b w:val="false"/>
                <w:i w:val="false"/>
                <w:color w:val="000000"/>
                <w:sz w:val="20"/>
              </w:rPr>
              <w:t xml:space="preserve">
ный риск, процентный </w:t>
            </w:r>
            <w:r>
              <w:br/>
            </w:r>
            <w:r>
              <w:rPr>
                <w:rFonts w:ascii="Times New Roman"/>
                <w:b w:val="false"/>
                <w:i w:val="false"/>
                <w:color w:val="000000"/>
                <w:sz w:val="20"/>
              </w:rPr>
              <w:t xml:space="preserve">
риск, риск ликвид- </w:t>
            </w:r>
            <w:r>
              <w:br/>
            </w:r>
            <w:r>
              <w:rPr>
                <w:rFonts w:ascii="Times New Roman"/>
                <w:b w:val="false"/>
                <w:i w:val="false"/>
                <w:color w:val="000000"/>
                <w:sz w:val="20"/>
              </w:rPr>
              <w:t xml:space="preserve">
ности, операционный </w:t>
            </w:r>
            <w:r>
              <w:br/>
            </w:r>
            <w:r>
              <w:rPr>
                <w:rFonts w:ascii="Times New Roman"/>
                <w:b w:val="false"/>
                <w:i w:val="false"/>
                <w:color w:val="000000"/>
                <w:sz w:val="20"/>
              </w:rPr>
              <w:t xml:space="preserve">
риск, правовой риск </w:t>
            </w:r>
            <w:r>
              <w:br/>
            </w:r>
            <w:r>
              <w:rPr>
                <w:rFonts w:ascii="Times New Roman"/>
                <w:b w:val="false"/>
                <w:i w:val="false"/>
                <w:color w:val="000000"/>
                <w:sz w:val="20"/>
              </w:rPr>
              <w:t xml:space="preserve">
и риск подрыва дело- </w:t>
            </w:r>
            <w:r>
              <w:br/>
            </w:r>
            <w:r>
              <w:rPr>
                <w:rFonts w:ascii="Times New Roman"/>
                <w:b w:val="false"/>
                <w:i w:val="false"/>
                <w:color w:val="000000"/>
                <w:sz w:val="20"/>
              </w:rPr>
              <w:t xml:space="preserve">
вой репутации). </w:t>
            </w:r>
            <w:r>
              <w:br/>
            </w:r>
            <w:r>
              <w:rPr>
                <w:rFonts w:ascii="Times New Roman"/>
                <w:b w:val="false"/>
                <w:i w:val="false"/>
                <w:color w:val="000000"/>
                <w:sz w:val="20"/>
              </w:rPr>
              <w:t xml:space="preserve">
Внесение изменений в </w:t>
            </w:r>
            <w:r>
              <w:br/>
            </w:r>
            <w:r>
              <w:rPr>
                <w:rFonts w:ascii="Times New Roman"/>
                <w:b w:val="false"/>
                <w:i w:val="false"/>
                <w:color w:val="000000"/>
                <w:sz w:val="20"/>
              </w:rPr>
              <w:t xml:space="preserve">
систему внутреннего </w:t>
            </w:r>
            <w:r>
              <w:br/>
            </w:r>
            <w:r>
              <w:rPr>
                <w:rFonts w:ascii="Times New Roman"/>
                <w:b w:val="false"/>
                <w:i w:val="false"/>
                <w:color w:val="000000"/>
                <w:sz w:val="20"/>
              </w:rPr>
              <w:t xml:space="preserve">
контроля в целях </w:t>
            </w:r>
            <w:r>
              <w:br/>
            </w:r>
            <w:r>
              <w:rPr>
                <w:rFonts w:ascii="Times New Roman"/>
                <w:b w:val="false"/>
                <w:i w:val="false"/>
                <w:color w:val="000000"/>
                <w:sz w:val="20"/>
              </w:rPr>
              <w:t xml:space="preserve">
эффективного решения </w:t>
            </w:r>
            <w:r>
              <w:br/>
            </w:r>
            <w:r>
              <w:rPr>
                <w:rFonts w:ascii="Times New Roman"/>
                <w:b w:val="false"/>
                <w:i w:val="false"/>
                <w:color w:val="000000"/>
                <w:sz w:val="20"/>
              </w:rPr>
              <w:t xml:space="preserve">
проблем новых или </w:t>
            </w:r>
            <w:r>
              <w:br/>
            </w:r>
            <w:r>
              <w:rPr>
                <w:rFonts w:ascii="Times New Roman"/>
                <w:b w:val="false"/>
                <w:i w:val="false"/>
                <w:color w:val="000000"/>
                <w:sz w:val="20"/>
              </w:rPr>
              <w:t xml:space="preserve">
ранее неконтроли- </w:t>
            </w:r>
            <w:r>
              <w:br/>
            </w:r>
            <w:r>
              <w:rPr>
                <w:rFonts w:ascii="Times New Roman"/>
                <w:b w:val="false"/>
                <w:i w:val="false"/>
                <w:color w:val="000000"/>
                <w:sz w:val="20"/>
              </w:rPr>
              <w:t xml:space="preserve">
руемых рисков.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Постоянная оценка руководством рисков, </w:t>
            </w:r>
            <w:r>
              <w:br/>
            </w:r>
            <w:r>
              <w:rPr>
                <w:rFonts w:ascii="Times New Roman"/>
                <w:b w:val="false"/>
                <w:i w:val="false"/>
                <w:color w:val="000000"/>
                <w:sz w:val="20"/>
              </w:rPr>
              <w:t xml:space="preserve">
влияющих на достижение поставленных </w:t>
            </w:r>
            <w:r>
              <w:br/>
            </w:r>
            <w:r>
              <w:rPr>
                <w:rFonts w:ascii="Times New Roman"/>
                <w:b w:val="false"/>
                <w:i w:val="false"/>
                <w:color w:val="000000"/>
                <w:sz w:val="20"/>
              </w:rPr>
              <w:t xml:space="preserve">
целей, и реакция на меняющиеся </w:t>
            </w:r>
            <w:r>
              <w:br/>
            </w:r>
            <w:r>
              <w:rPr>
                <w:rFonts w:ascii="Times New Roman"/>
                <w:b w:val="false"/>
                <w:i w:val="false"/>
                <w:color w:val="000000"/>
                <w:sz w:val="20"/>
              </w:rPr>
              <w:t xml:space="preserve">
обстоятельства и условия. </w:t>
            </w:r>
            <w:r>
              <w:br/>
            </w:r>
            <w:r>
              <w:rPr>
                <w:rFonts w:ascii="Times New Roman"/>
                <w:b w:val="false"/>
                <w:i w:val="false"/>
                <w:color w:val="000000"/>
                <w:sz w:val="20"/>
              </w:rPr>
              <w:t xml:space="preserve">
   Пересмотр системы внутреннего контроля </w:t>
            </w:r>
            <w:r>
              <w:br/>
            </w:r>
            <w:r>
              <w:rPr>
                <w:rFonts w:ascii="Times New Roman"/>
                <w:b w:val="false"/>
                <w:i w:val="false"/>
                <w:color w:val="000000"/>
                <w:sz w:val="20"/>
              </w:rPr>
              <w:t xml:space="preserve">
с целью эффективного отслеживания новых </w:t>
            </w:r>
            <w:r>
              <w:br/>
            </w:r>
            <w:r>
              <w:rPr>
                <w:rFonts w:ascii="Times New Roman"/>
                <w:b w:val="false"/>
                <w:i w:val="false"/>
                <w:color w:val="000000"/>
                <w:sz w:val="20"/>
              </w:rPr>
              <w:t xml:space="preserve">
или до этого неконтролируемых рисков. </w:t>
            </w:r>
            <w:r>
              <w:br/>
            </w:r>
            <w:r>
              <w:rPr>
                <w:rFonts w:ascii="Times New Roman"/>
                <w:b w:val="false"/>
                <w:i w:val="false"/>
                <w:color w:val="000000"/>
                <w:sz w:val="20"/>
              </w:rPr>
              <w:t xml:space="preserve">
Оценка новых финансовых инструментов и </w:t>
            </w:r>
            <w:r>
              <w:br/>
            </w:r>
            <w:r>
              <w:rPr>
                <w:rFonts w:ascii="Times New Roman"/>
                <w:b w:val="false"/>
                <w:i w:val="false"/>
                <w:color w:val="000000"/>
                <w:sz w:val="20"/>
              </w:rPr>
              <w:t xml:space="preserve">
рыночных операций, появляющихся на финан- </w:t>
            </w:r>
            <w:r>
              <w:br/>
            </w:r>
            <w:r>
              <w:rPr>
                <w:rFonts w:ascii="Times New Roman"/>
                <w:b w:val="false"/>
                <w:i w:val="false"/>
                <w:color w:val="000000"/>
                <w:sz w:val="20"/>
              </w:rPr>
              <w:t xml:space="preserve">
совом рынке и анализ рисков, связанных с </w:t>
            </w:r>
            <w:r>
              <w:br/>
            </w:r>
            <w:r>
              <w:rPr>
                <w:rFonts w:ascii="Times New Roman"/>
                <w:b w:val="false"/>
                <w:i w:val="false"/>
                <w:color w:val="000000"/>
                <w:sz w:val="20"/>
              </w:rPr>
              <w:t xml:space="preserve">
данной деятельностью. </w:t>
            </w:r>
            <w:r>
              <w:br/>
            </w:r>
            <w:r>
              <w:rPr>
                <w:rFonts w:ascii="Times New Roman"/>
                <w:b w:val="false"/>
                <w:i w:val="false"/>
                <w:color w:val="000000"/>
                <w:sz w:val="20"/>
              </w:rPr>
              <w:t xml:space="preserve">
   Оценка риска выявляет и рассматривает </w:t>
            </w:r>
            <w:r>
              <w:br/>
            </w:r>
            <w:r>
              <w:rPr>
                <w:rFonts w:ascii="Times New Roman"/>
                <w:b w:val="false"/>
                <w:i w:val="false"/>
                <w:color w:val="000000"/>
                <w:sz w:val="20"/>
              </w:rPr>
              <w:t xml:space="preserve">
внутренние факторы (такие как сложность </w:t>
            </w:r>
            <w:r>
              <w:br/>
            </w:r>
            <w:r>
              <w:rPr>
                <w:rFonts w:ascii="Times New Roman"/>
                <w:b w:val="false"/>
                <w:i w:val="false"/>
                <w:color w:val="000000"/>
                <w:sz w:val="20"/>
              </w:rPr>
              <w:t xml:space="preserve">
организационной структуры, характер бан- </w:t>
            </w:r>
            <w:r>
              <w:br/>
            </w:r>
            <w:r>
              <w:rPr>
                <w:rFonts w:ascii="Times New Roman"/>
                <w:b w:val="false"/>
                <w:i w:val="false"/>
                <w:color w:val="000000"/>
                <w:sz w:val="20"/>
              </w:rPr>
              <w:t xml:space="preserve">
ковской деятельности, уровень </w:t>
            </w:r>
            <w:r>
              <w:br/>
            </w:r>
            <w:r>
              <w:rPr>
                <w:rFonts w:ascii="Times New Roman"/>
                <w:b w:val="false"/>
                <w:i w:val="false"/>
                <w:color w:val="000000"/>
                <w:sz w:val="20"/>
              </w:rPr>
              <w:t xml:space="preserve">
квалификации сотрудников, организационные </w:t>
            </w:r>
            <w:r>
              <w:br/>
            </w:r>
            <w:r>
              <w:rPr>
                <w:rFonts w:ascii="Times New Roman"/>
                <w:b w:val="false"/>
                <w:i w:val="false"/>
                <w:color w:val="000000"/>
                <w:sz w:val="20"/>
              </w:rPr>
              <w:t xml:space="preserve">
изменения и текучесть кадров) и внешние </w:t>
            </w:r>
            <w:r>
              <w:br/>
            </w:r>
            <w:r>
              <w:rPr>
                <w:rFonts w:ascii="Times New Roman"/>
                <w:b w:val="false"/>
                <w:i w:val="false"/>
                <w:color w:val="000000"/>
                <w:sz w:val="20"/>
              </w:rPr>
              <w:t xml:space="preserve">
факторы (такие как изменения </w:t>
            </w:r>
            <w:r>
              <w:br/>
            </w:r>
            <w:r>
              <w:rPr>
                <w:rFonts w:ascii="Times New Roman"/>
                <w:b w:val="false"/>
                <w:i w:val="false"/>
                <w:color w:val="000000"/>
                <w:sz w:val="20"/>
              </w:rPr>
              <w:t xml:space="preserve">
экономических условий и ситуации в </w:t>
            </w:r>
            <w:r>
              <w:br/>
            </w:r>
            <w:r>
              <w:rPr>
                <w:rFonts w:ascii="Times New Roman"/>
                <w:b w:val="false"/>
                <w:i w:val="false"/>
                <w:color w:val="000000"/>
                <w:sz w:val="20"/>
              </w:rPr>
              <w:t xml:space="preserve">
банковской сфере, технологические </w:t>
            </w:r>
            <w:r>
              <w:br/>
            </w:r>
            <w:r>
              <w:rPr>
                <w:rFonts w:ascii="Times New Roman"/>
                <w:b w:val="false"/>
                <w:i w:val="false"/>
                <w:color w:val="000000"/>
                <w:sz w:val="20"/>
              </w:rPr>
              <w:t xml:space="preserve">
новшества), которые могут оказать </w:t>
            </w:r>
            <w:r>
              <w:br/>
            </w:r>
            <w:r>
              <w:rPr>
                <w:rFonts w:ascii="Times New Roman"/>
                <w:b w:val="false"/>
                <w:i w:val="false"/>
                <w:color w:val="000000"/>
                <w:sz w:val="20"/>
              </w:rPr>
              <w:t xml:space="preserve">
отрицательно воздействие на достижение </w:t>
            </w:r>
            <w:r>
              <w:br/>
            </w:r>
            <w:r>
              <w:rPr>
                <w:rFonts w:ascii="Times New Roman"/>
                <w:b w:val="false"/>
                <w:i w:val="false"/>
                <w:color w:val="000000"/>
                <w:sz w:val="20"/>
              </w:rPr>
              <w:t xml:space="preserve">
банком поставленных целей.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доку- </w:t>
            </w:r>
            <w:r>
              <w:br/>
            </w:r>
            <w:r>
              <w:rPr>
                <w:rFonts w:ascii="Times New Roman"/>
                <w:b w:val="false"/>
                <w:i w:val="false"/>
                <w:color w:val="000000"/>
                <w:sz w:val="20"/>
              </w:rPr>
              <w:t xml:space="preserve">
ментами предусмотре- </w:t>
            </w:r>
            <w:r>
              <w:br/>
            </w:r>
            <w:r>
              <w:rPr>
                <w:rFonts w:ascii="Times New Roman"/>
                <w:b w:val="false"/>
                <w:i w:val="false"/>
                <w:color w:val="000000"/>
                <w:sz w:val="20"/>
              </w:rPr>
              <w:t xml:space="preserve">
но создание надлежа- </w:t>
            </w:r>
            <w:r>
              <w:br/>
            </w:r>
            <w:r>
              <w:rPr>
                <w:rFonts w:ascii="Times New Roman"/>
                <w:b w:val="false"/>
                <w:i w:val="false"/>
                <w:color w:val="000000"/>
                <w:sz w:val="20"/>
              </w:rPr>
              <w:t xml:space="preserve">
щей структуры конт- </w:t>
            </w:r>
            <w:r>
              <w:br/>
            </w:r>
            <w:r>
              <w:rPr>
                <w:rFonts w:ascii="Times New Roman"/>
                <w:b w:val="false"/>
                <w:i w:val="false"/>
                <w:color w:val="000000"/>
                <w:sz w:val="20"/>
              </w:rPr>
              <w:t xml:space="preserve">
роля, включающей: </w:t>
            </w:r>
            <w:r>
              <w:br/>
            </w:r>
            <w:r>
              <w:rPr>
                <w:rFonts w:ascii="Times New Roman"/>
                <w:b w:val="false"/>
                <w:i w:val="false"/>
                <w:color w:val="000000"/>
                <w:sz w:val="20"/>
              </w:rPr>
              <w:t xml:space="preserve">
   проверки, осу- </w:t>
            </w:r>
            <w:r>
              <w:br/>
            </w:r>
            <w:r>
              <w:rPr>
                <w:rFonts w:ascii="Times New Roman"/>
                <w:b w:val="false"/>
                <w:i w:val="false"/>
                <w:color w:val="000000"/>
                <w:sz w:val="20"/>
              </w:rPr>
              <w:t xml:space="preserve">
ществляемые руковод-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систему согласо- </w:t>
            </w:r>
            <w:r>
              <w:br/>
            </w:r>
            <w:r>
              <w:rPr>
                <w:rFonts w:ascii="Times New Roman"/>
                <w:b w:val="false"/>
                <w:i w:val="false"/>
                <w:color w:val="000000"/>
                <w:sz w:val="20"/>
              </w:rPr>
              <w:t xml:space="preserve">
ваний и делегирова- </w:t>
            </w:r>
            <w:r>
              <w:br/>
            </w:r>
            <w:r>
              <w:rPr>
                <w:rFonts w:ascii="Times New Roman"/>
                <w:b w:val="false"/>
                <w:i w:val="false"/>
                <w:color w:val="000000"/>
                <w:sz w:val="20"/>
              </w:rPr>
              <w:t xml:space="preserve">
ния прав; </w:t>
            </w:r>
            <w:r>
              <w:br/>
            </w:r>
            <w:r>
              <w:rPr>
                <w:rFonts w:ascii="Times New Roman"/>
                <w:b w:val="false"/>
                <w:i w:val="false"/>
                <w:color w:val="000000"/>
                <w:sz w:val="20"/>
              </w:rPr>
              <w:t xml:space="preserve">
   надлежащий конт- </w:t>
            </w:r>
            <w:r>
              <w:br/>
            </w:r>
            <w:r>
              <w:rPr>
                <w:rFonts w:ascii="Times New Roman"/>
                <w:b w:val="false"/>
                <w:i w:val="false"/>
                <w:color w:val="000000"/>
                <w:sz w:val="20"/>
              </w:rPr>
              <w:t xml:space="preserve">
роль за различными </w:t>
            </w:r>
            <w:r>
              <w:br/>
            </w:r>
            <w:r>
              <w:rPr>
                <w:rFonts w:ascii="Times New Roman"/>
                <w:b w:val="false"/>
                <w:i w:val="false"/>
                <w:color w:val="000000"/>
                <w:sz w:val="20"/>
              </w:rPr>
              <w:t xml:space="preserve">
подразделениями; </w:t>
            </w:r>
            <w:r>
              <w:br/>
            </w:r>
            <w:r>
              <w:rPr>
                <w:rFonts w:ascii="Times New Roman"/>
                <w:b w:val="false"/>
                <w:i w:val="false"/>
                <w:color w:val="000000"/>
                <w:sz w:val="20"/>
              </w:rPr>
              <w:t xml:space="preserve">
   проверки соблю- </w:t>
            </w:r>
            <w:r>
              <w:br/>
            </w:r>
            <w:r>
              <w:rPr>
                <w:rFonts w:ascii="Times New Roman"/>
                <w:b w:val="false"/>
                <w:i w:val="false"/>
                <w:color w:val="000000"/>
                <w:sz w:val="20"/>
              </w:rPr>
              <w:t xml:space="preserve">
дения лимитов на </w:t>
            </w:r>
            <w:r>
              <w:br/>
            </w:r>
            <w:r>
              <w:rPr>
                <w:rFonts w:ascii="Times New Roman"/>
                <w:b w:val="false"/>
                <w:i w:val="false"/>
                <w:color w:val="000000"/>
                <w:sz w:val="20"/>
              </w:rPr>
              <w:t xml:space="preserve">
риски и последующий </w:t>
            </w:r>
            <w:r>
              <w:br/>
            </w:r>
            <w:r>
              <w:rPr>
                <w:rFonts w:ascii="Times New Roman"/>
                <w:b w:val="false"/>
                <w:i w:val="false"/>
                <w:color w:val="000000"/>
                <w:sz w:val="20"/>
              </w:rPr>
              <w:t xml:space="preserve">
контроль устранения </w:t>
            </w:r>
            <w:r>
              <w:br/>
            </w:r>
            <w:r>
              <w:rPr>
                <w:rFonts w:ascii="Times New Roman"/>
                <w:b w:val="false"/>
                <w:i w:val="false"/>
                <w:color w:val="000000"/>
                <w:sz w:val="20"/>
              </w:rPr>
              <w:t xml:space="preserve">
выявленных наруше- </w:t>
            </w:r>
            <w:r>
              <w:br/>
            </w:r>
            <w:r>
              <w:rPr>
                <w:rFonts w:ascii="Times New Roman"/>
                <w:b w:val="false"/>
                <w:i w:val="false"/>
                <w:color w:val="000000"/>
                <w:sz w:val="20"/>
              </w:rPr>
              <w:t xml:space="preserve">
ний; </w:t>
            </w:r>
            <w:r>
              <w:br/>
            </w:r>
            <w:r>
              <w:rPr>
                <w:rFonts w:ascii="Times New Roman"/>
                <w:b w:val="false"/>
                <w:i w:val="false"/>
                <w:color w:val="000000"/>
                <w:sz w:val="20"/>
              </w:rPr>
              <w:t xml:space="preserve">
   систему сверки </w:t>
            </w:r>
            <w:r>
              <w:br/>
            </w:r>
            <w:r>
              <w:rPr>
                <w:rFonts w:ascii="Times New Roman"/>
                <w:b w:val="false"/>
                <w:i w:val="false"/>
                <w:color w:val="000000"/>
                <w:sz w:val="20"/>
              </w:rPr>
              <w:t xml:space="preserve">
счетов и перекрест- </w:t>
            </w:r>
            <w:r>
              <w:br/>
            </w:r>
            <w:r>
              <w:rPr>
                <w:rFonts w:ascii="Times New Roman"/>
                <w:b w:val="false"/>
                <w:i w:val="false"/>
                <w:color w:val="000000"/>
                <w:sz w:val="20"/>
              </w:rPr>
              <w:t xml:space="preserve">
ной проверки; </w:t>
            </w:r>
            <w:r>
              <w:br/>
            </w:r>
            <w:r>
              <w:rPr>
                <w:rFonts w:ascii="Times New Roman"/>
                <w:b w:val="false"/>
                <w:i w:val="false"/>
                <w:color w:val="000000"/>
                <w:sz w:val="20"/>
              </w:rPr>
              <w:t xml:space="preserve">
   инвентаризацию </w:t>
            </w:r>
            <w:r>
              <w:br/>
            </w:r>
            <w:r>
              <w:rPr>
                <w:rFonts w:ascii="Times New Roman"/>
                <w:b w:val="false"/>
                <w:i w:val="false"/>
                <w:color w:val="000000"/>
                <w:sz w:val="20"/>
              </w:rPr>
              <w:t xml:space="preserve">
имущества.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контроля распространяет- </w:t>
            </w:r>
            <w:r>
              <w:br/>
            </w:r>
            <w:r>
              <w:rPr>
                <w:rFonts w:ascii="Times New Roman"/>
                <w:b w:val="false"/>
                <w:i w:val="false"/>
                <w:color w:val="000000"/>
                <w:sz w:val="20"/>
              </w:rPr>
              <w:t xml:space="preserve">
ся на всех сотрудников банка, включая </w:t>
            </w:r>
            <w:r>
              <w:br/>
            </w:r>
            <w:r>
              <w:rPr>
                <w:rFonts w:ascii="Times New Roman"/>
                <w:b w:val="false"/>
                <w:i w:val="false"/>
                <w:color w:val="000000"/>
                <w:sz w:val="20"/>
              </w:rPr>
              <w:t xml:space="preserve">
руководство и сотрудников, работающих с </w:t>
            </w:r>
            <w:r>
              <w:br/>
            </w:r>
            <w:r>
              <w:rPr>
                <w:rFonts w:ascii="Times New Roman"/>
                <w:b w:val="false"/>
                <w:i w:val="false"/>
                <w:color w:val="000000"/>
                <w:sz w:val="20"/>
              </w:rPr>
              <w:t xml:space="preserve">
клиентами. </w:t>
            </w:r>
            <w:r>
              <w:br/>
            </w:r>
            <w:r>
              <w:rPr>
                <w:rFonts w:ascii="Times New Roman"/>
                <w:b w:val="false"/>
                <w:i w:val="false"/>
                <w:color w:val="000000"/>
                <w:sz w:val="20"/>
              </w:rPr>
              <w:t xml:space="preserve">
   Руководство банка на постоянной основе </w:t>
            </w:r>
            <w:r>
              <w:br/>
            </w:r>
            <w:r>
              <w:rPr>
                <w:rFonts w:ascii="Times New Roman"/>
                <w:b w:val="false"/>
                <w:i w:val="false"/>
                <w:color w:val="000000"/>
                <w:sz w:val="20"/>
              </w:rPr>
              <w:t xml:space="preserve">
получает подтверждение о соответствии </w:t>
            </w:r>
            <w:r>
              <w:br/>
            </w:r>
            <w:r>
              <w:rPr>
                <w:rFonts w:ascii="Times New Roman"/>
                <w:b w:val="false"/>
                <w:i w:val="false"/>
                <w:color w:val="000000"/>
                <w:sz w:val="20"/>
              </w:rPr>
              <w:t xml:space="preserve">
всех аспектов деятельности банка внутрен- </w:t>
            </w:r>
            <w:r>
              <w:br/>
            </w:r>
            <w:r>
              <w:rPr>
                <w:rFonts w:ascii="Times New Roman"/>
                <w:b w:val="false"/>
                <w:i w:val="false"/>
                <w:color w:val="000000"/>
                <w:sz w:val="20"/>
              </w:rPr>
              <w:t xml:space="preserve">
ним документам банка, информацию о том, </w:t>
            </w:r>
            <w:r>
              <w:br/>
            </w:r>
            <w:r>
              <w:rPr>
                <w:rFonts w:ascii="Times New Roman"/>
                <w:b w:val="false"/>
                <w:i w:val="false"/>
                <w:color w:val="000000"/>
                <w:sz w:val="20"/>
              </w:rPr>
              <w:t xml:space="preserve">
что содержание внутренних документов </w:t>
            </w:r>
            <w:r>
              <w:br/>
            </w:r>
            <w:r>
              <w:rPr>
                <w:rFonts w:ascii="Times New Roman"/>
                <w:b w:val="false"/>
                <w:i w:val="false"/>
                <w:color w:val="000000"/>
                <w:sz w:val="20"/>
              </w:rPr>
              <w:t xml:space="preserve">
продолжает оставаться адекватным.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Четкое разделение </w:t>
            </w:r>
            <w:r>
              <w:br/>
            </w:r>
            <w:r>
              <w:rPr>
                <w:rFonts w:ascii="Times New Roman"/>
                <w:b w:val="false"/>
                <w:i w:val="false"/>
                <w:color w:val="000000"/>
                <w:sz w:val="20"/>
              </w:rPr>
              <w:t xml:space="preserve">
обязанностей сотруд- </w:t>
            </w:r>
            <w:r>
              <w:br/>
            </w:r>
            <w:r>
              <w:rPr>
                <w:rFonts w:ascii="Times New Roman"/>
                <w:b w:val="false"/>
                <w:i w:val="false"/>
                <w:color w:val="000000"/>
                <w:sz w:val="20"/>
              </w:rPr>
              <w:t xml:space="preserve">
ников и исключение </w:t>
            </w:r>
            <w:r>
              <w:br/>
            </w:r>
            <w:r>
              <w:rPr>
                <w:rFonts w:ascii="Times New Roman"/>
                <w:b w:val="false"/>
                <w:i w:val="false"/>
                <w:color w:val="000000"/>
                <w:sz w:val="20"/>
              </w:rPr>
              <w:t xml:space="preserve">
ситуаций, допускаю- </w:t>
            </w:r>
            <w:r>
              <w:br/>
            </w:r>
            <w:r>
              <w:rPr>
                <w:rFonts w:ascii="Times New Roman"/>
                <w:b w:val="false"/>
                <w:i w:val="false"/>
                <w:color w:val="000000"/>
                <w:sz w:val="20"/>
              </w:rPr>
              <w:t xml:space="preserve">
щих конфликт интере- </w:t>
            </w:r>
            <w:r>
              <w:br/>
            </w:r>
            <w:r>
              <w:rPr>
                <w:rFonts w:ascii="Times New Roman"/>
                <w:b w:val="false"/>
                <w:i w:val="false"/>
                <w:color w:val="000000"/>
                <w:sz w:val="20"/>
              </w:rPr>
              <w:t xml:space="preserve">
сов сферы ответст- </w:t>
            </w:r>
            <w:r>
              <w:br/>
            </w:r>
            <w:r>
              <w:rPr>
                <w:rFonts w:ascii="Times New Roman"/>
                <w:b w:val="false"/>
                <w:i w:val="false"/>
                <w:color w:val="000000"/>
                <w:sz w:val="20"/>
              </w:rPr>
              <w:t xml:space="preserve">
венности сотрудника. </w:t>
            </w:r>
            <w:r>
              <w:br/>
            </w:r>
            <w:r>
              <w:rPr>
                <w:rFonts w:ascii="Times New Roman"/>
                <w:b w:val="false"/>
                <w:i w:val="false"/>
                <w:color w:val="000000"/>
                <w:sz w:val="20"/>
              </w:rPr>
              <w:t xml:space="preserve">
Выявление, минимиза- </w:t>
            </w:r>
            <w:r>
              <w:br/>
            </w:r>
            <w:r>
              <w:rPr>
                <w:rFonts w:ascii="Times New Roman"/>
                <w:b w:val="false"/>
                <w:i w:val="false"/>
                <w:color w:val="000000"/>
                <w:sz w:val="20"/>
              </w:rPr>
              <w:t xml:space="preserve">
ция, строгий и неза- </w:t>
            </w:r>
            <w:r>
              <w:br/>
            </w:r>
            <w:r>
              <w:rPr>
                <w:rFonts w:ascii="Times New Roman"/>
                <w:b w:val="false"/>
                <w:i w:val="false"/>
                <w:color w:val="000000"/>
                <w:sz w:val="20"/>
              </w:rPr>
              <w:t xml:space="preserve">
висимый контроль </w:t>
            </w:r>
            <w:r>
              <w:br/>
            </w:r>
            <w:r>
              <w:rPr>
                <w:rFonts w:ascii="Times New Roman"/>
                <w:b w:val="false"/>
                <w:i w:val="false"/>
                <w:color w:val="000000"/>
                <w:sz w:val="20"/>
              </w:rPr>
              <w:t xml:space="preserve">
сфер потенциальных </w:t>
            </w:r>
            <w:r>
              <w:br/>
            </w:r>
            <w:r>
              <w:rPr>
                <w:rFonts w:ascii="Times New Roman"/>
                <w:b w:val="false"/>
                <w:i w:val="false"/>
                <w:color w:val="000000"/>
                <w:sz w:val="20"/>
              </w:rPr>
              <w:t xml:space="preserve">
конфликтов интере- </w:t>
            </w:r>
            <w:r>
              <w:br/>
            </w:r>
            <w:r>
              <w:rPr>
                <w:rFonts w:ascii="Times New Roman"/>
                <w:b w:val="false"/>
                <w:i w:val="false"/>
                <w:color w:val="000000"/>
                <w:sz w:val="20"/>
              </w:rPr>
              <w:t xml:space="preserve">
сов.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Разделение между несколькими сотруд- </w:t>
            </w:r>
            <w:r>
              <w:br/>
            </w:r>
            <w:r>
              <w:rPr>
                <w:rFonts w:ascii="Times New Roman"/>
                <w:b w:val="false"/>
                <w:i w:val="false"/>
                <w:color w:val="000000"/>
                <w:sz w:val="20"/>
              </w:rPr>
              <w:t xml:space="preserve">
никами полномочий по: </w:t>
            </w:r>
            <w:r>
              <w:br/>
            </w:r>
            <w:r>
              <w:rPr>
                <w:rFonts w:ascii="Times New Roman"/>
                <w:b w:val="false"/>
                <w:i w:val="false"/>
                <w:color w:val="000000"/>
                <w:sz w:val="20"/>
              </w:rPr>
              <w:t xml:space="preserve">
   санкционированной выплате денег и их </w:t>
            </w:r>
            <w:r>
              <w:br/>
            </w:r>
            <w:r>
              <w:rPr>
                <w:rFonts w:ascii="Times New Roman"/>
                <w:b w:val="false"/>
                <w:i w:val="false"/>
                <w:color w:val="000000"/>
                <w:sz w:val="20"/>
              </w:rPr>
              <w:t xml:space="preserve">
фактической выплате; </w:t>
            </w:r>
            <w:r>
              <w:br/>
            </w:r>
            <w:r>
              <w:rPr>
                <w:rFonts w:ascii="Times New Roman"/>
                <w:b w:val="false"/>
                <w:i w:val="false"/>
                <w:color w:val="000000"/>
                <w:sz w:val="20"/>
              </w:rPr>
              <w:t xml:space="preserve">
   ведению счетов, на которых отражаются </w:t>
            </w:r>
            <w:r>
              <w:br/>
            </w:r>
            <w:r>
              <w:rPr>
                <w:rFonts w:ascii="Times New Roman"/>
                <w:b w:val="false"/>
                <w:i w:val="false"/>
                <w:color w:val="000000"/>
                <w:sz w:val="20"/>
              </w:rPr>
              <w:t xml:space="preserve">
операции клиентов, и счетов, отражающих </w:t>
            </w:r>
            <w:r>
              <w:br/>
            </w:r>
            <w:r>
              <w:rPr>
                <w:rFonts w:ascii="Times New Roman"/>
                <w:b w:val="false"/>
                <w:i w:val="false"/>
                <w:color w:val="000000"/>
                <w:sz w:val="20"/>
              </w:rPr>
              <w:t xml:space="preserve">
собственные операции банка; </w:t>
            </w:r>
            <w:r>
              <w:br/>
            </w:r>
            <w:r>
              <w:rPr>
                <w:rFonts w:ascii="Times New Roman"/>
                <w:b w:val="false"/>
                <w:i w:val="false"/>
                <w:color w:val="000000"/>
                <w:sz w:val="20"/>
              </w:rPr>
              <w:t xml:space="preserve">
   ведению операций, относящихся к "бан- </w:t>
            </w:r>
            <w:r>
              <w:br/>
            </w:r>
            <w:r>
              <w:rPr>
                <w:rFonts w:ascii="Times New Roman"/>
                <w:b w:val="false"/>
                <w:i w:val="false"/>
                <w:color w:val="000000"/>
                <w:sz w:val="20"/>
              </w:rPr>
              <w:t xml:space="preserve">
ковскому" портфелю и "дилерскому" </w:t>
            </w:r>
            <w:r>
              <w:br/>
            </w:r>
            <w:r>
              <w:rPr>
                <w:rFonts w:ascii="Times New Roman"/>
                <w:b w:val="false"/>
                <w:i w:val="false"/>
                <w:color w:val="000000"/>
                <w:sz w:val="20"/>
              </w:rPr>
              <w:t xml:space="preserve">
портфелю; </w:t>
            </w:r>
            <w:r>
              <w:br/>
            </w:r>
            <w:r>
              <w:rPr>
                <w:rFonts w:ascii="Times New Roman"/>
                <w:b w:val="false"/>
                <w:i w:val="false"/>
                <w:color w:val="000000"/>
                <w:sz w:val="20"/>
              </w:rPr>
              <w:t xml:space="preserve">
   неформальному представлению информации </w:t>
            </w:r>
            <w:r>
              <w:br/>
            </w:r>
            <w:r>
              <w:rPr>
                <w:rFonts w:ascii="Times New Roman"/>
                <w:b w:val="false"/>
                <w:i w:val="false"/>
                <w:color w:val="000000"/>
                <w:sz w:val="20"/>
              </w:rPr>
              <w:t xml:space="preserve">
клиентам об их позициях при одновременном </w:t>
            </w:r>
            <w:r>
              <w:br/>
            </w:r>
            <w:r>
              <w:rPr>
                <w:rFonts w:ascii="Times New Roman"/>
                <w:b w:val="false"/>
                <w:i w:val="false"/>
                <w:color w:val="000000"/>
                <w:sz w:val="20"/>
              </w:rPr>
              <w:t xml:space="preserve">
совершении маркетинговых операций с теми </w:t>
            </w:r>
            <w:r>
              <w:br/>
            </w:r>
            <w:r>
              <w:rPr>
                <w:rFonts w:ascii="Times New Roman"/>
                <w:b w:val="false"/>
                <w:i w:val="false"/>
                <w:color w:val="000000"/>
                <w:sz w:val="20"/>
              </w:rPr>
              <w:t xml:space="preserve">
же клиентами; </w:t>
            </w:r>
            <w:r>
              <w:br/>
            </w:r>
            <w:r>
              <w:rPr>
                <w:rFonts w:ascii="Times New Roman"/>
                <w:b w:val="false"/>
                <w:i w:val="false"/>
                <w:color w:val="000000"/>
                <w:sz w:val="20"/>
              </w:rPr>
              <w:t xml:space="preserve">
   оценке адекватности кредитной докумен- </w:t>
            </w:r>
            <w:r>
              <w:br/>
            </w:r>
            <w:r>
              <w:rPr>
                <w:rFonts w:ascii="Times New Roman"/>
                <w:b w:val="false"/>
                <w:i w:val="false"/>
                <w:color w:val="000000"/>
                <w:sz w:val="20"/>
              </w:rPr>
              <w:t xml:space="preserve">
тации при выдаче займа и мониторинг заем- </w:t>
            </w:r>
            <w:r>
              <w:br/>
            </w:r>
            <w:r>
              <w:rPr>
                <w:rFonts w:ascii="Times New Roman"/>
                <w:b w:val="false"/>
                <w:i w:val="false"/>
                <w:color w:val="000000"/>
                <w:sz w:val="20"/>
              </w:rPr>
              <w:t xml:space="preserve">
щика после выдачи займа; </w:t>
            </w:r>
            <w:r>
              <w:br/>
            </w:r>
            <w:r>
              <w:rPr>
                <w:rFonts w:ascii="Times New Roman"/>
                <w:b w:val="false"/>
                <w:i w:val="false"/>
                <w:color w:val="000000"/>
                <w:sz w:val="20"/>
              </w:rPr>
              <w:t xml:space="preserve">
   другим областям, предполагающим </w:t>
            </w:r>
            <w:r>
              <w:br/>
            </w:r>
            <w:r>
              <w:rPr>
                <w:rFonts w:ascii="Times New Roman"/>
                <w:b w:val="false"/>
                <w:i w:val="false"/>
                <w:color w:val="000000"/>
                <w:sz w:val="20"/>
              </w:rPr>
              <w:t xml:space="preserve">
возникновение существенного конфликта интересов, не смягченного другими факторами. </w:t>
            </w:r>
            <w:r>
              <w:br/>
            </w:r>
            <w:r>
              <w:rPr>
                <w:rFonts w:ascii="Times New Roman"/>
                <w:b w:val="false"/>
                <w:i w:val="false"/>
                <w:color w:val="000000"/>
                <w:sz w:val="20"/>
              </w:rPr>
              <w:t xml:space="preserve">
   Области потенциального конфликта инте- </w:t>
            </w:r>
            <w:r>
              <w:br/>
            </w:r>
            <w:r>
              <w:rPr>
                <w:rFonts w:ascii="Times New Roman"/>
                <w:b w:val="false"/>
                <w:i w:val="false"/>
                <w:color w:val="000000"/>
                <w:sz w:val="20"/>
              </w:rPr>
              <w:t xml:space="preserve">
ресов выявляются, минимизируются и неза- </w:t>
            </w:r>
            <w:r>
              <w:br/>
            </w:r>
            <w:r>
              <w:rPr>
                <w:rFonts w:ascii="Times New Roman"/>
                <w:b w:val="false"/>
                <w:i w:val="false"/>
                <w:color w:val="000000"/>
                <w:sz w:val="20"/>
              </w:rPr>
              <w:t xml:space="preserve">
висимое третье лицо осуществляет их пос- </w:t>
            </w:r>
            <w:r>
              <w:br/>
            </w:r>
            <w:r>
              <w:rPr>
                <w:rFonts w:ascii="Times New Roman"/>
                <w:b w:val="false"/>
                <w:i w:val="false"/>
                <w:color w:val="000000"/>
                <w:sz w:val="20"/>
              </w:rPr>
              <w:t xml:space="preserve">
тоянный мониторинг.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адекватной </w:t>
            </w:r>
            <w:r>
              <w:br/>
            </w:r>
            <w:r>
              <w:rPr>
                <w:rFonts w:ascii="Times New Roman"/>
                <w:b w:val="false"/>
                <w:i w:val="false"/>
                <w:color w:val="000000"/>
                <w:sz w:val="20"/>
              </w:rPr>
              <w:t xml:space="preserve">
и всеобъемлющей ин- </w:t>
            </w:r>
            <w:r>
              <w:br/>
            </w:r>
            <w:r>
              <w:rPr>
                <w:rFonts w:ascii="Times New Roman"/>
                <w:b w:val="false"/>
                <w:i w:val="false"/>
                <w:color w:val="000000"/>
                <w:sz w:val="20"/>
              </w:rPr>
              <w:t xml:space="preserve">
формации финансово- </w:t>
            </w:r>
            <w:r>
              <w:br/>
            </w:r>
            <w:r>
              <w:rPr>
                <w:rFonts w:ascii="Times New Roman"/>
                <w:b w:val="false"/>
                <w:i w:val="false"/>
                <w:color w:val="000000"/>
                <w:sz w:val="20"/>
              </w:rPr>
              <w:t xml:space="preserve">
го, операционного </w:t>
            </w:r>
            <w:r>
              <w:br/>
            </w:r>
            <w:r>
              <w:rPr>
                <w:rFonts w:ascii="Times New Roman"/>
                <w:b w:val="false"/>
                <w:i w:val="false"/>
                <w:color w:val="000000"/>
                <w:sz w:val="20"/>
              </w:rPr>
              <w:t xml:space="preserve">
характера и сведений </w:t>
            </w:r>
            <w:r>
              <w:br/>
            </w:r>
            <w:r>
              <w:rPr>
                <w:rFonts w:ascii="Times New Roman"/>
                <w:b w:val="false"/>
                <w:i w:val="false"/>
                <w:color w:val="000000"/>
                <w:sz w:val="20"/>
              </w:rPr>
              <w:t xml:space="preserve">
о соблюдении уста- </w:t>
            </w:r>
            <w:r>
              <w:br/>
            </w:r>
            <w:r>
              <w:rPr>
                <w:rFonts w:ascii="Times New Roman"/>
                <w:b w:val="false"/>
                <w:i w:val="false"/>
                <w:color w:val="000000"/>
                <w:sz w:val="20"/>
              </w:rPr>
              <w:t xml:space="preserve">
новленных норматив- </w:t>
            </w:r>
            <w:r>
              <w:br/>
            </w:r>
            <w:r>
              <w:rPr>
                <w:rFonts w:ascii="Times New Roman"/>
                <w:b w:val="false"/>
                <w:i w:val="false"/>
                <w:color w:val="000000"/>
                <w:sz w:val="20"/>
              </w:rPr>
              <w:t xml:space="preserve">
ных требований, а </w:t>
            </w:r>
            <w:r>
              <w:br/>
            </w:r>
            <w:r>
              <w:rPr>
                <w:rFonts w:ascii="Times New Roman"/>
                <w:b w:val="false"/>
                <w:i w:val="false"/>
                <w:color w:val="000000"/>
                <w:sz w:val="20"/>
              </w:rPr>
              <w:t xml:space="preserve">
также поступающей </w:t>
            </w:r>
            <w:r>
              <w:br/>
            </w:r>
            <w:r>
              <w:rPr>
                <w:rFonts w:ascii="Times New Roman"/>
                <w:b w:val="false"/>
                <w:i w:val="false"/>
                <w:color w:val="000000"/>
                <w:sz w:val="20"/>
              </w:rPr>
              <w:t xml:space="preserve">
извне рыночной ин- </w:t>
            </w:r>
            <w:r>
              <w:br/>
            </w:r>
            <w:r>
              <w:rPr>
                <w:rFonts w:ascii="Times New Roman"/>
                <w:b w:val="false"/>
                <w:i w:val="false"/>
                <w:color w:val="000000"/>
                <w:sz w:val="20"/>
              </w:rPr>
              <w:t xml:space="preserve">
формации о событиях </w:t>
            </w:r>
            <w:r>
              <w:br/>
            </w:r>
            <w:r>
              <w:rPr>
                <w:rFonts w:ascii="Times New Roman"/>
                <w:b w:val="false"/>
                <w:i w:val="false"/>
                <w:color w:val="000000"/>
                <w:sz w:val="20"/>
              </w:rPr>
              <w:t xml:space="preserve">
и условиях, имеющих </w:t>
            </w:r>
            <w:r>
              <w:br/>
            </w:r>
            <w:r>
              <w:rPr>
                <w:rFonts w:ascii="Times New Roman"/>
                <w:b w:val="false"/>
                <w:i w:val="false"/>
                <w:color w:val="000000"/>
                <w:sz w:val="20"/>
              </w:rPr>
              <w:t xml:space="preserve">
отношение к принятию </w:t>
            </w:r>
            <w:r>
              <w:br/>
            </w:r>
            <w:r>
              <w:rPr>
                <w:rFonts w:ascii="Times New Roman"/>
                <w:b w:val="false"/>
                <w:i w:val="false"/>
                <w:color w:val="000000"/>
                <w:sz w:val="20"/>
              </w:rPr>
              <w:t xml:space="preserve">
решений. </w:t>
            </w:r>
            <w:r>
              <w:br/>
            </w:r>
            <w:r>
              <w:rPr>
                <w:rFonts w:ascii="Times New Roman"/>
                <w:b w:val="false"/>
                <w:i w:val="false"/>
                <w:color w:val="000000"/>
                <w:sz w:val="20"/>
              </w:rPr>
              <w:t xml:space="preserve">
   Информация надеж- </w:t>
            </w:r>
            <w:r>
              <w:br/>
            </w:r>
            <w:r>
              <w:rPr>
                <w:rFonts w:ascii="Times New Roman"/>
                <w:b w:val="false"/>
                <w:i w:val="false"/>
                <w:color w:val="000000"/>
                <w:sz w:val="20"/>
              </w:rPr>
              <w:t xml:space="preserve">
на, своевременна, </w:t>
            </w:r>
            <w:r>
              <w:br/>
            </w:r>
            <w:r>
              <w:rPr>
                <w:rFonts w:ascii="Times New Roman"/>
                <w:b w:val="false"/>
                <w:i w:val="false"/>
                <w:color w:val="000000"/>
                <w:sz w:val="20"/>
              </w:rPr>
              <w:t xml:space="preserve">
доступна и правильно </w:t>
            </w:r>
            <w:r>
              <w:br/>
            </w:r>
            <w:r>
              <w:rPr>
                <w:rFonts w:ascii="Times New Roman"/>
                <w:b w:val="false"/>
                <w:i w:val="false"/>
                <w:color w:val="000000"/>
                <w:sz w:val="20"/>
              </w:rPr>
              <w:t xml:space="preserve">
оформлена.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адекватной информации и ее </w:t>
            </w:r>
            <w:r>
              <w:br/>
            </w:r>
            <w:r>
              <w:rPr>
                <w:rFonts w:ascii="Times New Roman"/>
                <w:b w:val="false"/>
                <w:i w:val="false"/>
                <w:color w:val="000000"/>
                <w:sz w:val="20"/>
              </w:rPr>
              <w:t xml:space="preserve">
эффективная передача. Информация обладает </w:t>
            </w:r>
            <w:r>
              <w:br/>
            </w:r>
            <w:r>
              <w:rPr>
                <w:rFonts w:ascii="Times New Roman"/>
                <w:b w:val="false"/>
                <w:i w:val="false"/>
                <w:color w:val="000000"/>
                <w:sz w:val="20"/>
              </w:rPr>
              <w:t xml:space="preserve">
следующими качествами: относится к делу, </w:t>
            </w:r>
            <w:r>
              <w:br/>
            </w:r>
            <w:r>
              <w:rPr>
                <w:rFonts w:ascii="Times New Roman"/>
                <w:b w:val="false"/>
                <w:i w:val="false"/>
                <w:color w:val="000000"/>
                <w:sz w:val="20"/>
              </w:rPr>
              <w:t xml:space="preserve">
надежна, своевременна, доступна и </w:t>
            </w:r>
            <w:r>
              <w:br/>
            </w:r>
            <w:r>
              <w:rPr>
                <w:rFonts w:ascii="Times New Roman"/>
                <w:b w:val="false"/>
                <w:i w:val="false"/>
                <w:color w:val="000000"/>
                <w:sz w:val="20"/>
              </w:rPr>
              <w:t xml:space="preserve">
оформлена. </w:t>
            </w:r>
            <w:r>
              <w:br/>
            </w:r>
            <w:r>
              <w:rPr>
                <w:rFonts w:ascii="Times New Roman"/>
                <w:b w:val="false"/>
                <w:i w:val="false"/>
                <w:color w:val="000000"/>
                <w:sz w:val="20"/>
              </w:rPr>
              <w:t xml:space="preserve">
   Информация включает в себя внутренние </w:t>
            </w:r>
            <w:r>
              <w:br/>
            </w:r>
            <w:r>
              <w:rPr>
                <w:rFonts w:ascii="Times New Roman"/>
                <w:b w:val="false"/>
                <w:i w:val="false"/>
                <w:color w:val="000000"/>
                <w:sz w:val="20"/>
              </w:rPr>
              <w:t xml:space="preserve">
финансовые и операционные данные, данные </w:t>
            </w:r>
            <w:r>
              <w:br/>
            </w:r>
            <w:r>
              <w:rPr>
                <w:rFonts w:ascii="Times New Roman"/>
                <w:b w:val="false"/>
                <w:i w:val="false"/>
                <w:color w:val="000000"/>
                <w:sz w:val="20"/>
              </w:rPr>
              <w:t xml:space="preserve">
о соблюдении установленных требований </w:t>
            </w:r>
            <w:r>
              <w:br/>
            </w:r>
            <w:r>
              <w:rPr>
                <w:rFonts w:ascii="Times New Roman"/>
                <w:b w:val="false"/>
                <w:i w:val="false"/>
                <w:color w:val="000000"/>
                <w:sz w:val="20"/>
              </w:rPr>
              <w:t xml:space="preserve">
законодательства Республики Казахстан и </w:t>
            </w:r>
            <w:r>
              <w:br/>
            </w:r>
            <w:r>
              <w:rPr>
                <w:rFonts w:ascii="Times New Roman"/>
                <w:b w:val="false"/>
                <w:i w:val="false"/>
                <w:color w:val="000000"/>
                <w:sz w:val="20"/>
              </w:rPr>
              <w:t xml:space="preserve">
нормативных правовых актов, а также </w:t>
            </w:r>
            <w:r>
              <w:br/>
            </w:r>
            <w:r>
              <w:rPr>
                <w:rFonts w:ascii="Times New Roman"/>
                <w:b w:val="false"/>
                <w:i w:val="false"/>
                <w:color w:val="000000"/>
                <w:sz w:val="20"/>
              </w:rPr>
              <w:t xml:space="preserve">
сведения, поступающие с внешнего рынка, о событиях и условиях, имеющих отношение к принятию решений. Внутренняя информация </w:t>
            </w:r>
            <w:r>
              <w:br/>
            </w:r>
            <w:r>
              <w:rPr>
                <w:rFonts w:ascii="Times New Roman"/>
                <w:b w:val="false"/>
                <w:i w:val="false"/>
                <w:color w:val="000000"/>
                <w:sz w:val="20"/>
              </w:rPr>
              <w:t xml:space="preserve">
является частью процесса учета, опирающе- </w:t>
            </w:r>
            <w:r>
              <w:br/>
            </w:r>
            <w:r>
              <w:rPr>
                <w:rFonts w:ascii="Times New Roman"/>
                <w:b w:val="false"/>
                <w:i w:val="false"/>
                <w:color w:val="000000"/>
                <w:sz w:val="20"/>
              </w:rPr>
              <w:t xml:space="preserve">
гося на установленный порядок хранения </w:t>
            </w:r>
            <w:r>
              <w:br/>
            </w:r>
            <w:r>
              <w:rPr>
                <w:rFonts w:ascii="Times New Roman"/>
                <w:b w:val="false"/>
                <w:i w:val="false"/>
                <w:color w:val="000000"/>
                <w:sz w:val="20"/>
              </w:rPr>
              <w:t xml:space="preserve">
учетных записей.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надежных </w:t>
            </w:r>
            <w:r>
              <w:br/>
            </w:r>
            <w:r>
              <w:rPr>
                <w:rFonts w:ascii="Times New Roman"/>
                <w:b w:val="false"/>
                <w:i w:val="false"/>
                <w:color w:val="000000"/>
                <w:sz w:val="20"/>
              </w:rPr>
              <w:t xml:space="preserve">
информационных сис- </w:t>
            </w:r>
            <w:r>
              <w:br/>
            </w:r>
            <w:r>
              <w:rPr>
                <w:rFonts w:ascii="Times New Roman"/>
                <w:b w:val="false"/>
                <w:i w:val="false"/>
                <w:color w:val="000000"/>
                <w:sz w:val="20"/>
              </w:rPr>
              <w:t xml:space="preserve">
тем, охватывающих </w:t>
            </w:r>
            <w:r>
              <w:br/>
            </w:r>
            <w:r>
              <w:rPr>
                <w:rFonts w:ascii="Times New Roman"/>
                <w:b w:val="false"/>
                <w:i w:val="false"/>
                <w:color w:val="000000"/>
                <w:sz w:val="20"/>
              </w:rPr>
              <w:t xml:space="preserve">
все основные виды </w:t>
            </w:r>
            <w:r>
              <w:br/>
            </w:r>
            <w:r>
              <w:rPr>
                <w:rFonts w:ascii="Times New Roman"/>
                <w:b w:val="false"/>
                <w:i w:val="false"/>
                <w:color w:val="000000"/>
                <w:sz w:val="20"/>
              </w:rPr>
              <w:t xml:space="preserve">
деятельности банка. </w:t>
            </w:r>
            <w:r>
              <w:br/>
            </w:r>
            <w:r>
              <w:rPr>
                <w:rFonts w:ascii="Times New Roman"/>
                <w:b w:val="false"/>
                <w:i w:val="false"/>
                <w:color w:val="000000"/>
                <w:sz w:val="20"/>
              </w:rPr>
              <w:t xml:space="preserve">
Данные системы, </w:t>
            </w:r>
            <w:r>
              <w:br/>
            </w:r>
            <w:r>
              <w:rPr>
                <w:rFonts w:ascii="Times New Roman"/>
                <w:b w:val="false"/>
                <w:i w:val="false"/>
                <w:color w:val="000000"/>
                <w:sz w:val="20"/>
              </w:rPr>
              <w:t xml:space="preserve">
включая электронные, </w:t>
            </w:r>
            <w:r>
              <w:br/>
            </w:r>
            <w:r>
              <w:rPr>
                <w:rFonts w:ascii="Times New Roman"/>
                <w:b w:val="false"/>
                <w:i w:val="false"/>
                <w:color w:val="000000"/>
                <w:sz w:val="20"/>
              </w:rPr>
              <w:t xml:space="preserve">
находятся под неза- </w:t>
            </w:r>
            <w:r>
              <w:br/>
            </w:r>
            <w:r>
              <w:rPr>
                <w:rFonts w:ascii="Times New Roman"/>
                <w:b w:val="false"/>
                <w:i w:val="false"/>
                <w:color w:val="000000"/>
                <w:sz w:val="20"/>
              </w:rPr>
              <w:t xml:space="preserve">
висимым контролем. </w:t>
            </w:r>
            <w:r>
              <w:br/>
            </w:r>
            <w:r>
              <w:rPr>
                <w:rFonts w:ascii="Times New Roman"/>
                <w:b w:val="false"/>
                <w:i w:val="false"/>
                <w:color w:val="000000"/>
                <w:sz w:val="20"/>
              </w:rPr>
              <w:t xml:space="preserve">
Разработаны соответ- </w:t>
            </w:r>
            <w:r>
              <w:br/>
            </w:r>
            <w:r>
              <w:rPr>
                <w:rFonts w:ascii="Times New Roman"/>
                <w:b w:val="false"/>
                <w:i w:val="false"/>
                <w:color w:val="000000"/>
                <w:sz w:val="20"/>
              </w:rPr>
              <w:t xml:space="preserve">
ствующие мероприятия </w:t>
            </w:r>
            <w:r>
              <w:br/>
            </w:r>
            <w:r>
              <w:rPr>
                <w:rFonts w:ascii="Times New Roman"/>
                <w:b w:val="false"/>
                <w:i w:val="false"/>
                <w:color w:val="000000"/>
                <w:sz w:val="20"/>
              </w:rPr>
              <w:t xml:space="preserve">
по поддержке инфор- </w:t>
            </w:r>
            <w:r>
              <w:br/>
            </w:r>
            <w:r>
              <w:rPr>
                <w:rFonts w:ascii="Times New Roman"/>
                <w:b w:val="false"/>
                <w:i w:val="false"/>
                <w:color w:val="000000"/>
                <w:sz w:val="20"/>
              </w:rPr>
              <w:t xml:space="preserve">
мационных систем </w:t>
            </w:r>
            <w:r>
              <w:br/>
            </w:r>
            <w:r>
              <w:rPr>
                <w:rFonts w:ascii="Times New Roman"/>
                <w:b w:val="false"/>
                <w:i w:val="false"/>
                <w:color w:val="000000"/>
                <w:sz w:val="20"/>
              </w:rPr>
              <w:t xml:space="preserve">
при чрезвычайных </w:t>
            </w:r>
            <w:r>
              <w:br/>
            </w:r>
            <w:r>
              <w:rPr>
                <w:rFonts w:ascii="Times New Roman"/>
                <w:b w:val="false"/>
                <w:i w:val="false"/>
                <w:color w:val="000000"/>
                <w:sz w:val="20"/>
              </w:rPr>
              <w:t xml:space="preserve">
обстоятельствах.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внутренних резервных про- </w:t>
            </w:r>
            <w:r>
              <w:br/>
            </w:r>
            <w:r>
              <w:rPr>
                <w:rFonts w:ascii="Times New Roman"/>
                <w:b w:val="false"/>
                <w:i w:val="false"/>
                <w:color w:val="000000"/>
                <w:sz w:val="20"/>
              </w:rPr>
              <w:t xml:space="preserve">
цедур и процедур восстановления функций, </w:t>
            </w:r>
            <w:r>
              <w:br/>
            </w:r>
            <w:r>
              <w:rPr>
                <w:rFonts w:ascii="Times New Roman"/>
                <w:b w:val="false"/>
                <w:i w:val="false"/>
                <w:color w:val="000000"/>
                <w:sz w:val="20"/>
              </w:rPr>
              <w:t xml:space="preserve">
правил разработки и приобретения программ, процедур сопровождения (изменения контроля) и контроля за безопасностью физического/логического доступа. </w:t>
            </w:r>
            <w:r>
              <w:br/>
            </w:r>
            <w:r>
              <w:rPr>
                <w:rFonts w:ascii="Times New Roman"/>
                <w:b w:val="false"/>
                <w:i w:val="false"/>
                <w:color w:val="000000"/>
                <w:sz w:val="20"/>
              </w:rPr>
              <w:t xml:space="preserve">
   Контроль за программным обеспечением </w:t>
            </w:r>
            <w:r>
              <w:br/>
            </w:r>
            <w:r>
              <w:rPr>
                <w:rFonts w:ascii="Times New Roman"/>
                <w:b w:val="false"/>
                <w:i w:val="false"/>
                <w:color w:val="000000"/>
                <w:sz w:val="20"/>
              </w:rPr>
              <w:t xml:space="preserve">
представляет собой компьютерные шаги в </w:t>
            </w:r>
            <w:r>
              <w:br/>
            </w:r>
            <w:r>
              <w:rPr>
                <w:rFonts w:ascii="Times New Roman"/>
                <w:b w:val="false"/>
                <w:i w:val="false"/>
                <w:color w:val="000000"/>
                <w:sz w:val="20"/>
              </w:rPr>
              <w:t xml:space="preserve">
программных приложениях и другие ручные </w:t>
            </w:r>
            <w:r>
              <w:br/>
            </w:r>
            <w:r>
              <w:rPr>
                <w:rFonts w:ascii="Times New Roman"/>
                <w:b w:val="false"/>
                <w:i w:val="false"/>
                <w:color w:val="000000"/>
                <w:sz w:val="20"/>
              </w:rPr>
              <w:t xml:space="preserve">
процедуры, контролирующие обработку </w:t>
            </w:r>
            <w:r>
              <w:br/>
            </w:r>
            <w:r>
              <w:rPr>
                <w:rFonts w:ascii="Times New Roman"/>
                <w:b w:val="false"/>
                <w:i w:val="false"/>
                <w:color w:val="000000"/>
                <w:sz w:val="20"/>
              </w:rPr>
              <w:t xml:space="preserve">
операций и другие виды банковской </w:t>
            </w:r>
            <w:r>
              <w:br/>
            </w:r>
            <w:r>
              <w:rPr>
                <w:rFonts w:ascii="Times New Roman"/>
                <w:b w:val="false"/>
                <w:i w:val="false"/>
                <w:color w:val="000000"/>
                <w:sz w:val="20"/>
              </w:rPr>
              <w:t xml:space="preserve">
деятельности. Разработка плана действий на случай непредвиденных обстоятельств с использованием дублирующих устройств, находящихся вне банка, включая восстановление критических для деятельности банка систем, </w:t>
            </w:r>
            <w:r>
              <w:br/>
            </w:r>
            <w:r>
              <w:rPr>
                <w:rFonts w:ascii="Times New Roman"/>
                <w:b w:val="false"/>
                <w:i w:val="false"/>
                <w:color w:val="000000"/>
                <w:sz w:val="20"/>
              </w:rPr>
              <w:t xml:space="preserve">
поддерживаемых внешним провайдером услуг. </w:t>
            </w:r>
            <w:r>
              <w:br/>
            </w:r>
            <w:r>
              <w:rPr>
                <w:rFonts w:ascii="Times New Roman"/>
                <w:b w:val="false"/>
                <w:i w:val="false"/>
                <w:color w:val="000000"/>
                <w:sz w:val="20"/>
              </w:rPr>
              <w:t xml:space="preserve">
Периодическое тестирование программы вос- </w:t>
            </w:r>
            <w:r>
              <w:br/>
            </w:r>
            <w:r>
              <w:rPr>
                <w:rFonts w:ascii="Times New Roman"/>
                <w:b w:val="false"/>
                <w:i w:val="false"/>
                <w:color w:val="000000"/>
                <w:sz w:val="20"/>
              </w:rPr>
              <w:t xml:space="preserve">
становления банковских операций на предмет ее выполнимости в случаях возникновения непредвиденных обстоятельств.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эффектив- </w:t>
            </w:r>
            <w:r>
              <w:br/>
            </w:r>
            <w:r>
              <w:rPr>
                <w:rFonts w:ascii="Times New Roman"/>
                <w:b w:val="false"/>
                <w:i w:val="false"/>
                <w:color w:val="000000"/>
                <w:sz w:val="20"/>
              </w:rPr>
              <w:t xml:space="preserve">
ных информационных </w:t>
            </w:r>
            <w:r>
              <w:br/>
            </w:r>
            <w:r>
              <w:rPr>
                <w:rFonts w:ascii="Times New Roman"/>
                <w:b w:val="false"/>
                <w:i w:val="false"/>
                <w:color w:val="000000"/>
                <w:sz w:val="20"/>
              </w:rPr>
              <w:t xml:space="preserve">
систем, позволяющих </w:t>
            </w:r>
            <w:r>
              <w:br/>
            </w:r>
            <w:r>
              <w:rPr>
                <w:rFonts w:ascii="Times New Roman"/>
                <w:b w:val="false"/>
                <w:i w:val="false"/>
                <w:color w:val="000000"/>
                <w:sz w:val="20"/>
              </w:rPr>
              <w:t xml:space="preserve">
обеспечить соблюде- </w:t>
            </w:r>
            <w:r>
              <w:br/>
            </w:r>
            <w:r>
              <w:rPr>
                <w:rFonts w:ascii="Times New Roman"/>
                <w:b w:val="false"/>
                <w:i w:val="false"/>
                <w:color w:val="000000"/>
                <w:sz w:val="20"/>
              </w:rPr>
              <w:t xml:space="preserve">
ние сотрудниками по- </w:t>
            </w:r>
            <w:r>
              <w:br/>
            </w:r>
            <w:r>
              <w:rPr>
                <w:rFonts w:ascii="Times New Roman"/>
                <w:b w:val="false"/>
                <w:i w:val="false"/>
                <w:color w:val="000000"/>
                <w:sz w:val="20"/>
              </w:rPr>
              <w:t xml:space="preserve">
литик и процедур, </w:t>
            </w:r>
            <w:r>
              <w:br/>
            </w:r>
            <w:r>
              <w:rPr>
                <w:rFonts w:ascii="Times New Roman"/>
                <w:b w:val="false"/>
                <w:i w:val="false"/>
                <w:color w:val="000000"/>
                <w:sz w:val="20"/>
              </w:rPr>
              <w:t xml:space="preserve">
регулирующих обязан- </w:t>
            </w:r>
            <w:r>
              <w:br/>
            </w:r>
            <w:r>
              <w:rPr>
                <w:rFonts w:ascii="Times New Roman"/>
                <w:b w:val="false"/>
                <w:i w:val="false"/>
                <w:color w:val="000000"/>
                <w:sz w:val="20"/>
              </w:rPr>
              <w:t xml:space="preserve">
ности, а также дове- </w:t>
            </w:r>
            <w:r>
              <w:br/>
            </w:r>
            <w:r>
              <w:rPr>
                <w:rFonts w:ascii="Times New Roman"/>
                <w:b w:val="false"/>
                <w:i w:val="false"/>
                <w:color w:val="000000"/>
                <w:sz w:val="20"/>
              </w:rPr>
              <w:t xml:space="preserve">
дение необходимой </w:t>
            </w:r>
            <w:r>
              <w:br/>
            </w:r>
            <w:r>
              <w:rPr>
                <w:rFonts w:ascii="Times New Roman"/>
                <w:b w:val="false"/>
                <w:i w:val="false"/>
                <w:color w:val="000000"/>
                <w:sz w:val="20"/>
              </w:rPr>
              <w:t xml:space="preserve">
информации до соот- </w:t>
            </w:r>
            <w:r>
              <w:br/>
            </w:r>
            <w:r>
              <w:rPr>
                <w:rFonts w:ascii="Times New Roman"/>
                <w:b w:val="false"/>
                <w:i w:val="false"/>
                <w:color w:val="000000"/>
                <w:sz w:val="20"/>
              </w:rPr>
              <w:t xml:space="preserve">
ветствующих сотруд- </w:t>
            </w:r>
            <w:r>
              <w:br/>
            </w:r>
            <w:r>
              <w:rPr>
                <w:rFonts w:ascii="Times New Roman"/>
                <w:b w:val="false"/>
                <w:i w:val="false"/>
                <w:color w:val="000000"/>
                <w:sz w:val="20"/>
              </w:rPr>
              <w:t xml:space="preserve">
ников.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банка создает эффективные </w:t>
            </w:r>
            <w:r>
              <w:br/>
            </w:r>
            <w:r>
              <w:rPr>
                <w:rFonts w:ascii="Times New Roman"/>
                <w:b w:val="false"/>
                <w:i w:val="false"/>
                <w:color w:val="000000"/>
                <w:sz w:val="20"/>
              </w:rPr>
              <w:t xml:space="preserve">
системы передачи информации (документы, </w:t>
            </w:r>
            <w:r>
              <w:br/>
            </w:r>
            <w:r>
              <w:rPr>
                <w:rFonts w:ascii="Times New Roman"/>
                <w:b w:val="false"/>
                <w:i w:val="false"/>
                <w:color w:val="000000"/>
                <w:sz w:val="20"/>
              </w:rPr>
              <w:t xml:space="preserve">
определяющие операционную политику и про- </w:t>
            </w:r>
            <w:r>
              <w:br/>
            </w:r>
            <w:r>
              <w:rPr>
                <w:rFonts w:ascii="Times New Roman"/>
                <w:b w:val="false"/>
                <w:i w:val="false"/>
                <w:color w:val="000000"/>
                <w:sz w:val="20"/>
              </w:rPr>
              <w:t xml:space="preserve">
цедуры деятельности банка, информацию по </w:t>
            </w:r>
            <w:r>
              <w:br/>
            </w:r>
            <w:r>
              <w:rPr>
                <w:rFonts w:ascii="Times New Roman"/>
                <w:b w:val="false"/>
                <w:i w:val="false"/>
                <w:color w:val="000000"/>
                <w:sz w:val="20"/>
              </w:rPr>
              <w:t xml:space="preserve">
фактической операционной деятельности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Создание организационной структуры </w:t>
            </w:r>
            <w:r>
              <w:br/>
            </w:r>
            <w:r>
              <w:rPr>
                <w:rFonts w:ascii="Times New Roman"/>
                <w:b w:val="false"/>
                <w:i w:val="false"/>
                <w:color w:val="000000"/>
                <w:sz w:val="20"/>
              </w:rPr>
              <w:t xml:space="preserve">
банка, обеспечивающей адекватный поток </w:t>
            </w:r>
            <w:r>
              <w:br/>
            </w:r>
            <w:r>
              <w:rPr>
                <w:rFonts w:ascii="Times New Roman"/>
                <w:b w:val="false"/>
                <w:i w:val="false"/>
                <w:color w:val="000000"/>
                <w:sz w:val="20"/>
              </w:rPr>
              <w:t xml:space="preserve">
информации - вверх, вниз и по </w:t>
            </w:r>
            <w:r>
              <w:br/>
            </w:r>
            <w:r>
              <w:rPr>
                <w:rFonts w:ascii="Times New Roman"/>
                <w:b w:val="false"/>
                <w:i w:val="false"/>
                <w:color w:val="000000"/>
                <w:sz w:val="20"/>
              </w:rPr>
              <w:t xml:space="preserve">
горизонтали. Информация, поступающая снизу вверх, обеспечивает совет директоров и руководство необходимыми сведениями о принятых в ходе </w:t>
            </w:r>
            <w:r>
              <w:br/>
            </w:r>
            <w:r>
              <w:rPr>
                <w:rFonts w:ascii="Times New Roman"/>
                <w:b w:val="false"/>
                <w:i w:val="false"/>
                <w:color w:val="000000"/>
                <w:sz w:val="20"/>
              </w:rPr>
              <w:t xml:space="preserve">
деятельности рисках и о текущем состоянии </w:t>
            </w:r>
            <w:r>
              <w:br/>
            </w:r>
            <w:r>
              <w:rPr>
                <w:rFonts w:ascii="Times New Roman"/>
                <w:b w:val="false"/>
                <w:i w:val="false"/>
                <w:color w:val="000000"/>
                <w:sz w:val="20"/>
              </w:rPr>
              <w:t xml:space="preserve">
банка. Информация, направляемая вниз, </w:t>
            </w:r>
            <w:r>
              <w:br/>
            </w:r>
            <w:r>
              <w:rPr>
                <w:rFonts w:ascii="Times New Roman"/>
                <w:b w:val="false"/>
                <w:i w:val="false"/>
                <w:color w:val="000000"/>
                <w:sz w:val="20"/>
              </w:rPr>
              <w:t xml:space="preserve">
обеспечивает доведение целей банка, его </w:t>
            </w:r>
            <w:r>
              <w:br/>
            </w:r>
            <w:r>
              <w:rPr>
                <w:rFonts w:ascii="Times New Roman"/>
                <w:b w:val="false"/>
                <w:i w:val="false"/>
                <w:color w:val="000000"/>
                <w:sz w:val="20"/>
              </w:rPr>
              <w:t xml:space="preserve">
стратегии, установленных порядков и </w:t>
            </w:r>
            <w:r>
              <w:br/>
            </w:r>
            <w:r>
              <w:rPr>
                <w:rFonts w:ascii="Times New Roman"/>
                <w:b w:val="false"/>
                <w:i w:val="false"/>
                <w:color w:val="000000"/>
                <w:sz w:val="20"/>
              </w:rPr>
              <w:t xml:space="preserve">
процедур до руководства среднего и низшего звена и рядовых сотрудников.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эффек- </w:t>
            </w:r>
            <w:r>
              <w:br/>
            </w:r>
            <w:r>
              <w:rPr>
                <w:rFonts w:ascii="Times New Roman"/>
                <w:b w:val="false"/>
                <w:i w:val="false"/>
                <w:color w:val="000000"/>
                <w:sz w:val="20"/>
              </w:rPr>
              <w:t xml:space="preserve">
тивности внутреннего </w:t>
            </w:r>
            <w:r>
              <w:br/>
            </w:r>
            <w:r>
              <w:rPr>
                <w:rFonts w:ascii="Times New Roman"/>
                <w:b w:val="false"/>
                <w:i w:val="false"/>
                <w:color w:val="000000"/>
                <w:sz w:val="20"/>
              </w:rPr>
              <w:t xml:space="preserve">
контроля на постоян- </w:t>
            </w:r>
            <w:r>
              <w:br/>
            </w:r>
            <w:r>
              <w:rPr>
                <w:rFonts w:ascii="Times New Roman"/>
                <w:b w:val="false"/>
                <w:i w:val="false"/>
                <w:color w:val="000000"/>
                <w:sz w:val="20"/>
              </w:rPr>
              <w:t xml:space="preserve">
ной основе. </w:t>
            </w:r>
            <w:r>
              <w:br/>
            </w:r>
            <w:r>
              <w:rPr>
                <w:rFonts w:ascii="Times New Roman"/>
                <w:b w:val="false"/>
                <w:i w:val="false"/>
                <w:color w:val="000000"/>
                <w:sz w:val="20"/>
              </w:rPr>
              <w:t xml:space="preserve">
   Подразделения </w:t>
            </w:r>
            <w:r>
              <w:br/>
            </w:r>
            <w:r>
              <w:rPr>
                <w:rFonts w:ascii="Times New Roman"/>
                <w:b w:val="false"/>
                <w:i w:val="false"/>
                <w:color w:val="000000"/>
                <w:sz w:val="20"/>
              </w:rPr>
              <w:t xml:space="preserve">
банка и служба внут- </w:t>
            </w:r>
            <w:r>
              <w:br/>
            </w:r>
            <w:r>
              <w:rPr>
                <w:rFonts w:ascii="Times New Roman"/>
                <w:b w:val="false"/>
                <w:i w:val="false"/>
                <w:color w:val="000000"/>
                <w:sz w:val="20"/>
              </w:rPr>
              <w:t xml:space="preserve">
реннего аудита про- </w:t>
            </w:r>
            <w:r>
              <w:br/>
            </w:r>
            <w:r>
              <w:rPr>
                <w:rFonts w:ascii="Times New Roman"/>
                <w:b w:val="false"/>
                <w:i w:val="false"/>
                <w:color w:val="000000"/>
                <w:sz w:val="20"/>
              </w:rPr>
              <w:t xml:space="preserve">
водят мониторинг </w:t>
            </w:r>
            <w:r>
              <w:br/>
            </w:r>
            <w:r>
              <w:rPr>
                <w:rFonts w:ascii="Times New Roman"/>
                <w:b w:val="false"/>
                <w:i w:val="false"/>
                <w:color w:val="000000"/>
                <w:sz w:val="20"/>
              </w:rPr>
              <w:t xml:space="preserve">
ключевых рисков и их </w:t>
            </w:r>
            <w:r>
              <w:br/>
            </w:r>
            <w:r>
              <w:rPr>
                <w:rFonts w:ascii="Times New Roman"/>
                <w:b w:val="false"/>
                <w:i w:val="false"/>
                <w:color w:val="000000"/>
                <w:sz w:val="20"/>
              </w:rPr>
              <w:t xml:space="preserve">
периодическую оцен- </w:t>
            </w:r>
            <w:r>
              <w:br/>
            </w:r>
            <w:r>
              <w:rPr>
                <w:rFonts w:ascii="Times New Roman"/>
                <w:b w:val="false"/>
                <w:i w:val="false"/>
                <w:color w:val="000000"/>
                <w:sz w:val="20"/>
              </w:rPr>
              <w:t xml:space="preserve">
ку.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Сотрудники различных подразделений, </w:t>
            </w:r>
            <w:r>
              <w:br/>
            </w:r>
            <w:r>
              <w:rPr>
                <w:rFonts w:ascii="Times New Roman"/>
                <w:b w:val="false"/>
                <w:i w:val="false"/>
                <w:color w:val="000000"/>
                <w:sz w:val="20"/>
              </w:rPr>
              <w:t xml:space="preserve">
включая отделы, осуществляющие банковские </w:t>
            </w:r>
            <w:r>
              <w:br/>
            </w:r>
            <w:r>
              <w:rPr>
                <w:rFonts w:ascii="Times New Roman"/>
                <w:b w:val="false"/>
                <w:i w:val="false"/>
                <w:color w:val="000000"/>
                <w:sz w:val="20"/>
              </w:rPr>
              <w:t xml:space="preserve">
операции, финансовый контроль и внутренний </w:t>
            </w:r>
            <w:r>
              <w:br/>
            </w:r>
            <w:r>
              <w:rPr>
                <w:rFonts w:ascii="Times New Roman"/>
                <w:b w:val="false"/>
                <w:i w:val="false"/>
                <w:color w:val="000000"/>
                <w:sz w:val="20"/>
              </w:rPr>
              <w:t xml:space="preserve">
аудит, осуществляют мониторинг </w:t>
            </w:r>
            <w:r>
              <w:br/>
            </w:r>
            <w:r>
              <w:rPr>
                <w:rFonts w:ascii="Times New Roman"/>
                <w:b w:val="false"/>
                <w:i w:val="false"/>
                <w:color w:val="000000"/>
                <w:sz w:val="20"/>
              </w:rPr>
              <w:t xml:space="preserve">
эффективности внутреннего контроля. </w:t>
            </w:r>
            <w:r>
              <w:br/>
            </w:r>
            <w:r>
              <w:rPr>
                <w:rFonts w:ascii="Times New Roman"/>
                <w:b w:val="false"/>
                <w:i w:val="false"/>
                <w:color w:val="000000"/>
                <w:sz w:val="20"/>
              </w:rPr>
              <w:t xml:space="preserve">
Руководство банка распределяет </w:t>
            </w:r>
            <w:r>
              <w:br/>
            </w:r>
            <w:r>
              <w:rPr>
                <w:rFonts w:ascii="Times New Roman"/>
                <w:b w:val="false"/>
                <w:i w:val="false"/>
                <w:color w:val="000000"/>
                <w:sz w:val="20"/>
              </w:rPr>
              <w:t xml:space="preserve">
обязанности сотрудников, отвечающих за </w:t>
            </w:r>
            <w:r>
              <w:br/>
            </w:r>
            <w:r>
              <w:rPr>
                <w:rFonts w:ascii="Times New Roman"/>
                <w:b w:val="false"/>
                <w:i w:val="false"/>
                <w:color w:val="000000"/>
                <w:sz w:val="20"/>
              </w:rPr>
              <w:t xml:space="preserve">
конкретные аспекты мониторинга. </w:t>
            </w:r>
            <w:r>
              <w:br/>
            </w:r>
            <w:r>
              <w:rPr>
                <w:rFonts w:ascii="Times New Roman"/>
                <w:b w:val="false"/>
                <w:i w:val="false"/>
                <w:color w:val="000000"/>
                <w:sz w:val="20"/>
              </w:rPr>
              <w:t xml:space="preserve">
Мониторинг включает периодическое </w:t>
            </w:r>
            <w:r>
              <w:br/>
            </w:r>
            <w:r>
              <w:rPr>
                <w:rFonts w:ascii="Times New Roman"/>
                <w:b w:val="false"/>
                <w:i w:val="false"/>
                <w:color w:val="000000"/>
                <w:sz w:val="20"/>
              </w:rPr>
              <w:t xml:space="preserve">
проведение оценки всего процесса </w:t>
            </w:r>
            <w:r>
              <w:br/>
            </w:r>
            <w:r>
              <w:rPr>
                <w:rFonts w:ascii="Times New Roman"/>
                <w:b w:val="false"/>
                <w:i w:val="false"/>
                <w:color w:val="000000"/>
                <w:sz w:val="20"/>
              </w:rPr>
              <w:t xml:space="preserve">
внутреннего контроля. Периодичность мони- </w:t>
            </w:r>
            <w:r>
              <w:br/>
            </w:r>
            <w:r>
              <w:rPr>
                <w:rFonts w:ascii="Times New Roman"/>
                <w:b w:val="false"/>
                <w:i w:val="false"/>
                <w:color w:val="000000"/>
                <w:sz w:val="20"/>
              </w:rPr>
              <w:t xml:space="preserve">
торинга различных видов операций банка </w:t>
            </w:r>
            <w:r>
              <w:br/>
            </w:r>
            <w:r>
              <w:rPr>
                <w:rFonts w:ascii="Times New Roman"/>
                <w:b w:val="false"/>
                <w:i w:val="false"/>
                <w:color w:val="000000"/>
                <w:sz w:val="20"/>
              </w:rPr>
              <w:t xml:space="preserve">
определяется исходя из связанных с ними </w:t>
            </w:r>
            <w:r>
              <w:br/>
            </w:r>
            <w:r>
              <w:rPr>
                <w:rFonts w:ascii="Times New Roman"/>
                <w:b w:val="false"/>
                <w:i w:val="false"/>
                <w:color w:val="000000"/>
                <w:sz w:val="20"/>
              </w:rPr>
              <w:t xml:space="preserve">
рисков, периодичности и характера измене- </w:t>
            </w:r>
            <w:r>
              <w:br/>
            </w:r>
            <w:r>
              <w:rPr>
                <w:rFonts w:ascii="Times New Roman"/>
                <w:b w:val="false"/>
                <w:i w:val="false"/>
                <w:color w:val="000000"/>
                <w:sz w:val="20"/>
              </w:rPr>
              <w:t xml:space="preserve">
ний, происходящих в условиях деятельности </w:t>
            </w:r>
            <w:r>
              <w:br/>
            </w:r>
            <w:r>
              <w:rPr>
                <w:rFonts w:ascii="Times New Roman"/>
                <w:b w:val="false"/>
                <w:i w:val="false"/>
                <w:color w:val="000000"/>
                <w:sz w:val="20"/>
              </w:rPr>
              <w:t xml:space="preserve">
банка.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Независимые в </w:t>
            </w:r>
            <w:r>
              <w:br/>
            </w:r>
            <w:r>
              <w:rPr>
                <w:rFonts w:ascii="Times New Roman"/>
                <w:b w:val="false"/>
                <w:i w:val="false"/>
                <w:color w:val="000000"/>
                <w:sz w:val="20"/>
              </w:rPr>
              <w:t xml:space="preserve">
операционном плане </w:t>
            </w:r>
            <w:r>
              <w:br/>
            </w:r>
            <w:r>
              <w:rPr>
                <w:rFonts w:ascii="Times New Roman"/>
                <w:b w:val="false"/>
                <w:i w:val="false"/>
                <w:color w:val="000000"/>
                <w:sz w:val="20"/>
              </w:rPr>
              <w:t xml:space="preserve">
и компетентные сот- </w:t>
            </w:r>
            <w:r>
              <w:br/>
            </w:r>
            <w:r>
              <w:rPr>
                <w:rFonts w:ascii="Times New Roman"/>
                <w:b w:val="false"/>
                <w:i w:val="false"/>
                <w:color w:val="000000"/>
                <w:sz w:val="20"/>
              </w:rPr>
              <w:t xml:space="preserve">
рудники проводят </w:t>
            </w:r>
            <w:r>
              <w:br/>
            </w:r>
            <w:r>
              <w:rPr>
                <w:rFonts w:ascii="Times New Roman"/>
                <w:b w:val="false"/>
                <w:i w:val="false"/>
                <w:color w:val="000000"/>
                <w:sz w:val="20"/>
              </w:rPr>
              <w:t xml:space="preserve">
эффективный и </w:t>
            </w:r>
            <w:r>
              <w:br/>
            </w:r>
            <w:r>
              <w:rPr>
                <w:rFonts w:ascii="Times New Roman"/>
                <w:b w:val="false"/>
                <w:i w:val="false"/>
                <w:color w:val="000000"/>
                <w:sz w:val="20"/>
              </w:rPr>
              <w:t xml:space="preserve">
всеобъемлющий внут- </w:t>
            </w:r>
            <w:r>
              <w:br/>
            </w:r>
            <w:r>
              <w:rPr>
                <w:rFonts w:ascii="Times New Roman"/>
                <w:b w:val="false"/>
                <w:i w:val="false"/>
                <w:color w:val="000000"/>
                <w:sz w:val="20"/>
              </w:rPr>
              <w:t xml:space="preserve">
ренний аудит системы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Служба внутрен- </w:t>
            </w:r>
            <w:r>
              <w:br/>
            </w:r>
            <w:r>
              <w:rPr>
                <w:rFonts w:ascii="Times New Roman"/>
                <w:b w:val="false"/>
                <w:i w:val="false"/>
                <w:color w:val="000000"/>
                <w:sz w:val="20"/>
              </w:rPr>
              <w:t xml:space="preserve">
него аудита, как </w:t>
            </w:r>
            <w:r>
              <w:br/>
            </w:r>
            <w:r>
              <w:rPr>
                <w:rFonts w:ascii="Times New Roman"/>
                <w:b w:val="false"/>
                <w:i w:val="false"/>
                <w:color w:val="000000"/>
                <w:sz w:val="20"/>
              </w:rPr>
              <w:t xml:space="preserve">
часть мониторинга </w:t>
            </w:r>
            <w:r>
              <w:br/>
            </w:r>
            <w:r>
              <w:rPr>
                <w:rFonts w:ascii="Times New Roman"/>
                <w:b w:val="false"/>
                <w:i w:val="false"/>
                <w:color w:val="000000"/>
                <w:sz w:val="20"/>
              </w:rPr>
              <w:t xml:space="preserve">
системы внутреннего </w:t>
            </w:r>
            <w:r>
              <w:br/>
            </w:r>
            <w:r>
              <w:rPr>
                <w:rFonts w:ascii="Times New Roman"/>
                <w:b w:val="false"/>
                <w:i w:val="false"/>
                <w:color w:val="000000"/>
                <w:sz w:val="20"/>
              </w:rPr>
              <w:t xml:space="preserve">
контроля, подотчет- </w:t>
            </w:r>
            <w:r>
              <w:br/>
            </w:r>
            <w:r>
              <w:rPr>
                <w:rFonts w:ascii="Times New Roman"/>
                <w:b w:val="false"/>
                <w:i w:val="false"/>
                <w:color w:val="000000"/>
                <w:sz w:val="20"/>
              </w:rPr>
              <w:t xml:space="preserve">
на совету директо- </w:t>
            </w:r>
            <w:r>
              <w:br/>
            </w:r>
            <w:r>
              <w:rPr>
                <w:rFonts w:ascii="Times New Roman"/>
                <w:b w:val="false"/>
                <w:i w:val="false"/>
                <w:color w:val="000000"/>
                <w:sz w:val="20"/>
              </w:rPr>
              <w:t xml:space="preserve">
ров.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является </w:t>
            </w:r>
            <w:r>
              <w:br/>
            </w:r>
            <w:r>
              <w:rPr>
                <w:rFonts w:ascii="Times New Roman"/>
                <w:b w:val="false"/>
                <w:i w:val="false"/>
                <w:color w:val="000000"/>
                <w:sz w:val="20"/>
              </w:rPr>
              <w:t xml:space="preserve">
частью постоянного мониторинга системы </w:t>
            </w:r>
            <w:r>
              <w:br/>
            </w:r>
            <w:r>
              <w:rPr>
                <w:rFonts w:ascii="Times New Roman"/>
                <w:b w:val="false"/>
                <w:i w:val="false"/>
                <w:color w:val="000000"/>
                <w:sz w:val="20"/>
              </w:rPr>
              <w:t xml:space="preserve">
внутреннего контроля, и обеспечивает </w:t>
            </w:r>
            <w:r>
              <w:br/>
            </w:r>
            <w:r>
              <w:rPr>
                <w:rFonts w:ascii="Times New Roman"/>
                <w:b w:val="false"/>
                <w:i w:val="false"/>
                <w:color w:val="000000"/>
                <w:sz w:val="20"/>
              </w:rPr>
              <w:t xml:space="preserve">
независимую оценку адекватности установ- </w:t>
            </w:r>
            <w:r>
              <w:br/>
            </w:r>
            <w:r>
              <w:rPr>
                <w:rFonts w:ascii="Times New Roman"/>
                <w:b w:val="false"/>
                <w:i w:val="false"/>
                <w:color w:val="000000"/>
                <w:sz w:val="20"/>
              </w:rPr>
              <w:t xml:space="preserve">
ленных правил и процедур, а также их </w:t>
            </w:r>
            <w:r>
              <w:br/>
            </w:r>
            <w:r>
              <w:rPr>
                <w:rFonts w:ascii="Times New Roman"/>
                <w:b w:val="false"/>
                <w:i w:val="false"/>
                <w:color w:val="000000"/>
                <w:sz w:val="20"/>
              </w:rPr>
              <w:t xml:space="preserve">
соблюдения. </w:t>
            </w:r>
            <w:r>
              <w:br/>
            </w:r>
            <w:r>
              <w:rPr>
                <w:rFonts w:ascii="Times New Roman"/>
                <w:b w:val="false"/>
                <w:i w:val="false"/>
                <w:color w:val="000000"/>
                <w:sz w:val="20"/>
              </w:rPr>
              <w:t xml:space="preserve">
   Служба внутреннего аудита независима </w:t>
            </w:r>
            <w:r>
              <w:br/>
            </w:r>
            <w:r>
              <w:rPr>
                <w:rFonts w:ascii="Times New Roman"/>
                <w:b w:val="false"/>
                <w:i w:val="false"/>
                <w:color w:val="000000"/>
                <w:sz w:val="20"/>
              </w:rPr>
              <w:t xml:space="preserve">
от ежедневной работы банка и имеет доступ </w:t>
            </w:r>
            <w:r>
              <w:br/>
            </w:r>
            <w:r>
              <w:rPr>
                <w:rFonts w:ascii="Times New Roman"/>
                <w:b w:val="false"/>
                <w:i w:val="false"/>
                <w:color w:val="000000"/>
                <w:sz w:val="20"/>
              </w:rPr>
              <w:t xml:space="preserve">
ко всем видам операций, проводимым бан- </w:t>
            </w:r>
            <w:r>
              <w:br/>
            </w:r>
            <w:r>
              <w:rPr>
                <w:rFonts w:ascii="Times New Roman"/>
                <w:b w:val="false"/>
                <w:i w:val="false"/>
                <w:color w:val="000000"/>
                <w:sz w:val="20"/>
              </w:rPr>
              <w:t xml:space="preserve">
ком, включая его филиалы и дочерние </w:t>
            </w:r>
            <w:r>
              <w:br/>
            </w:r>
            <w:r>
              <w:rPr>
                <w:rFonts w:ascii="Times New Roman"/>
                <w:b w:val="false"/>
                <w:i w:val="false"/>
                <w:color w:val="000000"/>
                <w:sz w:val="20"/>
              </w:rPr>
              <w:t xml:space="preserve">
структуры. </w:t>
            </w:r>
          </w:p>
        </w:tc>
      </w:tr>
      <w:tr>
        <w:trPr>
          <w:trHeight w:val="10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Недостатки внут- </w:t>
            </w:r>
            <w:r>
              <w:br/>
            </w:r>
            <w:r>
              <w:rPr>
                <w:rFonts w:ascii="Times New Roman"/>
                <w:b w:val="false"/>
                <w:i w:val="false"/>
                <w:color w:val="000000"/>
                <w:sz w:val="20"/>
              </w:rPr>
              <w:t xml:space="preserve">
реннего контроля, </w:t>
            </w:r>
            <w:r>
              <w:br/>
            </w:r>
            <w:r>
              <w:rPr>
                <w:rFonts w:ascii="Times New Roman"/>
                <w:b w:val="false"/>
                <w:i w:val="false"/>
                <w:color w:val="000000"/>
                <w:sz w:val="20"/>
              </w:rPr>
              <w:t xml:space="preserve">
выявленные сотрудни- </w:t>
            </w:r>
            <w:r>
              <w:br/>
            </w:r>
            <w:r>
              <w:rPr>
                <w:rFonts w:ascii="Times New Roman"/>
                <w:b w:val="false"/>
                <w:i w:val="false"/>
                <w:color w:val="000000"/>
                <w:sz w:val="20"/>
              </w:rPr>
              <w:t xml:space="preserve">
ками подразделений </w:t>
            </w:r>
            <w:r>
              <w:br/>
            </w:r>
            <w:r>
              <w:rPr>
                <w:rFonts w:ascii="Times New Roman"/>
                <w:b w:val="false"/>
                <w:i w:val="false"/>
                <w:color w:val="000000"/>
                <w:sz w:val="20"/>
              </w:rPr>
              <w:t xml:space="preserve">
банка, службой внут- </w:t>
            </w:r>
            <w:r>
              <w:br/>
            </w:r>
            <w:r>
              <w:rPr>
                <w:rFonts w:ascii="Times New Roman"/>
                <w:b w:val="false"/>
                <w:i w:val="false"/>
                <w:color w:val="000000"/>
                <w:sz w:val="20"/>
              </w:rPr>
              <w:t xml:space="preserve">
реннего аудита или </w:t>
            </w:r>
            <w:r>
              <w:br/>
            </w:r>
            <w:r>
              <w:rPr>
                <w:rFonts w:ascii="Times New Roman"/>
                <w:b w:val="false"/>
                <w:i w:val="false"/>
                <w:color w:val="000000"/>
                <w:sz w:val="20"/>
              </w:rPr>
              <w:t xml:space="preserve">
другими контрольными </w:t>
            </w:r>
            <w:r>
              <w:br/>
            </w:r>
            <w:r>
              <w:rPr>
                <w:rFonts w:ascii="Times New Roman"/>
                <w:b w:val="false"/>
                <w:i w:val="false"/>
                <w:color w:val="000000"/>
                <w:sz w:val="20"/>
              </w:rPr>
              <w:t xml:space="preserve">
службами, своевре- </w:t>
            </w:r>
            <w:r>
              <w:br/>
            </w:r>
            <w:r>
              <w:rPr>
                <w:rFonts w:ascii="Times New Roman"/>
                <w:b w:val="false"/>
                <w:i w:val="false"/>
                <w:color w:val="000000"/>
                <w:sz w:val="20"/>
              </w:rPr>
              <w:t xml:space="preserve">
менно доводятся до </w:t>
            </w:r>
            <w:r>
              <w:br/>
            </w:r>
            <w:r>
              <w:rPr>
                <w:rFonts w:ascii="Times New Roman"/>
                <w:b w:val="false"/>
                <w:i w:val="false"/>
                <w:color w:val="000000"/>
                <w:sz w:val="20"/>
              </w:rPr>
              <w:t xml:space="preserve">
сведения руководите- </w:t>
            </w:r>
            <w:r>
              <w:br/>
            </w:r>
            <w:r>
              <w:rPr>
                <w:rFonts w:ascii="Times New Roman"/>
                <w:b w:val="false"/>
                <w:i w:val="false"/>
                <w:color w:val="000000"/>
                <w:sz w:val="20"/>
              </w:rPr>
              <w:t xml:space="preserve">
лей соответствующе- </w:t>
            </w:r>
            <w:r>
              <w:br/>
            </w:r>
            <w:r>
              <w:rPr>
                <w:rFonts w:ascii="Times New Roman"/>
                <w:b w:val="false"/>
                <w:i w:val="false"/>
                <w:color w:val="000000"/>
                <w:sz w:val="20"/>
              </w:rPr>
              <w:t xml:space="preserve">
го уровня и опера- </w:t>
            </w:r>
            <w:r>
              <w:br/>
            </w:r>
            <w:r>
              <w:rPr>
                <w:rFonts w:ascii="Times New Roman"/>
                <w:b w:val="false"/>
                <w:i w:val="false"/>
                <w:color w:val="000000"/>
                <w:sz w:val="20"/>
              </w:rPr>
              <w:t xml:space="preserve">
тивно устраняются. </w:t>
            </w:r>
            <w:r>
              <w:br/>
            </w:r>
            <w:r>
              <w:rPr>
                <w:rFonts w:ascii="Times New Roman"/>
                <w:b w:val="false"/>
                <w:i w:val="false"/>
                <w:color w:val="000000"/>
                <w:sz w:val="20"/>
              </w:rPr>
              <w:t xml:space="preserve">
О существенных </w:t>
            </w:r>
            <w:r>
              <w:br/>
            </w:r>
            <w:r>
              <w:rPr>
                <w:rFonts w:ascii="Times New Roman"/>
                <w:b w:val="false"/>
                <w:i w:val="false"/>
                <w:color w:val="000000"/>
                <w:sz w:val="20"/>
              </w:rPr>
              <w:t xml:space="preserve">
недостатках внутрен- </w:t>
            </w:r>
            <w:r>
              <w:br/>
            </w:r>
            <w:r>
              <w:rPr>
                <w:rFonts w:ascii="Times New Roman"/>
                <w:b w:val="false"/>
                <w:i w:val="false"/>
                <w:color w:val="000000"/>
                <w:sz w:val="20"/>
              </w:rPr>
              <w:t xml:space="preserve">
него контроля сооб- </w:t>
            </w:r>
            <w:r>
              <w:br/>
            </w:r>
            <w:r>
              <w:rPr>
                <w:rFonts w:ascii="Times New Roman"/>
                <w:b w:val="false"/>
                <w:i w:val="false"/>
                <w:color w:val="000000"/>
                <w:sz w:val="20"/>
              </w:rPr>
              <w:t xml:space="preserve">
щается руководству </w:t>
            </w:r>
            <w:r>
              <w:br/>
            </w:r>
            <w:r>
              <w:rPr>
                <w:rFonts w:ascii="Times New Roman"/>
                <w:b w:val="false"/>
                <w:i w:val="false"/>
                <w:color w:val="000000"/>
                <w:sz w:val="20"/>
              </w:rPr>
              <w:t xml:space="preserve">
банка и совету </w:t>
            </w:r>
            <w:r>
              <w:br/>
            </w:r>
            <w:r>
              <w:rPr>
                <w:rFonts w:ascii="Times New Roman"/>
                <w:b w:val="false"/>
                <w:i w:val="false"/>
                <w:color w:val="000000"/>
                <w:sz w:val="20"/>
              </w:rPr>
              <w:t xml:space="preserve">
директоров.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недостатках в системе </w:t>
            </w:r>
            <w:r>
              <w:br/>
            </w:r>
            <w:r>
              <w:rPr>
                <w:rFonts w:ascii="Times New Roman"/>
                <w:b w:val="false"/>
                <w:i w:val="false"/>
                <w:color w:val="000000"/>
                <w:sz w:val="20"/>
              </w:rPr>
              <w:t xml:space="preserve">
внутреннего контроля и о неэффективно </w:t>
            </w:r>
            <w:r>
              <w:br/>
            </w:r>
            <w:r>
              <w:rPr>
                <w:rFonts w:ascii="Times New Roman"/>
                <w:b w:val="false"/>
                <w:i w:val="false"/>
                <w:color w:val="000000"/>
                <w:sz w:val="20"/>
              </w:rPr>
              <w:t xml:space="preserve">
контролируемых рисках доводиться до </w:t>
            </w:r>
            <w:r>
              <w:br/>
            </w:r>
            <w:r>
              <w:rPr>
                <w:rFonts w:ascii="Times New Roman"/>
                <w:b w:val="false"/>
                <w:i w:val="false"/>
                <w:color w:val="000000"/>
                <w:sz w:val="20"/>
              </w:rPr>
              <w:t xml:space="preserve">
сведения соответствующего лица (лиц) </w:t>
            </w:r>
            <w:r>
              <w:br/>
            </w:r>
            <w:r>
              <w:rPr>
                <w:rFonts w:ascii="Times New Roman"/>
                <w:b w:val="false"/>
                <w:i w:val="false"/>
                <w:color w:val="000000"/>
                <w:sz w:val="20"/>
              </w:rPr>
              <w:t xml:space="preserve">
незамедлительно по мере выявления, </w:t>
            </w:r>
            <w:r>
              <w:br/>
            </w:r>
            <w:r>
              <w:rPr>
                <w:rFonts w:ascii="Times New Roman"/>
                <w:b w:val="false"/>
                <w:i w:val="false"/>
                <w:color w:val="000000"/>
                <w:sz w:val="20"/>
              </w:rPr>
              <w:t xml:space="preserve">
серьезные вопросы доводятся до сведения совета директоров. Соответствующие руководители обеспечивают своевременное исправление недостатков. Служба внутреннего аудита проводит последующие проверки или осуществляет другие виды мониторинга и немедленно информируют совет директоров обо всех неисправленных недостатках. Совет директоров банка создает систему отслеживания недостатков внутреннего контроля и мер, принятых для их устранения. </w:t>
            </w:r>
            <w:r>
              <w:br/>
            </w:r>
            <w:r>
              <w:rPr>
                <w:rFonts w:ascii="Times New Roman"/>
                <w:b w:val="false"/>
                <w:i w:val="false"/>
                <w:color w:val="000000"/>
                <w:sz w:val="20"/>
              </w:rPr>
              <w:t xml:space="preserve">
   Совет директоров периодически получает </w:t>
            </w:r>
            <w:r>
              <w:br/>
            </w:r>
            <w:r>
              <w:rPr>
                <w:rFonts w:ascii="Times New Roman"/>
                <w:b w:val="false"/>
                <w:i w:val="false"/>
                <w:color w:val="000000"/>
                <w:sz w:val="20"/>
              </w:rPr>
              <w:t xml:space="preserve">
отчеты, суммирующие все проблемы, </w:t>
            </w:r>
            <w:r>
              <w:br/>
            </w:r>
            <w:r>
              <w:rPr>
                <w:rFonts w:ascii="Times New Roman"/>
                <w:b w:val="false"/>
                <w:i w:val="false"/>
                <w:color w:val="000000"/>
                <w:sz w:val="20"/>
              </w:rPr>
              <w:t xml:space="preserve">
выявленные системой внутреннего контроля.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w:t>
            </w:r>
            <w:r>
              <w:br/>
            </w:r>
            <w:r>
              <w:rPr>
                <w:rFonts w:ascii="Times New Roman"/>
                <w:b w:val="false"/>
                <w:i w:val="false"/>
                <w:color w:val="000000"/>
                <w:sz w:val="20"/>
              </w:rPr>
              <w:t xml:space="preserve">
банка несет ответст- </w:t>
            </w:r>
            <w:r>
              <w:br/>
            </w:r>
            <w:r>
              <w:rPr>
                <w:rFonts w:ascii="Times New Roman"/>
                <w:b w:val="false"/>
                <w:i w:val="false"/>
                <w:color w:val="000000"/>
                <w:sz w:val="20"/>
              </w:rPr>
              <w:t xml:space="preserve">
венность за обеспе- </w:t>
            </w:r>
            <w:r>
              <w:br/>
            </w:r>
            <w:r>
              <w:rPr>
                <w:rFonts w:ascii="Times New Roman"/>
                <w:b w:val="false"/>
                <w:i w:val="false"/>
                <w:color w:val="000000"/>
                <w:sz w:val="20"/>
              </w:rPr>
              <w:t xml:space="preserve">
чение банка и под- </w:t>
            </w:r>
            <w:r>
              <w:br/>
            </w:r>
            <w:r>
              <w:rPr>
                <w:rFonts w:ascii="Times New Roman"/>
                <w:b w:val="false"/>
                <w:i w:val="false"/>
                <w:color w:val="000000"/>
                <w:sz w:val="20"/>
              </w:rPr>
              <w:t xml:space="preserve">
держания руководст- </w:t>
            </w:r>
            <w:r>
              <w:br/>
            </w:r>
            <w:r>
              <w:rPr>
                <w:rFonts w:ascii="Times New Roman"/>
                <w:b w:val="false"/>
                <w:i w:val="false"/>
                <w:color w:val="000000"/>
                <w:sz w:val="20"/>
              </w:rPr>
              <w:t xml:space="preserve">
вом адекватной и </w:t>
            </w:r>
            <w:r>
              <w:br/>
            </w:r>
            <w:r>
              <w:rPr>
                <w:rFonts w:ascii="Times New Roman"/>
                <w:b w:val="false"/>
                <w:i w:val="false"/>
                <w:color w:val="000000"/>
                <w:sz w:val="20"/>
              </w:rPr>
              <w:t xml:space="preserve">
эффективной системы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системы измере- </w:t>
            </w:r>
            <w:r>
              <w:br/>
            </w:r>
            <w:r>
              <w:rPr>
                <w:rFonts w:ascii="Times New Roman"/>
                <w:b w:val="false"/>
                <w:i w:val="false"/>
                <w:color w:val="000000"/>
                <w:sz w:val="20"/>
              </w:rPr>
              <w:t xml:space="preserve">
ния и оценки рисков </w:t>
            </w:r>
            <w:r>
              <w:br/>
            </w:r>
            <w:r>
              <w:rPr>
                <w:rFonts w:ascii="Times New Roman"/>
                <w:b w:val="false"/>
                <w:i w:val="false"/>
                <w:color w:val="000000"/>
                <w:sz w:val="20"/>
              </w:rPr>
              <w:t xml:space="preserve">
деятельности банка, </w:t>
            </w:r>
            <w:r>
              <w:br/>
            </w:r>
            <w:r>
              <w:rPr>
                <w:rFonts w:ascii="Times New Roman"/>
                <w:b w:val="false"/>
                <w:i w:val="false"/>
                <w:color w:val="000000"/>
                <w:sz w:val="20"/>
              </w:rPr>
              <w:t xml:space="preserve">
системы определения </w:t>
            </w:r>
            <w:r>
              <w:br/>
            </w:r>
            <w:r>
              <w:rPr>
                <w:rFonts w:ascii="Times New Roman"/>
                <w:b w:val="false"/>
                <w:i w:val="false"/>
                <w:color w:val="000000"/>
                <w:sz w:val="20"/>
              </w:rPr>
              <w:t xml:space="preserve">
рисков, касающихся </w:t>
            </w:r>
            <w:r>
              <w:br/>
            </w:r>
            <w:r>
              <w:rPr>
                <w:rFonts w:ascii="Times New Roman"/>
                <w:b w:val="false"/>
                <w:i w:val="false"/>
                <w:color w:val="000000"/>
                <w:sz w:val="20"/>
              </w:rPr>
              <w:t xml:space="preserve">
уровня капитала </w:t>
            </w:r>
            <w:r>
              <w:br/>
            </w:r>
            <w:r>
              <w:rPr>
                <w:rFonts w:ascii="Times New Roman"/>
                <w:b w:val="false"/>
                <w:i w:val="false"/>
                <w:color w:val="000000"/>
                <w:sz w:val="20"/>
              </w:rPr>
              <w:t xml:space="preserve">
банка, и соответст- </w:t>
            </w:r>
            <w:r>
              <w:br/>
            </w:r>
            <w:r>
              <w:rPr>
                <w:rFonts w:ascii="Times New Roman"/>
                <w:b w:val="false"/>
                <w:i w:val="false"/>
                <w:color w:val="000000"/>
                <w:sz w:val="20"/>
              </w:rPr>
              <w:t xml:space="preserve">
вующих методов мони- </w:t>
            </w:r>
            <w:r>
              <w:br/>
            </w:r>
            <w:r>
              <w:rPr>
                <w:rFonts w:ascii="Times New Roman"/>
                <w:b w:val="false"/>
                <w:i w:val="false"/>
                <w:color w:val="000000"/>
                <w:sz w:val="20"/>
              </w:rPr>
              <w:t xml:space="preserve">
торинга соблюдения </w:t>
            </w:r>
            <w:r>
              <w:br/>
            </w:r>
            <w:r>
              <w:rPr>
                <w:rFonts w:ascii="Times New Roman"/>
                <w:b w:val="false"/>
                <w:i w:val="false"/>
                <w:color w:val="000000"/>
                <w:sz w:val="20"/>
              </w:rPr>
              <w:t xml:space="preserve">
законов, нормативных </w:t>
            </w:r>
            <w:r>
              <w:br/>
            </w:r>
            <w:r>
              <w:rPr>
                <w:rFonts w:ascii="Times New Roman"/>
                <w:b w:val="false"/>
                <w:i w:val="false"/>
                <w:color w:val="000000"/>
                <w:sz w:val="20"/>
              </w:rPr>
              <w:t xml:space="preserve">
правовых актов и </w:t>
            </w:r>
            <w:r>
              <w:br/>
            </w:r>
            <w:r>
              <w:rPr>
                <w:rFonts w:ascii="Times New Roman"/>
                <w:b w:val="false"/>
                <w:i w:val="false"/>
                <w:color w:val="000000"/>
                <w:sz w:val="20"/>
              </w:rPr>
              <w:t xml:space="preserve">
внутренней политики. </w:t>
            </w:r>
            <w:r>
              <w:br/>
            </w:r>
            <w:r>
              <w:rPr>
                <w:rFonts w:ascii="Times New Roman"/>
                <w:b w:val="false"/>
                <w:i w:val="false"/>
                <w:color w:val="000000"/>
                <w:sz w:val="20"/>
              </w:rPr>
              <w:t xml:space="preserve">
Раз в год совет </w:t>
            </w:r>
            <w:r>
              <w:br/>
            </w:r>
            <w:r>
              <w:rPr>
                <w:rFonts w:ascii="Times New Roman"/>
                <w:b w:val="false"/>
                <w:i w:val="false"/>
                <w:color w:val="000000"/>
                <w:sz w:val="20"/>
              </w:rPr>
              <w:t xml:space="preserve">
директоров проверяет </w:t>
            </w:r>
            <w:r>
              <w:br/>
            </w:r>
            <w:r>
              <w:rPr>
                <w:rFonts w:ascii="Times New Roman"/>
                <w:b w:val="false"/>
                <w:i w:val="false"/>
                <w:color w:val="000000"/>
                <w:sz w:val="20"/>
              </w:rPr>
              <w:t xml:space="preserve">
систему внутреннего </w:t>
            </w:r>
            <w:r>
              <w:br/>
            </w:r>
            <w:r>
              <w:rPr>
                <w:rFonts w:ascii="Times New Roman"/>
                <w:b w:val="false"/>
                <w:i w:val="false"/>
                <w:color w:val="000000"/>
                <w:sz w:val="20"/>
              </w:rPr>
              <w:t xml:space="preserve">
контроля и процедуру </w:t>
            </w:r>
            <w:r>
              <w:br/>
            </w:r>
            <w:r>
              <w:rPr>
                <w:rFonts w:ascii="Times New Roman"/>
                <w:b w:val="false"/>
                <w:i w:val="false"/>
                <w:color w:val="000000"/>
                <w:sz w:val="20"/>
              </w:rPr>
              <w:t xml:space="preserve">
оценки капитала.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регулярно проверяет </w:t>
            </w:r>
            <w:r>
              <w:br/>
            </w:r>
            <w:r>
              <w:rPr>
                <w:rFonts w:ascii="Times New Roman"/>
                <w:b w:val="false"/>
                <w:i w:val="false"/>
                <w:color w:val="000000"/>
                <w:sz w:val="20"/>
              </w:rPr>
              <w:t xml:space="preserve">
систему внутреннего контроля для обеспече- </w:t>
            </w:r>
            <w:r>
              <w:br/>
            </w:r>
            <w:r>
              <w:rPr>
                <w:rFonts w:ascii="Times New Roman"/>
                <w:b w:val="false"/>
                <w:i w:val="false"/>
                <w:color w:val="000000"/>
                <w:sz w:val="20"/>
              </w:rPr>
              <w:t xml:space="preserve">
ния упорядоченного ведения бизнеса (со </w:t>
            </w:r>
            <w:r>
              <w:br/>
            </w:r>
            <w:r>
              <w:rPr>
                <w:rFonts w:ascii="Times New Roman"/>
                <w:b w:val="false"/>
                <w:i w:val="false"/>
                <w:color w:val="000000"/>
                <w:sz w:val="20"/>
              </w:rPr>
              <w:t xml:space="preserve">
ссылкой на определенные цели). </w:t>
            </w:r>
            <w:r>
              <w:br/>
            </w:r>
            <w:r>
              <w:rPr>
                <w:rFonts w:ascii="Times New Roman"/>
                <w:b w:val="false"/>
                <w:i w:val="false"/>
                <w:color w:val="000000"/>
                <w:sz w:val="20"/>
              </w:rPr>
              <w:t xml:space="preserve">
   Совет директоров регулярно проверяет </w:t>
            </w:r>
            <w:r>
              <w:br/>
            </w:r>
            <w:r>
              <w:rPr>
                <w:rFonts w:ascii="Times New Roman"/>
                <w:b w:val="false"/>
                <w:i w:val="false"/>
                <w:color w:val="000000"/>
                <w:sz w:val="20"/>
              </w:rPr>
              <w:t xml:space="preserve">
наличие системы управления рисков. Совет </w:t>
            </w:r>
            <w:r>
              <w:br/>
            </w:r>
            <w:r>
              <w:rPr>
                <w:rFonts w:ascii="Times New Roman"/>
                <w:b w:val="false"/>
                <w:i w:val="false"/>
                <w:color w:val="000000"/>
                <w:sz w:val="20"/>
              </w:rPr>
              <w:t xml:space="preserve">
директоров обеспечивает наличие процедур </w:t>
            </w:r>
            <w:r>
              <w:br/>
            </w:r>
            <w:r>
              <w:rPr>
                <w:rFonts w:ascii="Times New Roman"/>
                <w:b w:val="false"/>
                <w:i w:val="false"/>
                <w:color w:val="000000"/>
                <w:sz w:val="20"/>
              </w:rPr>
              <w:t xml:space="preserve">
выявления и адекватного контроля рисков, </w:t>
            </w:r>
            <w:r>
              <w:br/>
            </w:r>
            <w:r>
              <w:rPr>
                <w:rFonts w:ascii="Times New Roman"/>
                <w:b w:val="false"/>
                <w:i w:val="false"/>
                <w:color w:val="000000"/>
                <w:sz w:val="20"/>
              </w:rPr>
              <w:t xml:space="preserve">
которым подвергается банк при достижении </w:t>
            </w:r>
            <w:r>
              <w:br/>
            </w:r>
            <w:r>
              <w:rPr>
                <w:rFonts w:ascii="Times New Roman"/>
                <w:b w:val="false"/>
                <w:i w:val="false"/>
                <w:color w:val="000000"/>
                <w:sz w:val="20"/>
              </w:rPr>
              <w:t xml:space="preserve">
им поставленных целей; тестирования </w:t>
            </w:r>
            <w:r>
              <w:br/>
            </w:r>
            <w:r>
              <w:rPr>
                <w:rFonts w:ascii="Times New Roman"/>
                <w:b w:val="false"/>
                <w:i w:val="false"/>
                <w:color w:val="000000"/>
                <w:sz w:val="20"/>
              </w:rPr>
              <w:t xml:space="preserve">
целостности, надежности и своевременности </w:t>
            </w:r>
            <w:r>
              <w:br/>
            </w:r>
            <w:r>
              <w:rPr>
                <w:rFonts w:ascii="Times New Roman"/>
                <w:b w:val="false"/>
                <w:i w:val="false"/>
                <w:color w:val="000000"/>
                <w:sz w:val="20"/>
              </w:rPr>
              <w:t xml:space="preserve">
финансовой информации и управленческой </w:t>
            </w:r>
            <w:r>
              <w:br/>
            </w:r>
            <w:r>
              <w:rPr>
                <w:rFonts w:ascii="Times New Roman"/>
                <w:b w:val="false"/>
                <w:i w:val="false"/>
                <w:color w:val="000000"/>
                <w:sz w:val="20"/>
              </w:rPr>
              <w:t xml:space="preserve">
информации; мониторинга соблюдения </w:t>
            </w:r>
            <w:r>
              <w:br/>
            </w:r>
            <w:r>
              <w:rPr>
                <w:rFonts w:ascii="Times New Roman"/>
                <w:b w:val="false"/>
                <w:i w:val="false"/>
                <w:color w:val="000000"/>
                <w:sz w:val="20"/>
              </w:rPr>
              <w:t xml:space="preserve">
законов и нормативных правовых актов, </w:t>
            </w:r>
            <w:r>
              <w:br/>
            </w:r>
            <w:r>
              <w:rPr>
                <w:rFonts w:ascii="Times New Roman"/>
                <w:b w:val="false"/>
                <w:i w:val="false"/>
                <w:color w:val="000000"/>
                <w:sz w:val="20"/>
              </w:rPr>
              <w:t xml:space="preserve">
надзорной политики и внутренних планов, </w:t>
            </w:r>
            <w:r>
              <w:br/>
            </w:r>
            <w:r>
              <w:rPr>
                <w:rFonts w:ascii="Times New Roman"/>
                <w:b w:val="false"/>
                <w:i w:val="false"/>
                <w:color w:val="000000"/>
                <w:sz w:val="20"/>
              </w:rPr>
              <w:t xml:space="preserve">
методик и процедур.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банка </w:t>
            </w:r>
            <w:r>
              <w:br/>
            </w:r>
            <w:r>
              <w:rPr>
                <w:rFonts w:ascii="Times New Roman"/>
                <w:b w:val="false"/>
                <w:i w:val="false"/>
                <w:color w:val="000000"/>
                <w:sz w:val="20"/>
              </w:rPr>
              <w:t xml:space="preserve">
несет ответственнос- </w:t>
            </w:r>
            <w:r>
              <w:br/>
            </w:r>
            <w:r>
              <w:rPr>
                <w:rFonts w:ascii="Times New Roman"/>
                <w:b w:val="false"/>
                <w:i w:val="false"/>
                <w:color w:val="000000"/>
                <w:sz w:val="20"/>
              </w:rPr>
              <w:t xml:space="preserve">
ть за разработку </w:t>
            </w:r>
            <w:r>
              <w:br/>
            </w:r>
            <w:r>
              <w:rPr>
                <w:rFonts w:ascii="Times New Roman"/>
                <w:b w:val="false"/>
                <w:i w:val="false"/>
                <w:color w:val="000000"/>
                <w:sz w:val="20"/>
              </w:rPr>
              <w:t xml:space="preserve">
процедур по выявле- </w:t>
            </w:r>
            <w:r>
              <w:br/>
            </w:r>
            <w:r>
              <w:rPr>
                <w:rFonts w:ascii="Times New Roman"/>
                <w:b w:val="false"/>
                <w:i w:val="false"/>
                <w:color w:val="000000"/>
                <w:sz w:val="20"/>
              </w:rPr>
              <w:t xml:space="preserve">
нию, измерению, </w:t>
            </w:r>
            <w:r>
              <w:br/>
            </w:r>
            <w:r>
              <w:rPr>
                <w:rFonts w:ascii="Times New Roman"/>
                <w:b w:val="false"/>
                <w:i w:val="false"/>
                <w:color w:val="000000"/>
                <w:sz w:val="20"/>
              </w:rPr>
              <w:t xml:space="preserve">
мониторингу и конт- </w:t>
            </w:r>
            <w:r>
              <w:br/>
            </w:r>
            <w:r>
              <w:rPr>
                <w:rFonts w:ascii="Times New Roman"/>
                <w:b w:val="false"/>
                <w:i w:val="false"/>
                <w:color w:val="000000"/>
                <w:sz w:val="20"/>
              </w:rPr>
              <w:t xml:space="preserve">
ролю рисков, которым </w:t>
            </w:r>
            <w:r>
              <w:br/>
            </w:r>
            <w:r>
              <w:rPr>
                <w:rFonts w:ascii="Times New Roman"/>
                <w:b w:val="false"/>
                <w:i w:val="false"/>
                <w:color w:val="000000"/>
                <w:sz w:val="20"/>
              </w:rPr>
              <w:t xml:space="preserve">
подвергается банк. </w:t>
            </w:r>
            <w:r>
              <w:br/>
            </w:r>
            <w:r>
              <w:rPr>
                <w:rFonts w:ascii="Times New Roman"/>
                <w:b w:val="false"/>
                <w:i w:val="false"/>
                <w:color w:val="000000"/>
                <w:sz w:val="20"/>
              </w:rPr>
              <w:t xml:space="preserve">
Раз в год руководст- </w:t>
            </w:r>
            <w:r>
              <w:br/>
            </w:r>
            <w:r>
              <w:rPr>
                <w:rFonts w:ascii="Times New Roman"/>
                <w:b w:val="false"/>
                <w:i w:val="false"/>
                <w:color w:val="000000"/>
                <w:sz w:val="20"/>
              </w:rPr>
              <w:t xml:space="preserve">
во отчитывается </w:t>
            </w:r>
            <w:r>
              <w:br/>
            </w:r>
            <w:r>
              <w:rPr>
                <w:rFonts w:ascii="Times New Roman"/>
                <w:b w:val="false"/>
                <w:i w:val="false"/>
                <w:color w:val="000000"/>
                <w:sz w:val="20"/>
              </w:rPr>
              <w:t xml:space="preserve">
перед советом дирек- </w:t>
            </w:r>
            <w:r>
              <w:br/>
            </w:r>
            <w:r>
              <w:rPr>
                <w:rFonts w:ascii="Times New Roman"/>
                <w:b w:val="false"/>
                <w:i w:val="false"/>
                <w:color w:val="000000"/>
                <w:sz w:val="20"/>
              </w:rPr>
              <w:t xml:space="preserve">
торов о масштабе и </w:t>
            </w:r>
            <w:r>
              <w:br/>
            </w:r>
            <w:r>
              <w:rPr>
                <w:rFonts w:ascii="Times New Roman"/>
                <w:b w:val="false"/>
                <w:i w:val="false"/>
                <w:color w:val="000000"/>
                <w:sz w:val="20"/>
              </w:rPr>
              <w:t xml:space="preserve">
эффективности систе- </w:t>
            </w:r>
            <w:r>
              <w:br/>
            </w:r>
            <w:r>
              <w:rPr>
                <w:rFonts w:ascii="Times New Roman"/>
                <w:b w:val="false"/>
                <w:i w:val="false"/>
                <w:color w:val="000000"/>
                <w:sz w:val="20"/>
              </w:rPr>
              <w:t xml:space="preserve">
мы внутреннего конт- </w:t>
            </w:r>
            <w:r>
              <w:br/>
            </w:r>
            <w:r>
              <w:rPr>
                <w:rFonts w:ascii="Times New Roman"/>
                <w:b w:val="false"/>
                <w:i w:val="false"/>
                <w:color w:val="000000"/>
                <w:sz w:val="20"/>
              </w:rPr>
              <w:t xml:space="preserve">
роля.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поддерживает организацион- </w:t>
            </w:r>
            <w:r>
              <w:br/>
            </w:r>
            <w:r>
              <w:rPr>
                <w:rFonts w:ascii="Times New Roman"/>
                <w:b w:val="false"/>
                <w:i w:val="false"/>
                <w:color w:val="000000"/>
                <w:sz w:val="20"/>
              </w:rPr>
              <w:t xml:space="preserve">
ную структуру с распределением ответствен- </w:t>
            </w:r>
            <w:r>
              <w:br/>
            </w:r>
            <w:r>
              <w:rPr>
                <w:rFonts w:ascii="Times New Roman"/>
                <w:b w:val="false"/>
                <w:i w:val="false"/>
                <w:color w:val="000000"/>
                <w:sz w:val="20"/>
              </w:rPr>
              <w:t xml:space="preserve">
ности, полномочий и отношений отчетности </w:t>
            </w:r>
            <w:r>
              <w:br/>
            </w:r>
            <w:r>
              <w:rPr>
                <w:rFonts w:ascii="Times New Roman"/>
                <w:b w:val="false"/>
                <w:i w:val="false"/>
                <w:color w:val="000000"/>
                <w:sz w:val="20"/>
              </w:rPr>
              <w:t xml:space="preserve">
и обеспечением эффективного осуществления </w:t>
            </w:r>
            <w:r>
              <w:br/>
            </w:r>
            <w:r>
              <w:rPr>
                <w:rFonts w:ascii="Times New Roman"/>
                <w:b w:val="false"/>
                <w:i w:val="false"/>
                <w:color w:val="000000"/>
                <w:sz w:val="20"/>
              </w:rPr>
              <w:t xml:space="preserve">
делегированных полномочий. Руководство </w:t>
            </w:r>
            <w:r>
              <w:br/>
            </w:r>
            <w:r>
              <w:rPr>
                <w:rFonts w:ascii="Times New Roman"/>
                <w:b w:val="false"/>
                <w:i w:val="false"/>
                <w:color w:val="000000"/>
                <w:sz w:val="20"/>
              </w:rPr>
              <w:t xml:space="preserve">
несет ответственность за разработку </w:t>
            </w:r>
            <w:r>
              <w:br/>
            </w:r>
            <w:r>
              <w:rPr>
                <w:rFonts w:ascii="Times New Roman"/>
                <w:b w:val="false"/>
                <w:i w:val="false"/>
                <w:color w:val="000000"/>
                <w:sz w:val="20"/>
              </w:rPr>
              <w:t xml:space="preserve">
процедур управления рисками. Руководство </w:t>
            </w:r>
            <w:r>
              <w:br/>
            </w:r>
            <w:r>
              <w:rPr>
                <w:rFonts w:ascii="Times New Roman"/>
                <w:b w:val="false"/>
                <w:i w:val="false"/>
                <w:color w:val="000000"/>
                <w:sz w:val="20"/>
              </w:rPr>
              <w:t xml:space="preserve">
устанавливает соответствующие методики </w:t>
            </w:r>
            <w:r>
              <w:br/>
            </w:r>
            <w:r>
              <w:rPr>
                <w:rFonts w:ascii="Times New Roman"/>
                <w:b w:val="false"/>
                <w:i w:val="false"/>
                <w:color w:val="000000"/>
                <w:sz w:val="20"/>
              </w:rPr>
              <w:t xml:space="preserve">
внутреннего контроля и отслеживает </w:t>
            </w:r>
            <w:r>
              <w:br/>
            </w:r>
            <w:r>
              <w:rPr>
                <w:rFonts w:ascii="Times New Roman"/>
                <w:b w:val="false"/>
                <w:i w:val="false"/>
                <w:color w:val="000000"/>
                <w:sz w:val="20"/>
              </w:rPr>
              <w:t xml:space="preserve">
адекватность и эффективность системы </w:t>
            </w:r>
            <w:r>
              <w:br/>
            </w:r>
            <w:r>
              <w:rPr>
                <w:rFonts w:ascii="Times New Roman"/>
                <w:b w:val="false"/>
                <w:i w:val="false"/>
                <w:color w:val="000000"/>
                <w:sz w:val="20"/>
              </w:rPr>
              <w:t xml:space="preserve">
внутреннего контроля.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Внутренний аудит </w:t>
            </w:r>
            <w:r>
              <w:br/>
            </w:r>
            <w:r>
              <w:rPr>
                <w:rFonts w:ascii="Times New Roman"/>
                <w:b w:val="false"/>
                <w:i w:val="false"/>
                <w:color w:val="000000"/>
                <w:sz w:val="20"/>
              </w:rPr>
              <w:t xml:space="preserve">
является частью пос- </w:t>
            </w:r>
            <w:r>
              <w:br/>
            </w:r>
            <w:r>
              <w:rPr>
                <w:rFonts w:ascii="Times New Roman"/>
                <w:b w:val="false"/>
                <w:i w:val="false"/>
                <w:color w:val="000000"/>
                <w:sz w:val="20"/>
              </w:rPr>
              <w:t xml:space="preserve">
тоянного мониторинга </w:t>
            </w:r>
            <w:r>
              <w:br/>
            </w:r>
            <w:r>
              <w:rPr>
                <w:rFonts w:ascii="Times New Roman"/>
                <w:b w:val="false"/>
                <w:i w:val="false"/>
                <w:color w:val="000000"/>
                <w:sz w:val="20"/>
              </w:rPr>
              <w:t xml:space="preserve">
системы внутреннего </w:t>
            </w:r>
            <w:r>
              <w:br/>
            </w:r>
            <w:r>
              <w:rPr>
                <w:rFonts w:ascii="Times New Roman"/>
                <w:b w:val="false"/>
                <w:i w:val="false"/>
                <w:color w:val="000000"/>
                <w:sz w:val="20"/>
              </w:rPr>
              <w:t xml:space="preserve">
контроля банка и </w:t>
            </w:r>
            <w:r>
              <w:br/>
            </w:r>
            <w:r>
              <w:rPr>
                <w:rFonts w:ascii="Times New Roman"/>
                <w:b w:val="false"/>
                <w:i w:val="false"/>
                <w:color w:val="000000"/>
                <w:sz w:val="20"/>
              </w:rPr>
              <w:t xml:space="preserve">
внутренней процедуры </w:t>
            </w:r>
            <w:r>
              <w:br/>
            </w:r>
            <w:r>
              <w:rPr>
                <w:rFonts w:ascii="Times New Roman"/>
                <w:b w:val="false"/>
                <w:i w:val="false"/>
                <w:color w:val="000000"/>
                <w:sz w:val="20"/>
              </w:rPr>
              <w:t xml:space="preserve">
оценки капитала, </w:t>
            </w:r>
            <w:r>
              <w:br/>
            </w:r>
            <w:r>
              <w:rPr>
                <w:rFonts w:ascii="Times New Roman"/>
                <w:b w:val="false"/>
                <w:i w:val="false"/>
                <w:color w:val="000000"/>
                <w:sz w:val="20"/>
              </w:rPr>
              <w:t xml:space="preserve">
поскольку внутренний </w:t>
            </w:r>
            <w:r>
              <w:br/>
            </w:r>
            <w:r>
              <w:rPr>
                <w:rFonts w:ascii="Times New Roman"/>
                <w:b w:val="false"/>
                <w:i w:val="false"/>
                <w:color w:val="000000"/>
                <w:sz w:val="20"/>
              </w:rPr>
              <w:t xml:space="preserve">
аудит обеспечивает </w:t>
            </w:r>
            <w:r>
              <w:br/>
            </w:r>
            <w:r>
              <w:rPr>
                <w:rFonts w:ascii="Times New Roman"/>
                <w:b w:val="false"/>
                <w:i w:val="false"/>
                <w:color w:val="000000"/>
                <w:sz w:val="20"/>
              </w:rPr>
              <w:t xml:space="preserve">
независимую оценку </w:t>
            </w:r>
            <w:r>
              <w:br/>
            </w:r>
            <w:r>
              <w:rPr>
                <w:rFonts w:ascii="Times New Roman"/>
                <w:b w:val="false"/>
                <w:i w:val="false"/>
                <w:color w:val="000000"/>
                <w:sz w:val="20"/>
              </w:rPr>
              <w:t xml:space="preserve">
адекватности и соб- </w:t>
            </w:r>
            <w:r>
              <w:br/>
            </w:r>
            <w:r>
              <w:rPr>
                <w:rFonts w:ascii="Times New Roman"/>
                <w:b w:val="false"/>
                <w:i w:val="false"/>
                <w:color w:val="000000"/>
                <w:sz w:val="20"/>
              </w:rPr>
              <w:t xml:space="preserve">
людения установлен- </w:t>
            </w:r>
            <w:r>
              <w:br/>
            </w:r>
            <w:r>
              <w:rPr>
                <w:rFonts w:ascii="Times New Roman"/>
                <w:b w:val="false"/>
                <w:i w:val="false"/>
                <w:color w:val="000000"/>
                <w:sz w:val="20"/>
              </w:rPr>
              <w:t xml:space="preserve">
ных внутренних </w:t>
            </w:r>
            <w:r>
              <w:br/>
            </w:r>
            <w:r>
              <w:rPr>
                <w:rFonts w:ascii="Times New Roman"/>
                <w:b w:val="false"/>
                <w:i w:val="false"/>
                <w:color w:val="000000"/>
                <w:sz w:val="20"/>
              </w:rPr>
              <w:t xml:space="preserve">
политик и процедур </w:t>
            </w:r>
            <w:r>
              <w:br/>
            </w:r>
            <w:r>
              <w:rPr>
                <w:rFonts w:ascii="Times New Roman"/>
                <w:b w:val="false"/>
                <w:i w:val="false"/>
                <w:color w:val="000000"/>
                <w:sz w:val="20"/>
              </w:rPr>
              <w:t xml:space="preserve">
банка. Служба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содействует руковод- </w:t>
            </w:r>
            <w:r>
              <w:br/>
            </w:r>
            <w:r>
              <w:rPr>
                <w:rFonts w:ascii="Times New Roman"/>
                <w:b w:val="false"/>
                <w:i w:val="false"/>
                <w:color w:val="000000"/>
                <w:sz w:val="20"/>
              </w:rPr>
              <w:t xml:space="preserve">
ству и совету дирек- </w:t>
            </w:r>
            <w:r>
              <w:br/>
            </w:r>
            <w:r>
              <w:rPr>
                <w:rFonts w:ascii="Times New Roman"/>
                <w:b w:val="false"/>
                <w:i w:val="false"/>
                <w:color w:val="000000"/>
                <w:sz w:val="20"/>
              </w:rPr>
              <w:t xml:space="preserve">
торов в эффективном </w:t>
            </w:r>
            <w:r>
              <w:br/>
            </w:r>
            <w:r>
              <w:rPr>
                <w:rFonts w:ascii="Times New Roman"/>
                <w:b w:val="false"/>
                <w:i w:val="false"/>
                <w:color w:val="000000"/>
                <w:sz w:val="20"/>
              </w:rPr>
              <w:t xml:space="preserve">
и действенном испол- </w:t>
            </w:r>
            <w:r>
              <w:br/>
            </w:r>
            <w:r>
              <w:rPr>
                <w:rFonts w:ascii="Times New Roman"/>
                <w:b w:val="false"/>
                <w:i w:val="false"/>
                <w:color w:val="000000"/>
                <w:sz w:val="20"/>
              </w:rPr>
              <w:t xml:space="preserve">
нении своих обязан- </w:t>
            </w:r>
            <w:r>
              <w:br/>
            </w:r>
            <w:r>
              <w:rPr>
                <w:rFonts w:ascii="Times New Roman"/>
                <w:b w:val="false"/>
                <w:i w:val="false"/>
                <w:color w:val="000000"/>
                <w:sz w:val="20"/>
              </w:rPr>
              <w:t xml:space="preserve">
ностей.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Основными обязанностями службы </w:t>
            </w:r>
            <w:r>
              <w:br/>
            </w:r>
            <w:r>
              <w:rPr>
                <w:rFonts w:ascii="Times New Roman"/>
                <w:b w:val="false"/>
                <w:i w:val="false"/>
                <w:color w:val="000000"/>
                <w:sz w:val="20"/>
              </w:rPr>
              <w:t xml:space="preserve">
внутреннего аудита являются: </w:t>
            </w:r>
            <w:r>
              <w:br/>
            </w:r>
            <w:r>
              <w:rPr>
                <w:rFonts w:ascii="Times New Roman"/>
                <w:b w:val="false"/>
                <w:i w:val="false"/>
                <w:color w:val="000000"/>
                <w:sz w:val="20"/>
              </w:rPr>
              <w:t xml:space="preserve">
   проверка и оценка адекватности и </w:t>
            </w:r>
            <w:r>
              <w:br/>
            </w:r>
            <w:r>
              <w:rPr>
                <w:rFonts w:ascii="Times New Roman"/>
                <w:b w:val="false"/>
                <w:i w:val="false"/>
                <w:color w:val="000000"/>
                <w:sz w:val="20"/>
              </w:rPr>
              <w:t xml:space="preserve">
эффективности системы внутреннего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проверка применения и эффективности </w:t>
            </w:r>
            <w:r>
              <w:br/>
            </w:r>
            <w:r>
              <w:rPr>
                <w:rFonts w:ascii="Times New Roman"/>
                <w:b w:val="false"/>
                <w:i w:val="false"/>
                <w:color w:val="000000"/>
                <w:sz w:val="20"/>
              </w:rPr>
              <w:t xml:space="preserve">
процедур управления рисками и методологии </w:t>
            </w:r>
            <w:r>
              <w:br/>
            </w:r>
            <w:r>
              <w:rPr>
                <w:rFonts w:ascii="Times New Roman"/>
                <w:b w:val="false"/>
                <w:i w:val="false"/>
                <w:color w:val="000000"/>
                <w:sz w:val="20"/>
              </w:rPr>
              <w:t xml:space="preserve">
оценки рисков; </w:t>
            </w:r>
            <w:r>
              <w:br/>
            </w:r>
            <w:r>
              <w:rPr>
                <w:rFonts w:ascii="Times New Roman"/>
                <w:b w:val="false"/>
                <w:i w:val="false"/>
                <w:color w:val="000000"/>
                <w:sz w:val="20"/>
              </w:rPr>
              <w:t xml:space="preserve">
   проверка систем менеджмента и </w:t>
            </w:r>
            <w:r>
              <w:br/>
            </w:r>
            <w:r>
              <w:rPr>
                <w:rFonts w:ascii="Times New Roman"/>
                <w:b w:val="false"/>
                <w:i w:val="false"/>
                <w:color w:val="000000"/>
                <w:sz w:val="20"/>
              </w:rPr>
              <w:t xml:space="preserve">
финансовой информации, включая систему </w:t>
            </w:r>
            <w:r>
              <w:br/>
            </w:r>
            <w:r>
              <w:rPr>
                <w:rFonts w:ascii="Times New Roman"/>
                <w:b w:val="false"/>
                <w:i w:val="false"/>
                <w:color w:val="000000"/>
                <w:sz w:val="20"/>
              </w:rPr>
              <w:t xml:space="preserve">
электронной информации и электронные </w:t>
            </w:r>
            <w:r>
              <w:br/>
            </w:r>
            <w:r>
              <w:rPr>
                <w:rFonts w:ascii="Times New Roman"/>
                <w:b w:val="false"/>
                <w:i w:val="false"/>
                <w:color w:val="000000"/>
                <w:sz w:val="20"/>
              </w:rPr>
              <w:t xml:space="preserve">
банковские услуги; </w:t>
            </w:r>
            <w:r>
              <w:br/>
            </w:r>
            <w:r>
              <w:rPr>
                <w:rFonts w:ascii="Times New Roman"/>
                <w:b w:val="false"/>
                <w:i w:val="false"/>
                <w:color w:val="000000"/>
                <w:sz w:val="20"/>
              </w:rPr>
              <w:t xml:space="preserve">
   проверка точности и достоверности </w:t>
            </w:r>
            <w:r>
              <w:br/>
            </w:r>
            <w:r>
              <w:rPr>
                <w:rFonts w:ascii="Times New Roman"/>
                <w:b w:val="false"/>
                <w:i w:val="false"/>
                <w:color w:val="000000"/>
                <w:sz w:val="20"/>
              </w:rPr>
              <w:t xml:space="preserve">
записей бухучета  и финансовых отчетов; </w:t>
            </w:r>
            <w:r>
              <w:br/>
            </w:r>
            <w:r>
              <w:rPr>
                <w:rFonts w:ascii="Times New Roman"/>
                <w:b w:val="false"/>
                <w:i w:val="false"/>
                <w:color w:val="000000"/>
                <w:sz w:val="20"/>
              </w:rPr>
              <w:t xml:space="preserve">
   проверка средств сохранения активов; </w:t>
            </w:r>
            <w:r>
              <w:br/>
            </w:r>
            <w:r>
              <w:rPr>
                <w:rFonts w:ascii="Times New Roman"/>
                <w:b w:val="false"/>
                <w:i w:val="false"/>
                <w:color w:val="000000"/>
                <w:sz w:val="20"/>
              </w:rPr>
              <w:t xml:space="preserve">
   проверка системы банка по оценке его </w:t>
            </w:r>
            <w:r>
              <w:br/>
            </w:r>
            <w:r>
              <w:rPr>
                <w:rFonts w:ascii="Times New Roman"/>
                <w:b w:val="false"/>
                <w:i w:val="false"/>
                <w:color w:val="000000"/>
                <w:sz w:val="20"/>
              </w:rPr>
              <w:t xml:space="preserve">
капитала в связи с его оценкой риска; </w:t>
            </w:r>
            <w:r>
              <w:br/>
            </w:r>
            <w:r>
              <w:rPr>
                <w:rFonts w:ascii="Times New Roman"/>
                <w:b w:val="false"/>
                <w:i w:val="false"/>
                <w:color w:val="000000"/>
                <w:sz w:val="20"/>
              </w:rPr>
              <w:t xml:space="preserve">
   оценка эффективности операций; </w:t>
            </w:r>
            <w:r>
              <w:br/>
            </w:r>
            <w:r>
              <w:rPr>
                <w:rFonts w:ascii="Times New Roman"/>
                <w:b w:val="false"/>
                <w:i w:val="false"/>
                <w:color w:val="000000"/>
                <w:sz w:val="20"/>
              </w:rPr>
              <w:t xml:space="preserve">
тестирование как транзакций, так и </w:t>
            </w:r>
            <w:r>
              <w:br/>
            </w:r>
            <w:r>
              <w:rPr>
                <w:rFonts w:ascii="Times New Roman"/>
                <w:b w:val="false"/>
                <w:i w:val="false"/>
                <w:color w:val="000000"/>
                <w:sz w:val="20"/>
              </w:rPr>
              <w:t xml:space="preserve">
функционирования конкретных процедур </w:t>
            </w:r>
            <w:r>
              <w:br/>
            </w:r>
            <w:r>
              <w:rPr>
                <w:rFonts w:ascii="Times New Roman"/>
                <w:b w:val="false"/>
                <w:i w:val="false"/>
                <w:color w:val="000000"/>
                <w:sz w:val="20"/>
              </w:rPr>
              <w:t xml:space="preserve">
внутреннего контроля; </w:t>
            </w:r>
            <w:r>
              <w:br/>
            </w:r>
            <w:r>
              <w:rPr>
                <w:rFonts w:ascii="Times New Roman"/>
                <w:b w:val="false"/>
                <w:i w:val="false"/>
                <w:color w:val="000000"/>
                <w:sz w:val="20"/>
              </w:rPr>
              <w:t xml:space="preserve">
   проверка систем, учрежденных для </w:t>
            </w:r>
            <w:r>
              <w:br/>
            </w:r>
            <w:r>
              <w:rPr>
                <w:rFonts w:ascii="Times New Roman"/>
                <w:b w:val="false"/>
                <w:i w:val="false"/>
                <w:color w:val="000000"/>
                <w:sz w:val="20"/>
              </w:rPr>
              <w:t xml:space="preserve">
обеспечения соблюдения правовых и регуля- </w:t>
            </w:r>
            <w:r>
              <w:br/>
            </w:r>
            <w:r>
              <w:rPr>
                <w:rFonts w:ascii="Times New Roman"/>
                <w:b w:val="false"/>
                <w:i w:val="false"/>
                <w:color w:val="000000"/>
                <w:sz w:val="20"/>
              </w:rPr>
              <w:t xml:space="preserve">
тивных требований, кодексов поведения и </w:t>
            </w:r>
            <w:r>
              <w:br/>
            </w:r>
            <w:r>
              <w:rPr>
                <w:rFonts w:ascii="Times New Roman"/>
                <w:b w:val="false"/>
                <w:i w:val="false"/>
                <w:color w:val="000000"/>
                <w:sz w:val="20"/>
              </w:rPr>
              <w:t xml:space="preserve">
проведения методик и процедур; </w:t>
            </w:r>
            <w:r>
              <w:br/>
            </w:r>
            <w:r>
              <w:rPr>
                <w:rFonts w:ascii="Times New Roman"/>
                <w:b w:val="false"/>
                <w:i w:val="false"/>
                <w:color w:val="000000"/>
                <w:sz w:val="20"/>
              </w:rPr>
              <w:t xml:space="preserve">
   тестирование достоверности и своевре- </w:t>
            </w:r>
            <w:r>
              <w:br/>
            </w:r>
            <w:r>
              <w:rPr>
                <w:rFonts w:ascii="Times New Roman"/>
                <w:b w:val="false"/>
                <w:i w:val="false"/>
                <w:color w:val="000000"/>
                <w:sz w:val="20"/>
              </w:rPr>
              <w:t xml:space="preserve">
менности финансовой отчетности; </w:t>
            </w:r>
            <w:r>
              <w:br/>
            </w:r>
            <w:r>
              <w:rPr>
                <w:rFonts w:ascii="Times New Roman"/>
                <w:b w:val="false"/>
                <w:i w:val="false"/>
                <w:color w:val="000000"/>
                <w:sz w:val="20"/>
              </w:rPr>
              <w:t xml:space="preserve">
   осуществление специальных проверок. </w:t>
            </w:r>
            <w:r>
              <w:br/>
            </w:r>
            <w:r>
              <w:rPr>
                <w:rFonts w:ascii="Times New Roman"/>
                <w:b w:val="false"/>
                <w:i w:val="false"/>
                <w:color w:val="000000"/>
                <w:sz w:val="20"/>
              </w:rPr>
              <w:t xml:space="preserve">
   Руководство обеспечивает постоянную и </w:t>
            </w:r>
            <w:r>
              <w:br/>
            </w:r>
            <w:r>
              <w:rPr>
                <w:rFonts w:ascii="Times New Roman"/>
                <w:b w:val="false"/>
                <w:i w:val="false"/>
                <w:color w:val="000000"/>
                <w:sz w:val="20"/>
              </w:rPr>
              <w:t xml:space="preserve">
полную информированность службы внутрен- </w:t>
            </w:r>
            <w:r>
              <w:br/>
            </w:r>
            <w:r>
              <w:rPr>
                <w:rFonts w:ascii="Times New Roman"/>
                <w:b w:val="false"/>
                <w:i w:val="false"/>
                <w:color w:val="000000"/>
                <w:sz w:val="20"/>
              </w:rPr>
              <w:t xml:space="preserve">
него аудита о новых разработках, продуктах </w:t>
            </w:r>
            <w:r>
              <w:br/>
            </w:r>
            <w:r>
              <w:rPr>
                <w:rFonts w:ascii="Times New Roman"/>
                <w:b w:val="false"/>
                <w:i w:val="false"/>
                <w:color w:val="000000"/>
                <w:sz w:val="20"/>
              </w:rPr>
              <w:t xml:space="preserve">
и операционных изменениях для обеспечения </w:t>
            </w:r>
            <w:r>
              <w:br/>
            </w:r>
            <w:r>
              <w:rPr>
                <w:rFonts w:ascii="Times New Roman"/>
                <w:b w:val="false"/>
                <w:i w:val="false"/>
                <w:color w:val="000000"/>
                <w:sz w:val="20"/>
              </w:rPr>
              <w:t xml:space="preserve">
выявления связанных рисков на ранней </w:t>
            </w:r>
            <w:r>
              <w:br/>
            </w:r>
            <w:r>
              <w:rPr>
                <w:rFonts w:ascii="Times New Roman"/>
                <w:b w:val="false"/>
                <w:i w:val="false"/>
                <w:color w:val="000000"/>
                <w:sz w:val="20"/>
              </w:rPr>
              <w:t xml:space="preserve">
стадии.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предусматривает </w:t>
            </w:r>
            <w:r>
              <w:br/>
            </w:r>
            <w:r>
              <w:rPr>
                <w:rFonts w:ascii="Times New Roman"/>
                <w:b w:val="false"/>
                <w:i w:val="false"/>
                <w:color w:val="000000"/>
                <w:sz w:val="20"/>
              </w:rPr>
              <w:t xml:space="preserve">
наличие службы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При выполнении своих </w:t>
            </w:r>
            <w:r>
              <w:br/>
            </w:r>
            <w:r>
              <w:rPr>
                <w:rFonts w:ascii="Times New Roman"/>
                <w:b w:val="false"/>
                <w:i w:val="false"/>
                <w:color w:val="000000"/>
                <w:sz w:val="20"/>
              </w:rPr>
              <w:t xml:space="preserve">
обязанностей руко- </w:t>
            </w:r>
            <w:r>
              <w:br/>
            </w:r>
            <w:r>
              <w:rPr>
                <w:rFonts w:ascii="Times New Roman"/>
                <w:b w:val="false"/>
                <w:i w:val="false"/>
                <w:color w:val="000000"/>
                <w:sz w:val="20"/>
              </w:rPr>
              <w:t xml:space="preserve">
водство принимает </w:t>
            </w:r>
            <w:r>
              <w:br/>
            </w:r>
            <w:r>
              <w:rPr>
                <w:rFonts w:ascii="Times New Roman"/>
                <w:b w:val="false"/>
                <w:i w:val="false"/>
                <w:color w:val="000000"/>
                <w:sz w:val="20"/>
              </w:rPr>
              <w:t xml:space="preserve">
все необходимые меры </w:t>
            </w:r>
            <w:r>
              <w:br/>
            </w:r>
            <w:r>
              <w:rPr>
                <w:rFonts w:ascii="Times New Roman"/>
                <w:b w:val="false"/>
                <w:i w:val="false"/>
                <w:color w:val="000000"/>
                <w:sz w:val="20"/>
              </w:rPr>
              <w:t xml:space="preserve">
с тем, чтобы банк </w:t>
            </w:r>
            <w:r>
              <w:br/>
            </w:r>
            <w:r>
              <w:rPr>
                <w:rFonts w:ascii="Times New Roman"/>
                <w:b w:val="false"/>
                <w:i w:val="false"/>
                <w:color w:val="000000"/>
                <w:sz w:val="20"/>
              </w:rPr>
              <w:t xml:space="preserve">
полагался на адек- </w:t>
            </w:r>
            <w:r>
              <w:br/>
            </w:r>
            <w:r>
              <w:rPr>
                <w:rFonts w:ascii="Times New Roman"/>
                <w:b w:val="false"/>
                <w:i w:val="false"/>
                <w:color w:val="000000"/>
                <w:sz w:val="20"/>
              </w:rPr>
              <w:t xml:space="preserve">
ватность внутреннего </w:t>
            </w:r>
            <w:r>
              <w:br/>
            </w:r>
            <w:r>
              <w:rPr>
                <w:rFonts w:ascii="Times New Roman"/>
                <w:b w:val="false"/>
                <w:i w:val="false"/>
                <w:color w:val="000000"/>
                <w:sz w:val="20"/>
              </w:rPr>
              <w:t xml:space="preserve">
аудита, соответст- </w:t>
            </w:r>
            <w:r>
              <w:br/>
            </w:r>
            <w:r>
              <w:rPr>
                <w:rFonts w:ascii="Times New Roman"/>
                <w:b w:val="false"/>
                <w:i w:val="false"/>
                <w:color w:val="000000"/>
                <w:sz w:val="20"/>
              </w:rPr>
              <w:t xml:space="preserve">
вующую его размерам </w:t>
            </w:r>
            <w:r>
              <w:br/>
            </w:r>
            <w:r>
              <w:rPr>
                <w:rFonts w:ascii="Times New Roman"/>
                <w:b w:val="false"/>
                <w:i w:val="false"/>
                <w:color w:val="000000"/>
                <w:sz w:val="20"/>
              </w:rPr>
              <w:t xml:space="preserve">
и характеру опера- </w:t>
            </w:r>
            <w:r>
              <w:br/>
            </w:r>
            <w:r>
              <w:rPr>
                <w:rFonts w:ascii="Times New Roman"/>
                <w:b w:val="false"/>
                <w:i w:val="false"/>
                <w:color w:val="000000"/>
                <w:sz w:val="20"/>
              </w:rPr>
              <w:t xml:space="preserve">
ций. Эти меры </w:t>
            </w:r>
            <w:r>
              <w:br/>
            </w:r>
            <w:r>
              <w:rPr>
                <w:rFonts w:ascii="Times New Roman"/>
                <w:b w:val="false"/>
                <w:i w:val="false"/>
                <w:color w:val="000000"/>
                <w:sz w:val="20"/>
              </w:rPr>
              <w:t xml:space="preserve">
включают предостав- </w:t>
            </w:r>
            <w:r>
              <w:br/>
            </w:r>
            <w:r>
              <w:rPr>
                <w:rFonts w:ascii="Times New Roman"/>
                <w:b w:val="false"/>
                <w:i w:val="false"/>
                <w:color w:val="000000"/>
                <w:sz w:val="20"/>
              </w:rPr>
              <w:t xml:space="preserve">
ление адекватных </w:t>
            </w:r>
            <w:r>
              <w:br/>
            </w:r>
            <w:r>
              <w:rPr>
                <w:rFonts w:ascii="Times New Roman"/>
                <w:b w:val="false"/>
                <w:i w:val="false"/>
                <w:color w:val="000000"/>
                <w:sz w:val="20"/>
              </w:rPr>
              <w:t xml:space="preserve">
ресурсов и персонала </w:t>
            </w:r>
            <w:r>
              <w:br/>
            </w:r>
            <w:r>
              <w:rPr>
                <w:rFonts w:ascii="Times New Roman"/>
                <w:b w:val="false"/>
                <w:i w:val="false"/>
                <w:color w:val="000000"/>
                <w:sz w:val="20"/>
              </w:rPr>
              <w:t xml:space="preserve">
внутреннему аудиту </w:t>
            </w:r>
            <w:r>
              <w:br/>
            </w:r>
            <w:r>
              <w:rPr>
                <w:rFonts w:ascii="Times New Roman"/>
                <w:b w:val="false"/>
                <w:i w:val="false"/>
                <w:color w:val="000000"/>
                <w:sz w:val="20"/>
              </w:rPr>
              <w:t xml:space="preserve">
для достижения своих </w:t>
            </w:r>
            <w:r>
              <w:br/>
            </w:r>
            <w:r>
              <w:rPr>
                <w:rFonts w:ascii="Times New Roman"/>
                <w:b w:val="false"/>
                <w:i w:val="false"/>
                <w:color w:val="000000"/>
                <w:sz w:val="20"/>
              </w:rPr>
              <w:t xml:space="preserve">
целей.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осуществляется службой </w:t>
            </w:r>
            <w:r>
              <w:br/>
            </w:r>
            <w:r>
              <w:rPr>
                <w:rFonts w:ascii="Times New Roman"/>
                <w:b w:val="false"/>
                <w:i w:val="false"/>
                <w:color w:val="000000"/>
                <w:sz w:val="20"/>
              </w:rPr>
              <w:t xml:space="preserve">
внутреннего аудита, располагающей штатным </w:t>
            </w:r>
            <w:r>
              <w:br/>
            </w:r>
            <w:r>
              <w:rPr>
                <w:rFonts w:ascii="Times New Roman"/>
                <w:b w:val="false"/>
                <w:i w:val="false"/>
                <w:color w:val="000000"/>
                <w:sz w:val="20"/>
              </w:rPr>
              <w:t xml:space="preserve">
персоналом.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w:t>
            </w:r>
            <w:r>
              <w:br/>
            </w:r>
            <w:r>
              <w:rPr>
                <w:rFonts w:ascii="Times New Roman"/>
                <w:b w:val="false"/>
                <w:i w:val="false"/>
                <w:color w:val="000000"/>
                <w:sz w:val="20"/>
              </w:rPr>
              <w:t xml:space="preserve">
аудита банка незави- </w:t>
            </w:r>
            <w:r>
              <w:br/>
            </w:r>
            <w:r>
              <w:rPr>
                <w:rFonts w:ascii="Times New Roman"/>
                <w:b w:val="false"/>
                <w:i w:val="false"/>
                <w:color w:val="000000"/>
                <w:sz w:val="20"/>
              </w:rPr>
              <w:t xml:space="preserve">
симо от деятельнос- </w:t>
            </w:r>
            <w:r>
              <w:br/>
            </w:r>
            <w:r>
              <w:rPr>
                <w:rFonts w:ascii="Times New Roman"/>
                <w:b w:val="false"/>
                <w:i w:val="false"/>
                <w:color w:val="000000"/>
                <w:sz w:val="20"/>
              </w:rPr>
              <w:t xml:space="preserve">
ти, подвергаемой </w:t>
            </w:r>
            <w:r>
              <w:br/>
            </w:r>
            <w:r>
              <w:rPr>
                <w:rFonts w:ascii="Times New Roman"/>
                <w:b w:val="false"/>
                <w:i w:val="false"/>
                <w:color w:val="000000"/>
                <w:sz w:val="20"/>
              </w:rPr>
              <w:t xml:space="preserve">
аудиту, и от </w:t>
            </w:r>
            <w:r>
              <w:br/>
            </w:r>
            <w:r>
              <w:rPr>
                <w:rFonts w:ascii="Times New Roman"/>
                <w:b w:val="false"/>
                <w:i w:val="false"/>
                <w:color w:val="000000"/>
                <w:sz w:val="20"/>
              </w:rPr>
              <w:t xml:space="preserve">
ежедневной процедуры </w:t>
            </w:r>
            <w:r>
              <w:br/>
            </w:r>
            <w:r>
              <w:rPr>
                <w:rFonts w:ascii="Times New Roman"/>
                <w:b w:val="false"/>
                <w:i w:val="false"/>
                <w:color w:val="000000"/>
                <w:sz w:val="20"/>
              </w:rPr>
              <w:t xml:space="preserve">
внутреннего контро- </w:t>
            </w:r>
            <w:r>
              <w:br/>
            </w:r>
            <w:r>
              <w:rPr>
                <w:rFonts w:ascii="Times New Roman"/>
                <w:b w:val="false"/>
                <w:i w:val="false"/>
                <w:color w:val="000000"/>
                <w:sz w:val="20"/>
              </w:rPr>
              <w:t xml:space="preserve">
ля. Внутренний аудит </w:t>
            </w:r>
            <w:r>
              <w:br/>
            </w:r>
            <w:r>
              <w:rPr>
                <w:rFonts w:ascii="Times New Roman"/>
                <w:b w:val="false"/>
                <w:i w:val="false"/>
                <w:color w:val="000000"/>
                <w:sz w:val="20"/>
              </w:rPr>
              <w:t xml:space="preserve">
имеет соответствую- </w:t>
            </w:r>
            <w:r>
              <w:br/>
            </w:r>
            <w:r>
              <w:rPr>
                <w:rFonts w:ascii="Times New Roman"/>
                <w:b w:val="false"/>
                <w:i w:val="false"/>
                <w:color w:val="000000"/>
                <w:sz w:val="20"/>
              </w:rPr>
              <w:t xml:space="preserve">
щий статус внутри </w:t>
            </w:r>
            <w:r>
              <w:br/>
            </w:r>
            <w:r>
              <w:rPr>
                <w:rFonts w:ascii="Times New Roman"/>
                <w:b w:val="false"/>
                <w:i w:val="false"/>
                <w:color w:val="000000"/>
                <w:sz w:val="20"/>
              </w:rPr>
              <w:t xml:space="preserve">
банка и осуществляет </w:t>
            </w:r>
            <w:r>
              <w:br/>
            </w:r>
            <w:r>
              <w:rPr>
                <w:rFonts w:ascii="Times New Roman"/>
                <w:b w:val="false"/>
                <w:i w:val="false"/>
                <w:color w:val="000000"/>
                <w:sz w:val="20"/>
              </w:rPr>
              <w:t xml:space="preserve">
свою деятельность </w:t>
            </w:r>
            <w:r>
              <w:br/>
            </w:r>
            <w:r>
              <w:rPr>
                <w:rFonts w:ascii="Times New Roman"/>
                <w:b w:val="false"/>
                <w:i w:val="false"/>
                <w:color w:val="000000"/>
                <w:sz w:val="20"/>
              </w:rPr>
              <w:t xml:space="preserve">
объективно и </w:t>
            </w:r>
            <w:r>
              <w:br/>
            </w:r>
            <w:r>
              <w:rPr>
                <w:rFonts w:ascii="Times New Roman"/>
                <w:b w:val="false"/>
                <w:i w:val="false"/>
                <w:color w:val="000000"/>
                <w:sz w:val="20"/>
              </w:rPr>
              <w:t xml:space="preserve">
беспристрастно.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осуществляет </w:t>
            </w:r>
            <w:r>
              <w:br/>
            </w:r>
            <w:r>
              <w:rPr>
                <w:rFonts w:ascii="Times New Roman"/>
                <w:b w:val="false"/>
                <w:i w:val="false"/>
                <w:color w:val="000000"/>
                <w:sz w:val="20"/>
              </w:rPr>
              <w:t xml:space="preserve">
деятельность по собственной инициативе во </w:t>
            </w:r>
            <w:r>
              <w:br/>
            </w:r>
            <w:r>
              <w:rPr>
                <w:rFonts w:ascii="Times New Roman"/>
                <w:b w:val="false"/>
                <w:i w:val="false"/>
                <w:color w:val="000000"/>
                <w:sz w:val="20"/>
              </w:rPr>
              <w:t xml:space="preserve">
всех департаментах, подразделениях и </w:t>
            </w:r>
            <w:r>
              <w:br/>
            </w:r>
            <w:r>
              <w:rPr>
                <w:rFonts w:ascii="Times New Roman"/>
                <w:b w:val="false"/>
                <w:i w:val="false"/>
                <w:color w:val="000000"/>
                <w:sz w:val="20"/>
              </w:rPr>
              <w:t xml:space="preserve">
службах банка. Служба внутреннего аудита </w:t>
            </w:r>
            <w:r>
              <w:br/>
            </w:r>
            <w:r>
              <w:rPr>
                <w:rFonts w:ascii="Times New Roman"/>
                <w:b w:val="false"/>
                <w:i w:val="false"/>
                <w:color w:val="000000"/>
                <w:sz w:val="20"/>
              </w:rPr>
              <w:t xml:space="preserve">
имеет право докладывать о полученных им </w:t>
            </w:r>
            <w:r>
              <w:br/>
            </w:r>
            <w:r>
              <w:rPr>
                <w:rFonts w:ascii="Times New Roman"/>
                <w:b w:val="false"/>
                <w:i w:val="false"/>
                <w:color w:val="000000"/>
                <w:sz w:val="20"/>
              </w:rPr>
              <w:t xml:space="preserve">
данных и оценках и раскрывать эту </w:t>
            </w:r>
            <w:r>
              <w:br/>
            </w:r>
            <w:r>
              <w:rPr>
                <w:rFonts w:ascii="Times New Roman"/>
                <w:b w:val="false"/>
                <w:i w:val="false"/>
                <w:color w:val="000000"/>
                <w:sz w:val="20"/>
              </w:rPr>
              <w:t xml:space="preserve">
информацию внутри банка. Служба внутренне- </w:t>
            </w:r>
            <w:r>
              <w:br/>
            </w:r>
            <w:r>
              <w:rPr>
                <w:rFonts w:ascii="Times New Roman"/>
                <w:b w:val="false"/>
                <w:i w:val="false"/>
                <w:color w:val="000000"/>
                <w:sz w:val="20"/>
              </w:rPr>
              <w:t xml:space="preserve">
го аудита действует под непосредственным </w:t>
            </w:r>
            <w:r>
              <w:br/>
            </w:r>
            <w:r>
              <w:rPr>
                <w:rFonts w:ascii="Times New Roman"/>
                <w:b w:val="false"/>
                <w:i w:val="false"/>
                <w:color w:val="000000"/>
                <w:sz w:val="20"/>
              </w:rPr>
              <w:t xml:space="preserve">
контролем совета директоров. </w:t>
            </w:r>
            <w:r>
              <w:br/>
            </w:r>
            <w:r>
              <w:rPr>
                <w:rFonts w:ascii="Times New Roman"/>
                <w:b w:val="false"/>
                <w:i w:val="false"/>
                <w:color w:val="000000"/>
                <w:sz w:val="20"/>
              </w:rPr>
              <w:t xml:space="preserve">
Руководитель службы внутреннего аудита </w:t>
            </w:r>
            <w:r>
              <w:br/>
            </w:r>
            <w:r>
              <w:rPr>
                <w:rFonts w:ascii="Times New Roman"/>
                <w:b w:val="false"/>
                <w:i w:val="false"/>
                <w:color w:val="000000"/>
                <w:sz w:val="20"/>
              </w:rPr>
              <w:t xml:space="preserve">
располагает полномочиями напрямую и по </w:t>
            </w:r>
            <w:r>
              <w:br/>
            </w:r>
            <w:r>
              <w:rPr>
                <w:rFonts w:ascii="Times New Roman"/>
                <w:b w:val="false"/>
                <w:i w:val="false"/>
                <w:color w:val="000000"/>
                <w:sz w:val="20"/>
              </w:rPr>
              <w:t xml:space="preserve">
собственной инициативе контактировать с </w:t>
            </w:r>
            <w:r>
              <w:br/>
            </w:r>
            <w:r>
              <w:rPr>
                <w:rFonts w:ascii="Times New Roman"/>
                <w:b w:val="false"/>
                <w:i w:val="false"/>
                <w:color w:val="000000"/>
                <w:sz w:val="20"/>
              </w:rPr>
              <w:t xml:space="preserve">
советом директоров, председателем совета </w:t>
            </w:r>
            <w:r>
              <w:br/>
            </w:r>
            <w:r>
              <w:rPr>
                <w:rFonts w:ascii="Times New Roman"/>
                <w:b w:val="false"/>
                <w:i w:val="false"/>
                <w:color w:val="000000"/>
                <w:sz w:val="20"/>
              </w:rPr>
              <w:t xml:space="preserve">
директоров, или при необходимости - с </w:t>
            </w:r>
            <w:r>
              <w:br/>
            </w:r>
            <w:r>
              <w:rPr>
                <w:rFonts w:ascii="Times New Roman"/>
                <w:b w:val="false"/>
                <w:i w:val="false"/>
                <w:color w:val="000000"/>
                <w:sz w:val="20"/>
              </w:rPr>
              <w:t xml:space="preserve">
внешними аудиторами в соответствии с </w:t>
            </w:r>
            <w:r>
              <w:br/>
            </w:r>
            <w:r>
              <w:rPr>
                <w:rFonts w:ascii="Times New Roman"/>
                <w:b w:val="false"/>
                <w:i w:val="false"/>
                <w:color w:val="000000"/>
                <w:sz w:val="20"/>
              </w:rPr>
              <w:t xml:space="preserve">
правилами, определенными каждым банком в </w:t>
            </w:r>
            <w:r>
              <w:br/>
            </w:r>
            <w:r>
              <w:rPr>
                <w:rFonts w:ascii="Times New Roman"/>
                <w:b w:val="false"/>
                <w:i w:val="false"/>
                <w:color w:val="000000"/>
                <w:sz w:val="20"/>
              </w:rPr>
              <w:t xml:space="preserve">
его Положении о службе внутреннего аудита. </w:t>
            </w:r>
            <w:r>
              <w:br/>
            </w:r>
            <w:r>
              <w:rPr>
                <w:rFonts w:ascii="Times New Roman"/>
                <w:b w:val="false"/>
                <w:i w:val="false"/>
                <w:color w:val="000000"/>
                <w:sz w:val="20"/>
              </w:rPr>
              <w:t xml:space="preserve">
Это информирование может касаться принятия </w:t>
            </w:r>
            <w:r>
              <w:br/>
            </w:r>
            <w:r>
              <w:rPr>
                <w:rFonts w:ascii="Times New Roman"/>
                <w:b w:val="false"/>
                <w:i w:val="false"/>
                <w:color w:val="000000"/>
                <w:sz w:val="20"/>
              </w:rPr>
              <w:t xml:space="preserve">
руководством банка решений, противоречащих </w:t>
            </w:r>
            <w:r>
              <w:br/>
            </w:r>
            <w:r>
              <w:rPr>
                <w:rFonts w:ascii="Times New Roman"/>
                <w:b w:val="false"/>
                <w:i w:val="false"/>
                <w:color w:val="000000"/>
                <w:sz w:val="20"/>
              </w:rPr>
              <w:t xml:space="preserve">
законодательству Республики Казахстан и </w:t>
            </w:r>
            <w:r>
              <w:br/>
            </w:r>
            <w:r>
              <w:rPr>
                <w:rFonts w:ascii="Times New Roman"/>
                <w:b w:val="false"/>
                <w:i w:val="false"/>
                <w:color w:val="000000"/>
                <w:sz w:val="20"/>
              </w:rPr>
              <w:t xml:space="preserve">
внутренним документам банка. </w:t>
            </w:r>
            <w:r>
              <w:br/>
            </w:r>
            <w:r>
              <w:rPr>
                <w:rFonts w:ascii="Times New Roman"/>
                <w:b w:val="false"/>
                <w:i w:val="false"/>
                <w:color w:val="000000"/>
                <w:sz w:val="20"/>
              </w:rPr>
              <w:t xml:space="preserve">
Служба внутреннего аудита подлежит неза- </w:t>
            </w:r>
            <w:r>
              <w:br/>
            </w:r>
            <w:r>
              <w:rPr>
                <w:rFonts w:ascii="Times New Roman"/>
                <w:b w:val="false"/>
                <w:i w:val="false"/>
                <w:color w:val="000000"/>
                <w:sz w:val="20"/>
              </w:rPr>
              <w:t xml:space="preserve">
висимой проверке. Эта проверка осуществ- </w:t>
            </w:r>
            <w:r>
              <w:br/>
            </w:r>
            <w:r>
              <w:rPr>
                <w:rFonts w:ascii="Times New Roman"/>
                <w:b w:val="false"/>
                <w:i w:val="false"/>
                <w:color w:val="000000"/>
                <w:sz w:val="20"/>
              </w:rPr>
              <w:t xml:space="preserve">
ляется независимой стороной, такой, как </w:t>
            </w:r>
            <w:r>
              <w:br/>
            </w:r>
            <w:r>
              <w:rPr>
                <w:rFonts w:ascii="Times New Roman"/>
                <w:b w:val="false"/>
                <w:i w:val="false"/>
                <w:color w:val="000000"/>
                <w:sz w:val="20"/>
              </w:rPr>
              <w:t xml:space="preserve">
внешний аудитор.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w:t>
            </w:r>
            <w:r>
              <w:br/>
            </w:r>
            <w:r>
              <w:rPr>
                <w:rFonts w:ascii="Times New Roman"/>
                <w:b w:val="false"/>
                <w:i w:val="false"/>
                <w:color w:val="000000"/>
                <w:sz w:val="20"/>
              </w:rPr>
              <w:t xml:space="preserve">
аудита объективна и </w:t>
            </w:r>
            <w:r>
              <w:br/>
            </w:r>
            <w:r>
              <w:rPr>
                <w:rFonts w:ascii="Times New Roman"/>
                <w:b w:val="false"/>
                <w:i w:val="false"/>
                <w:color w:val="000000"/>
                <w:sz w:val="20"/>
              </w:rPr>
              <w:t xml:space="preserve">
беспристрастна и </w:t>
            </w:r>
            <w:r>
              <w:br/>
            </w:r>
            <w:r>
              <w:rPr>
                <w:rFonts w:ascii="Times New Roman"/>
                <w:b w:val="false"/>
                <w:i w:val="false"/>
                <w:color w:val="000000"/>
                <w:sz w:val="20"/>
              </w:rPr>
              <w:t xml:space="preserve">
занимает положение, </w:t>
            </w:r>
            <w:r>
              <w:br/>
            </w:r>
            <w:r>
              <w:rPr>
                <w:rFonts w:ascii="Times New Roman"/>
                <w:b w:val="false"/>
                <w:i w:val="false"/>
                <w:color w:val="000000"/>
                <w:sz w:val="20"/>
              </w:rPr>
              <w:t xml:space="preserve">
позволяющее выпол- </w:t>
            </w:r>
            <w:r>
              <w:br/>
            </w:r>
            <w:r>
              <w:rPr>
                <w:rFonts w:ascii="Times New Roman"/>
                <w:b w:val="false"/>
                <w:i w:val="false"/>
                <w:color w:val="000000"/>
                <w:sz w:val="20"/>
              </w:rPr>
              <w:t xml:space="preserve">
нять свои функции </w:t>
            </w:r>
            <w:r>
              <w:br/>
            </w:r>
            <w:r>
              <w:rPr>
                <w:rFonts w:ascii="Times New Roman"/>
                <w:b w:val="false"/>
                <w:i w:val="false"/>
                <w:color w:val="000000"/>
                <w:sz w:val="20"/>
              </w:rPr>
              <w:t xml:space="preserve">
без предвзятости и </w:t>
            </w:r>
            <w:r>
              <w:br/>
            </w:r>
            <w:r>
              <w:rPr>
                <w:rFonts w:ascii="Times New Roman"/>
                <w:b w:val="false"/>
                <w:i w:val="false"/>
                <w:color w:val="000000"/>
                <w:sz w:val="20"/>
              </w:rPr>
              <w:t xml:space="preserve">
вмешательства.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Объективность и беспристрастность </w:t>
            </w:r>
            <w:r>
              <w:br/>
            </w:r>
            <w:r>
              <w:rPr>
                <w:rFonts w:ascii="Times New Roman"/>
                <w:b w:val="false"/>
                <w:i w:val="false"/>
                <w:color w:val="000000"/>
                <w:sz w:val="20"/>
              </w:rPr>
              <w:t xml:space="preserve">
подразумевают, что служба внутреннего </w:t>
            </w:r>
            <w:r>
              <w:br/>
            </w:r>
            <w:r>
              <w:rPr>
                <w:rFonts w:ascii="Times New Roman"/>
                <w:b w:val="false"/>
                <w:i w:val="false"/>
                <w:color w:val="000000"/>
                <w:sz w:val="20"/>
              </w:rPr>
              <w:t xml:space="preserve">
аудита стремится избегать конфликта </w:t>
            </w:r>
            <w:r>
              <w:br/>
            </w:r>
            <w:r>
              <w:rPr>
                <w:rFonts w:ascii="Times New Roman"/>
                <w:b w:val="false"/>
                <w:i w:val="false"/>
                <w:color w:val="000000"/>
                <w:sz w:val="20"/>
              </w:rPr>
              <w:t xml:space="preserve">
интересов. Персонал службы внутреннего </w:t>
            </w:r>
            <w:r>
              <w:br/>
            </w:r>
            <w:r>
              <w:rPr>
                <w:rFonts w:ascii="Times New Roman"/>
                <w:b w:val="false"/>
                <w:i w:val="false"/>
                <w:color w:val="000000"/>
                <w:sz w:val="20"/>
              </w:rPr>
              <w:t xml:space="preserve">
аудита следует периодически ротировать. </w:t>
            </w:r>
            <w:r>
              <w:br/>
            </w:r>
            <w:r>
              <w:rPr>
                <w:rFonts w:ascii="Times New Roman"/>
                <w:b w:val="false"/>
                <w:i w:val="false"/>
                <w:color w:val="000000"/>
                <w:sz w:val="20"/>
              </w:rPr>
              <w:t xml:space="preserve">
Набранным внутри банка аудиторам не </w:t>
            </w:r>
            <w:r>
              <w:br/>
            </w:r>
            <w:r>
              <w:rPr>
                <w:rFonts w:ascii="Times New Roman"/>
                <w:b w:val="false"/>
                <w:i w:val="false"/>
                <w:color w:val="000000"/>
                <w:sz w:val="20"/>
              </w:rPr>
              <w:t xml:space="preserve">
следует заниматься аудитом деятельности </w:t>
            </w:r>
            <w:r>
              <w:br/>
            </w:r>
            <w:r>
              <w:rPr>
                <w:rFonts w:ascii="Times New Roman"/>
                <w:b w:val="false"/>
                <w:i w:val="false"/>
                <w:color w:val="000000"/>
                <w:sz w:val="20"/>
              </w:rPr>
              <w:t xml:space="preserve">
или функций, осуществлявшихся ими в </w:t>
            </w:r>
            <w:r>
              <w:br/>
            </w:r>
            <w:r>
              <w:rPr>
                <w:rFonts w:ascii="Times New Roman"/>
                <w:b w:val="false"/>
                <w:i w:val="false"/>
                <w:color w:val="000000"/>
                <w:sz w:val="20"/>
              </w:rPr>
              <w:t xml:space="preserve">
течение последних двенадцати месяцев в </w:t>
            </w:r>
            <w:r>
              <w:br/>
            </w:r>
            <w:r>
              <w:rPr>
                <w:rFonts w:ascii="Times New Roman"/>
                <w:b w:val="false"/>
                <w:i w:val="false"/>
                <w:color w:val="000000"/>
                <w:sz w:val="20"/>
              </w:rPr>
              <w:t xml:space="preserve">
этом банке. </w:t>
            </w:r>
            <w:r>
              <w:br/>
            </w:r>
            <w:r>
              <w:rPr>
                <w:rFonts w:ascii="Times New Roman"/>
                <w:b w:val="false"/>
                <w:i w:val="false"/>
                <w:color w:val="000000"/>
                <w:sz w:val="20"/>
              </w:rPr>
              <w:t xml:space="preserve">
   Беспристрастность требует, чтобы служба </w:t>
            </w:r>
            <w:r>
              <w:br/>
            </w:r>
            <w:r>
              <w:rPr>
                <w:rFonts w:ascii="Times New Roman"/>
                <w:b w:val="false"/>
                <w:i w:val="false"/>
                <w:color w:val="000000"/>
                <w:sz w:val="20"/>
              </w:rPr>
              <w:t xml:space="preserve">
внутреннего аудита не вовлекалась в </w:t>
            </w:r>
            <w:r>
              <w:br/>
            </w:r>
            <w:r>
              <w:rPr>
                <w:rFonts w:ascii="Times New Roman"/>
                <w:b w:val="false"/>
                <w:i w:val="false"/>
                <w:color w:val="000000"/>
                <w:sz w:val="20"/>
              </w:rPr>
              <w:t xml:space="preserve">
операции банка или в выбор и осуществле- </w:t>
            </w:r>
            <w:r>
              <w:br/>
            </w:r>
            <w:r>
              <w:rPr>
                <w:rFonts w:ascii="Times New Roman"/>
                <w:b w:val="false"/>
                <w:i w:val="false"/>
                <w:color w:val="000000"/>
                <w:sz w:val="20"/>
              </w:rPr>
              <w:t xml:space="preserve">
ние мер по внутреннему контролю. </w:t>
            </w:r>
            <w:r>
              <w:br/>
            </w:r>
            <w:r>
              <w:rPr>
                <w:rFonts w:ascii="Times New Roman"/>
                <w:b w:val="false"/>
                <w:i w:val="false"/>
                <w:color w:val="000000"/>
                <w:sz w:val="20"/>
              </w:rPr>
              <w:t xml:space="preserve">
Руководство может запросить мнение службы </w:t>
            </w:r>
            <w:r>
              <w:br/>
            </w:r>
            <w:r>
              <w:rPr>
                <w:rFonts w:ascii="Times New Roman"/>
                <w:b w:val="false"/>
                <w:i w:val="false"/>
                <w:color w:val="000000"/>
                <w:sz w:val="20"/>
              </w:rPr>
              <w:t xml:space="preserve">
внутреннего аудита по конкретным вопросам, </w:t>
            </w:r>
            <w:r>
              <w:br/>
            </w:r>
            <w:r>
              <w:rPr>
                <w:rFonts w:ascii="Times New Roman"/>
                <w:b w:val="false"/>
                <w:i w:val="false"/>
                <w:color w:val="000000"/>
                <w:sz w:val="20"/>
              </w:rPr>
              <w:t xml:space="preserve">
касающимся соблюдения принципов внутрен- </w:t>
            </w:r>
            <w:r>
              <w:br/>
            </w:r>
            <w:r>
              <w:rPr>
                <w:rFonts w:ascii="Times New Roman"/>
                <w:b w:val="false"/>
                <w:i w:val="false"/>
                <w:color w:val="000000"/>
                <w:sz w:val="20"/>
              </w:rPr>
              <w:t xml:space="preserve">
него контроля. В целях достижения эффек- </w:t>
            </w:r>
            <w:r>
              <w:br/>
            </w:r>
            <w:r>
              <w:rPr>
                <w:rFonts w:ascii="Times New Roman"/>
                <w:b w:val="false"/>
                <w:i w:val="false"/>
                <w:color w:val="000000"/>
                <w:sz w:val="20"/>
              </w:rPr>
              <w:t xml:space="preserve">
тивности руководство может запросить </w:t>
            </w:r>
            <w:r>
              <w:br/>
            </w:r>
            <w:r>
              <w:rPr>
                <w:rFonts w:ascii="Times New Roman"/>
                <w:b w:val="false"/>
                <w:i w:val="false"/>
                <w:color w:val="000000"/>
                <w:sz w:val="20"/>
              </w:rPr>
              <w:t xml:space="preserve">
мнение при рассмотрении вопросов реоргани- </w:t>
            </w:r>
            <w:r>
              <w:br/>
            </w:r>
            <w:r>
              <w:rPr>
                <w:rFonts w:ascii="Times New Roman"/>
                <w:b w:val="false"/>
                <w:i w:val="false"/>
                <w:color w:val="000000"/>
                <w:sz w:val="20"/>
              </w:rPr>
              <w:t xml:space="preserve">
зации, наиболее важных вопросов деятель- </w:t>
            </w:r>
            <w:r>
              <w:br/>
            </w:r>
            <w:r>
              <w:rPr>
                <w:rFonts w:ascii="Times New Roman"/>
                <w:b w:val="false"/>
                <w:i w:val="false"/>
                <w:color w:val="000000"/>
                <w:sz w:val="20"/>
              </w:rPr>
              <w:t xml:space="preserve">
ности, создании новых подразделений, в том </w:t>
            </w:r>
            <w:r>
              <w:br/>
            </w:r>
            <w:r>
              <w:rPr>
                <w:rFonts w:ascii="Times New Roman"/>
                <w:b w:val="false"/>
                <w:i w:val="false"/>
                <w:color w:val="000000"/>
                <w:sz w:val="20"/>
              </w:rPr>
              <w:t xml:space="preserve">
числе, создании или реорганизации систем </w:t>
            </w:r>
            <w:r>
              <w:br/>
            </w:r>
            <w:r>
              <w:rPr>
                <w:rFonts w:ascii="Times New Roman"/>
                <w:b w:val="false"/>
                <w:i w:val="false"/>
                <w:color w:val="000000"/>
                <w:sz w:val="20"/>
              </w:rPr>
              <w:t xml:space="preserve">
контроля над рисками, систем управления </w:t>
            </w:r>
            <w:r>
              <w:br/>
            </w:r>
            <w:r>
              <w:rPr>
                <w:rFonts w:ascii="Times New Roman"/>
                <w:b w:val="false"/>
                <w:i w:val="false"/>
                <w:color w:val="000000"/>
                <w:sz w:val="20"/>
              </w:rPr>
              <w:t xml:space="preserve">
информацией или информационными техноло- </w:t>
            </w:r>
            <w:r>
              <w:br/>
            </w:r>
            <w:r>
              <w:rPr>
                <w:rFonts w:ascii="Times New Roman"/>
                <w:b w:val="false"/>
                <w:i w:val="false"/>
                <w:color w:val="000000"/>
                <w:sz w:val="20"/>
              </w:rPr>
              <w:t xml:space="preserve">
гиями. Однако разработка и реализация этих </w:t>
            </w:r>
            <w:r>
              <w:br/>
            </w:r>
            <w:r>
              <w:rPr>
                <w:rFonts w:ascii="Times New Roman"/>
                <w:b w:val="false"/>
                <w:i w:val="false"/>
                <w:color w:val="000000"/>
                <w:sz w:val="20"/>
              </w:rPr>
              <w:t xml:space="preserve">
мер остается сферой конечной ответствен- </w:t>
            </w:r>
            <w:r>
              <w:br/>
            </w:r>
            <w:r>
              <w:rPr>
                <w:rFonts w:ascii="Times New Roman"/>
                <w:b w:val="false"/>
                <w:i w:val="false"/>
                <w:color w:val="000000"/>
                <w:sz w:val="20"/>
              </w:rPr>
              <w:t xml:space="preserve">
ности  руководства: консультативная </w:t>
            </w:r>
            <w:r>
              <w:br/>
            </w:r>
            <w:r>
              <w:rPr>
                <w:rFonts w:ascii="Times New Roman"/>
                <w:b w:val="false"/>
                <w:i w:val="false"/>
                <w:color w:val="000000"/>
                <w:sz w:val="20"/>
              </w:rPr>
              <w:t xml:space="preserve">
функция является дополнительной задачей, </w:t>
            </w:r>
            <w:r>
              <w:br/>
            </w:r>
            <w:r>
              <w:rPr>
                <w:rFonts w:ascii="Times New Roman"/>
                <w:b w:val="false"/>
                <w:i w:val="false"/>
                <w:color w:val="000000"/>
                <w:sz w:val="20"/>
              </w:rPr>
              <w:t xml:space="preserve">
которая не мешает выполнению основных </w:t>
            </w:r>
            <w:r>
              <w:br/>
            </w:r>
            <w:r>
              <w:rPr>
                <w:rFonts w:ascii="Times New Roman"/>
                <w:b w:val="false"/>
                <w:i w:val="false"/>
                <w:color w:val="000000"/>
                <w:sz w:val="20"/>
              </w:rPr>
              <w:t xml:space="preserve">
задач или ответственности и независимости </w:t>
            </w:r>
            <w:r>
              <w:br/>
            </w:r>
            <w:r>
              <w:rPr>
                <w:rFonts w:ascii="Times New Roman"/>
                <w:b w:val="false"/>
                <w:i w:val="false"/>
                <w:color w:val="000000"/>
                <w:sz w:val="20"/>
              </w:rPr>
              <w:t xml:space="preserve">
службы внутреннего аудита. Последующие заключения службы внутреннего аудита содержат рекомендации, касающиеся </w:t>
            </w:r>
            <w:r>
              <w:br/>
            </w:r>
            <w:r>
              <w:rPr>
                <w:rFonts w:ascii="Times New Roman"/>
                <w:b w:val="false"/>
                <w:i w:val="false"/>
                <w:color w:val="000000"/>
                <w:sz w:val="20"/>
              </w:rPr>
              <w:t xml:space="preserve">
недостатков и недочетов, и предложения по </w:t>
            </w:r>
            <w:r>
              <w:br/>
            </w:r>
            <w:r>
              <w:rPr>
                <w:rFonts w:ascii="Times New Roman"/>
                <w:b w:val="false"/>
                <w:i w:val="false"/>
                <w:color w:val="000000"/>
                <w:sz w:val="20"/>
              </w:rPr>
              <w:t xml:space="preserve">
улучшению внутреннего контроля.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w:t>
            </w:r>
            <w:r>
              <w:br/>
            </w:r>
            <w:r>
              <w:rPr>
                <w:rFonts w:ascii="Times New Roman"/>
                <w:b w:val="false"/>
                <w:i w:val="false"/>
                <w:color w:val="000000"/>
                <w:sz w:val="20"/>
              </w:rPr>
              <w:t xml:space="preserve">
компетентность </w:t>
            </w:r>
            <w:r>
              <w:br/>
            </w:r>
            <w:r>
              <w:rPr>
                <w:rFonts w:ascii="Times New Roman"/>
                <w:b w:val="false"/>
                <w:i w:val="false"/>
                <w:color w:val="000000"/>
                <w:sz w:val="20"/>
              </w:rPr>
              <w:t xml:space="preserve">
каждого внутреннего </w:t>
            </w:r>
            <w:r>
              <w:br/>
            </w:r>
            <w:r>
              <w:rPr>
                <w:rFonts w:ascii="Times New Roman"/>
                <w:b w:val="false"/>
                <w:i w:val="false"/>
                <w:color w:val="000000"/>
                <w:sz w:val="20"/>
              </w:rPr>
              <w:t xml:space="preserve">
аудитора и службы </w:t>
            </w:r>
            <w:r>
              <w:br/>
            </w:r>
            <w:r>
              <w:rPr>
                <w:rFonts w:ascii="Times New Roman"/>
                <w:b w:val="false"/>
                <w:i w:val="false"/>
                <w:color w:val="000000"/>
                <w:sz w:val="20"/>
              </w:rPr>
              <w:t xml:space="preserve">
внутреннего аудита.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каждого </w:t>
            </w:r>
            <w:r>
              <w:br/>
            </w:r>
            <w:r>
              <w:rPr>
                <w:rFonts w:ascii="Times New Roman"/>
                <w:b w:val="false"/>
                <w:i w:val="false"/>
                <w:color w:val="000000"/>
                <w:sz w:val="20"/>
              </w:rPr>
              <w:t xml:space="preserve">
внутреннего аудитора, а также ее мотивация </w:t>
            </w:r>
            <w:r>
              <w:br/>
            </w:r>
            <w:r>
              <w:rPr>
                <w:rFonts w:ascii="Times New Roman"/>
                <w:b w:val="false"/>
                <w:i w:val="false"/>
                <w:color w:val="000000"/>
                <w:sz w:val="20"/>
              </w:rPr>
              <w:t xml:space="preserve">
и непрекращающееся обучение являются </w:t>
            </w:r>
            <w:r>
              <w:br/>
            </w:r>
            <w:r>
              <w:rPr>
                <w:rFonts w:ascii="Times New Roman"/>
                <w:b w:val="false"/>
                <w:i w:val="false"/>
                <w:color w:val="000000"/>
                <w:sz w:val="20"/>
              </w:rPr>
              <w:t xml:space="preserve">
необходимыми условиями для повышения </w:t>
            </w:r>
            <w:r>
              <w:br/>
            </w:r>
            <w:r>
              <w:rPr>
                <w:rFonts w:ascii="Times New Roman"/>
                <w:b w:val="false"/>
                <w:i w:val="false"/>
                <w:color w:val="000000"/>
                <w:sz w:val="20"/>
              </w:rPr>
              <w:t xml:space="preserve">
эффективности работы службы внутреннего </w:t>
            </w:r>
            <w:r>
              <w:br/>
            </w:r>
            <w:r>
              <w:rPr>
                <w:rFonts w:ascii="Times New Roman"/>
                <w:b w:val="false"/>
                <w:i w:val="false"/>
                <w:color w:val="000000"/>
                <w:sz w:val="20"/>
              </w:rPr>
              <w:t xml:space="preserve">
аудита. Профессиональная компетентность </w:t>
            </w:r>
            <w:r>
              <w:br/>
            </w:r>
            <w:r>
              <w:rPr>
                <w:rFonts w:ascii="Times New Roman"/>
                <w:b w:val="false"/>
                <w:i w:val="false"/>
                <w:color w:val="000000"/>
                <w:sz w:val="20"/>
              </w:rPr>
              <w:t xml:space="preserve">
оценивается с учетом характера исполняемой </w:t>
            </w:r>
            <w:r>
              <w:br/>
            </w:r>
            <w:r>
              <w:rPr>
                <w:rFonts w:ascii="Times New Roman"/>
                <w:b w:val="false"/>
                <w:i w:val="false"/>
                <w:color w:val="000000"/>
                <w:sz w:val="20"/>
              </w:rPr>
              <w:t xml:space="preserve">
роли и способности аудитора к сбору инфор- </w:t>
            </w:r>
            <w:r>
              <w:br/>
            </w:r>
            <w:r>
              <w:rPr>
                <w:rFonts w:ascii="Times New Roman"/>
                <w:b w:val="false"/>
                <w:i w:val="false"/>
                <w:color w:val="000000"/>
                <w:sz w:val="20"/>
              </w:rPr>
              <w:t xml:space="preserve">
мации, к анализу, оценке и контактности.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Любая деятельность </w:t>
            </w:r>
            <w:r>
              <w:br/>
            </w:r>
            <w:r>
              <w:rPr>
                <w:rFonts w:ascii="Times New Roman"/>
                <w:b w:val="false"/>
                <w:i w:val="false"/>
                <w:color w:val="000000"/>
                <w:sz w:val="20"/>
              </w:rPr>
              <w:t xml:space="preserve">
и любое подразделе- </w:t>
            </w:r>
            <w:r>
              <w:br/>
            </w:r>
            <w:r>
              <w:rPr>
                <w:rFonts w:ascii="Times New Roman"/>
                <w:b w:val="false"/>
                <w:i w:val="false"/>
                <w:color w:val="000000"/>
                <w:sz w:val="20"/>
              </w:rPr>
              <w:t xml:space="preserve">
ние банка проверяют- </w:t>
            </w:r>
            <w:r>
              <w:br/>
            </w:r>
            <w:r>
              <w:rPr>
                <w:rFonts w:ascii="Times New Roman"/>
                <w:b w:val="false"/>
                <w:i w:val="false"/>
                <w:color w:val="000000"/>
                <w:sz w:val="20"/>
              </w:rPr>
              <w:t xml:space="preserve">
ся службой внутрен- </w:t>
            </w:r>
            <w:r>
              <w:br/>
            </w:r>
            <w:r>
              <w:rPr>
                <w:rFonts w:ascii="Times New Roman"/>
                <w:b w:val="false"/>
                <w:i w:val="false"/>
                <w:color w:val="000000"/>
                <w:sz w:val="20"/>
              </w:rPr>
              <w:t xml:space="preserve">
него аудита.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Службой внутреннего аудита проверяются </w:t>
            </w:r>
            <w:r>
              <w:br/>
            </w:r>
            <w:r>
              <w:rPr>
                <w:rFonts w:ascii="Times New Roman"/>
                <w:b w:val="false"/>
                <w:i w:val="false"/>
                <w:color w:val="000000"/>
                <w:sz w:val="20"/>
              </w:rPr>
              <w:t xml:space="preserve">
подразделения банка, включая деятельность </w:t>
            </w:r>
            <w:r>
              <w:br/>
            </w:r>
            <w:r>
              <w:rPr>
                <w:rFonts w:ascii="Times New Roman"/>
                <w:b w:val="false"/>
                <w:i w:val="false"/>
                <w:color w:val="000000"/>
                <w:sz w:val="20"/>
              </w:rPr>
              <w:t xml:space="preserve">
отделений и дочерних предприятий, а также </w:t>
            </w:r>
            <w:r>
              <w:br/>
            </w:r>
            <w:r>
              <w:rPr>
                <w:rFonts w:ascii="Times New Roman"/>
                <w:b w:val="false"/>
                <w:i w:val="false"/>
                <w:color w:val="000000"/>
                <w:sz w:val="20"/>
              </w:rPr>
              <w:t xml:space="preserve">
деятельность с привлечением внешних </w:t>
            </w:r>
            <w:r>
              <w:br/>
            </w:r>
            <w:r>
              <w:rPr>
                <w:rFonts w:ascii="Times New Roman"/>
                <w:b w:val="false"/>
                <w:i w:val="false"/>
                <w:color w:val="000000"/>
                <w:sz w:val="20"/>
              </w:rPr>
              <w:t xml:space="preserve">
подрядчиков. Внутренний аудит включает </w:t>
            </w:r>
            <w:r>
              <w:br/>
            </w:r>
            <w:r>
              <w:rPr>
                <w:rFonts w:ascii="Times New Roman"/>
                <w:b w:val="false"/>
                <w:i w:val="false"/>
                <w:color w:val="000000"/>
                <w:sz w:val="20"/>
              </w:rPr>
              <w:t xml:space="preserve">
проверку и оценку адекватности и эффектив- </w:t>
            </w:r>
            <w:r>
              <w:br/>
            </w:r>
            <w:r>
              <w:rPr>
                <w:rFonts w:ascii="Times New Roman"/>
                <w:b w:val="false"/>
                <w:i w:val="false"/>
                <w:color w:val="000000"/>
                <w:sz w:val="20"/>
              </w:rPr>
              <w:t xml:space="preserve">
ности систем внутреннего контроля и управ- </w:t>
            </w:r>
            <w:r>
              <w:br/>
            </w:r>
            <w:r>
              <w:rPr>
                <w:rFonts w:ascii="Times New Roman"/>
                <w:b w:val="false"/>
                <w:i w:val="false"/>
                <w:color w:val="000000"/>
                <w:sz w:val="20"/>
              </w:rPr>
              <w:t xml:space="preserve">
ления рисками. </w:t>
            </w:r>
            <w:r>
              <w:br/>
            </w:r>
            <w:r>
              <w:rPr>
                <w:rFonts w:ascii="Times New Roman"/>
                <w:b w:val="false"/>
                <w:i w:val="false"/>
                <w:color w:val="000000"/>
                <w:sz w:val="20"/>
              </w:rPr>
              <w:t xml:space="preserve">
   Служба внутреннего аудита оценивает: </w:t>
            </w:r>
            <w:r>
              <w:br/>
            </w:r>
            <w:r>
              <w:rPr>
                <w:rFonts w:ascii="Times New Roman"/>
                <w:b w:val="false"/>
                <w:i w:val="false"/>
                <w:color w:val="000000"/>
                <w:sz w:val="20"/>
              </w:rPr>
              <w:t xml:space="preserve">
   соблюдение банком политики и контроля </w:t>
            </w:r>
            <w:r>
              <w:br/>
            </w:r>
            <w:r>
              <w:rPr>
                <w:rFonts w:ascii="Times New Roman"/>
                <w:b w:val="false"/>
                <w:i w:val="false"/>
                <w:color w:val="000000"/>
                <w:sz w:val="20"/>
              </w:rPr>
              <w:t xml:space="preserve">
над рисками; </w:t>
            </w:r>
            <w:r>
              <w:br/>
            </w:r>
            <w:r>
              <w:rPr>
                <w:rFonts w:ascii="Times New Roman"/>
                <w:b w:val="false"/>
                <w:i w:val="false"/>
                <w:color w:val="000000"/>
                <w:sz w:val="20"/>
              </w:rPr>
              <w:t xml:space="preserve">
   надежность (включая целостность, </w:t>
            </w:r>
            <w:r>
              <w:br/>
            </w:r>
            <w:r>
              <w:rPr>
                <w:rFonts w:ascii="Times New Roman"/>
                <w:b w:val="false"/>
                <w:i w:val="false"/>
                <w:color w:val="000000"/>
                <w:sz w:val="20"/>
              </w:rPr>
              <w:t xml:space="preserve">
точность и полноту) и своевременность </w:t>
            </w:r>
            <w:r>
              <w:br/>
            </w:r>
            <w:r>
              <w:rPr>
                <w:rFonts w:ascii="Times New Roman"/>
                <w:b w:val="false"/>
                <w:i w:val="false"/>
                <w:color w:val="000000"/>
                <w:sz w:val="20"/>
              </w:rPr>
              <w:t xml:space="preserve">
финансовой и управленческой информации; </w:t>
            </w:r>
            <w:r>
              <w:br/>
            </w:r>
            <w:r>
              <w:rPr>
                <w:rFonts w:ascii="Times New Roman"/>
                <w:b w:val="false"/>
                <w:i w:val="false"/>
                <w:color w:val="000000"/>
                <w:sz w:val="20"/>
              </w:rPr>
              <w:t xml:space="preserve">
   непрерывность и надежность работы </w:t>
            </w:r>
            <w:r>
              <w:br/>
            </w:r>
            <w:r>
              <w:rPr>
                <w:rFonts w:ascii="Times New Roman"/>
                <w:b w:val="false"/>
                <w:i w:val="false"/>
                <w:color w:val="000000"/>
                <w:sz w:val="20"/>
              </w:rPr>
              <w:t xml:space="preserve">
электронных информационных систем; </w:t>
            </w:r>
            <w:r>
              <w:br/>
            </w:r>
            <w:r>
              <w:rPr>
                <w:rFonts w:ascii="Times New Roman"/>
                <w:b w:val="false"/>
                <w:i w:val="false"/>
                <w:color w:val="000000"/>
                <w:sz w:val="20"/>
              </w:rPr>
              <w:t xml:space="preserve">
   функционирование отдела кадров; </w:t>
            </w:r>
            <w:r>
              <w:br/>
            </w:r>
            <w:r>
              <w:rPr>
                <w:rFonts w:ascii="Times New Roman"/>
                <w:b w:val="false"/>
                <w:i w:val="false"/>
                <w:color w:val="000000"/>
                <w:sz w:val="20"/>
              </w:rPr>
              <w:t xml:space="preserve">
   наличие норм законодательства </w:t>
            </w:r>
            <w:r>
              <w:br/>
            </w:r>
            <w:r>
              <w:rPr>
                <w:rFonts w:ascii="Times New Roman"/>
                <w:b w:val="false"/>
                <w:i w:val="false"/>
                <w:color w:val="000000"/>
                <w:sz w:val="20"/>
              </w:rPr>
              <w:t xml:space="preserve">
Республики Казахстан и внутренних </w:t>
            </w:r>
            <w:r>
              <w:br/>
            </w:r>
            <w:r>
              <w:rPr>
                <w:rFonts w:ascii="Times New Roman"/>
                <w:b w:val="false"/>
                <w:i w:val="false"/>
                <w:color w:val="000000"/>
                <w:sz w:val="20"/>
              </w:rPr>
              <w:t xml:space="preserve">
положений банка, касающихся операций </w:t>
            </w:r>
            <w:r>
              <w:br/>
            </w:r>
            <w:r>
              <w:rPr>
                <w:rFonts w:ascii="Times New Roman"/>
                <w:b w:val="false"/>
                <w:i w:val="false"/>
                <w:color w:val="000000"/>
                <w:sz w:val="20"/>
              </w:rPr>
              <w:t xml:space="preserve">
банка, включая методики, принципы, правила </w:t>
            </w:r>
            <w:r>
              <w:br/>
            </w:r>
            <w:r>
              <w:rPr>
                <w:rFonts w:ascii="Times New Roman"/>
                <w:b w:val="false"/>
                <w:i w:val="false"/>
                <w:color w:val="000000"/>
                <w:sz w:val="20"/>
              </w:rPr>
              <w:t xml:space="preserve">
и указания уполномоченного органа относи- </w:t>
            </w:r>
            <w:r>
              <w:br/>
            </w:r>
            <w:r>
              <w:rPr>
                <w:rFonts w:ascii="Times New Roman"/>
                <w:b w:val="false"/>
                <w:i w:val="false"/>
                <w:color w:val="000000"/>
                <w:sz w:val="20"/>
              </w:rPr>
              <w:t xml:space="preserve">
тельно организационной структуры и </w:t>
            </w:r>
            <w:r>
              <w:br/>
            </w:r>
            <w:r>
              <w:rPr>
                <w:rFonts w:ascii="Times New Roman"/>
                <w:b w:val="false"/>
                <w:i w:val="false"/>
                <w:color w:val="000000"/>
                <w:sz w:val="20"/>
              </w:rPr>
              <w:t xml:space="preserve">
управления банком.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w:t>
            </w:r>
            <w:r>
              <w:br/>
            </w:r>
            <w:r>
              <w:rPr>
                <w:rFonts w:ascii="Times New Roman"/>
                <w:b w:val="false"/>
                <w:i w:val="false"/>
                <w:color w:val="000000"/>
                <w:sz w:val="20"/>
              </w:rPr>
              <w:t xml:space="preserve">
аудита периодически, </w:t>
            </w:r>
            <w:r>
              <w:br/>
            </w:r>
            <w:r>
              <w:rPr>
                <w:rFonts w:ascii="Times New Roman"/>
                <w:b w:val="false"/>
                <w:i w:val="false"/>
                <w:color w:val="000000"/>
                <w:sz w:val="20"/>
              </w:rPr>
              <w:t xml:space="preserve">
но не менее чем один </w:t>
            </w:r>
            <w:r>
              <w:br/>
            </w:r>
            <w:r>
              <w:rPr>
                <w:rFonts w:ascii="Times New Roman"/>
                <w:b w:val="false"/>
                <w:i w:val="false"/>
                <w:color w:val="000000"/>
                <w:sz w:val="20"/>
              </w:rPr>
              <w:t xml:space="preserve">
раз в год, проводит </w:t>
            </w:r>
            <w:r>
              <w:br/>
            </w:r>
            <w:r>
              <w:rPr>
                <w:rFonts w:ascii="Times New Roman"/>
                <w:b w:val="false"/>
                <w:i w:val="false"/>
                <w:color w:val="000000"/>
                <w:sz w:val="20"/>
              </w:rPr>
              <w:t xml:space="preserve">
внутренние аудиторс- </w:t>
            </w:r>
            <w:r>
              <w:br/>
            </w:r>
            <w:r>
              <w:rPr>
                <w:rFonts w:ascii="Times New Roman"/>
                <w:b w:val="false"/>
                <w:i w:val="false"/>
                <w:color w:val="000000"/>
                <w:sz w:val="20"/>
              </w:rPr>
              <w:t xml:space="preserve">
кие проверки подраз- </w:t>
            </w:r>
            <w:r>
              <w:br/>
            </w:r>
            <w:r>
              <w:rPr>
                <w:rFonts w:ascii="Times New Roman"/>
                <w:b w:val="false"/>
                <w:i w:val="false"/>
                <w:color w:val="000000"/>
                <w:sz w:val="20"/>
              </w:rPr>
              <w:t xml:space="preserve">
делений банка, осу- </w:t>
            </w:r>
            <w:r>
              <w:br/>
            </w:r>
            <w:r>
              <w:rPr>
                <w:rFonts w:ascii="Times New Roman"/>
                <w:b w:val="false"/>
                <w:i w:val="false"/>
                <w:color w:val="000000"/>
                <w:sz w:val="20"/>
              </w:rPr>
              <w:t xml:space="preserve">
ществляющих функции </w:t>
            </w:r>
            <w:r>
              <w:br/>
            </w:r>
            <w:r>
              <w:rPr>
                <w:rFonts w:ascii="Times New Roman"/>
                <w:b w:val="false"/>
                <w:i w:val="false"/>
                <w:color w:val="000000"/>
                <w:sz w:val="20"/>
              </w:rPr>
              <w:t xml:space="preserve">
по совершению бан- </w:t>
            </w:r>
            <w:r>
              <w:br/>
            </w:r>
            <w:r>
              <w:rPr>
                <w:rFonts w:ascii="Times New Roman"/>
                <w:b w:val="false"/>
                <w:i w:val="false"/>
                <w:color w:val="000000"/>
                <w:sz w:val="20"/>
              </w:rPr>
              <w:t xml:space="preserve">
ковских операций, в </w:t>
            </w:r>
            <w:r>
              <w:br/>
            </w:r>
            <w:r>
              <w:rPr>
                <w:rFonts w:ascii="Times New Roman"/>
                <w:b w:val="false"/>
                <w:i w:val="false"/>
                <w:color w:val="000000"/>
                <w:sz w:val="20"/>
              </w:rPr>
              <w:t xml:space="preserve">
том числе в целях </w:t>
            </w:r>
            <w:r>
              <w:br/>
            </w:r>
            <w:r>
              <w:rPr>
                <w:rFonts w:ascii="Times New Roman"/>
                <w:b w:val="false"/>
                <w:i w:val="false"/>
                <w:color w:val="000000"/>
                <w:sz w:val="20"/>
              </w:rPr>
              <w:t xml:space="preserve">
улучшения систем </w:t>
            </w:r>
            <w:r>
              <w:br/>
            </w:r>
            <w:r>
              <w:rPr>
                <w:rFonts w:ascii="Times New Roman"/>
                <w:b w:val="false"/>
                <w:i w:val="false"/>
                <w:color w:val="000000"/>
                <w:sz w:val="20"/>
              </w:rPr>
              <w:t xml:space="preserve">
управления рисками </w:t>
            </w:r>
            <w:r>
              <w:br/>
            </w:r>
            <w:r>
              <w:rPr>
                <w:rFonts w:ascii="Times New Roman"/>
                <w:b w:val="false"/>
                <w:i w:val="false"/>
                <w:color w:val="000000"/>
                <w:sz w:val="20"/>
              </w:rPr>
              <w:t xml:space="preserve">
и внутреннего </w:t>
            </w:r>
            <w:r>
              <w:br/>
            </w:r>
            <w:r>
              <w:rPr>
                <w:rFonts w:ascii="Times New Roman"/>
                <w:b w:val="false"/>
                <w:i w:val="false"/>
                <w:color w:val="000000"/>
                <w:sz w:val="20"/>
              </w:rPr>
              <w:t xml:space="preserve">
контроля.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банка по внутреннему контролю </w:t>
            </w:r>
            <w:r>
              <w:br/>
            </w:r>
            <w:r>
              <w:rPr>
                <w:rFonts w:ascii="Times New Roman"/>
                <w:b w:val="false"/>
                <w:i w:val="false"/>
                <w:color w:val="000000"/>
                <w:sz w:val="20"/>
              </w:rPr>
              <w:t xml:space="preserve">
определяет: </w:t>
            </w:r>
            <w:r>
              <w:br/>
            </w:r>
            <w:r>
              <w:rPr>
                <w:rFonts w:ascii="Times New Roman"/>
                <w:b w:val="false"/>
                <w:i w:val="false"/>
                <w:color w:val="000000"/>
                <w:sz w:val="20"/>
              </w:rPr>
              <w:t xml:space="preserve">
   все риски, которым подвержен банк; </w:t>
            </w:r>
            <w:r>
              <w:br/>
            </w:r>
            <w:r>
              <w:rPr>
                <w:rFonts w:ascii="Times New Roman"/>
                <w:b w:val="false"/>
                <w:i w:val="false"/>
                <w:color w:val="000000"/>
                <w:sz w:val="20"/>
              </w:rPr>
              <w:t xml:space="preserve">
   масштаб и частоту проведения </w:t>
            </w:r>
            <w:r>
              <w:br/>
            </w:r>
            <w:r>
              <w:rPr>
                <w:rFonts w:ascii="Times New Roman"/>
                <w:b w:val="false"/>
                <w:i w:val="false"/>
                <w:color w:val="000000"/>
                <w:sz w:val="20"/>
              </w:rPr>
              <w:t xml:space="preserve">
внутреннего контроля; </w:t>
            </w:r>
            <w:r>
              <w:br/>
            </w:r>
            <w:r>
              <w:rPr>
                <w:rFonts w:ascii="Times New Roman"/>
                <w:b w:val="false"/>
                <w:i w:val="false"/>
                <w:color w:val="000000"/>
                <w:sz w:val="20"/>
              </w:rPr>
              <w:t xml:space="preserve">
   рейтинговую систему, используемую при </w:t>
            </w:r>
            <w:r>
              <w:br/>
            </w:r>
            <w:r>
              <w:rPr>
                <w:rFonts w:ascii="Times New Roman"/>
                <w:b w:val="false"/>
                <w:i w:val="false"/>
                <w:color w:val="000000"/>
                <w:sz w:val="20"/>
              </w:rPr>
              <w:t xml:space="preserve">
проведении внутреннего контроля; </w:t>
            </w:r>
            <w:r>
              <w:br/>
            </w:r>
            <w:r>
              <w:rPr>
                <w:rFonts w:ascii="Times New Roman"/>
                <w:b w:val="false"/>
                <w:i w:val="false"/>
                <w:color w:val="000000"/>
                <w:sz w:val="20"/>
              </w:rPr>
              <w:t xml:space="preserve">
   требования к составлению плана </w:t>
            </w:r>
            <w:r>
              <w:br/>
            </w:r>
            <w:r>
              <w:rPr>
                <w:rFonts w:ascii="Times New Roman"/>
                <w:b w:val="false"/>
                <w:i w:val="false"/>
                <w:color w:val="000000"/>
                <w:sz w:val="20"/>
              </w:rPr>
              <w:t xml:space="preserve">
проведения внутреннего контроля банка; </w:t>
            </w:r>
            <w:r>
              <w:br/>
            </w:r>
            <w:r>
              <w:rPr>
                <w:rFonts w:ascii="Times New Roman"/>
                <w:b w:val="false"/>
                <w:i w:val="false"/>
                <w:color w:val="000000"/>
                <w:sz w:val="20"/>
              </w:rPr>
              <w:t xml:space="preserve">
   служба внутреннего аудита в </w:t>
            </w:r>
            <w:r>
              <w:br/>
            </w:r>
            <w:r>
              <w:rPr>
                <w:rFonts w:ascii="Times New Roman"/>
                <w:b w:val="false"/>
                <w:i w:val="false"/>
                <w:color w:val="000000"/>
                <w:sz w:val="20"/>
              </w:rPr>
              <w:t xml:space="preserve">
соответствии с политиками аудита проводит </w:t>
            </w:r>
            <w:r>
              <w:br/>
            </w:r>
            <w:r>
              <w:rPr>
                <w:rFonts w:ascii="Times New Roman"/>
                <w:b w:val="false"/>
                <w:i w:val="false"/>
                <w:color w:val="000000"/>
                <w:sz w:val="20"/>
              </w:rPr>
              <w:t xml:space="preserve">
регулярные внутренние проверки всех </w:t>
            </w:r>
            <w:r>
              <w:br/>
            </w:r>
            <w:r>
              <w:rPr>
                <w:rFonts w:ascii="Times New Roman"/>
                <w:b w:val="false"/>
                <w:i w:val="false"/>
                <w:color w:val="000000"/>
                <w:sz w:val="20"/>
              </w:rPr>
              <w:t xml:space="preserve">
подразделений банка, функции которых </w:t>
            </w:r>
            <w:r>
              <w:br/>
            </w:r>
            <w:r>
              <w:rPr>
                <w:rFonts w:ascii="Times New Roman"/>
                <w:b w:val="false"/>
                <w:i w:val="false"/>
                <w:color w:val="000000"/>
                <w:sz w:val="20"/>
              </w:rPr>
              <w:t xml:space="preserve">
предусматривают проведение банковских </w:t>
            </w:r>
            <w:r>
              <w:br/>
            </w:r>
            <w:r>
              <w:rPr>
                <w:rFonts w:ascii="Times New Roman"/>
                <w:b w:val="false"/>
                <w:i w:val="false"/>
                <w:color w:val="000000"/>
                <w:sz w:val="20"/>
              </w:rPr>
              <w:t xml:space="preserve">
операций; </w:t>
            </w:r>
            <w:r>
              <w:br/>
            </w:r>
            <w:r>
              <w:rPr>
                <w:rFonts w:ascii="Times New Roman"/>
                <w:b w:val="false"/>
                <w:i w:val="false"/>
                <w:color w:val="000000"/>
                <w:sz w:val="20"/>
              </w:rPr>
              <w:t xml:space="preserve">
   персонал службы внутреннего аудита </w:t>
            </w:r>
            <w:r>
              <w:br/>
            </w:r>
            <w:r>
              <w:rPr>
                <w:rFonts w:ascii="Times New Roman"/>
                <w:b w:val="false"/>
                <w:i w:val="false"/>
                <w:color w:val="000000"/>
                <w:sz w:val="20"/>
              </w:rPr>
              <w:t xml:space="preserve">
обладает опытом работы и необходимыми </w:t>
            </w:r>
            <w:r>
              <w:br/>
            </w:r>
            <w:r>
              <w:rPr>
                <w:rFonts w:ascii="Times New Roman"/>
                <w:b w:val="false"/>
                <w:i w:val="false"/>
                <w:color w:val="000000"/>
                <w:sz w:val="20"/>
              </w:rPr>
              <w:t xml:space="preserve">
знаниями о деятельности подразделений </w:t>
            </w:r>
            <w:r>
              <w:br/>
            </w:r>
            <w:r>
              <w:rPr>
                <w:rFonts w:ascii="Times New Roman"/>
                <w:b w:val="false"/>
                <w:i w:val="false"/>
                <w:color w:val="000000"/>
                <w:sz w:val="20"/>
              </w:rPr>
              <w:t xml:space="preserve">
банка, в которых проводятся проверки; </w:t>
            </w:r>
            <w:r>
              <w:br/>
            </w:r>
            <w:r>
              <w:rPr>
                <w:rFonts w:ascii="Times New Roman"/>
                <w:b w:val="false"/>
                <w:i w:val="false"/>
                <w:color w:val="000000"/>
                <w:sz w:val="20"/>
              </w:rPr>
              <w:t xml:space="preserve">
   внутренними политиками банка предусмат- </w:t>
            </w:r>
            <w:r>
              <w:br/>
            </w:r>
            <w:r>
              <w:rPr>
                <w:rFonts w:ascii="Times New Roman"/>
                <w:b w:val="false"/>
                <w:i w:val="false"/>
                <w:color w:val="000000"/>
                <w:sz w:val="20"/>
              </w:rPr>
              <w:t xml:space="preserve">
ривается право службы внутреннего аудита </w:t>
            </w:r>
            <w:r>
              <w:br/>
            </w:r>
            <w:r>
              <w:rPr>
                <w:rFonts w:ascii="Times New Roman"/>
                <w:b w:val="false"/>
                <w:i w:val="false"/>
                <w:color w:val="000000"/>
                <w:sz w:val="20"/>
              </w:rPr>
              <w:t xml:space="preserve">
доступа ко всем необходимым документам, </w:t>
            </w:r>
            <w:r>
              <w:br/>
            </w:r>
            <w:r>
              <w:rPr>
                <w:rFonts w:ascii="Times New Roman"/>
                <w:b w:val="false"/>
                <w:i w:val="false"/>
                <w:color w:val="000000"/>
                <w:sz w:val="20"/>
              </w:rPr>
              <w:t xml:space="preserve">
связанным с деятельностью проверяемого </w:t>
            </w:r>
            <w:r>
              <w:br/>
            </w:r>
            <w:r>
              <w:rPr>
                <w:rFonts w:ascii="Times New Roman"/>
                <w:b w:val="false"/>
                <w:i w:val="false"/>
                <w:color w:val="000000"/>
                <w:sz w:val="20"/>
              </w:rPr>
              <w:t xml:space="preserve">
подразделения, в том числе составляющим </w:t>
            </w:r>
            <w:r>
              <w:br/>
            </w:r>
            <w:r>
              <w:rPr>
                <w:rFonts w:ascii="Times New Roman"/>
                <w:b w:val="false"/>
                <w:i w:val="false"/>
                <w:color w:val="000000"/>
                <w:sz w:val="20"/>
              </w:rPr>
              <w:t xml:space="preserve">
коммерческую, иную или имеющую режим </w:t>
            </w:r>
            <w:r>
              <w:br/>
            </w:r>
            <w:r>
              <w:rPr>
                <w:rFonts w:ascii="Times New Roman"/>
                <w:b w:val="false"/>
                <w:i w:val="false"/>
                <w:color w:val="000000"/>
                <w:sz w:val="20"/>
              </w:rPr>
              <w:t xml:space="preserve">
конфиденциальности; </w:t>
            </w:r>
            <w:r>
              <w:br/>
            </w:r>
            <w:r>
              <w:rPr>
                <w:rFonts w:ascii="Times New Roman"/>
                <w:b w:val="false"/>
                <w:i w:val="false"/>
                <w:color w:val="000000"/>
                <w:sz w:val="20"/>
              </w:rPr>
              <w:t xml:space="preserve">
   внутренними политиками банка по </w:t>
            </w:r>
            <w:r>
              <w:br/>
            </w:r>
            <w:r>
              <w:rPr>
                <w:rFonts w:ascii="Times New Roman"/>
                <w:b w:val="false"/>
                <w:i w:val="false"/>
                <w:color w:val="000000"/>
                <w:sz w:val="20"/>
              </w:rPr>
              <w:t xml:space="preserve">
внутреннему контролю устанавливается </w:t>
            </w:r>
            <w:r>
              <w:br/>
            </w:r>
            <w:r>
              <w:rPr>
                <w:rFonts w:ascii="Times New Roman"/>
                <w:b w:val="false"/>
                <w:i w:val="false"/>
                <w:color w:val="000000"/>
                <w:sz w:val="20"/>
              </w:rPr>
              <w:t xml:space="preserve">
независимость исполнения функциональных </w:t>
            </w:r>
            <w:r>
              <w:br/>
            </w:r>
            <w:r>
              <w:rPr>
                <w:rFonts w:ascii="Times New Roman"/>
                <w:b w:val="false"/>
                <w:i w:val="false"/>
                <w:color w:val="000000"/>
                <w:sz w:val="20"/>
              </w:rPr>
              <w:t xml:space="preserve">
обязанностей от руководящих работников </w:t>
            </w:r>
            <w:r>
              <w:br/>
            </w:r>
            <w:r>
              <w:rPr>
                <w:rFonts w:ascii="Times New Roman"/>
                <w:b w:val="false"/>
                <w:i w:val="false"/>
                <w:color w:val="000000"/>
                <w:sz w:val="20"/>
              </w:rPr>
              <w:t xml:space="preserve">
или других подразделений банка, и </w:t>
            </w:r>
            <w:r>
              <w:br/>
            </w:r>
            <w:r>
              <w:rPr>
                <w:rFonts w:ascii="Times New Roman"/>
                <w:b w:val="false"/>
                <w:i w:val="false"/>
                <w:color w:val="000000"/>
                <w:sz w:val="20"/>
              </w:rPr>
              <w:t xml:space="preserve">
подотчетность службы внутреннего аудита </w:t>
            </w:r>
            <w:r>
              <w:br/>
            </w:r>
            <w:r>
              <w:rPr>
                <w:rFonts w:ascii="Times New Roman"/>
                <w:b w:val="false"/>
                <w:i w:val="false"/>
                <w:color w:val="000000"/>
                <w:sz w:val="20"/>
              </w:rPr>
              <w:t xml:space="preserve">
совету директоров; </w:t>
            </w:r>
            <w:r>
              <w:br/>
            </w:r>
            <w:r>
              <w:rPr>
                <w:rFonts w:ascii="Times New Roman"/>
                <w:b w:val="false"/>
                <w:i w:val="false"/>
                <w:color w:val="000000"/>
                <w:sz w:val="20"/>
              </w:rPr>
              <w:t xml:space="preserve">
   служба внутреннего аудита совместно с </w:t>
            </w:r>
            <w:r>
              <w:br/>
            </w:r>
            <w:r>
              <w:rPr>
                <w:rFonts w:ascii="Times New Roman"/>
                <w:b w:val="false"/>
                <w:i w:val="false"/>
                <w:color w:val="000000"/>
                <w:sz w:val="20"/>
              </w:rPr>
              <w:t xml:space="preserve">
внешним аудитором банка проводит совмест- </w:t>
            </w:r>
            <w:r>
              <w:br/>
            </w:r>
            <w:r>
              <w:rPr>
                <w:rFonts w:ascii="Times New Roman"/>
                <w:b w:val="false"/>
                <w:i w:val="false"/>
                <w:color w:val="000000"/>
                <w:sz w:val="20"/>
              </w:rPr>
              <w:t xml:space="preserve">
ные встречи для обсуждения недостатков в </w:t>
            </w:r>
            <w:r>
              <w:br/>
            </w:r>
            <w:r>
              <w:rPr>
                <w:rFonts w:ascii="Times New Roman"/>
                <w:b w:val="false"/>
                <w:i w:val="false"/>
                <w:color w:val="000000"/>
                <w:sz w:val="20"/>
              </w:rPr>
              <w:t xml:space="preserve">
системе внутреннего контроля банка; </w:t>
            </w:r>
            <w:r>
              <w:br/>
            </w:r>
            <w:r>
              <w:rPr>
                <w:rFonts w:ascii="Times New Roman"/>
                <w:b w:val="false"/>
                <w:i w:val="false"/>
                <w:color w:val="000000"/>
                <w:sz w:val="20"/>
              </w:rPr>
              <w:t xml:space="preserve">
   служба внутреннего аудита участвует в </w:t>
            </w:r>
            <w:r>
              <w:br/>
            </w:r>
            <w:r>
              <w:rPr>
                <w:rFonts w:ascii="Times New Roman"/>
                <w:b w:val="false"/>
                <w:i w:val="false"/>
                <w:color w:val="000000"/>
                <w:sz w:val="20"/>
              </w:rPr>
              <w:t xml:space="preserve">
обсуждении вопросов о внедрении новых </w:t>
            </w:r>
            <w:r>
              <w:br/>
            </w:r>
            <w:r>
              <w:rPr>
                <w:rFonts w:ascii="Times New Roman"/>
                <w:b w:val="false"/>
                <w:i w:val="false"/>
                <w:color w:val="000000"/>
                <w:sz w:val="20"/>
              </w:rPr>
              <w:t xml:space="preserve">
продуктов или услуг.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w:t>
            </w:r>
            <w:r>
              <w:br/>
            </w:r>
            <w:r>
              <w:rPr>
                <w:rFonts w:ascii="Times New Roman"/>
                <w:b w:val="false"/>
                <w:i w:val="false"/>
                <w:color w:val="000000"/>
                <w:sz w:val="20"/>
              </w:rPr>
              <w:t xml:space="preserve">
анализирует отчет </w:t>
            </w:r>
            <w:r>
              <w:br/>
            </w:r>
            <w:r>
              <w:rPr>
                <w:rFonts w:ascii="Times New Roman"/>
                <w:b w:val="false"/>
                <w:i w:val="false"/>
                <w:color w:val="000000"/>
                <w:sz w:val="20"/>
              </w:rPr>
              <w:t xml:space="preserve">
службы внутреннего </w:t>
            </w:r>
            <w:r>
              <w:br/>
            </w:r>
            <w:r>
              <w:rPr>
                <w:rFonts w:ascii="Times New Roman"/>
                <w:b w:val="false"/>
                <w:i w:val="false"/>
                <w:color w:val="000000"/>
                <w:sz w:val="20"/>
              </w:rPr>
              <w:t xml:space="preserve">
аудита по результа- </w:t>
            </w:r>
            <w:r>
              <w:br/>
            </w:r>
            <w:r>
              <w:rPr>
                <w:rFonts w:ascii="Times New Roman"/>
                <w:b w:val="false"/>
                <w:i w:val="false"/>
                <w:color w:val="000000"/>
                <w:sz w:val="20"/>
              </w:rPr>
              <w:t xml:space="preserve">
там каждой проверки </w:t>
            </w:r>
            <w:r>
              <w:br/>
            </w:r>
            <w:r>
              <w:rPr>
                <w:rFonts w:ascii="Times New Roman"/>
                <w:b w:val="false"/>
                <w:i w:val="false"/>
                <w:color w:val="000000"/>
                <w:sz w:val="20"/>
              </w:rPr>
              <w:t xml:space="preserve">
и представляет </w:t>
            </w:r>
            <w:r>
              <w:br/>
            </w:r>
            <w:r>
              <w:rPr>
                <w:rFonts w:ascii="Times New Roman"/>
                <w:b w:val="false"/>
                <w:i w:val="false"/>
                <w:color w:val="000000"/>
                <w:sz w:val="20"/>
              </w:rPr>
              <w:t xml:space="preserve">
совету директоров </w:t>
            </w:r>
            <w:r>
              <w:br/>
            </w:r>
            <w:r>
              <w:rPr>
                <w:rFonts w:ascii="Times New Roman"/>
                <w:b w:val="false"/>
                <w:i w:val="false"/>
                <w:color w:val="000000"/>
                <w:sz w:val="20"/>
              </w:rPr>
              <w:t xml:space="preserve">
предложения по при- </w:t>
            </w:r>
            <w:r>
              <w:br/>
            </w:r>
            <w:r>
              <w:rPr>
                <w:rFonts w:ascii="Times New Roman"/>
                <w:b w:val="false"/>
                <w:i w:val="false"/>
                <w:color w:val="000000"/>
                <w:sz w:val="20"/>
              </w:rPr>
              <w:t xml:space="preserve">
нятию соответствую- </w:t>
            </w:r>
            <w:r>
              <w:br/>
            </w:r>
            <w:r>
              <w:rPr>
                <w:rFonts w:ascii="Times New Roman"/>
                <w:b w:val="false"/>
                <w:i w:val="false"/>
                <w:color w:val="000000"/>
                <w:sz w:val="20"/>
              </w:rPr>
              <w:t xml:space="preserve">
щих мер по устране- </w:t>
            </w:r>
            <w:r>
              <w:br/>
            </w:r>
            <w:r>
              <w:rPr>
                <w:rFonts w:ascii="Times New Roman"/>
                <w:b w:val="false"/>
                <w:i w:val="false"/>
                <w:color w:val="000000"/>
                <w:sz w:val="20"/>
              </w:rPr>
              <w:t xml:space="preserve">
нию выявленных </w:t>
            </w:r>
            <w:r>
              <w:br/>
            </w:r>
            <w:r>
              <w:rPr>
                <w:rFonts w:ascii="Times New Roman"/>
                <w:b w:val="false"/>
                <w:i w:val="false"/>
                <w:color w:val="000000"/>
                <w:sz w:val="20"/>
              </w:rPr>
              <w:t xml:space="preserve">
недостатков.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Политикой внутреннего контроля </w:t>
            </w:r>
            <w:r>
              <w:br/>
            </w:r>
            <w:r>
              <w:rPr>
                <w:rFonts w:ascii="Times New Roman"/>
                <w:b w:val="false"/>
                <w:i w:val="false"/>
                <w:color w:val="000000"/>
                <w:sz w:val="20"/>
              </w:rPr>
              <w:t xml:space="preserve">
предусматривается оптимальные сроки </w:t>
            </w:r>
            <w:r>
              <w:br/>
            </w:r>
            <w:r>
              <w:rPr>
                <w:rFonts w:ascii="Times New Roman"/>
                <w:b w:val="false"/>
                <w:i w:val="false"/>
                <w:color w:val="000000"/>
                <w:sz w:val="20"/>
              </w:rPr>
              <w:t xml:space="preserve">
представления службой внутреннего аудита </w:t>
            </w:r>
            <w:r>
              <w:br/>
            </w:r>
            <w:r>
              <w:rPr>
                <w:rFonts w:ascii="Times New Roman"/>
                <w:b w:val="false"/>
                <w:i w:val="false"/>
                <w:color w:val="000000"/>
                <w:sz w:val="20"/>
              </w:rPr>
              <w:t xml:space="preserve">
результатов каждой проверки совету </w:t>
            </w:r>
            <w:r>
              <w:br/>
            </w:r>
            <w:r>
              <w:rPr>
                <w:rFonts w:ascii="Times New Roman"/>
                <w:b w:val="false"/>
                <w:i w:val="false"/>
                <w:color w:val="000000"/>
                <w:sz w:val="20"/>
              </w:rPr>
              <w:t xml:space="preserve">
директоров и правлению банка; </w:t>
            </w:r>
            <w:r>
              <w:br/>
            </w:r>
            <w:r>
              <w:rPr>
                <w:rFonts w:ascii="Times New Roman"/>
                <w:b w:val="false"/>
                <w:i w:val="false"/>
                <w:color w:val="000000"/>
                <w:sz w:val="20"/>
              </w:rPr>
              <w:t xml:space="preserve">
   полномочия службы внутреннего аудита </w:t>
            </w:r>
            <w:r>
              <w:br/>
            </w:r>
            <w:r>
              <w:rPr>
                <w:rFonts w:ascii="Times New Roman"/>
                <w:b w:val="false"/>
                <w:i w:val="false"/>
                <w:color w:val="000000"/>
                <w:sz w:val="20"/>
              </w:rPr>
              <w:t xml:space="preserve">
предусматривают подготовку предложений по </w:t>
            </w:r>
            <w:r>
              <w:br/>
            </w:r>
            <w:r>
              <w:rPr>
                <w:rFonts w:ascii="Times New Roman"/>
                <w:b w:val="false"/>
                <w:i w:val="false"/>
                <w:color w:val="000000"/>
                <w:sz w:val="20"/>
              </w:rPr>
              <w:t xml:space="preserve">
результатам проведенной проверки, </w:t>
            </w:r>
            <w:r>
              <w:br/>
            </w:r>
            <w:r>
              <w:rPr>
                <w:rFonts w:ascii="Times New Roman"/>
                <w:b w:val="false"/>
                <w:i w:val="false"/>
                <w:color w:val="000000"/>
                <w:sz w:val="20"/>
              </w:rPr>
              <w:t xml:space="preserve">
исполнение которых является обязательным </w:t>
            </w:r>
            <w:r>
              <w:br/>
            </w:r>
            <w:r>
              <w:rPr>
                <w:rFonts w:ascii="Times New Roman"/>
                <w:b w:val="false"/>
                <w:i w:val="false"/>
                <w:color w:val="000000"/>
                <w:sz w:val="20"/>
              </w:rPr>
              <w:t xml:space="preserve">
для подразделений, при этом способы и </w:t>
            </w:r>
            <w:r>
              <w:br/>
            </w:r>
            <w:r>
              <w:rPr>
                <w:rFonts w:ascii="Times New Roman"/>
                <w:b w:val="false"/>
                <w:i w:val="false"/>
                <w:color w:val="000000"/>
                <w:sz w:val="20"/>
              </w:rPr>
              <w:t xml:space="preserve">
условия их осуществления определяются </w:t>
            </w:r>
            <w:r>
              <w:br/>
            </w:r>
            <w:r>
              <w:rPr>
                <w:rFonts w:ascii="Times New Roman"/>
                <w:b w:val="false"/>
                <w:i w:val="false"/>
                <w:color w:val="000000"/>
                <w:sz w:val="20"/>
              </w:rPr>
              <w:t xml:space="preserve">
непосредственно подразделениями банка; </w:t>
            </w:r>
            <w:r>
              <w:br/>
            </w:r>
            <w:r>
              <w:rPr>
                <w:rFonts w:ascii="Times New Roman"/>
                <w:b w:val="false"/>
                <w:i w:val="false"/>
                <w:color w:val="000000"/>
                <w:sz w:val="20"/>
              </w:rPr>
              <w:t xml:space="preserve">
   служба внутреннего аудита осуществляет </w:t>
            </w:r>
            <w:r>
              <w:br/>
            </w:r>
            <w:r>
              <w:rPr>
                <w:rFonts w:ascii="Times New Roman"/>
                <w:b w:val="false"/>
                <w:i w:val="false"/>
                <w:color w:val="000000"/>
                <w:sz w:val="20"/>
              </w:rPr>
              <w:t xml:space="preserve">
мониторинг проводимых и планируемых </w:t>
            </w:r>
            <w:r>
              <w:br/>
            </w:r>
            <w:r>
              <w:rPr>
                <w:rFonts w:ascii="Times New Roman"/>
                <w:b w:val="false"/>
                <w:i w:val="false"/>
                <w:color w:val="000000"/>
                <w:sz w:val="20"/>
              </w:rPr>
              <w:t xml:space="preserve">
подразделениями банка мероприятий, пред- </w:t>
            </w:r>
            <w:r>
              <w:br/>
            </w:r>
            <w:r>
              <w:rPr>
                <w:rFonts w:ascii="Times New Roman"/>
                <w:b w:val="false"/>
                <w:i w:val="false"/>
                <w:color w:val="000000"/>
                <w:sz w:val="20"/>
              </w:rPr>
              <w:t xml:space="preserve">
принимаемых по результатам внутреннего </w:t>
            </w:r>
            <w:r>
              <w:br/>
            </w:r>
            <w:r>
              <w:rPr>
                <w:rFonts w:ascii="Times New Roman"/>
                <w:b w:val="false"/>
                <w:i w:val="false"/>
                <w:color w:val="000000"/>
                <w:sz w:val="20"/>
              </w:rPr>
              <w:t xml:space="preserve">
контроля, с целью их оптимального выполне- </w:t>
            </w:r>
            <w:r>
              <w:br/>
            </w:r>
            <w:r>
              <w:rPr>
                <w:rFonts w:ascii="Times New Roman"/>
                <w:b w:val="false"/>
                <w:i w:val="false"/>
                <w:color w:val="000000"/>
                <w:sz w:val="20"/>
              </w:rPr>
              <w:t xml:space="preserve">
ния.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w:t>
            </w:r>
            <w:r>
              <w:br/>
            </w:r>
            <w:r>
              <w:rPr>
                <w:rFonts w:ascii="Times New Roman"/>
                <w:b w:val="false"/>
                <w:i w:val="false"/>
                <w:color w:val="000000"/>
                <w:sz w:val="20"/>
              </w:rPr>
              <w:t xml:space="preserve">
осуществляет незави- </w:t>
            </w:r>
            <w:r>
              <w:br/>
            </w:r>
            <w:r>
              <w:rPr>
                <w:rFonts w:ascii="Times New Roman"/>
                <w:b w:val="false"/>
                <w:i w:val="false"/>
                <w:color w:val="000000"/>
                <w:sz w:val="20"/>
              </w:rPr>
              <w:t xml:space="preserve">
симую проверку сис- </w:t>
            </w:r>
            <w:r>
              <w:br/>
            </w:r>
            <w:r>
              <w:rPr>
                <w:rFonts w:ascii="Times New Roman"/>
                <w:b w:val="false"/>
                <w:i w:val="false"/>
                <w:color w:val="000000"/>
                <w:sz w:val="20"/>
              </w:rPr>
              <w:t xml:space="preserve">
темы управления </w:t>
            </w:r>
            <w:r>
              <w:br/>
            </w:r>
            <w:r>
              <w:rPr>
                <w:rFonts w:ascii="Times New Roman"/>
                <w:b w:val="false"/>
                <w:i w:val="false"/>
                <w:color w:val="000000"/>
                <w:sz w:val="20"/>
              </w:rPr>
              <w:t xml:space="preserve">
рисками, разработан- </w:t>
            </w:r>
            <w:r>
              <w:br/>
            </w:r>
            <w:r>
              <w:rPr>
                <w:rFonts w:ascii="Times New Roman"/>
                <w:b w:val="false"/>
                <w:i w:val="false"/>
                <w:color w:val="000000"/>
                <w:sz w:val="20"/>
              </w:rPr>
              <w:t xml:space="preserve">
ной банком для соот- </w:t>
            </w:r>
            <w:r>
              <w:br/>
            </w:r>
            <w:r>
              <w:rPr>
                <w:rFonts w:ascii="Times New Roman"/>
                <w:b w:val="false"/>
                <w:i w:val="false"/>
                <w:color w:val="000000"/>
                <w:sz w:val="20"/>
              </w:rPr>
              <w:t xml:space="preserve">
несения риска с </w:t>
            </w:r>
            <w:r>
              <w:br/>
            </w:r>
            <w:r>
              <w:rPr>
                <w:rFonts w:ascii="Times New Roman"/>
                <w:b w:val="false"/>
                <w:i w:val="false"/>
                <w:color w:val="000000"/>
                <w:sz w:val="20"/>
              </w:rPr>
              <w:t xml:space="preserve">
уровнем собственного </w:t>
            </w:r>
            <w:r>
              <w:br/>
            </w:r>
            <w:r>
              <w:rPr>
                <w:rFonts w:ascii="Times New Roman"/>
                <w:b w:val="false"/>
                <w:i w:val="false"/>
                <w:color w:val="000000"/>
                <w:sz w:val="20"/>
              </w:rPr>
              <w:t xml:space="preserve">
капитала банка и </w:t>
            </w:r>
            <w:r>
              <w:br/>
            </w:r>
            <w:r>
              <w:rPr>
                <w:rFonts w:ascii="Times New Roman"/>
                <w:b w:val="false"/>
                <w:i w:val="false"/>
                <w:color w:val="000000"/>
                <w:sz w:val="20"/>
              </w:rPr>
              <w:t xml:space="preserve">
методом, установлен- </w:t>
            </w:r>
            <w:r>
              <w:br/>
            </w:r>
            <w:r>
              <w:rPr>
                <w:rFonts w:ascii="Times New Roman"/>
                <w:b w:val="false"/>
                <w:i w:val="false"/>
                <w:color w:val="000000"/>
                <w:sz w:val="20"/>
              </w:rPr>
              <w:t xml:space="preserve">
ным для мониторинга </w:t>
            </w:r>
            <w:r>
              <w:br/>
            </w:r>
            <w:r>
              <w:rPr>
                <w:rFonts w:ascii="Times New Roman"/>
                <w:b w:val="false"/>
                <w:i w:val="false"/>
                <w:color w:val="000000"/>
                <w:sz w:val="20"/>
              </w:rPr>
              <w:t xml:space="preserve">
соблюдения внутрен- </w:t>
            </w:r>
            <w:r>
              <w:br/>
            </w:r>
            <w:r>
              <w:rPr>
                <w:rFonts w:ascii="Times New Roman"/>
                <w:b w:val="false"/>
                <w:i w:val="false"/>
                <w:color w:val="000000"/>
                <w:sz w:val="20"/>
              </w:rPr>
              <w:t xml:space="preserve">
ней политики в </w:t>
            </w:r>
            <w:r>
              <w:br/>
            </w:r>
            <w:r>
              <w:rPr>
                <w:rFonts w:ascii="Times New Roman"/>
                <w:b w:val="false"/>
                <w:i w:val="false"/>
                <w:color w:val="000000"/>
                <w:sz w:val="20"/>
              </w:rPr>
              <w:t xml:space="preserve">
отношении капитала.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определяет лицо или департамент, </w:t>
            </w:r>
            <w:r>
              <w:br/>
            </w:r>
            <w:r>
              <w:rPr>
                <w:rFonts w:ascii="Times New Roman"/>
                <w:b w:val="false"/>
                <w:i w:val="false"/>
                <w:color w:val="000000"/>
                <w:sz w:val="20"/>
              </w:rPr>
              <w:t xml:space="preserve">
которые несут ответственность за проверку </w:t>
            </w:r>
            <w:r>
              <w:br/>
            </w:r>
            <w:r>
              <w:rPr>
                <w:rFonts w:ascii="Times New Roman"/>
                <w:b w:val="false"/>
                <w:i w:val="false"/>
                <w:color w:val="000000"/>
                <w:sz w:val="20"/>
              </w:rPr>
              <w:t xml:space="preserve">
процедуры оценки собственного капитала.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имеет положение </w:t>
            </w:r>
            <w:r>
              <w:br/>
            </w:r>
            <w:r>
              <w:rPr>
                <w:rFonts w:ascii="Times New Roman"/>
                <w:b w:val="false"/>
                <w:i w:val="false"/>
                <w:color w:val="000000"/>
                <w:sz w:val="20"/>
              </w:rPr>
              <w:t xml:space="preserve">
о службе внутреннего </w:t>
            </w:r>
            <w:r>
              <w:br/>
            </w:r>
            <w:r>
              <w:rPr>
                <w:rFonts w:ascii="Times New Roman"/>
                <w:b w:val="false"/>
                <w:i w:val="false"/>
                <w:color w:val="000000"/>
                <w:sz w:val="20"/>
              </w:rPr>
              <w:t xml:space="preserve">
аудита, предусматри- </w:t>
            </w:r>
            <w:r>
              <w:br/>
            </w:r>
            <w:r>
              <w:rPr>
                <w:rFonts w:ascii="Times New Roman"/>
                <w:b w:val="false"/>
                <w:i w:val="false"/>
                <w:color w:val="000000"/>
                <w:sz w:val="20"/>
              </w:rPr>
              <w:t xml:space="preserve">
вающее статус и </w:t>
            </w:r>
            <w:r>
              <w:br/>
            </w:r>
            <w:r>
              <w:rPr>
                <w:rFonts w:ascii="Times New Roman"/>
                <w:b w:val="false"/>
                <w:i w:val="false"/>
                <w:color w:val="000000"/>
                <w:sz w:val="20"/>
              </w:rPr>
              <w:t xml:space="preserve">
полномочия службы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в банке.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Положением о службе внутреннего аудита </w:t>
            </w:r>
            <w:r>
              <w:br/>
            </w:r>
            <w:r>
              <w:rPr>
                <w:rFonts w:ascii="Times New Roman"/>
                <w:b w:val="false"/>
                <w:i w:val="false"/>
                <w:color w:val="000000"/>
                <w:sz w:val="20"/>
              </w:rPr>
              <w:t xml:space="preserve">
устанавливается: </w:t>
            </w:r>
            <w:r>
              <w:br/>
            </w:r>
            <w:r>
              <w:rPr>
                <w:rFonts w:ascii="Times New Roman"/>
                <w:b w:val="false"/>
                <w:i w:val="false"/>
                <w:color w:val="000000"/>
                <w:sz w:val="20"/>
              </w:rPr>
              <w:t xml:space="preserve">
   цели и сфера деятельности службы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статус службы внутреннего аудита в </w:t>
            </w:r>
            <w:r>
              <w:br/>
            </w:r>
            <w:r>
              <w:rPr>
                <w:rFonts w:ascii="Times New Roman"/>
                <w:b w:val="false"/>
                <w:i w:val="false"/>
                <w:color w:val="000000"/>
                <w:sz w:val="20"/>
              </w:rPr>
              <w:t xml:space="preserve">
организации, его полномочия, обязанности </w:t>
            </w:r>
            <w:r>
              <w:br/>
            </w:r>
            <w:r>
              <w:rPr>
                <w:rFonts w:ascii="Times New Roman"/>
                <w:b w:val="false"/>
                <w:i w:val="false"/>
                <w:color w:val="000000"/>
                <w:sz w:val="20"/>
              </w:rPr>
              <w:t xml:space="preserve">
и отношения с другими службами; </w:t>
            </w:r>
            <w:r>
              <w:br/>
            </w:r>
            <w:r>
              <w:rPr>
                <w:rFonts w:ascii="Times New Roman"/>
                <w:b w:val="false"/>
                <w:i w:val="false"/>
                <w:color w:val="000000"/>
                <w:sz w:val="20"/>
              </w:rPr>
              <w:t xml:space="preserve">
   подотчетность службы внутреннего </w:t>
            </w:r>
            <w:r>
              <w:br/>
            </w:r>
            <w:r>
              <w:rPr>
                <w:rFonts w:ascii="Times New Roman"/>
                <w:b w:val="false"/>
                <w:i w:val="false"/>
                <w:color w:val="000000"/>
                <w:sz w:val="20"/>
              </w:rPr>
              <w:t xml:space="preserve">
аудита. </w:t>
            </w:r>
            <w:r>
              <w:br/>
            </w:r>
            <w:r>
              <w:rPr>
                <w:rFonts w:ascii="Times New Roman"/>
                <w:b w:val="false"/>
                <w:i w:val="false"/>
                <w:color w:val="000000"/>
                <w:sz w:val="20"/>
              </w:rPr>
              <w:t xml:space="preserve">
   Положение о службе внутреннего аудита </w:t>
            </w:r>
            <w:r>
              <w:br/>
            </w:r>
            <w:r>
              <w:rPr>
                <w:rFonts w:ascii="Times New Roman"/>
                <w:b w:val="false"/>
                <w:i w:val="false"/>
                <w:color w:val="000000"/>
                <w:sz w:val="20"/>
              </w:rPr>
              <w:t xml:space="preserve">
утверждается советом директоров. В </w:t>
            </w:r>
            <w:r>
              <w:br/>
            </w:r>
            <w:r>
              <w:rPr>
                <w:rFonts w:ascii="Times New Roman"/>
                <w:b w:val="false"/>
                <w:i w:val="false"/>
                <w:color w:val="000000"/>
                <w:sz w:val="20"/>
              </w:rPr>
              <w:t xml:space="preserve">
   Положении о службе внутреннего аудита </w:t>
            </w:r>
            <w:r>
              <w:br/>
            </w:r>
            <w:r>
              <w:rPr>
                <w:rFonts w:ascii="Times New Roman"/>
                <w:b w:val="false"/>
                <w:i w:val="false"/>
                <w:color w:val="000000"/>
                <w:sz w:val="20"/>
              </w:rPr>
              <w:t xml:space="preserve">
руководством предоставляется право инициа- </w:t>
            </w:r>
            <w:r>
              <w:br/>
            </w:r>
            <w:r>
              <w:rPr>
                <w:rFonts w:ascii="Times New Roman"/>
                <w:b w:val="false"/>
                <w:i w:val="false"/>
                <w:color w:val="000000"/>
                <w:sz w:val="20"/>
              </w:rPr>
              <w:t xml:space="preserve">
тивы и разрешается работнику службы внут- </w:t>
            </w:r>
            <w:r>
              <w:br/>
            </w:r>
            <w:r>
              <w:rPr>
                <w:rFonts w:ascii="Times New Roman"/>
                <w:b w:val="false"/>
                <w:i w:val="false"/>
                <w:color w:val="000000"/>
                <w:sz w:val="20"/>
              </w:rPr>
              <w:t xml:space="preserve">
реннего аудита иметь прямой доступ к </w:t>
            </w:r>
            <w:r>
              <w:br/>
            </w:r>
            <w:r>
              <w:rPr>
                <w:rFonts w:ascii="Times New Roman"/>
                <w:b w:val="false"/>
                <w:i w:val="false"/>
                <w:color w:val="000000"/>
                <w:sz w:val="20"/>
              </w:rPr>
              <w:t xml:space="preserve">
любому сотруднику банка, проверять любую </w:t>
            </w:r>
            <w:r>
              <w:br/>
            </w:r>
            <w:r>
              <w:rPr>
                <w:rFonts w:ascii="Times New Roman"/>
                <w:b w:val="false"/>
                <w:i w:val="false"/>
                <w:color w:val="000000"/>
                <w:sz w:val="20"/>
              </w:rPr>
              <w:t xml:space="preserve">
деятельность или любое подразделение </w:t>
            </w:r>
            <w:r>
              <w:br/>
            </w:r>
            <w:r>
              <w:rPr>
                <w:rFonts w:ascii="Times New Roman"/>
                <w:b w:val="false"/>
                <w:i w:val="false"/>
                <w:color w:val="000000"/>
                <w:sz w:val="20"/>
              </w:rPr>
              <w:t xml:space="preserve">
банка, а также иметь доступ к любым </w:t>
            </w:r>
            <w:r>
              <w:br/>
            </w:r>
            <w:r>
              <w:rPr>
                <w:rFonts w:ascii="Times New Roman"/>
                <w:b w:val="false"/>
                <w:i w:val="false"/>
                <w:color w:val="000000"/>
                <w:sz w:val="20"/>
              </w:rPr>
              <w:t xml:space="preserve">
записям, досье или данным банка, включая </w:t>
            </w:r>
            <w:r>
              <w:br/>
            </w:r>
            <w:r>
              <w:rPr>
                <w:rFonts w:ascii="Times New Roman"/>
                <w:b w:val="false"/>
                <w:i w:val="false"/>
                <w:color w:val="000000"/>
                <w:sz w:val="20"/>
              </w:rPr>
              <w:t xml:space="preserve">
управленческую информацию и протоколы всех </w:t>
            </w:r>
            <w:r>
              <w:br/>
            </w:r>
            <w:r>
              <w:rPr>
                <w:rFonts w:ascii="Times New Roman"/>
                <w:b w:val="false"/>
                <w:i w:val="false"/>
                <w:color w:val="000000"/>
                <w:sz w:val="20"/>
              </w:rPr>
              <w:t xml:space="preserve">
консультативных и принимающих решения </w:t>
            </w:r>
            <w:r>
              <w:br/>
            </w:r>
            <w:r>
              <w:rPr>
                <w:rFonts w:ascii="Times New Roman"/>
                <w:b w:val="false"/>
                <w:i w:val="false"/>
                <w:color w:val="000000"/>
                <w:sz w:val="20"/>
              </w:rPr>
              <w:t xml:space="preserve">
органов, которые могут относиться к </w:t>
            </w:r>
            <w:r>
              <w:br/>
            </w:r>
            <w:r>
              <w:rPr>
                <w:rFonts w:ascii="Times New Roman"/>
                <w:b w:val="false"/>
                <w:i w:val="false"/>
                <w:color w:val="000000"/>
                <w:sz w:val="20"/>
              </w:rPr>
              <w:t xml:space="preserve">
выполнению им своих обязанностей. В Положении о службе внутреннего аудита </w:t>
            </w:r>
            <w:r>
              <w:br/>
            </w:r>
            <w:r>
              <w:rPr>
                <w:rFonts w:ascii="Times New Roman"/>
                <w:b w:val="false"/>
                <w:i w:val="false"/>
                <w:color w:val="000000"/>
                <w:sz w:val="20"/>
              </w:rPr>
              <w:t xml:space="preserve">
предусматриваются условия, при которых </w:t>
            </w:r>
            <w:r>
              <w:br/>
            </w:r>
            <w:r>
              <w:rPr>
                <w:rFonts w:ascii="Times New Roman"/>
                <w:b w:val="false"/>
                <w:i w:val="false"/>
                <w:color w:val="000000"/>
                <w:sz w:val="20"/>
              </w:rPr>
              <w:t xml:space="preserve">
служба внутреннего аудита может быть </w:t>
            </w:r>
            <w:r>
              <w:br/>
            </w:r>
            <w:r>
              <w:rPr>
                <w:rFonts w:ascii="Times New Roman"/>
                <w:b w:val="false"/>
                <w:i w:val="false"/>
                <w:color w:val="000000"/>
                <w:sz w:val="20"/>
              </w:rPr>
              <w:t xml:space="preserve">
привлечена к оказанию консультационных </w:t>
            </w:r>
            <w:r>
              <w:br/>
            </w:r>
            <w:r>
              <w:rPr>
                <w:rFonts w:ascii="Times New Roman"/>
                <w:b w:val="false"/>
                <w:i w:val="false"/>
                <w:color w:val="000000"/>
                <w:sz w:val="20"/>
              </w:rPr>
              <w:t xml:space="preserve">
услуг или к выполнению других специальных </w:t>
            </w:r>
            <w:r>
              <w:br/>
            </w:r>
            <w:r>
              <w:rPr>
                <w:rFonts w:ascii="Times New Roman"/>
                <w:b w:val="false"/>
                <w:i w:val="false"/>
                <w:color w:val="000000"/>
                <w:sz w:val="20"/>
              </w:rPr>
              <w:t xml:space="preserve">
заданий.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w:t>
            </w:r>
            <w:r>
              <w:br/>
            </w:r>
            <w:r>
              <w:rPr>
                <w:rFonts w:ascii="Times New Roman"/>
                <w:b w:val="false"/>
                <w:i w:val="false"/>
                <w:color w:val="000000"/>
                <w:sz w:val="20"/>
              </w:rPr>
              <w:t xml:space="preserve">
включает план </w:t>
            </w:r>
            <w:r>
              <w:br/>
            </w:r>
            <w:r>
              <w:rPr>
                <w:rFonts w:ascii="Times New Roman"/>
                <w:b w:val="false"/>
                <w:i w:val="false"/>
                <w:color w:val="000000"/>
                <w:sz w:val="20"/>
              </w:rPr>
              <w:t xml:space="preserve">
аудита, проверку и </w:t>
            </w:r>
            <w:r>
              <w:br/>
            </w:r>
            <w:r>
              <w:rPr>
                <w:rFonts w:ascii="Times New Roman"/>
                <w:b w:val="false"/>
                <w:i w:val="false"/>
                <w:color w:val="000000"/>
                <w:sz w:val="20"/>
              </w:rPr>
              <w:t xml:space="preserve">
оценку доступной </w:t>
            </w:r>
            <w:r>
              <w:br/>
            </w:r>
            <w:r>
              <w:rPr>
                <w:rFonts w:ascii="Times New Roman"/>
                <w:b w:val="false"/>
                <w:i w:val="false"/>
                <w:color w:val="000000"/>
                <w:sz w:val="20"/>
              </w:rPr>
              <w:t xml:space="preserve">
информации, сообще- </w:t>
            </w:r>
            <w:r>
              <w:br/>
            </w:r>
            <w:r>
              <w:rPr>
                <w:rFonts w:ascii="Times New Roman"/>
                <w:b w:val="false"/>
                <w:i w:val="false"/>
                <w:color w:val="000000"/>
                <w:sz w:val="20"/>
              </w:rPr>
              <w:t xml:space="preserve">
ние результатов и </w:t>
            </w:r>
            <w:r>
              <w:br/>
            </w:r>
            <w:r>
              <w:rPr>
                <w:rFonts w:ascii="Times New Roman"/>
                <w:b w:val="false"/>
                <w:i w:val="false"/>
                <w:color w:val="000000"/>
                <w:sz w:val="20"/>
              </w:rPr>
              <w:t xml:space="preserve">
отслеживание испол- </w:t>
            </w:r>
            <w:r>
              <w:br/>
            </w:r>
            <w:r>
              <w:rPr>
                <w:rFonts w:ascii="Times New Roman"/>
                <w:b w:val="false"/>
                <w:i w:val="false"/>
                <w:color w:val="000000"/>
                <w:sz w:val="20"/>
              </w:rPr>
              <w:t xml:space="preserve">
нения рекомендаций </w:t>
            </w:r>
            <w:r>
              <w:br/>
            </w:r>
            <w:r>
              <w:rPr>
                <w:rFonts w:ascii="Times New Roman"/>
                <w:b w:val="false"/>
                <w:i w:val="false"/>
                <w:color w:val="000000"/>
                <w:sz w:val="20"/>
              </w:rPr>
              <w:t xml:space="preserve">
и решения проблем.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Внутренний аудит включает, в том числе: </w:t>
            </w:r>
            <w:r>
              <w:br/>
            </w:r>
            <w:r>
              <w:rPr>
                <w:rFonts w:ascii="Times New Roman"/>
                <w:b w:val="false"/>
                <w:i w:val="false"/>
                <w:color w:val="000000"/>
                <w:sz w:val="20"/>
              </w:rPr>
              <w:t xml:space="preserve">
   финансовый аудит, цель которого - </w:t>
            </w:r>
            <w:r>
              <w:br/>
            </w:r>
            <w:r>
              <w:rPr>
                <w:rFonts w:ascii="Times New Roman"/>
                <w:b w:val="false"/>
                <w:i w:val="false"/>
                <w:color w:val="000000"/>
                <w:sz w:val="20"/>
              </w:rPr>
              <w:t xml:space="preserve">
оценивать надежность системы бухучета и </w:t>
            </w:r>
            <w:r>
              <w:br/>
            </w:r>
            <w:r>
              <w:rPr>
                <w:rFonts w:ascii="Times New Roman"/>
                <w:b w:val="false"/>
                <w:i w:val="false"/>
                <w:color w:val="000000"/>
                <w:sz w:val="20"/>
              </w:rPr>
              <w:t xml:space="preserve">
информации и составленных на их основе </w:t>
            </w:r>
            <w:r>
              <w:br/>
            </w:r>
            <w:r>
              <w:rPr>
                <w:rFonts w:ascii="Times New Roman"/>
                <w:b w:val="false"/>
                <w:i w:val="false"/>
                <w:color w:val="000000"/>
                <w:sz w:val="20"/>
              </w:rPr>
              <w:t xml:space="preserve">
финансовых отчетов; </w:t>
            </w:r>
            <w:r>
              <w:br/>
            </w:r>
            <w:r>
              <w:rPr>
                <w:rFonts w:ascii="Times New Roman"/>
                <w:b w:val="false"/>
                <w:i w:val="false"/>
                <w:color w:val="000000"/>
                <w:sz w:val="20"/>
              </w:rPr>
              <w:t xml:space="preserve">
   аудит соблюдения, цель которого - </w:t>
            </w:r>
            <w:r>
              <w:br/>
            </w:r>
            <w:r>
              <w:rPr>
                <w:rFonts w:ascii="Times New Roman"/>
                <w:b w:val="false"/>
                <w:i w:val="false"/>
                <w:color w:val="000000"/>
                <w:sz w:val="20"/>
              </w:rPr>
              <w:t xml:space="preserve">
оценивать качество и соответствие систем, </w:t>
            </w:r>
            <w:r>
              <w:br/>
            </w:r>
            <w:r>
              <w:rPr>
                <w:rFonts w:ascii="Times New Roman"/>
                <w:b w:val="false"/>
                <w:i w:val="false"/>
                <w:color w:val="000000"/>
                <w:sz w:val="20"/>
              </w:rPr>
              <w:t xml:space="preserve">
созданных для обеспечения соблюдения </w:t>
            </w:r>
            <w:r>
              <w:br/>
            </w:r>
            <w:r>
              <w:rPr>
                <w:rFonts w:ascii="Times New Roman"/>
                <w:b w:val="false"/>
                <w:i w:val="false"/>
                <w:color w:val="000000"/>
                <w:sz w:val="20"/>
              </w:rPr>
              <w:t xml:space="preserve">
законов, подзаконных актов, методик и </w:t>
            </w:r>
            <w:r>
              <w:br/>
            </w:r>
            <w:r>
              <w:rPr>
                <w:rFonts w:ascii="Times New Roman"/>
                <w:b w:val="false"/>
                <w:i w:val="false"/>
                <w:color w:val="000000"/>
                <w:sz w:val="20"/>
              </w:rPr>
              <w:t xml:space="preserve">
процедур; </w:t>
            </w:r>
            <w:r>
              <w:br/>
            </w:r>
            <w:r>
              <w:rPr>
                <w:rFonts w:ascii="Times New Roman"/>
                <w:b w:val="false"/>
                <w:i w:val="false"/>
                <w:color w:val="000000"/>
                <w:sz w:val="20"/>
              </w:rPr>
              <w:t xml:space="preserve">
   операционный аудит, цель которого - </w:t>
            </w:r>
            <w:r>
              <w:br/>
            </w:r>
            <w:r>
              <w:rPr>
                <w:rFonts w:ascii="Times New Roman"/>
                <w:b w:val="false"/>
                <w:i w:val="false"/>
                <w:color w:val="000000"/>
                <w:sz w:val="20"/>
              </w:rPr>
              <w:t xml:space="preserve">
оценивать качество и соответствие прочих </w:t>
            </w:r>
            <w:r>
              <w:br/>
            </w:r>
            <w:r>
              <w:rPr>
                <w:rFonts w:ascii="Times New Roman"/>
                <w:b w:val="false"/>
                <w:i w:val="false"/>
                <w:color w:val="000000"/>
                <w:sz w:val="20"/>
              </w:rPr>
              <w:t xml:space="preserve">
систем и процедур, анализировать </w:t>
            </w:r>
            <w:r>
              <w:br/>
            </w:r>
            <w:r>
              <w:rPr>
                <w:rFonts w:ascii="Times New Roman"/>
                <w:b w:val="false"/>
                <w:i w:val="false"/>
                <w:color w:val="000000"/>
                <w:sz w:val="20"/>
              </w:rPr>
              <w:t xml:space="preserve">
организационные структуры и оценивать </w:t>
            </w:r>
            <w:r>
              <w:br/>
            </w:r>
            <w:r>
              <w:rPr>
                <w:rFonts w:ascii="Times New Roman"/>
                <w:b w:val="false"/>
                <w:i w:val="false"/>
                <w:color w:val="000000"/>
                <w:sz w:val="20"/>
              </w:rPr>
              <w:t xml:space="preserve">
достаточность для выполнения возложенных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аудит менеджмента, цель которого - </w:t>
            </w:r>
            <w:r>
              <w:br/>
            </w:r>
            <w:r>
              <w:rPr>
                <w:rFonts w:ascii="Times New Roman"/>
                <w:b w:val="false"/>
                <w:i w:val="false"/>
                <w:color w:val="000000"/>
                <w:sz w:val="20"/>
              </w:rPr>
              <w:t xml:space="preserve">
оценивать качество подходов менеджмента </w:t>
            </w:r>
            <w:r>
              <w:br/>
            </w:r>
            <w:r>
              <w:rPr>
                <w:rFonts w:ascii="Times New Roman"/>
                <w:b w:val="false"/>
                <w:i w:val="false"/>
                <w:color w:val="000000"/>
                <w:sz w:val="20"/>
              </w:rPr>
              <w:t xml:space="preserve">
к рискам и контролю в рамках </w:t>
            </w:r>
            <w:r>
              <w:br/>
            </w:r>
            <w:r>
              <w:rPr>
                <w:rFonts w:ascii="Times New Roman"/>
                <w:b w:val="false"/>
                <w:i w:val="false"/>
                <w:color w:val="000000"/>
                <w:sz w:val="20"/>
              </w:rPr>
              <w:t xml:space="preserve">
поставленных банком целей. </w:t>
            </w:r>
            <w:r>
              <w:br/>
            </w:r>
            <w:r>
              <w:rPr>
                <w:rFonts w:ascii="Times New Roman"/>
                <w:b w:val="false"/>
                <w:i w:val="false"/>
                <w:color w:val="000000"/>
                <w:sz w:val="20"/>
              </w:rPr>
              <w:t xml:space="preserve">
   Руководство службы внутреннего аудита </w:t>
            </w:r>
            <w:r>
              <w:br/>
            </w:r>
            <w:r>
              <w:rPr>
                <w:rFonts w:ascii="Times New Roman"/>
                <w:b w:val="false"/>
                <w:i w:val="false"/>
                <w:color w:val="000000"/>
                <w:sz w:val="20"/>
              </w:rPr>
              <w:t xml:space="preserve">
подготавливает план выполнения всех </w:t>
            </w:r>
            <w:r>
              <w:br/>
            </w:r>
            <w:r>
              <w:rPr>
                <w:rFonts w:ascii="Times New Roman"/>
                <w:b w:val="false"/>
                <w:i w:val="false"/>
                <w:color w:val="000000"/>
                <w:sz w:val="20"/>
              </w:rPr>
              <w:t xml:space="preserve">
порученных задач. План аудита включает </w:t>
            </w:r>
            <w:r>
              <w:br/>
            </w:r>
            <w:r>
              <w:rPr>
                <w:rFonts w:ascii="Times New Roman"/>
                <w:b w:val="false"/>
                <w:i w:val="false"/>
                <w:color w:val="000000"/>
                <w:sz w:val="20"/>
              </w:rPr>
              <w:t xml:space="preserve">
график и периодичность планируемой работы </w:t>
            </w:r>
            <w:r>
              <w:br/>
            </w:r>
            <w:r>
              <w:rPr>
                <w:rFonts w:ascii="Times New Roman"/>
                <w:b w:val="false"/>
                <w:i w:val="false"/>
                <w:color w:val="000000"/>
                <w:sz w:val="20"/>
              </w:rPr>
              <w:t xml:space="preserve">
по внутреннему аудиту. План аудита </w:t>
            </w:r>
            <w:r>
              <w:br/>
            </w:r>
            <w:r>
              <w:rPr>
                <w:rFonts w:ascii="Times New Roman"/>
                <w:b w:val="false"/>
                <w:i w:val="false"/>
                <w:color w:val="000000"/>
                <w:sz w:val="20"/>
              </w:rPr>
              <w:t xml:space="preserve">
основан на методической оценке контроля </w:t>
            </w:r>
            <w:r>
              <w:br/>
            </w:r>
            <w:r>
              <w:rPr>
                <w:rFonts w:ascii="Times New Roman"/>
                <w:b w:val="false"/>
                <w:i w:val="false"/>
                <w:color w:val="000000"/>
                <w:sz w:val="20"/>
              </w:rPr>
              <w:t xml:space="preserve">
над рисками. В оценке управления рисками </w:t>
            </w:r>
            <w:r>
              <w:br/>
            </w:r>
            <w:r>
              <w:rPr>
                <w:rFonts w:ascii="Times New Roman"/>
                <w:b w:val="false"/>
                <w:i w:val="false"/>
                <w:color w:val="000000"/>
                <w:sz w:val="20"/>
              </w:rPr>
              <w:t xml:space="preserve">
документируется восприятие внутренним </w:t>
            </w:r>
            <w:r>
              <w:br/>
            </w:r>
            <w:r>
              <w:rPr>
                <w:rFonts w:ascii="Times New Roman"/>
                <w:b w:val="false"/>
                <w:i w:val="false"/>
                <w:color w:val="000000"/>
                <w:sz w:val="20"/>
              </w:rPr>
              <w:t xml:space="preserve">
аудитором основной деятельности банка и </w:t>
            </w:r>
            <w:r>
              <w:br/>
            </w:r>
            <w:r>
              <w:rPr>
                <w:rFonts w:ascii="Times New Roman"/>
                <w:b w:val="false"/>
                <w:i w:val="false"/>
                <w:color w:val="000000"/>
                <w:sz w:val="20"/>
              </w:rPr>
              <w:t xml:space="preserve">
связанных с ней рисков. </w:t>
            </w:r>
            <w:r>
              <w:br/>
            </w:r>
            <w:r>
              <w:rPr>
                <w:rFonts w:ascii="Times New Roman"/>
                <w:b w:val="false"/>
                <w:i w:val="false"/>
                <w:color w:val="000000"/>
                <w:sz w:val="20"/>
              </w:rPr>
              <w:t xml:space="preserve">
   Руководство службы внутреннего аудита </w:t>
            </w:r>
            <w:r>
              <w:br/>
            </w:r>
            <w:r>
              <w:rPr>
                <w:rFonts w:ascii="Times New Roman"/>
                <w:b w:val="false"/>
                <w:i w:val="false"/>
                <w:color w:val="000000"/>
                <w:sz w:val="20"/>
              </w:rPr>
              <w:t xml:space="preserve">
письменно фиксирует принципы методологии </w:t>
            </w:r>
            <w:r>
              <w:br/>
            </w:r>
            <w:r>
              <w:rPr>
                <w:rFonts w:ascii="Times New Roman"/>
                <w:b w:val="false"/>
                <w:i w:val="false"/>
                <w:color w:val="000000"/>
                <w:sz w:val="20"/>
              </w:rPr>
              <w:t xml:space="preserve">
оценки рисков и регулярно обновляет их </w:t>
            </w:r>
            <w:r>
              <w:br/>
            </w:r>
            <w:r>
              <w:rPr>
                <w:rFonts w:ascii="Times New Roman"/>
                <w:b w:val="false"/>
                <w:i w:val="false"/>
                <w:color w:val="000000"/>
                <w:sz w:val="20"/>
              </w:rPr>
              <w:t xml:space="preserve">
для отражения изменений в системе внут- </w:t>
            </w:r>
            <w:r>
              <w:br/>
            </w:r>
            <w:r>
              <w:rPr>
                <w:rFonts w:ascii="Times New Roman"/>
                <w:b w:val="false"/>
                <w:i w:val="false"/>
                <w:color w:val="000000"/>
                <w:sz w:val="20"/>
              </w:rPr>
              <w:t xml:space="preserve">
реннего контроля или в рабочем процессе с </w:t>
            </w:r>
            <w:r>
              <w:br/>
            </w:r>
            <w:r>
              <w:rPr>
                <w:rFonts w:ascii="Times New Roman"/>
                <w:b w:val="false"/>
                <w:i w:val="false"/>
                <w:color w:val="000000"/>
                <w:sz w:val="20"/>
              </w:rPr>
              <w:t xml:space="preserve">
учетом новых направлений деятельности. </w:t>
            </w:r>
            <w:r>
              <w:br/>
            </w:r>
            <w:r>
              <w:rPr>
                <w:rFonts w:ascii="Times New Roman"/>
                <w:b w:val="false"/>
                <w:i w:val="false"/>
                <w:color w:val="000000"/>
                <w:sz w:val="20"/>
              </w:rPr>
              <w:t xml:space="preserve">
При анализе рисков, проводимом службой </w:t>
            </w:r>
            <w:r>
              <w:br/>
            </w:r>
            <w:r>
              <w:rPr>
                <w:rFonts w:ascii="Times New Roman"/>
                <w:b w:val="false"/>
                <w:i w:val="false"/>
                <w:color w:val="000000"/>
                <w:sz w:val="20"/>
              </w:rPr>
              <w:t xml:space="preserve">
внутреннего аудита, проверяются направле- </w:t>
            </w:r>
            <w:r>
              <w:br/>
            </w:r>
            <w:r>
              <w:rPr>
                <w:rFonts w:ascii="Times New Roman"/>
                <w:b w:val="false"/>
                <w:i w:val="false"/>
                <w:color w:val="000000"/>
                <w:sz w:val="20"/>
              </w:rPr>
              <w:t xml:space="preserve">
ния деятельности и подразделения банка, а </w:t>
            </w:r>
            <w:r>
              <w:br/>
            </w:r>
            <w:r>
              <w:rPr>
                <w:rFonts w:ascii="Times New Roman"/>
                <w:b w:val="false"/>
                <w:i w:val="false"/>
                <w:color w:val="000000"/>
                <w:sz w:val="20"/>
              </w:rPr>
              <w:t xml:space="preserve">
также система внутреннего контроля. На </w:t>
            </w:r>
            <w:r>
              <w:br/>
            </w:r>
            <w:r>
              <w:rPr>
                <w:rFonts w:ascii="Times New Roman"/>
                <w:b w:val="false"/>
                <w:i w:val="false"/>
                <w:color w:val="000000"/>
                <w:sz w:val="20"/>
              </w:rPr>
              <w:t xml:space="preserve">
основе результатов анализа рисков готовит- </w:t>
            </w:r>
            <w:r>
              <w:br/>
            </w:r>
            <w:r>
              <w:rPr>
                <w:rFonts w:ascii="Times New Roman"/>
                <w:b w:val="false"/>
                <w:i w:val="false"/>
                <w:color w:val="000000"/>
                <w:sz w:val="20"/>
              </w:rPr>
              <w:t xml:space="preserve">
ся план аудита на несколько лет с учетом </w:t>
            </w:r>
            <w:r>
              <w:br/>
            </w:r>
            <w:r>
              <w:rPr>
                <w:rFonts w:ascii="Times New Roman"/>
                <w:b w:val="false"/>
                <w:i w:val="false"/>
                <w:color w:val="000000"/>
                <w:sz w:val="20"/>
              </w:rPr>
              <w:t xml:space="preserve">
степени рисков, присущих тому или иному </w:t>
            </w:r>
            <w:r>
              <w:br/>
            </w:r>
            <w:r>
              <w:rPr>
                <w:rFonts w:ascii="Times New Roman"/>
                <w:b w:val="false"/>
                <w:i w:val="false"/>
                <w:color w:val="000000"/>
                <w:sz w:val="20"/>
              </w:rPr>
              <w:t xml:space="preserve">
виду деятельности. В плане учитываются </w:t>
            </w:r>
            <w:r>
              <w:br/>
            </w:r>
            <w:r>
              <w:rPr>
                <w:rFonts w:ascii="Times New Roman"/>
                <w:b w:val="false"/>
                <w:i w:val="false"/>
                <w:color w:val="000000"/>
                <w:sz w:val="20"/>
              </w:rPr>
              <w:t xml:space="preserve">
ожидаемые разработки и инновации, обычно </w:t>
            </w:r>
            <w:r>
              <w:br/>
            </w:r>
            <w:r>
              <w:rPr>
                <w:rFonts w:ascii="Times New Roman"/>
                <w:b w:val="false"/>
                <w:i w:val="false"/>
                <w:color w:val="000000"/>
                <w:sz w:val="20"/>
              </w:rPr>
              <w:t xml:space="preserve">
более высокая степень риска при новых </w:t>
            </w:r>
            <w:r>
              <w:br/>
            </w:r>
            <w:r>
              <w:rPr>
                <w:rFonts w:ascii="Times New Roman"/>
                <w:b w:val="false"/>
                <w:i w:val="false"/>
                <w:color w:val="000000"/>
                <w:sz w:val="20"/>
              </w:rPr>
              <w:t xml:space="preserve">
видах деятельности и намерение подвергнуть </w:t>
            </w:r>
            <w:r>
              <w:br/>
            </w:r>
            <w:r>
              <w:rPr>
                <w:rFonts w:ascii="Times New Roman"/>
                <w:b w:val="false"/>
                <w:i w:val="false"/>
                <w:color w:val="000000"/>
                <w:sz w:val="20"/>
              </w:rPr>
              <w:t xml:space="preserve">
аудиту в разумные сроки все важные виды </w:t>
            </w:r>
            <w:r>
              <w:br/>
            </w:r>
            <w:r>
              <w:rPr>
                <w:rFonts w:ascii="Times New Roman"/>
                <w:b w:val="false"/>
                <w:i w:val="false"/>
                <w:color w:val="000000"/>
                <w:sz w:val="20"/>
              </w:rPr>
              <w:t xml:space="preserve">
деятельности и подразделения. </w:t>
            </w:r>
            <w:r>
              <w:br/>
            </w:r>
            <w:r>
              <w:rPr>
                <w:rFonts w:ascii="Times New Roman"/>
                <w:b w:val="false"/>
                <w:i w:val="false"/>
                <w:color w:val="000000"/>
                <w:sz w:val="20"/>
              </w:rPr>
              <w:t xml:space="preserve">
   План аудита включает время для выполнения других задач, таких, как специфические проверки, вынесение заключений и обучение. В этот план входит и раздел с перечислением необходимых ресурсов для пополнения штата и других потребностей. </w:t>
            </w:r>
            <w:r>
              <w:br/>
            </w:r>
            <w:r>
              <w:rPr>
                <w:rFonts w:ascii="Times New Roman"/>
                <w:b w:val="false"/>
                <w:i w:val="false"/>
                <w:color w:val="000000"/>
                <w:sz w:val="20"/>
              </w:rPr>
              <w:t xml:space="preserve">
   План аудита составляется службой </w:t>
            </w:r>
            <w:r>
              <w:br/>
            </w:r>
            <w:r>
              <w:rPr>
                <w:rFonts w:ascii="Times New Roman"/>
                <w:b w:val="false"/>
                <w:i w:val="false"/>
                <w:color w:val="000000"/>
                <w:sz w:val="20"/>
              </w:rPr>
              <w:t xml:space="preserve">
внутреннего аудита и утверждается советом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Для выполнения каждой задачи аудита </w:t>
            </w:r>
            <w:r>
              <w:br/>
            </w:r>
            <w:r>
              <w:rPr>
                <w:rFonts w:ascii="Times New Roman"/>
                <w:b w:val="false"/>
                <w:i w:val="false"/>
                <w:color w:val="000000"/>
                <w:sz w:val="20"/>
              </w:rPr>
              <w:t xml:space="preserve">
следует готовить программу аудита. В </w:t>
            </w:r>
            <w:r>
              <w:br/>
            </w:r>
            <w:r>
              <w:rPr>
                <w:rFonts w:ascii="Times New Roman"/>
                <w:b w:val="false"/>
                <w:i w:val="false"/>
                <w:color w:val="000000"/>
                <w:sz w:val="20"/>
              </w:rPr>
              <w:t xml:space="preserve">
программе аудита излагаются цели </w:t>
            </w:r>
            <w:r>
              <w:br/>
            </w:r>
            <w:r>
              <w:rPr>
                <w:rFonts w:ascii="Times New Roman"/>
                <w:b w:val="false"/>
                <w:i w:val="false"/>
                <w:color w:val="000000"/>
                <w:sz w:val="20"/>
              </w:rPr>
              <w:t xml:space="preserve">
проведения аудита. Все процедуры выполнения задач аудитом оформляются соответствующими рабочими документами, которые отражают результаты проведенных проверок с акцентом на оценки в заключении. По каждому заданию готовится письменное аудиторское заключение. В аудиторском заключении излагаются цель и масштабы аудита. Оно включает также  выводы  и рекомендации. Руководству банка следует обеспечить своевременное выполнение рекомендаций службы внутреннего аудита. </w:t>
            </w:r>
            <w:r>
              <w:br/>
            </w:r>
            <w:r>
              <w:rPr>
                <w:rFonts w:ascii="Times New Roman"/>
                <w:b w:val="false"/>
                <w:i w:val="false"/>
                <w:color w:val="000000"/>
                <w:sz w:val="20"/>
              </w:rPr>
              <w:t xml:space="preserve">
   Служба внутреннего аудита отслеживает </w:t>
            </w:r>
            <w:r>
              <w:br/>
            </w:r>
            <w:r>
              <w:rPr>
                <w:rFonts w:ascii="Times New Roman"/>
                <w:b w:val="false"/>
                <w:i w:val="false"/>
                <w:color w:val="000000"/>
                <w:sz w:val="20"/>
              </w:rPr>
              <w:t xml:space="preserve">
выполнение его рекомендаций и готовит </w:t>
            </w:r>
            <w:r>
              <w:br/>
            </w:r>
            <w:r>
              <w:rPr>
                <w:rFonts w:ascii="Times New Roman"/>
                <w:b w:val="false"/>
                <w:i w:val="false"/>
                <w:color w:val="000000"/>
                <w:sz w:val="20"/>
              </w:rPr>
              <w:t xml:space="preserve">
отчет не реже раза в полгода руководству </w:t>
            </w:r>
            <w:r>
              <w:br/>
            </w:r>
            <w:r>
              <w:rPr>
                <w:rFonts w:ascii="Times New Roman"/>
                <w:b w:val="false"/>
                <w:i w:val="false"/>
                <w:color w:val="000000"/>
                <w:sz w:val="20"/>
              </w:rPr>
              <w:t xml:space="preserve">
банка, совету директоров, в зависимости </w:t>
            </w:r>
            <w:r>
              <w:br/>
            </w:r>
            <w:r>
              <w:rPr>
                <w:rFonts w:ascii="Times New Roman"/>
                <w:b w:val="false"/>
                <w:i w:val="false"/>
                <w:color w:val="000000"/>
                <w:sz w:val="20"/>
              </w:rPr>
              <w:t xml:space="preserve">
от механизма корпоративного управления.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службы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несет ответственнос- </w:t>
            </w:r>
            <w:r>
              <w:br/>
            </w:r>
            <w:r>
              <w:rPr>
                <w:rFonts w:ascii="Times New Roman"/>
                <w:b w:val="false"/>
                <w:i w:val="false"/>
                <w:color w:val="000000"/>
                <w:sz w:val="20"/>
              </w:rPr>
              <w:t xml:space="preserve">
ть за обеспечение </w:t>
            </w:r>
            <w:r>
              <w:br/>
            </w:r>
            <w:r>
              <w:rPr>
                <w:rFonts w:ascii="Times New Roman"/>
                <w:b w:val="false"/>
                <w:i w:val="false"/>
                <w:color w:val="000000"/>
                <w:sz w:val="20"/>
              </w:rPr>
              <w:t xml:space="preserve">
соблюдения службой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принципов внутренне- </w:t>
            </w:r>
            <w:r>
              <w:br/>
            </w:r>
            <w:r>
              <w:rPr>
                <w:rFonts w:ascii="Times New Roman"/>
                <w:b w:val="false"/>
                <w:i w:val="false"/>
                <w:color w:val="000000"/>
                <w:sz w:val="20"/>
              </w:rPr>
              <w:t xml:space="preserve">
го аудита.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службы внутреннего аудита </w:t>
            </w:r>
            <w:r>
              <w:br/>
            </w:r>
            <w:r>
              <w:rPr>
                <w:rFonts w:ascii="Times New Roman"/>
                <w:b w:val="false"/>
                <w:i w:val="false"/>
                <w:color w:val="000000"/>
                <w:sz w:val="20"/>
              </w:rPr>
              <w:t xml:space="preserve">
обеспечивает соблюдение стандартов </w:t>
            </w:r>
            <w:r>
              <w:br/>
            </w:r>
            <w:r>
              <w:rPr>
                <w:rFonts w:ascii="Times New Roman"/>
                <w:b w:val="false"/>
                <w:i w:val="false"/>
                <w:color w:val="000000"/>
                <w:sz w:val="20"/>
              </w:rPr>
              <w:t xml:space="preserve">
внутреннего аудита. В частности, </w:t>
            </w:r>
            <w:r>
              <w:br/>
            </w:r>
            <w:r>
              <w:rPr>
                <w:rFonts w:ascii="Times New Roman"/>
                <w:b w:val="false"/>
                <w:i w:val="false"/>
                <w:color w:val="000000"/>
                <w:sz w:val="20"/>
              </w:rPr>
              <w:t xml:space="preserve">
руководитель службы внутреннего аудита </w:t>
            </w:r>
            <w:r>
              <w:br/>
            </w:r>
            <w:r>
              <w:rPr>
                <w:rFonts w:ascii="Times New Roman"/>
                <w:b w:val="false"/>
                <w:i w:val="false"/>
                <w:color w:val="000000"/>
                <w:sz w:val="20"/>
              </w:rPr>
              <w:t xml:space="preserve">
обеспечивает разработку плана аудита, </w:t>
            </w:r>
            <w:r>
              <w:br/>
            </w:r>
            <w:r>
              <w:rPr>
                <w:rFonts w:ascii="Times New Roman"/>
                <w:b w:val="false"/>
                <w:i w:val="false"/>
                <w:color w:val="000000"/>
                <w:sz w:val="20"/>
              </w:rPr>
              <w:t xml:space="preserve">
программы, методик и процедур деятельности </w:t>
            </w:r>
            <w:r>
              <w:br/>
            </w:r>
            <w:r>
              <w:rPr>
                <w:rFonts w:ascii="Times New Roman"/>
                <w:b w:val="false"/>
                <w:i w:val="false"/>
                <w:color w:val="000000"/>
                <w:sz w:val="20"/>
              </w:rPr>
              <w:t xml:space="preserve">
службы внутреннего аудита. Руководитель </w:t>
            </w:r>
            <w:r>
              <w:br/>
            </w:r>
            <w:r>
              <w:rPr>
                <w:rFonts w:ascii="Times New Roman"/>
                <w:b w:val="false"/>
                <w:i w:val="false"/>
                <w:color w:val="000000"/>
                <w:sz w:val="20"/>
              </w:rPr>
              <w:t xml:space="preserve">
службы внутреннего аудита обеспечивает </w:t>
            </w:r>
            <w:r>
              <w:br/>
            </w:r>
            <w:r>
              <w:rPr>
                <w:rFonts w:ascii="Times New Roman"/>
                <w:b w:val="false"/>
                <w:i w:val="false"/>
                <w:color w:val="000000"/>
                <w:sz w:val="20"/>
              </w:rPr>
              <w:t xml:space="preserve">
профессиональную компетентность и обучение </w:t>
            </w:r>
            <w:r>
              <w:br/>
            </w:r>
            <w:r>
              <w:rPr>
                <w:rFonts w:ascii="Times New Roman"/>
                <w:b w:val="false"/>
                <w:i w:val="false"/>
                <w:color w:val="000000"/>
                <w:sz w:val="20"/>
              </w:rPr>
              <w:t xml:space="preserve">
персонала и наличие необходимых ресурсов. </w:t>
            </w:r>
            <w:r>
              <w:br/>
            </w:r>
            <w:r>
              <w:rPr>
                <w:rFonts w:ascii="Times New Roman"/>
                <w:b w:val="false"/>
                <w:i w:val="false"/>
                <w:color w:val="000000"/>
                <w:sz w:val="20"/>
              </w:rPr>
              <w:t xml:space="preserve">
Служба внутреннего аудита регулярно </w:t>
            </w:r>
            <w:r>
              <w:br/>
            </w:r>
            <w:r>
              <w:rPr>
                <w:rFonts w:ascii="Times New Roman"/>
                <w:b w:val="false"/>
                <w:i w:val="false"/>
                <w:color w:val="000000"/>
                <w:sz w:val="20"/>
              </w:rPr>
              <w:t xml:space="preserve">
отчитывается перед советом директоров и </w:t>
            </w:r>
            <w:r>
              <w:br/>
            </w:r>
            <w:r>
              <w:rPr>
                <w:rFonts w:ascii="Times New Roman"/>
                <w:b w:val="false"/>
                <w:i w:val="false"/>
                <w:color w:val="000000"/>
                <w:sz w:val="20"/>
              </w:rPr>
              <w:t xml:space="preserve">
консультирует его по поводу эффективности </w:t>
            </w:r>
            <w:r>
              <w:br/>
            </w:r>
            <w:r>
              <w:rPr>
                <w:rFonts w:ascii="Times New Roman"/>
                <w:b w:val="false"/>
                <w:i w:val="false"/>
                <w:color w:val="000000"/>
                <w:sz w:val="20"/>
              </w:rPr>
              <w:t xml:space="preserve">
системы внутреннего контроля и достижения </w:t>
            </w:r>
            <w:r>
              <w:br/>
            </w:r>
            <w:r>
              <w:rPr>
                <w:rFonts w:ascii="Times New Roman"/>
                <w:b w:val="false"/>
                <w:i w:val="false"/>
                <w:color w:val="000000"/>
                <w:sz w:val="20"/>
              </w:rPr>
              <w:t xml:space="preserve">
целей службы внутреннего аудита, в том </w:t>
            </w:r>
            <w:r>
              <w:br/>
            </w:r>
            <w:r>
              <w:rPr>
                <w:rFonts w:ascii="Times New Roman"/>
                <w:b w:val="false"/>
                <w:i w:val="false"/>
                <w:color w:val="000000"/>
                <w:sz w:val="20"/>
              </w:rPr>
              <w:t xml:space="preserve">
числе информирует руководство и(или) совет </w:t>
            </w:r>
            <w:r>
              <w:br/>
            </w:r>
            <w:r>
              <w:rPr>
                <w:rFonts w:ascii="Times New Roman"/>
                <w:b w:val="false"/>
                <w:i w:val="false"/>
                <w:color w:val="000000"/>
                <w:sz w:val="20"/>
              </w:rPr>
              <w:t xml:space="preserve">
директоров о ходе выполнения плана аудита. </w:t>
            </w:r>
            <w:r>
              <w:br/>
            </w:r>
            <w:r>
              <w:rPr>
                <w:rFonts w:ascii="Times New Roman"/>
                <w:b w:val="false"/>
                <w:i w:val="false"/>
                <w:color w:val="000000"/>
                <w:sz w:val="20"/>
              </w:rPr>
              <w:t xml:space="preserve">
   Совет директоров рассматривает организацию (как в плане персонала, так и в других отношениях) службы внутреннего аудита, план аудита, отчеты о проделанной работе, краткое изложение рекомендаций службы внутреннего аудита и положение дел с их выполнением. </w:t>
            </w:r>
            <w:r>
              <w:br/>
            </w:r>
            <w:r>
              <w:rPr>
                <w:rFonts w:ascii="Times New Roman"/>
                <w:b w:val="false"/>
                <w:i w:val="false"/>
                <w:color w:val="000000"/>
                <w:sz w:val="20"/>
              </w:rPr>
              <w:t xml:space="preserve">
   Банк устанавливает порядок контроля </w:t>
            </w:r>
            <w:r>
              <w:br/>
            </w:r>
            <w:r>
              <w:rPr>
                <w:rFonts w:ascii="Times New Roman"/>
                <w:b w:val="false"/>
                <w:i w:val="false"/>
                <w:color w:val="000000"/>
                <w:sz w:val="20"/>
              </w:rPr>
              <w:t xml:space="preserve">
(включая проведение повторных проверок) </w:t>
            </w:r>
            <w:r>
              <w:br/>
            </w:r>
            <w:r>
              <w:rPr>
                <w:rFonts w:ascii="Times New Roman"/>
                <w:b w:val="false"/>
                <w:i w:val="false"/>
                <w:color w:val="000000"/>
                <w:sz w:val="20"/>
              </w:rPr>
              <w:t xml:space="preserve">
за принятием мер по устранению выявленных </w:t>
            </w:r>
            <w:r>
              <w:br/>
            </w:r>
            <w:r>
              <w:rPr>
                <w:rFonts w:ascii="Times New Roman"/>
                <w:b w:val="false"/>
                <w:i w:val="false"/>
                <w:color w:val="000000"/>
                <w:sz w:val="20"/>
              </w:rPr>
              <w:t xml:space="preserve">
службой внутреннего аудита нарушений; </w:t>
            </w:r>
            <w:r>
              <w:br/>
            </w:r>
            <w:r>
              <w:rPr>
                <w:rFonts w:ascii="Times New Roman"/>
                <w:b w:val="false"/>
                <w:i w:val="false"/>
                <w:color w:val="000000"/>
                <w:sz w:val="20"/>
              </w:rPr>
              <w:t xml:space="preserve">
представления не реже одного раза в </w:t>
            </w:r>
            <w:r>
              <w:br/>
            </w:r>
            <w:r>
              <w:rPr>
                <w:rFonts w:ascii="Times New Roman"/>
                <w:b w:val="false"/>
                <w:i w:val="false"/>
                <w:color w:val="000000"/>
                <w:sz w:val="20"/>
              </w:rPr>
              <w:t xml:space="preserve">
полгода службой внутреннего аудита </w:t>
            </w:r>
            <w:r>
              <w:br/>
            </w:r>
            <w:r>
              <w:rPr>
                <w:rFonts w:ascii="Times New Roman"/>
                <w:b w:val="false"/>
                <w:i w:val="false"/>
                <w:color w:val="000000"/>
                <w:sz w:val="20"/>
              </w:rPr>
              <w:t xml:space="preserve">
информации о принятых мерах по выполнению </w:t>
            </w:r>
            <w:r>
              <w:br/>
            </w:r>
            <w:r>
              <w:rPr>
                <w:rFonts w:ascii="Times New Roman"/>
                <w:b w:val="false"/>
                <w:i w:val="false"/>
                <w:color w:val="000000"/>
                <w:sz w:val="20"/>
              </w:rPr>
              <w:t xml:space="preserve">
рекомендаций и устранению выявленных </w:t>
            </w:r>
            <w:r>
              <w:br/>
            </w:r>
            <w:r>
              <w:rPr>
                <w:rFonts w:ascii="Times New Roman"/>
                <w:b w:val="false"/>
                <w:i w:val="false"/>
                <w:color w:val="000000"/>
                <w:sz w:val="20"/>
              </w:rPr>
              <w:t xml:space="preserve">
нарушений совету директоров, исполнительному органу.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банка несет </w:t>
            </w:r>
            <w:r>
              <w:br/>
            </w:r>
            <w:r>
              <w:rPr>
                <w:rFonts w:ascii="Times New Roman"/>
                <w:b w:val="false"/>
                <w:i w:val="false"/>
                <w:color w:val="000000"/>
                <w:sz w:val="20"/>
              </w:rPr>
              <w:t xml:space="preserve">
ответственность за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управления комплаенс </w:t>
            </w:r>
            <w:r>
              <w:br/>
            </w:r>
            <w:r>
              <w:rPr>
                <w:rFonts w:ascii="Times New Roman"/>
                <w:b w:val="false"/>
                <w:i w:val="false"/>
                <w:color w:val="000000"/>
                <w:sz w:val="20"/>
              </w:rPr>
              <w:t xml:space="preserve">
- риском банка. Совет </w:t>
            </w:r>
            <w:r>
              <w:br/>
            </w:r>
            <w:r>
              <w:rPr>
                <w:rFonts w:ascii="Times New Roman"/>
                <w:b w:val="false"/>
                <w:i w:val="false"/>
                <w:color w:val="000000"/>
                <w:sz w:val="20"/>
              </w:rPr>
              <w:t xml:space="preserve">
директоров одобрил </w:t>
            </w:r>
            <w:r>
              <w:br/>
            </w:r>
            <w:r>
              <w:rPr>
                <w:rFonts w:ascii="Times New Roman"/>
                <w:b w:val="false"/>
                <w:i w:val="false"/>
                <w:color w:val="000000"/>
                <w:sz w:val="20"/>
              </w:rPr>
              <w:t xml:space="preserve">
политику управления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включая документ, </w:t>
            </w:r>
            <w:r>
              <w:br/>
            </w:r>
            <w:r>
              <w:rPr>
                <w:rFonts w:ascii="Times New Roman"/>
                <w:b w:val="false"/>
                <w:i w:val="false"/>
                <w:color w:val="000000"/>
                <w:sz w:val="20"/>
              </w:rPr>
              <w:t xml:space="preserve">
устанавливающий </w:t>
            </w:r>
            <w:r>
              <w:br/>
            </w:r>
            <w:r>
              <w:rPr>
                <w:rFonts w:ascii="Times New Roman"/>
                <w:b w:val="false"/>
                <w:i w:val="false"/>
                <w:color w:val="000000"/>
                <w:sz w:val="20"/>
              </w:rPr>
              <w:t xml:space="preserve">
постоянную и </w:t>
            </w:r>
            <w:r>
              <w:br/>
            </w:r>
            <w:r>
              <w:rPr>
                <w:rFonts w:ascii="Times New Roman"/>
                <w:b w:val="false"/>
                <w:i w:val="false"/>
                <w:color w:val="000000"/>
                <w:sz w:val="20"/>
              </w:rPr>
              <w:t xml:space="preserve">
эффективную функцию </w:t>
            </w:r>
            <w:r>
              <w:br/>
            </w:r>
            <w:r>
              <w:rPr>
                <w:rFonts w:ascii="Times New Roman"/>
                <w:b w:val="false"/>
                <w:i w:val="false"/>
                <w:color w:val="000000"/>
                <w:sz w:val="20"/>
              </w:rPr>
              <w:t xml:space="preserve">
управления комплаенс </w:t>
            </w:r>
            <w:r>
              <w:br/>
            </w:r>
            <w:r>
              <w:rPr>
                <w:rFonts w:ascii="Times New Roman"/>
                <w:b w:val="false"/>
                <w:i w:val="false"/>
                <w:color w:val="000000"/>
                <w:sz w:val="20"/>
              </w:rPr>
              <w:t xml:space="preserve">
- риском. </w:t>
            </w:r>
            <w:r>
              <w:br/>
            </w:r>
            <w:r>
              <w:rPr>
                <w:rFonts w:ascii="Times New Roman"/>
                <w:b w:val="false"/>
                <w:i w:val="false"/>
                <w:color w:val="000000"/>
                <w:sz w:val="20"/>
              </w:rPr>
              <w:t xml:space="preserve">
Не менее чем один </w:t>
            </w:r>
            <w:r>
              <w:br/>
            </w:r>
            <w:r>
              <w:rPr>
                <w:rFonts w:ascii="Times New Roman"/>
                <w:b w:val="false"/>
                <w:i w:val="false"/>
                <w:color w:val="000000"/>
                <w:sz w:val="20"/>
              </w:rPr>
              <w:t xml:space="preserve">
раз в год совет </w:t>
            </w:r>
            <w:r>
              <w:br/>
            </w:r>
            <w:r>
              <w:rPr>
                <w:rFonts w:ascii="Times New Roman"/>
                <w:b w:val="false"/>
                <w:i w:val="false"/>
                <w:color w:val="000000"/>
                <w:sz w:val="20"/>
              </w:rPr>
              <w:t xml:space="preserve">
директоров или </w:t>
            </w:r>
            <w:r>
              <w:br/>
            </w:r>
            <w:r>
              <w:rPr>
                <w:rFonts w:ascii="Times New Roman"/>
                <w:b w:val="false"/>
                <w:i w:val="false"/>
                <w:color w:val="000000"/>
                <w:sz w:val="20"/>
              </w:rPr>
              <w:t xml:space="preserve">
комитеты при совете </w:t>
            </w:r>
            <w:r>
              <w:br/>
            </w:r>
            <w:r>
              <w:rPr>
                <w:rFonts w:ascii="Times New Roman"/>
                <w:b w:val="false"/>
                <w:i w:val="false"/>
                <w:color w:val="000000"/>
                <w:sz w:val="20"/>
              </w:rPr>
              <w:t xml:space="preserve">
директоров оценивают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управления комплаенс </w:t>
            </w:r>
            <w:r>
              <w:br/>
            </w:r>
            <w:r>
              <w:rPr>
                <w:rFonts w:ascii="Times New Roman"/>
                <w:b w:val="false"/>
                <w:i w:val="false"/>
                <w:color w:val="000000"/>
                <w:sz w:val="20"/>
              </w:rPr>
              <w:t xml:space="preserve">
- риском.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банка несет </w:t>
            </w:r>
            <w:r>
              <w:br/>
            </w:r>
            <w:r>
              <w:rPr>
                <w:rFonts w:ascii="Times New Roman"/>
                <w:b w:val="false"/>
                <w:i w:val="false"/>
                <w:color w:val="000000"/>
                <w:sz w:val="20"/>
              </w:rPr>
              <w:t xml:space="preserve">
ответственность за наличие </w:t>
            </w:r>
            <w:r>
              <w:br/>
            </w:r>
            <w:r>
              <w:rPr>
                <w:rFonts w:ascii="Times New Roman"/>
                <w:b w:val="false"/>
                <w:i w:val="false"/>
                <w:color w:val="000000"/>
                <w:sz w:val="20"/>
              </w:rPr>
              <w:t xml:space="preserve">
соответствующей политики управления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Совет директоров банка несет </w:t>
            </w:r>
            <w:r>
              <w:br/>
            </w:r>
            <w:r>
              <w:rPr>
                <w:rFonts w:ascii="Times New Roman"/>
                <w:b w:val="false"/>
                <w:i w:val="false"/>
                <w:color w:val="000000"/>
                <w:sz w:val="20"/>
              </w:rPr>
              <w:t xml:space="preserve">
ответственность за выполнение политики, </w:t>
            </w:r>
            <w:r>
              <w:br/>
            </w:r>
            <w:r>
              <w:rPr>
                <w:rFonts w:ascii="Times New Roman"/>
                <w:b w:val="false"/>
                <w:i w:val="false"/>
                <w:color w:val="000000"/>
                <w:sz w:val="20"/>
              </w:rPr>
              <w:t xml:space="preserve">
обеспечивая эффективное решение вопросов </w:t>
            </w:r>
            <w:r>
              <w:br/>
            </w:r>
            <w:r>
              <w:rPr>
                <w:rFonts w:ascii="Times New Roman"/>
                <w:b w:val="false"/>
                <w:i w:val="false"/>
                <w:color w:val="000000"/>
                <w:sz w:val="20"/>
              </w:rPr>
              <w:t xml:space="preserve">
службы комплаенс правлением банка. </w:t>
            </w:r>
            <w:r>
              <w:br/>
            </w:r>
            <w:r>
              <w:rPr>
                <w:rFonts w:ascii="Times New Roman"/>
                <w:b w:val="false"/>
                <w:i w:val="false"/>
                <w:color w:val="000000"/>
                <w:sz w:val="20"/>
              </w:rPr>
              <w:t xml:space="preserve">
  Совет директоров может делегировать эти </w:t>
            </w:r>
            <w:r>
              <w:br/>
            </w:r>
            <w:r>
              <w:rPr>
                <w:rFonts w:ascii="Times New Roman"/>
                <w:b w:val="false"/>
                <w:i w:val="false"/>
                <w:color w:val="000000"/>
                <w:sz w:val="20"/>
              </w:rPr>
              <w:t xml:space="preserve">
полномочия соответствующему комитету при </w:t>
            </w:r>
            <w:r>
              <w:br/>
            </w:r>
            <w:r>
              <w:rPr>
                <w:rFonts w:ascii="Times New Roman"/>
                <w:b w:val="false"/>
                <w:i w:val="false"/>
                <w:color w:val="000000"/>
                <w:sz w:val="20"/>
              </w:rPr>
              <w:t xml:space="preserve">
совете директоров.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банка </w:t>
            </w:r>
            <w:r>
              <w:br/>
            </w:r>
            <w:r>
              <w:rPr>
                <w:rFonts w:ascii="Times New Roman"/>
                <w:b w:val="false"/>
                <w:i w:val="false"/>
                <w:color w:val="000000"/>
                <w:sz w:val="20"/>
              </w:rPr>
              <w:t xml:space="preserve">
несет ответственность </w:t>
            </w:r>
            <w:r>
              <w:br/>
            </w:r>
            <w:r>
              <w:rPr>
                <w:rFonts w:ascii="Times New Roman"/>
                <w:b w:val="false"/>
                <w:i w:val="false"/>
                <w:color w:val="000000"/>
                <w:sz w:val="20"/>
              </w:rPr>
              <w:t xml:space="preserve">
за эффективное </w:t>
            </w:r>
            <w:r>
              <w:br/>
            </w:r>
            <w:r>
              <w:rPr>
                <w:rFonts w:ascii="Times New Roman"/>
                <w:b w:val="false"/>
                <w:i w:val="false"/>
                <w:color w:val="000000"/>
                <w:sz w:val="20"/>
              </w:rPr>
              <w:t xml:space="preserve">
управление комплаенс </w:t>
            </w:r>
            <w:r>
              <w:br/>
            </w:r>
            <w:r>
              <w:rPr>
                <w:rFonts w:ascii="Times New Roman"/>
                <w:b w:val="false"/>
                <w:i w:val="false"/>
                <w:color w:val="000000"/>
                <w:sz w:val="20"/>
              </w:rPr>
              <w:t xml:space="preserve">
- риском.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банка несет ответственность </w:t>
            </w:r>
            <w:r>
              <w:br/>
            </w:r>
            <w:r>
              <w:rPr>
                <w:rFonts w:ascii="Times New Roman"/>
                <w:b w:val="false"/>
                <w:i w:val="false"/>
                <w:color w:val="000000"/>
                <w:sz w:val="20"/>
              </w:rPr>
              <w:t xml:space="preserve">
за реализацию политики управления </w:t>
            </w:r>
            <w:r>
              <w:br/>
            </w:r>
            <w:r>
              <w:rPr>
                <w:rFonts w:ascii="Times New Roman"/>
                <w:b w:val="false"/>
                <w:i w:val="false"/>
                <w:color w:val="000000"/>
                <w:sz w:val="20"/>
              </w:rPr>
              <w:t xml:space="preserve">
комплаенс - риском и обеспечение </w:t>
            </w:r>
            <w:r>
              <w:br/>
            </w:r>
            <w:r>
              <w:rPr>
                <w:rFonts w:ascii="Times New Roman"/>
                <w:b w:val="false"/>
                <w:i w:val="false"/>
                <w:color w:val="000000"/>
                <w:sz w:val="20"/>
              </w:rPr>
              <w:t xml:space="preserve">
соблюдения политики управления комплаенс </w:t>
            </w:r>
            <w:r>
              <w:br/>
            </w:r>
            <w:r>
              <w:rPr>
                <w:rFonts w:ascii="Times New Roman"/>
                <w:b w:val="false"/>
                <w:i w:val="false"/>
                <w:color w:val="000000"/>
                <w:sz w:val="20"/>
              </w:rPr>
              <w:t xml:space="preserve">
- риском и предоставления отчета совету </w:t>
            </w:r>
            <w:r>
              <w:br/>
            </w:r>
            <w:r>
              <w:rPr>
                <w:rFonts w:ascii="Times New Roman"/>
                <w:b w:val="false"/>
                <w:i w:val="false"/>
                <w:color w:val="000000"/>
                <w:sz w:val="20"/>
              </w:rPr>
              <w:t xml:space="preserve">
директоров об эффективности управления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Правление банка несет ответственность </w:t>
            </w:r>
            <w:r>
              <w:br/>
            </w:r>
            <w:r>
              <w:rPr>
                <w:rFonts w:ascii="Times New Roman"/>
                <w:b w:val="false"/>
                <w:i w:val="false"/>
                <w:color w:val="000000"/>
                <w:sz w:val="20"/>
              </w:rPr>
              <w:t xml:space="preserve">
за разработку политики управления </w:t>
            </w:r>
            <w:r>
              <w:br/>
            </w:r>
            <w:r>
              <w:rPr>
                <w:rFonts w:ascii="Times New Roman"/>
                <w:b w:val="false"/>
                <w:i w:val="false"/>
                <w:color w:val="000000"/>
                <w:sz w:val="20"/>
              </w:rPr>
              <w:t xml:space="preserve">
комплаенс - риском, содержащей </w:t>
            </w:r>
            <w:r>
              <w:br/>
            </w:r>
            <w:r>
              <w:rPr>
                <w:rFonts w:ascii="Times New Roman"/>
                <w:b w:val="false"/>
                <w:i w:val="false"/>
                <w:color w:val="000000"/>
                <w:sz w:val="20"/>
              </w:rPr>
              <w:t xml:space="preserve">
необходимость соблюдения правлением и </w:t>
            </w:r>
            <w:r>
              <w:br/>
            </w:r>
            <w:r>
              <w:rPr>
                <w:rFonts w:ascii="Times New Roman"/>
                <w:b w:val="false"/>
                <w:i w:val="false"/>
                <w:color w:val="000000"/>
                <w:sz w:val="20"/>
              </w:rPr>
              <w:t xml:space="preserve">
работниками банка основных принципов </w:t>
            </w:r>
            <w:r>
              <w:br/>
            </w:r>
            <w:r>
              <w:rPr>
                <w:rFonts w:ascii="Times New Roman"/>
                <w:b w:val="false"/>
                <w:i w:val="false"/>
                <w:color w:val="000000"/>
                <w:sz w:val="20"/>
              </w:rPr>
              <w:t xml:space="preserve">
управления комплаенс - риском. </w:t>
            </w:r>
            <w:r>
              <w:br/>
            </w:r>
            <w:r>
              <w:rPr>
                <w:rFonts w:ascii="Times New Roman"/>
                <w:b w:val="false"/>
                <w:i w:val="false"/>
                <w:color w:val="000000"/>
                <w:sz w:val="20"/>
              </w:rPr>
              <w:t xml:space="preserve">
  Правление обеспечивает соблюдение </w:t>
            </w:r>
            <w:r>
              <w:br/>
            </w:r>
            <w:r>
              <w:rPr>
                <w:rFonts w:ascii="Times New Roman"/>
                <w:b w:val="false"/>
                <w:i w:val="false"/>
                <w:color w:val="000000"/>
                <w:sz w:val="20"/>
              </w:rPr>
              <w:t xml:space="preserve">
политики управления комплаенс - риском и </w:t>
            </w:r>
            <w:r>
              <w:br/>
            </w:r>
            <w:r>
              <w:rPr>
                <w:rFonts w:ascii="Times New Roman"/>
                <w:b w:val="false"/>
                <w:i w:val="false"/>
                <w:color w:val="000000"/>
                <w:sz w:val="20"/>
              </w:rPr>
              <w:t xml:space="preserve">
принимает коррективные или дисциплинарные </w:t>
            </w:r>
            <w:r>
              <w:br/>
            </w:r>
            <w:r>
              <w:rPr>
                <w:rFonts w:ascii="Times New Roman"/>
                <w:b w:val="false"/>
                <w:i w:val="false"/>
                <w:color w:val="000000"/>
                <w:sz w:val="20"/>
              </w:rPr>
              <w:t xml:space="preserve">
меры, в случае выявления комплаенс - </w:t>
            </w:r>
            <w:r>
              <w:br/>
            </w:r>
            <w:r>
              <w:rPr>
                <w:rFonts w:ascii="Times New Roman"/>
                <w:b w:val="false"/>
                <w:i w:val="false"/>
                <w:color w:val="000000"/>
                <w:sz w:val="20"/>
              </w:rPr>
              <w:t xml:space="preserve">
риска. </w:t>
            </w:r>
            <w:r>
              <w:br/>
            </w:r>
            <w:r>
              <w:rPr>
                <w:rFonts w:ascii="Times New Roman"/>
                <w:b w:val="false"/>
                <w:i w:val="false"/>
                <w:color w:val="000000"/>
                <w:sz w:val="20"/>
              </w:rPr>
              <w:t xml:space="preserve">
  Правление банка совместно со службой </w:t>
            </w:r>
            <w:r>
              <w:br/>
            </w:r>
            <w:r>
              <w:rPr>
                <w:rFonts w:ascii="Times New Roman"/>
                <w:b w:val="false"/>
                <w:i w:val="false"/>
                <w:color w:val="000000"/>
                <w:sz w:val="20"/>
              </w:rPr>
              <w:t xml:space="preserve">
комплаенс: </w:t>
            </w:r>
            <w:r>
              <w:br/>
            </w:r>
            <w:r>
              <w:rPr>
                <w:rFonts w:ascii="Times New Roman"/>
                <w:b w:val="false"/>
                <w:i w:val="false"/>
                <w:color w:val="000000"/>
                <w:sz w:val="20"/>
              </w:rPr>
              <w:t xml:space="preserve">
  ежегодно идентифицирует и оценивает </w:t>
            </w:r>
            <w:r>
              <w:br/>
            </w:r>
            <w:r>
              <w:rPr>
                <w:rFonts w:ascii="Times New Roman"/>
                <w:b w:val="false"/>
                <w:i w:val="false"/>
                <w:color w:val="000000"/>
                <w:sz w:val="20"/>
              </w:rPr>
              <w:t xml:space="preserve">
проблемы возникновения комплаенс - риска </w:t>
            </w:r>
            <w:r>
              <w:br/>
            </w:r>
            <w:r>
              <w:rPr>
                <w:rFonts w:ascii="Times New Roman"/>
                <w:b w:val="false"/>
                <w:i w:val="false"/>
                <w:color w:val="000000"/>
                <w:sz w:val="20"/>
              </w:rPr>
              <w:t xml:space="preserve">
и утверждает План мероприятий по их </w:t>
            </w:r>
            <w:r>
              <w:br/>
            </w:r>
            <w:r>
              <w:rPr>
                <w:rFonts w:ascii="Times New Roman"/>
                <w:b w:val="false"/>
                <w:i w:val="false"/>
                <w:color w:val="000000"/>
                <w:sz w:val="20"/>
              </w:rPr>
              <w:t xml:space="preserve">
устранению. План мероприятий содержит </w:t>
            </w:r>
            <w:r>
              <w:br/>
            </w:r>
            <w:r>
              <w:rPr>
                <w:rFonts w:ascii="Times New Roman"/>
                <w:b w:val="false"/>
                <w:i w:val="false"/>
                <w:color w:val="000000"/>
                <w:sz w:val="20"/>
              </w:rPr>
              <w:t xml:space="preserve">
недостатки в управлении комплаенс - </w:t>
            </w:r>
            <w:r>
              <w:br/>
            </w:r>
            <w:r>
              <w:rPr>
                <w:rFonts w:ascii="Times New Roman"/>
                <w:b w:val="false"/>
                <w:i w:val="false"/>
                <w:color w:val="000000"/>
                <w:sz w:val="20"/>
              </w:rPr>
              <w:t xml:space="preserve">
риском, потребность в переработке </w:t>
            </w:r>
            <w:r>
              <w:br/>
            </w:r>
            <w:r>
              <w:rPr>
                <w:rFonts w:ascii="Times New Roman"/>
                <w:b w:val="false"/>
                <w:i w:val="false"/>
                <w:color w:val="000000"/>
                <w:sz w:val="20"/>
              </w:rPr>
              <w:t xml:space="preserve">
внутренних политик и процедур для </w:t>
            </w:r>
            <w:r>
              <w:br/>
            </w:r>
            <w:r>
              <w:rPr>
                <w:rFonts w:ascii="Times New Roman"/>
                <w:b w:val="false"/>
                <w:i w:val="false"/>
                <w:color w:val="000000"/>
                <w:sz w:val="20"/>
              </w:rPr>
              <w:t xml:space="preserve">
эффективного управления комплаенс - </w:t>
            </w:r>
            <w:r>
              <w:br/>
            </w:r>
            <w:r>
              <w:rPr>
                <w:rFonts w:ascii="Times New Roman"/>
                <w:b w:val="false"/>
                <w:i w:val="false"/>
                <w:color w:val="000000"/>
                <w:sz w:val="20"/>
              </w:rPr>
              <w:t xml:space="preserve">
риском; </w:t>
            </w:r>
            <w:r>
              <w:br/>
            </w:r>
            <w:r>
              <w:rPr>
                <w:rFonts w:ascii="Times New Roman"/>
                <w:b w:val="false"/>
                <w:i w:val="false"/>
                <w:color w:val="000000"/>
                <w:sz w:val="20"/>
              </w:rPr>
              <w:t xml:space="preserve">
  ежегодно информирует совет директоров </w:t>
            </w:r>
            <w:r>
              <w:br/>
            </w:r>
            <w:r>
              <w:rPr>
                <w:rFonts w:ascii="Times New Roman"/>
                <w:b w:val="false"/>
                <w:i w:val="false"/>
                <w:color w:val="000000"/>
                <w:sz w:val="20"/>
              </w:rPr>
              <w:t xml:space="preserve">
об эффективности управления комплаенс - </w:t>
            </w:r>
            <w:r>
              <w:br/>
            </w:r>
            <w:r>
              <w:rPr>
                <w:rFonts w:ascii="Times New Roman"/>
                <w:b w:val="false"/>
                <w:i w:val="false"/>
                <w:color w:val="000000"/>
                <w:sz w:val="20"/>
              </w:rPr>
              <w:t xml:space="preserve">
риском; </w:t>
            </w:r>
            <w:r>
              <w:br/>
            </w:r>
            <w:r>
              <w:rPr>
                <w:rFonts w:ascii="Times New Roman"/>
                <w:b w:val="false"/>
                <w:i w:val="false"/>
                <w:color w:val="000000"/>
                <w:sz w:val="20"/>
              </w:rPr>
              <w:t xml:space="preserve">
  незамедлительно информирует совет </w:t>
            </w:r>
            <w:r>
              <w:br/>
            </w:r>
            <w:r>
              <w:rPr>
                <w:rFonts w:ascii="Times New Roman"/>
                <w:b w:val="false"/>
                <w:i w:val="false"/>
                <w:color w:val="000000"/>
                <w:sz w:val="20"/>
              </w:rPr>
              <w:t xml:space="preserve">
директоров о любых операциях, которые </w:t>
            </w:r>
            <w:r>
              <w:br/>
            </w:r>
            <w:r>
              <w:rPr>
                <w:rFonts w:ascii="Times New Roman"/>
                <w:b w:val="false"/>
                <w:i w:val="false"/>
                <w:color w:val="000000"/>
                <w:sz w:val="20"/>
              </w:rPr>
              <w:t xml:space="preserve">
могут привести к убыткам или потери </w:t>
            </w:r>
            <w:r>
              <w:br/>
            </w:r>
            <w:r>
              <w:rPr>
                <w:rFonts w:ascii="Times New Roman"/>
                <w:b w:val="false"/>
                <w:i w:val="false"/>
                <w:color w:val="000000"/>
                <w:sz w:val="20"/>
              </w:rPr>
              <w:t xml:space="preserve">
деловой репутации в результате </w:t>
            </w:r>
            <w:r>
              <w:br/>
            </w:r>
            <w:r>
              <w:rPr>
                <w:rFonts w:ascii="Times New Roman"/>
                <w:b w:val="false"/>
                <w:i w:val="false"/>
                <w:color w:val="000000"/>
                <w:sz w:val="20"/>
              </w:rPr>
              <w:t xml:space="preserve">
несоблюдения требований законодательства </w:t>
            </w:r>
            <w:r>
              <w:br/>
            </w:r>
            <w:r>
              <w:rPr>
                <w:rFonts w:ascii="Times New Roman"/>
                <w:b w:val="false"/>
                <w:i w:val="false"/>
                <w:color w:val="000000"/>
                <w:sz w:val="20"/>
              </w:rPr>
              <w:t xml:space="preserve">
Республики Казахстан.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комплаенс </w:t>
            </w:r>
            <w:r>
              <w:br/>
            </w:r>
            <w:r>
              <w:rPr>
                <w:rFonts w:ascii="Times New Roman"/>
                <w:b w:val="false"/>
                <w:i w:val="false"/>
                <w:color w:val="000000"/>
                <w:sz w:val="20"/>
              </w:rPr>
              <w:t xml:space="preserve">
независима при </w:t>
            </w:r>
            <w:r>
              <w:br/>
            </w:r>
            <w:r>
              <w:rPr>
                <w:rFonts w:ascii="Times New Roman"/>
                <w:b w:val="false"/>
                <w:i w:val="false"/>
                <w:color w:val="000000"/>
                <w:sz w:val="20"/>
              </w:rPr>
              <w:t xml:space="preserve">
управлении комплаенс </w:t>
            </w:r>
            <w:r>
              <w:br/>
            </w:r>
            <w:r>
              <w:rPr>
                <w:rFonts w:ascii="Times New Roman"/>
                <w:b w:val="false"/>
                <w:i w:val="false"/>
                <w:color w:val="000000"/>
                <w:sz w:val="20"/>
              </w:rPr>
              <w:t xml:space="preserve">
- риском в банке.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комплаенс имеет доступ к любой </w:t>
            </w:r>
            <w:r>
              <w:br/>
            </w:r>
            <w:r>
              <w:rPr>
                <w:rFonts w:ascii="Times New Roman"/>
                <w:b w:val="false"/>
                <w:i w:val="false"/>
                <w:color w:val="000000"/>
                <w:sz w:val="20"/>
              </w:rPr>
              <w:t xml:space="preserve">
информации, необходимой для осуществления </w:t>
            </w:r>
            <w:r>
              <w:br/>
            </w:r>
            <w:r>
              <w:rPr>
                <w:rFonts w:ascii="Times New Roman"/>
                <w:b w:val="false"/>
                <w:i w:val="false"/>
                <w:color w:val="000000"/>
                <w:sz w:val="20"/>
              </w:rPr>
              <w:t xml:space="preserve">
функций по управлению комплаенс - риском, </w:t>
            </w:r>
            <w:r>
              <w:br/>
            </w:r>
            <w:r>
              <w:rPr>
                <w:rFonts w:ascii="Times New Roman"/>
                <w:b w:val="false"/>
                <w:i w:val="false"/>
                <w:color w:val="000000"/>
                <w:sz w:val="20"/>
              </w:rPr>
              <w:t xml:space="preserve">
в рамках полномочий, возложенных на него </w:t>
            </w:r>
            <w:r>
              <w:br/>
            </w:r>
            <w:r>
              <w:rPr>
                <w:rFonts w:ascii="Times New Roman"/>
                <w:b w:val="false"/>
                <w:i w:val="false"/>
                <w:color w:val="000000"/>
                <w:sz w:val="20"/>
              </w:rPr>
              <w:t xml:space="preserve">
по управлению комплаенс - риском; </w:t>
            </w:r>
            <w:r>
              <w:br/>
            </w:r>
            <w:r>
              <w:rPr>
                <w:rFonts w:ascii="Times New Roman"/>
                <w:b w:val="false"/>
                <w:i w:val="false"/>
                <w:color w:val="000000"/>
                <w:sz w:val="20"/>
              </w:rPr>
              <w:t>
  служба комплаенс имеет официальный</w:t>
            </w:r>
            <w:r>
              <w:br/>
            </w:r>
            <w:r>
              <w:rPr>
                <w:rFonts w:ascii="Times New Roman"/>
                <w:b w:val="false"/>
                <w:i w:val="false"/>
                <w:color w:val="000000"/>
                <w:sz w:val="20"/>
              </w:rPr>
              <w:t>
статус в пределах банка, соответствующее</w:t>
            </w:r>
            <w:r>
              <w:br/>
            </w:r>
            <w:r>
              <w:rPr>
                <w:rFonts w:ascii="Times New Roman"/>
                <w:b w:val="false"/>
                <w:i w:val="false"/>
                <w:color w:val="000000"/>
                <w:sz w:val="20"/>
              </w:rPr>
              <w:t>
положение, полномочия и независимость и</w:t>
            </w:r>
            <w:r>
              <w:br/>
            </w:r>
            <w:r>
              <w:rPr>
                <w:rFonts w:ascii="Times New Roman"/>
                <w:b w:val="false"/>
                <w:i w:val="false"/>
                <w:color w:val="000000"/>
                <w:sz w:val="20"/>
              </w:rPr>
              <w:t>
осуществляет свою деятельность посредством</w:t>
            </w:r>
            <w:r>
              <w:br/>
            </w:r>
            <w:r>
              <w:rPr>
                <w:rFonts w:ascii="Times New Roman"/>
                <w:b w:val="false"/>
                <w:i w:val="false"/>
                <w:color w:val="000000"/>
                <w:sz w:val="20"/>
              </w:rPr>
              <w:t>
разработки и утверждения советом</w:t>
            </w:r>
            <w:r>
              <w:br/>
            </w:r>
            <w:r>
              <w:rPr>
                <w:rFonts w:ascii="Times New Roman"/>
                <w:b w:val="false"/>
                <w:i w:val="false"/>
                <w:color w:val="000000"/>
                <w:sz w:val="20"/>
              </w:rPr>
              <w:t>
директоров банка плана работы;</w:t>
            </w:r>
            <w:r>
              <w:br/>
            </w:r>
            <w:r>
              <w:rPr>
                <w:rFonts w:ascii="Times New Roman"/>
                <w:b w:val="false"/>
                <w:i w:val="false"/>
                <w:color w:val="000000"/>
                <w:sz w:val="20"/>
              </w:rPr>
              <w:t xml:space="preserve">
  Комплаенс - контролер назначается на </w:t>
            </w:r>
            <w:r>
              <w:br/>
            </w:r>
            <w:r>
              <w:rPr>
                <w:rFonts w:ascii="Times New Roman"/>
                <w:b w:val="false"/>
                <w:i w:val="false"/>
                <w:color w:val="000000"/>
                <w:sz w:val="20"/>
              </w:rPr>
              <w:t xml:space="preserve">
должность советом директоров банка. </w:t>
            </w:r>
            <w:r>
              <w:br/>
            </w:r>
            <w:r>
              <w:rPr>
                <w:rFonts w:ascii="Times New Roman"/>
                <w:b w:val="false"/>
                <w:i w:val="false"/>
                <w:color w:val="000000"/>
                <w:sz w:val="20"/>
              </w:rPr>
              <w:t xml:space="preserve">
  Положение о службе комплаенс, в том </w:t>
            </w:r>
            <w:r>
              <w:br/>
            </w:r>
            <w:r>
              <w:rPr>
                <w:rFonts w:ascii="Times New Roman"/>
                <w:b w:val="false"/>
                <w:i w:val="false"/>
                <w:color w:val="000000"/>
                <w:sz w:val="20"/>
              </w:rPr>
              <w:t xml:space="preserve">
числе предусматривает: </w:t>
            </w:r>
            <w:r>
              <w:br/>
            </w:r>
            <w:r>
              <w:rPr>
                <w:rFonts w:ascii="Times New Roman"/>
                <w:b w:val="false"/>
                <w:i w:val="false"/>
                <w:color w:val="000000"/>
                <w:sz w:val="20"/>
              </w:rPr>
              <w:t xml:space="preserve">
  подотчетность комплаенс - контролера </w:t>
            </w:r>
            <w:r>
              <w:br/>
            </w:r>
            <w:r>
              <w:rPr>
                <w:rFonts w:ascii="Times New Roman"/>
                <w:b w:val="false"/>
                <w:i w:val="false"/>
                <w:color w:val="000000"/>
                <w:sz w:val="20"/>
              </w:rPr>
              <w:t xml:space="preserve">
совету директоров банка; </w:t>
            </w:r>
            <w:r>
              <w:br/>
            </w:r>
            <w:r>
              <w:rPr>
                <w:rFonts w:ascii="Times New Roman"/>
                <w:b w:val="false"/>
                <w:i w:val="false"/>
                <w:color w:val="000000"/>
                <w:sz w:val="20"/>
              </w:rPr>
              <w:t xml:space="preserve">
  подотчетность участников комплаенс </w:t>
            </w:r>
            <w:r>
              <w:br/>
            </w:r>
            <w:r>
              <w:rPr>
                <w:rFonts w:ascii="Times New Roman"/>
                <w:b w:val="false"/>
                <w:i w:val="false"/>
                <w:color w:val="000000"/>
                <w:sz w:val="20"/>
              </w:rPr>
              <w:t xml:space="preserve">
комплаенс - контролеру в части управления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обязанности и полномочия комплаенс - </w:t>
            </w:r>
            <w:r>
              <w:br/>
            </w:r>
            <w:r>
              <w:rPr>
                <w:rFonts w:ascii="Times New Roman"/>
                <w:b w:val="false"/>
                <w:i w:val="false"/>
                <w:color w:val="000000"/>
                <w:sz w:val="20"/>
              </w:rPr>
              <w:t xml:space="preserve">
контролера и участников комплаенс; </w:t>
            </w:r>
            <w:r>
              <w:br/>
            </w:r>
            <w:r>
              <w:rPr>
                <w:rFonts w:ascii="Times New Roman"/>
                <w:b w:val="false"/>
                <w:i w:val="false"/>
                <w:color w:val="000000"/>
                <w:sz w:val="20"/>
              </w:rPr>
              <w:t xml:space="preserve">
  независимость комплаенс - контролера и </w:t>
            </w:r>
            <w:r>
              <w:br/>
            </w:r>
            <w:r>
              <w:rPr>
                <w:rFonts w:ascii="Times New Roman"/>
                <w:b w:val="false"/>
                <w:i w:val="false"/>
                <w:color w:val="000000"/>
                <w:sz w:val="20"/>
              </w:rPr>
              <w:t xml:space="preserve">
участников комплаенс в части функций, </w:t>
            </w:r>
            <w:r>
              <w:br/>
            </w:r>
            <w:r>
              <w:rPr>
                <w:rFonts w:ascii="Times New Roman"/>
                <w:b w:val="false"/>
                <w:i w:val="false"/>
                <w:color w:val="000000"/>
                <w:sz w:val="20"/>
              </w:rPr>
              <w:t xml:space="preserve">
возложенных на них по управлению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взаимоотношения службы комплаенс с </w:t>
            </w:r>
            <w:r>
              <w:br/>
            </w:r>
            <w:r>
              <w:rPr>
                <w:rFonts w:ascii="Times New Roman"/>
                <w:b w:val="false"/>
                <w:i w:val="false"/>
                <w:color w:val="000000"/>
                <w:sz w:val="20"/>
              </w:rPr>
              <w:t xml:space="preserve">
другими подразделениями банка и службой </w:t>
            </w:r>
            <w:r>
              <w:br/>
            </w:r>
            <w:r>
              <w:rPr>
                <w:rFonts w:ascii="Times New Roman"/>
                <w:b w:val="false"/>
                <w:i w:val="false"/>
                <w:color w:val="000000"/>
                <w:sz w:val="20"/>
              </w:rPr>
              <w:t xml:space="preserve">
внутреннего аудита; </w:t>
            </w:r>
            <w:r>
              <w:br/>
            </w:r>
            <w:r>
              <w:rPr>
                <w:rFonts w:ascii="Times New Roman"/>
                <w:b w:val="false"/>
                <w:i w:val="false"/>
                <w:color w:val="000000"/>
                <w:sz w:val="20"/>
              </w:rPr>
              <w:t xml:space="preserve">
  право проведения проверок и выявления </w:t>
            </w:r>
            <w:r>
              <w:br/>
            </w:r>
            <w:r>
              <w:rPr>
                <w:rFonts w:ascii="Times New Roman"/>
                <w:b w:val="false"/>
                <w:i w:val="false"/>
                <w:color w:val="000000"/>
                <w:sz w:val="20"/>
              </w:rPr>
              <w:t xml:space="preserve">
возможных нарушений политики управления </w:t>
            </w:r>
            <w:r>
              <w:br/>
            </w:r>
            <w:r>
              <w:rPr>
                <w:rFonts w:ascii="Times New Roman"/>
                <w:b w:val="false"/>
                <w:i w:val="false"/>
                <w:color w:val="000000"/>
                <w:sz w:val="20"/>
              </w:rPr>
              <w:t xml:space="preserve">
комплаенс - риском и привлечения </w:t>
            </w:r>
            <w:r>
              <w:br/>
            </w:r>
            <w:r>
              <w:rPr>
                <w:rFonts w:ascii="Times New Roman"/>
                <w:b w:val="false"/>
                <w:i w:val="false"/>
                <w:color w:val="000000"/>
                <w:sz w:val="20"/>
              </w:rPr>
              <w:t xml:space="preserve">
внутренних и внешних специалистов для </w:t>
            </w:r>
            <w:r>
              <w:br/>
            </w:r>
            <w:r>
              <w:rPr>
                <w:rFonts w:ascii="Times New Roman"/>
                <w:b w:val="false"/>
                <w:i w:val="false"/>
                <w:color w:val="000000"/>
                <w:sz w:val="20"/>
              </w:rPr>
              <w:t xml:space="preserve">
выполнения этой задачи; </w:t>
            </w:r>
            <w:r>
              <w:br/>
            </w:r>
            <w:r>
              <w:rPr>
                <w:rFonts w:ascii="Times New Roman"/>
                <w:b w:val="false"/>
                <w:i w:val="false"/>
                <w:color w:val="000000"/>
                <w:sz w:val="20"/>
              </w:rPr>
              <w:t xml:space="preserve">
  право свободно выражать и раскрывать </w:t>
            </w:r>
            <w:r>
              <w:br/>
            </w:r>
            <w:r>
              <w:rPr>
                <w:rFonts w:ascii="Times New Roman"/>
                <w:b w:val="false"/>
                <w:i w:val="false"/>
                <w:color w:val="000000"/>
                <w:sz w:val="20"/>
              </w:rPr>
              <w:t xml:space="preserve">
результаты проверок правлению и при </w:t>
            </w:r>
            <w:r>
              <w:br/>
            </w:r>
            <w:r>
              <w:rPr>
                <w:rFonts w:ascii="Times New Roman"/>
                <w:b w:val="false"/>
                <w:i w:val="false"/>
                <w:color w:val="000000"/>
                <w:sz w:val="20"/>
              </w:rPr>
              <w:t xml:space="preserve">
необходимости совету директоров банка. </w:t>
            </w:r>
            <w:r>
              <w:br/>
            </w:r>
            <w:r>
              <w:rPr>
                <w:rFonts w:ascii="Times New Roman"/>
                <w:b w:val="false"/>
                <w:i w:val="false"/>
                <w:color w:val="000000"/>
                <w:sz w:val="20"/>
              </w:rPr>
              <w:t xml:space="preserve">
  Служба комплаенс имеет право по </w:t>
            </w:r>
            <w:r>
              <w:br/>
            </w:r>
            <w:r>
              <w:rPr>
                <w:rFonts w:ascii="Times New Roman"/>
                <w:b w:val="false"/>
                <w:i w:val="false"/>
                <w:color w:val="000000"/>
                <w:sz w:val="20"/>
              </w:rPr>
              <w:t xml:space="preserve">
собственной инициативе сотрудничать с </w:t>
            </w:r>
            <w:r>
              <w:br/>
            </w:r>
            <w:r>
              <w:rPr>
                <w:rFonts w:ascii="Times New Roman"/>
                <w:b w:val="false"/>
                <w:i w:val="false"/>
                <w:color w:val="000000"/>
                <w:sz w:val="20"/>
              </w:rPr>
              <w:t xml:space="preserve">
любым подразделением банка и получать </w:t>
            </w:r>
            <w:r>
              <w:br/>
            </w:r>
            <w:r>
              <w:rPr>
                <w:rFonts w:ascii="Times New Roman"/>
                <w:b w:val="false"/>
                <w:i w:val="false"/>
                <w:color w:val="000000"/>
                <w:sz w:val="20"/>
              </w:rPr>
              <w:t xml:space="preserve">
доступ к любым файлам и отчетам, </w:t>
            </w:r>
            <w:r>
              <w:br/>
            </w:r>
            <w:r>
              <w:rPr>
                <w:rFonts w:ascii="Times New Roman"/>
                <w:b w:val="false"/>
                <w:i w:val="false"/>
                <w:color w:val="000000"/>
                <w:sz w:val="20"/>
              </w:rPr>
              <w:t xml:space="preserve">
необходимым для выполнения своих </w:t>
            </w:r>
            <w:r>
              <w:br/>
            </w:r>
            <w:r>
              <w:rPr>
                <w:rFonts w:ascii="Times New Roman"/>
                <w:b w:val="false"/>
                <w:i w:val="false"/>
                <w:color w:val="000000"/>
                <w:sz w:val="20"/>
              </w:rPr>
              <w:t xml:space="preserve">
обязанностей.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комплаенс </w:t>
            </w:r>
            <w:r>
              <w:br/>
            </w:r>
            <w:r>
              <w:rPr>
                <w:rFonts w:ascii="Times New Roman"/>
                <w:b w:val="false"/>
                <w:i w:val="false"/>
                <w:color w:val="000000"/>
                <w:sz w:val="20"/>
              </w:rPr>
              <w:t xml:space="preserve">
имеет достаточные </w:t>
            </w:r>
            <w:r>
              <w:br/>
            </w:r>
            <w:r>
              <w:rPr>
                <w:rFonts w:ascii="Times New Roman"/>
                <w:b w:val="false"/>
                <w:i w:val="false"/>
                <w:color w:val="000000"/>
                <w:sz w:val="20"/>
              </w:rPr>
              <w:t xml:space="preserve">
ресурсы для </w:t>
            </w:r>
            <w:r>
              <w:br/>
            </w:r>
            <w:r>
              <w:rPr>
                <w:rFonts w:ascii="Times New Roman"/>
                <w:b w:val="false"/>
                <w:i w:val="false"/>
                <w:color w:val="000000"/>
                <w:sz w:val="20"/>
              </w:rPr>
              <w:t xml:space="preserve">
эффективного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обязанностей.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Ресурсы, необходимые для службы </w:t>
            </w:r>
            <w:r>
              <w:br/>
            </w:r>
            <w:r>
              <w:rPr>
                <w:rFonts w:ascii="Times New Roman"/>
                <w:b w:val="false"/>
                <w:i w:val="false"/>
                <w:color w:val="000000"/>
                <w:sz w:val="20"/>
              </w:rPr>
              <w:t xml:space="preserve">
комплаенс должны быть достаточными и </w:t>
            </w:r>
            <w:r>
              <w:br/>
            </w:r>
            <w:r>
              <w:rPr>
                <w:rFonts w:ascii="Times New Roman"/>
                <w:b w:val="false"/>
                <w:i w:val="false"/>
                <w:color w:val="000000"/>
                <w:sz w:val="20"/>
              </w:rPr>
              <w:t xml:space="preserve">
соответствующими для эффективного </w:t>
            </w:r>
            <w:r>
              <w:br/>
            </w:r>
            <w:r>
              <w:rPr>
                <w:rFonts w:ascii="Times New Roman"/>
                <w:b w:val="false"/>
                <w:i w:val="false"/>
                <w:color w:val="000000"/>
                <w:sz w:val="20"/>
              </w:rPr>
              <w:t xml:space="preserve">
управления комплаенс - риском. </w:t>
            </w:r>
            <w:r>
              <w:br/>
            </w:r>
            <w:r>
              <w:rPr>
                <w:rFonts w:ascii="Times New Roman"/>
                <w:b w:val="false"/>
                <w:i w:val="false"/>
                <w:color w:val="000000"/>
                <w:sz w:val="20"/>
              </w:rPr>
              <w:t xml:space="preserve">
  Комплаенс - контролер и участники </w:t>
            </w:r>
            <w:r>
              <w:br/>
            </w:r>
            <w:r>
              <w:rPr>
                <w:rFonts w:ascii="Times New Roman"/>
                <w:b w:val="false"/>
                <w:i w:val="false"/>
                <w:color w:val="000000"/>
                <w:sz w:val="20"/>
              </w:rPr>
              <w:t xml:space="preserve">
комплаенс имеют необходимую квалификацию, </w:t>
            </w:r>
            <w:r>
              <w:br/>
            </w:r>
            <w:r>
              <w:rPr>
                <w:rFonts w:ascii="Times New Roman"/>
                <w:b w:val="false"/>
                <w:i w:val="false"/>
                <w:color w:val="000000"/>
                <w:sz w:val="20"/>
              </w:rPr>
              <w:t xml:space="preserve">
опыт работы, профессиональные и личные </w:t>
            </w:r>
            <w:r>
              <w:br/>
            </w:r>
            <w:r>
              <w:rPr>
                <w:rFonts w:ascii="Times New Roman"/>
                <w:b w:val="false"/>
                <w:i w:val="false"/>
                <w:color w:val="000000"/>
                <w:sz w:val="20"/>
              </w:rPr>
              <w:t xml:space="preserve">
качества для выполнения своих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Комплаенс - контролер и участники </w:t>
            </w:r>
            <w:r>
              <w:br/>
            </w:r>
            <w:r>
              <w:rPr>
                <w:rFonts w:ascii="Times New Roman"/>
                <w:b w:val="false"/>
                <w:i w:val="false"/>
                <w:color w:val="000000"/>
                <w:sz w:val="20"/>
              </w:rPr>
              <w:t xml:space="preserve">
комплаенс владеют знаниями </w:t>
            </w:r>
            <w:r>
              <w:br/>
            </w:r>
            <w:r>
              <w:rPr>
                <w:rFonts w:ascii="Times New Roman"/>
                <w:b w:val="false"/>
                <w:i w:val="false"/>
                <w:color w:val="000000"/>
                <w:sz w:val="20"/>
              </w:rPr>
              <w:t xml:space="preserve">
законодательства Республики Казахстан, </w:t>
            </w:r>
            <w:r>
              <w:br/>
            </w:r>
            <w:r>
              <w:rPr>
                <w:rFonts w:ascii="Times New Roman"/>
                <w:b w:val="false"/>
                <w:i w:val="false"/>
                <w:color w:val="000000"/>
                <w:sz w:val="20"/>
              </w:rPr>
              <w:t xml:space="preserve">
внутренних правил и процедур банка. </w:t>
            </w:r>
            <w:r>
              <w:br/>
            </w:r>
            <w:r>
              <w:rPr>
                <w:rFonts w:ascii="Times New Roman"/>
                <w:b w:val="false"/>
                <w:i w:val="false"/>
                <w:color w:val="000000"/>
                <w:sz w:val="20"/>
              </w:rPr>
              <w:t xml:space="preserve">
  Профессиональные навыки комплаенс - </w:t>
            </w:r>
            <w:r>
              <w:br/>
            </w:r>
            <w:r>
              <w:rPr>
                <w:rFonts w:ascii="Times New Roman"/>
                <w:b w:val="false"/>
                <w:i w:val="false"/>
                <w:color w:val="000000"/>
                <w:sz w:val="20"/>
              </w:rPr>
              <w:t xml:space="preserve">
контролера и участников комплаенс </w:t>
            </w:r>
            <w:r>
              <w:br/>
            </w:r>
            <w:r>
              <w:rPr>
                <w:rFonts w:ascii="Times New Roman"/>
                <w:b w:val="false"/>
                <w:i w:val="false"/>
                <w:color w:val="000000"/>
                <w:sz w:val="20"/>
              </w:rPr>
              <w:t xml:space="preserve">
поддерживаются через регулярное и </w:t>
            </w:r>
            <w:r>
              <w:br/>
            </w:r>
            <w:r>
              <w:rPr>
                <w:rFonts w:ascii="Times New Roman"/>
                <w:b w:val="false"/>
                <w:i w:val="false"/>
                <w:color w:val="000000"/>
                <w:sz w:val="20"/>
              </w:rPr>
              <w:t xml:space="preserve">
систематическое обучение.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Функции и </w:t>
            </w:r>
            <w:r>
              <w:br/>
            </w:r>
            <w:r>
              <w:rPr>
                <w:rFonts w:ascii="Times New Roman"/>
                <w:b w:val="false"/>
                <w:i w:val="false"/>
                <w:color w:val="000000"/>
                <w:sz w:val="20"/>
              </w:rPr>
              <w:t xml:space="preserve">
полномочия службы </w:t>
            </w:r>
            <w:r>
              <w:br/>
            </w:r>
            <w:r>
              <w:rPr>
                <w:rFonts w:ascii="Times New Roman"/>
                <w:b w:val="false"/>
                <w:i w:val="false"/>
                <w:color w:val="000000"/>
                <w:sz w:val="20"/>
              </w:rPr>
              <w:t xml:space="preserve">
комплаенс направлены </w:t>
            </w:r>
            <w:r>
              <w:br/>
            </w:r>
            <w:r>
              <w:rPr>
                <w:rFonts w:ascii="Times New Roman"/>
                <w:b w:val="false"/>
                <w:i w:val="false"/>
                <w:color w:val="000000"/>
                <w:sz w:val="20"/>
              </w:rPr>
              <w:t xml:space="preserve">
на управление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возникающим в банке.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достижения целей служба комплаенс </w:t>
            </w:r>
            <w:r>
              <w:br/>
            </w:r>
            <w:r>
              <w:rPr>
                <w:rFonts w:ascii="Times New Roman"/>
                <w:b w:val="false"/>
                <w:i w:val="false"/>
                <w:color w:val="000000"/>
                <w:sz w:val="20"/>
              </w:rPr>
              <w:t xml:space="preserve">
выполняет следующие функции: </w:t>
            </w:r>
            <w:r>
              <w:br/>
            </w:r>
            <w:r>
              <w:rPr>
                <w:rFonts w:ascii="Times New Roman"/>
                <w:b w:val="false"/>
                <w:i w:val="false"/>
                <w:color w:val="000000"/>
                <w:sz w:val="20"/>
              </w:rPr>
              <w:t xml:space="preserve">
  осуществляет контроль за соответствием </w:t>
            </w:r>
            <w:r>
              <w:br/>
            </w:r>
            <w:r>
              <w:rPr>
                <w:rFonts w:ascii="Times New Roman"/>
                <w:b w:val="false"/>
                <w:i w:val="false"/>
                <w:color w:val="000000"/>
                <w:sz w:val="20"/>
              </w:rPr>
              <w:t xml:space="preserve">
деятельности банка, а также действий его </w:t>
            </w:r>
            <w:r>
              <w:br/>
            </w:r>
            <w:r>
              <w:rPr>
                <w:rFonts w:ascii="Times New Roman"/>
                <w:b w:val="false"/>
                <w:i w:val="false"/>
                <w:color w:val="000000"/>
                <w:sz w:val="20"/>
              </w:rPr>
              <w:t xml:space="preserve">
работников на финансовом рынке </w:t>
            </w:r>
            <w:r>
              <w:br/>
            </w:r>
            <w:r>
              <w:rPr>
                <w:rFonts w:ascii="Times New Roman"/>
                <w:b w:val="false"/>
                <w:i w:val="false"/>
                <w:color w:val="000000"/>
                <w:sz w:val="20"/>
              </w:rPr>
              <w:t xml:space="preserve">
законодательству Республики Казахстан о </w:t>
            </w:r>
            <w:r>
              <w:br/>
            </w:r>
            <w:r>
              <w:rPr>
                <w:rFonts w:ascii="Times New Roman"/>
                <w:b w:val="false"/>
                <w:i w:val="false"/>
                <w:color w:val="000000"/>
                <w:sz w:val="20"/>
              </w:rPr>
              <w:t xml:space="preserve">
государственном регулировании финансового </w:t>
            </w:r>
            <w:r>
              <w:br/>
            </w:r>
            <w:r>
              <w:rPr>
                <w:rFonts w:ascii="Times New Roman"/>
                <w:b w:val="false"/>
                <w:i w:val="false"/>
                <w:color w:val="000000"/>
                <w:sz w:val="20"/>
              </w:rPr>
              <w:t xml:space="preserve">
рынка и финансовых организаций и </w:t>
            </w:r>
            <w:r>
              <w:br/>
            </w:r>
            <w:r>
              <w:rPr>
                <w:rFonts w:ascii="Times New Roman"/>
                <w:b w:val="false"/>
                <w:i w:val="false"/>
                <w:color w:val="000000"/>
                <w:sz w:val="20"/>
              </w:rPr>
              <w:t xml:space="preserve">
стандартам профессиональной деятельности </w:t>
            </w:r>
            <w:r>
              <w:br/>
            </w:r>
            <w:r>
              <w:rPr>
                <w:rFonts w:ascii="Times New Roman"/>
                <w:b w:val="false"/>
                <w:i w:val="false"/>
                <w:color w:val="000000"/>
                <w:sz w:val="20"/>
              </w:rPr>
              <w:t xml:space="preserve">
на финансовом рынке; </w:t>
            </w:r>
            <w:r>
              <w:br/>
            </w:r>
            <w:r>
              <w:rPr>
                <w:rFonts w:ascii="Times New Roman"/>
                <w:b w:val="false"/>
                <w:i w:val="false"/>
                <w:color w:val="000000"/>
                <w:sz w:val="20"/>
              </w:rPr>
              <w:t xml:space="preserve">
  осуществляет контроль за соблюдением </w:t>
            </w:r>
            <w:r>
              <w:br/>
            </w:r>
            <w:r>
              <w:rPr>
                <w:rFonts w:ascii="Times New Roman"/>
                <w:b w:val="false"/>
                <w:i w:val="false"/>
                <w:color w:val="000000"/>
                <w:sz w:val="20"/>
              </w:rPr>
              <w:t xml:space="preserve">
работниками банка правил осуществления </w:t>
            </w:r>
            <w:r>
              <w:br/>
            </w:r>
            <w:r>
              <w:rPr>
                <w:rFonts w:ascii="Times New Roman"/>
                <w:b w:val="false"/>
                <w:i w:val="false"/>
                <w:color w:val="000000"/>
                <w:sz w:val="20"/>
              </w:rPr>
              <w:t xml:space="preserve">
деятельности на финансовом рынке и </w:t>
            </w:r>
            <w:r>
              <w:br/>
            </w:r>
            <w:r>
              <w:rPr>
                <w:rFonts w:ascii="Times New Roman"/>
                <w:b w:val="false"/>
                <w:i w:val="false"/>
                <w:color w:val="000000"/>
                <w:sz w:val="20"/>
              </w:rPr>
              <w:t xml:space="preserve">
стандартов проведения операций (сделок) </w:t>
            </w:r>
            <w:r>
              <w:br/>
            </w:r>
            <w:r>
              <w:rPr>
                <w:rFonts w:ascii="Times New Roman"/>
                <w:b w:val="false"/>
                <w:i w:val="false"/>
                <w:color w:val="000000"/>
                <w:sz w:val="20"/>
              </w:rPr>
              <w:t xml:space="preserve">
на финансовом рынке, установленных </w:t>
            </w:r>
            <w:r>
              <w:br/>
            </w:r>
            <w:r>
              <w:rPr>
                <w:rFonts w:ascii="Times New Roman"/>
                <w:b w:val="false"/>
                <w:i w:val="false"/>
                <w:color w:val="000000"/>
                <w:sz w:val="20"/>
              </w:rPr>
              <w:t xml:space="preserve">
внутренними документами банка, решений </w:t>
            </w:r>
            <w:r>
              <w:br/>
            </w:r>
            <w:r>
              <w:rPr>
                <w:rFonts w:ascii="Times New Roman"/>
                <w:b w:val="false"/>
                <w:i w:val="false"/>
                <w:color w:val="000000"/>
                <w:sz w:val="20"/>
              </w:rPr>
              <w:t xml:space="preserve">
органов управления банка по вопросам </w:t>
            </w:r>
            <w:r>
              <w:br/>
            </w:r>
            <w:r>
              <w:rPr>
                <w:rFonts w:ascii="Times New Roman"/>
                <w:b w:val="false"/>
                <w:i w:val="false"/>
                <w:color w:val="000000"/>
                <w:sz w:val="20"/>
              </w:rPr>
              <w:t xml:space="preserve">
деятельности банка на финансовом рынке; </w:t>
            </w:r>
            <w:r>
              <w:br/>
            </w:r>
            <w:r>
              <w:rPr>
                <w:rFonts w:ascii="Times New Roman"/>
                <w:b w:val="false"/>
                <w:i w:val="false"/>
                <w:color w:val="000000"/>
                <w:sz w:val="20"/>
              </w:rPr>
              <w:t xml:space="preserve">
  самостоятельно или совместно с другими </w:t>
            </w:r>
            <w:r>
              <w:br/>
            </w:r>
            <w:r>
              <w:rPr>
                <w:rFonts w:ascii="Times New Roman"/>
                <w:b w:val="false"/>
                <w:i w:val="false"/>
                <w:color w:val="000000"/>
                <w:sz w:val="20"/>
              </w:rPr>
              <w:t xml:space="preserve">
подразделениями и должностными лицами </w:t>
            </w:r>
            <w:r>
              <w:br/>
            </w:r>
            <w:r>
              <w:rPr>
                <w:rFonts w:ascii="Times New Roman"/>
                <w:b w:val="false"/>
                <w:i w:val="false"/>
                <w:color w:val="000000"/>
                <w:sz w:val="20"/>
              </w:rPr>
              <w:t xml:space="preserve">
банка расследует факты нарушения </w:t>
            </w:r>
            <w:r>
              <w:br/>
            </w:r>
            <w:r>
              <w:rPr>
                <w:rFonts w:ascii="Times New Roman"/>
                <w:b w:val="false"/>
                <w:i w:val="false"/>
                <w:color w:val="000000"/>
                <w:sz w:val="20"/>
              </w:rPr>
              <w:t xml:space="preserve">
работниками банка законодательства </w:t>
            </w:r>
            <w:r>
              <w:br/>
            </w:r>
            <w:r>
              <w:rPr>
                <w:rFonts w:ascii="Times New Roman"/>
                <w:b w:val="false"/>
                <w:i w:val="false"/>
                <w:color w:val="000000"/>
                <w:sz w:val="20"/>
              </w:rPr>
              <w:t xml:space="preserve">
Республики Казахстан о государственном </w:t>
            </w:r>
            <w:r>
              <w:br/>
            </w:r>
            <w:r>
              <w:rPr>
                <w:rFonts w:ascii="Times New Roman"/>
                <w:b w:val="false"/>
                <w:i w:val="false"/>
                <w:color w:val="000000"/>
                <w:sz w:val="20"/>
              </w:rPr>
              <w:t xml:space="preserve">
регулировании финансового рынка и </w:t>
            </w:r>
            <w:r>
              <w:br/>
            </w:r>
            <w:r>
              <w:rPr>
                <w:rFonts w:ascii="Times New Roman"/>
                <w:b w:val="false"/>
                <w:i w:val="false"/>
                <w:color w:val="000000"/>
                <w:sz w:val="20"/>
              </w:rPr>
              <w:t xml:space="preserve">
финансовых организаций и стандартов </w:t>
            </w:r>
            <w:r>
              <w:br/>
            </w:r>
            <w:r>
              <w:rPr>
                <w:rFonts w:ascii="Times New Roman"/>
                <w:b w:val="false"/>
                <w:i w:val="false"/>
                <w:color w:val="000000"/>
                <w:sz w:val="20"/>
              </w:rPr>
              <w:t xml:space="preserve">
профессиональной деятельности на </w:t>
            </w:r>
            <w:r>
              <w:br/>
            </w:r>
            <w:r>
              <w:rPr>
                <w:rFonts w:ascii="Times New Roman"/>
                <w:b w:val="false"/>
                <w:i w:val="false"/>
                <w:color w:val="000000"/>
                <w:sz w:val="20"/>
              </w:rPr>
              <w:t xml:space="preserve">
финансовом рынке, внутренних документов </w:t>
            </w:r>
            <w:r>
              <w:br/>
            </w:r>
            <w:r>
              <w:rPr>
                <w:rFonts w:ascii="Times New Roman"/>
                <w:b w:val="false"/>
                <w:i w:val="false"/>
                <w:color w:val="000000"/>
                <w:sz w:val="20"/>
              </w:rPr>
              <w:t xml:space="preserve">
банка, регулирующих деятельность банка на </w:t>
            </w:r>
            <w:r>
              <w:br/>
            </w:r>
            <w:r>
              <w:rPr>
                <w:rFonts w:ascii="Times New Roman"/>
                <w:b w:val="false"/>
                <w:i w:val="false"/>
                <w:color w:val="000000"/>
                <w:sz w:val="20"/>
              </w:rPr>
              <w:t xml:space="preserve">
финансовом рынке; </w:t>
            </w:r>
            <w:r>
              <w:br/>
            </w:r>
            <w:r>
              <w:rPr>
                <w:rFonts w:ascii="Times New Roman"/>
                <w:b w:val="false"/>
                <w:i w:val="false"/>
                <w:color w:val="000000"/>
                <w:sz w:val="20"/>
              </w:rPr>
              <w:t xml:space="preserve">
  самостоятельно или совместно с другими </w:t>
            </w:r>
            <w:r>
              <w:br/>
            </w:r>
            <w:r>
              <w:rPr>
                <w:rFonts w:ascii="Times New Roman"/>
                <w:b w:val="false"/>
                <w:i w:val="false"/>
                <w:color w:val="000000"/>
                <w:sz w:val="20"/>
              </w:rPr>
              <w:t xml:space="preserve">
подразделениями и должностными лицами </w:t>
            </w:r>
            <w:r>
              <w:br/>
            </w:r>
            <w:r>
              <w:rPr>
                <w:rFonts w:ascii="Times New Roman"/>
                <w:b w:val="false"/>
                <w:i w:val="false"/>
                <w:color w:val="000000"/>
                <w:sz w:val="20"/>
              </w:rPr>
              <w:t xml:space="preserve">
банка рассматривает претензии клиентов и </w:t>
            </w:r>
            <w:r>
              <w:br/>
            </w:r>
            <w:r>
              <w:rPr>
                <w:rFonts w:ascii="Times New Roman"/>
                <w:b w:val="false"/>
                <w:i w:val="false"/>
                <w:color w:val="000000"/>
                <w:sz w:val="20"/>
              </w:rPr>
              <w:t xml:space="preserve">
контрагентов по сделкам (операциям) к </w:t>
            </w:r>
            <w:r>
              <w:br/>
            </w:r>
            <w:r>
              <w:rPr>
                <w:rFonts w:ascii="Times New Roman"/>
                <w:b w:val="false"/>
                <w:i w:val="false"/>
                <w:color w:val="000000"/>
                <w:sz w:val="20"/>
              </w:rPr>
              <w:t xml:space="preserve">
банку либо действиям отдельных его </w:t>
            </w:r>
            <w:r>
              <w:br/>
            </w:r>
            <w:r>
              <w:rPr>
                <w:rFonts w:ascii="Times New Roman"/>
                <w:b w:val="false"/>
                <w:i w:val="false"/>
                <w:color w:val="000000"/>
                <w:sz w:val="20"/>
              </w:rPr>
              <w:t xml:space="preserve">
работников при выполнении ими служебных </w:t>
            </w:r>
            <w:r>
              <w:br/>
            </w:r>
            <w:r>
              <w:rPr>
                <w:rFonts w:ascii="Times New Roman"/>
                <w:b w:val="false"/>
                <w:i w:val="false"/>
                <w:color w:val="000000"/>
                <w:sz w:val="20"/>
              </w:rPr>
              <w:t xml:space="preserve">
обязанностей по вопросам деятельности </w:t>
            </w:r>
            <w:r>
              <w:br/>
            </w:r>
            <w:r>
              <w:rPr>
                <w:rFonts w:ascii="Times New Roman"/>
                <w:b w:val="false"/>
                <w:i w:val="false"/>
                <w:color w:val="000000"/>
                <w:sz w:val="20"/>
              </w:rPr>
              <w:t xml:space="preserve">
банка на финансовом рынке; </w:t>
            </w:r>
            <w:r>
              <w:br/>
            </w:r>
            <w:r>
              <w:rPr>
                <w:rFonts w:ascii="Times New Roman"/>
                <w:b w:val="false"/>
                <w:i w:val="false"/>
                <w:color w:val="000000"/>
                <w:sz w:val="20"/>
              </w:rPr>
              <w:t xml:space="preserve">
  самостоятельно или совместно с другими </w:t>
            </w:r>
            <w:r>
              <w:br/>
            </w:r>
            <w:r>
              <w:rPr>
                <w:rFonts w:ascii="Times New Roman"/>
                <w:b w:val="false"/>
                <w:i w:val="false"/>
                <w:color w:val="000000"/>
                <w:sz w:val="20"/>
              </w:rPr>
              <w:t xml:space="preserve">
подразделениями и должностными лицами </w:t>
            </w:r>
            <w:r>
              <w:br/>
            </w:r>
            <w:r>
              <w:rPr>
                <w:rFonts w:ascii="Times New Roman"/>
                <w:b w:val="false"/>
                <w:i w:val="false"/>
                <w:color w:val="000000"/>
                <w:sz w:val="20"/>
              </w:rPr>
              <w:t xml:space="preserve">
банка разрабатывает и представляет </w:t>
            </w:r>
            <w:r>
              <w:br/>
            </w:r>
            <w:r>
              <w:rPr>
                <w:rFonts w:ascii="Times New Roman"/>
                <w:b w:val="false"/>
                <w:i w:val="false"/>
                <w:color w:val="000000"/>
                <w:sz w:val="20"/>
              </w:rPr>
              <w:t xml:space="preserve">
руководству рекомендации по устранению </w:t>
            </w:r>
            <w:r>
              <w:br/>
            </w:r>
            <w:r>
              <w:rPr>
                <w:rFonts w:ascii="Times New Roman"/>
                <w:b w:val="false"/>
                <w:i w:val="false"/>
                <w:color w:val="000000"/>
                <w:sz w:val="20"/>
              </w:rPr>
              <w:t xml:space="preserve">
выявленных нарушений и недостатков в </w:t>
            </w:r>
            <w:r>
              <w:br/>
            </w:r>
            <w:r>
              <w:rPr>
                <w:rFonts w:ascii="Times New Roman"/>
                <w:b w:val="false"/>
                <w:i w:val="false"/>
                <w:color w:val="000000"/>
                <w:sz w:val="20"/>
              </w:rPr>
              <w:t xml:space="preserve">
работе отдельных работников и </w:t>
            </w:r>
            <w:r>
              <w:br/>
            </w:r>
            <w:r>
              <w:rPr>
                <w:rFonts w:ascii="Times New Roman"/>
                <w:b w:val="false"/>
                <w:i w:val="false"/>
                <w:color w:val="000000"/>
                <w:sz w:val="20"/>
              </w:rPr>
              <w:t xml:space="preserve">
подразделений банка, деятельность которых </w:t>
            </w:r>
            <w:r>
              <w:br/>
            </w:r>
            <w:r>
              <w:rPr>
                <w:rFonts w:ascii="Times New Roman"/>
                <w:b w:val="false"/>
                <w:i w:val="false"/>
                <w:color w:val="000000"/>
                <w:sz w:val="20"/>
              </w:rPr>
              <w:t xml:space="preserve">
связана с операциями (сделками) на </w:t>
            </w:r>
            <w:r>
              <w:br/>
            </w:r>
            <w:r>
              <w:rPr>
                <w:rFonts w:ascii="Times New Roman"/>
                <w:b w:val="false"/>
                <w:i w:val="false"/>
                <w:color w:val="000000"/>
                <w:sz w:val="20"/>
              </w:rPr>
              <w:t xml:space="preserve">
финансовом рынке, а также рекомендации по </w:t>
            </w:r>
            <w:r>
              <w:br/>
            </w:r>
            <w:r>
              <w:rPr>
                <w:rFonts w:ascii="Times New Roman"/>
                <w:b w:val="false"/>
                <w:i w:val="false"/>
                <w:color w:val="000000"/>
                <w:sz w:val="20"/>
              </w:rPr>
              <w:t xml:space="preserve">
оптимизации работы указанных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контролирует организацию работы в банке </w:t>
            </w:r>
            <w:r>
              <w:br/>
            </w:r>
            <w:r>
              <w:rPr>
                <w:rFonts w:ascii="Times New Roman"/>
                <w:b w:val="false"/>
                <w:i w:val="false"/>
                <w:color w:val="000000"/>
                <w:sz w:val="20"/>
              </w:rPr>
              <w:t xml:space="preserve">
по ознакомлению всех работников банка с </w:t>
            </w:r>
            <w:r>
              <w:br/>
            </w:r>
            <w:r>
              <w:rPr>
                <w:rFonts w:ascii="Times New Roman"/>
                <w:b w:val="false"/>
                <w:i w:val="false"/>
                <w:color w:val="000000"/>
                <w:sz w:val="20"/>
              </w:rPr>
              <w:t xml:space="preserve">
требованиями внутренних документов банка, </w:t>
            </w:r>
            <w:r>
              <w:br/>
            </w:r>
            <w:r>
              <w:rPr>
                <w:rFonts w:ascii="Times New Roman"/>
                <w:b w:val="false"/>
                <w:i w:val="false"/>
                <w:color w:val="000000"/>
                <w:sz w:val="20"/>
              </w:rPr>
              <w:t xml:space="preserve">
регулирующих деятельность банка на </w:t>
            </w:r>
            <w:r>
              <w:br/>
            </w:r>
            <w:r>
              <w:rPr>
                <w:rFonts w:ascii="Times New Roman"/>
                <w:b w:val="false"/>
                <w:i w:val="false"/>
                <w:color w:val="000000"/>
                <w:sz w:val="20"/>
              </w:rPr>
              <w:t xml:space="preserve">
финансовом рынке, исходя из перечня </w:t>
            </w:r>
            <w:r>
              <w:br/>
            </w:r>
            <w:r>
              <w:rPr>
                <w:rFonts w:ascii="Times New Roman"/>
                <w:b w:val="false"/>
                <w:i w:val="false"/>
                <w:color w:val="000000"/>
                <w:sz w:val="20"/>
              </w:rPr>
              <w:t xml:space="preserve">
служебных обязанностей работников; </w:t>
            </w:r>
            <w:r>
              <w:br/>
            </w:r>
            <w:r>
              <w:rPr>
                <w:rFonts w:ascii="Times New Roman"/>
                <w:b w:val="false"/>
                <w:i w:val="false"/>
                <w:color w:val="000000"/>
                <w:sz w:val="20"/>
              </w:rPr>
              <w:t xml:space="preserve">
  предоставляет консультации по запросам, </w:t>
            </w:r>
            <w:r>
              <w:br/>
            </w:r>
            <w:r>
              <w:rPr>
                <w:rFonts w:ascii="Times New Roman"/>
                <w:b w:val="false"/>
                <w:i w:val="false"/>
                <w:color w:val="000000"/>
                <w:sz w:val="20"/>
              </w:rPr>
              <w:t xml:space="preserve">
относительно соответствия конкретной </w:t>
            </w:r>
            <w:r>
              <w:br/>
            </w:r>
            <w:r>
              <w:rPr>
                <w:rFonts w:ascii="Times New Roman"/>
                <w:b w:val="false"/>
                <w:i w:val="false"/>
                <w:color w:val="000000"/>
                <w:sz w:val="20"/>
              </w:rPr>
              <w:t xml:space="preserve">
операции (сделки) или ее части </w:t>
            </w:r>
            <w:r>
              <w:br/>
            </w:r>
            <w:r>
              <w:rPr>
                <w:rFonts w:ascii="Times New Roman"/>
                <w:b w:val="false"/>
                <w:i w:val="false"/>
                <w:color w:val="000000"/>
                <w:sz w:val="20"/>
              </w:rPr>
              <w:t xml:space="preserve">
требованиям действующего законодательства </w:t>
            </w:r>
            <w:r>
              <w:br/>
            </w:r>
            <w:r>
              <w:rPr>
                <w:rFonts w:ascii="Times New Roman"/>
                <w:b w:val="false"/>
                <w:i w:val="false"/>
                <w:color w:val="000000"/>
                <w:sz w:val="20"/>
              </w:rPr>
              <w:t xml:space="preserve">
Республики Казахстан о государственном </w:t>
            </w:r>
            <w:r>
              <w:br/>
            </w:r>
            <w:r>
              <w:rPr>
                <w:rFonts w:ascii="Times New Roman"/>
                <w:b w:val="false"/>
                <w:i w:val="false"/>
                <w:color w:val="000000"/>
                <w:sz w:val="20"/>
              </w:rPr>
              <w:t xml:space="preserve">
регулировании финансового рынка и </w:t>
            </w:r>
            <w:r>
              <w:br/>
            </w:r>
            <w:r>
              <w:rPr>
                <w:rFonts w:ascii="Times New Roman"/>
                <w:b w:val="false"/>
                <w:i w:val="false"/>
                <w:color w:val="000000"/>
                <w:sz w:val="20"/>
              </w:rPr>
              <w:t xml:space="preserve">
финансовых организаций и стандартов </w:t>
            </w:r>
            <w:r>
              <w:br/>
            </w:r>
            <w:r>
              <w:rPr>
                <w:rFonts w:ascii="Times New Roman"/>
                <w:b w:val="false"/>
                <w:i w:val="false"/>
                <w:color w:val="000000"/>
                <w:sz w:val="20"/>
              </w:rPr>
              <w:t xml:space="preserve">
профессиональной деятельности на </w:t>
            </w:r>
            <w:r>
              <w:br/>
            </w:r>
            <w:r>
              <w:rPr>
                <w:rFonts w:ascii="Times New Roman"/>
                <w:b w:val="false"/>
                <w:i w:val="false"/>
                <w:color w:val="000000"/>
                <w:sz w:val="20"/>
              </w:rPr>
              <w:t xml:space="preserve">
финансовом рынке; </w:t>
            </w:r>
            <w:r>
              <w:br/>
            </w:r>
            <w:r>
              <w:rPr>
                <w:rFonts w:ascii="Times New Roman"/>
                <w:b w:val="false"/>
                <w:i w:val="false"/>
                <w:color w:val="000000"/>
                <w:sz w:val="20"/>
              </w:rPr>
              <w:t xml:space="preserve">
  осуществляет мониторинг комплаенс - </w:t>
            </w:r>
            <w:r>
              <w:br/>
            </w:r>
            <w:r>
              <w:rPr>
                <w:rFonts w:ascii="Times New Roman"/>
                <w:b w:val="false"/>
                <w:i w:val="false"/>
                <w:color w:val="000000"/>
                <w:sz w:val="20"/>
              </w:rPr>
              <w:t xml:space="preserve">
риска. Результаты мониторинга </w:t>
            </w:r>
            <w:r>
              <w:br/>
            </w:r>
            <w:r>
              <w:rPr>
                <w:rFonts w:ascii="Times New Roman"/>
                <w:b w:val="false"/>
                <w:i w:val="false"/>
                <w:color w:val="000000"/>
                <w:sz w:val="20"/>
              </w:rPr>
              <w:t xml:space="preserve">
представляются в виде отчета в </w:t>
            </w:r>
            <w:r>
              <w:br/>
            </w:r>
            <w:r>
              <w:rPr>
                <w:rFonts w:ascii="Times New Roman"/>
                <w:b w:val="false"/>
                <w:i w:val="false"/>
                <w:color w:val="000000"/>
                <w:sz w:val="20"/>
              </w:rPr>
              <w:t xml:space="preserve">
соответствии с внутренними процедурами </w:t>
            </w:r>
            <w:r>
              <w:br/>
            </w:r>
            <w:r>
              <w:rPr>
                <w:rFonts w:ascii="Times New Roman"/>
                <w:b w:val="false"/>
                <w:i w:val="false"/>
                <w:color w:val="000000"/>
                <w:sz w:val="20"/>
              </w:rPr>
              <w:t xml:space="preserve">
управления комплаенс - риском; </w:t>
            </w:r>
            <w:r>
              <w:br/>
            </w:r>
            <w:r>
              <w:rPr>
                <w:rFonts w:ascii="Times New Roman"/>
                <w:b w:val="false"/>
                <w:i w:val="false"/>
                <w:color w:val="000000"/>
                <w:sz w:val="20"/>
              </w:rPr>
              <w:t xml:space="preserve">
  осуществляет обучение персонала </w:t>
            </w:r>
            <w:r>
              <w:br/>
            </w:r>
            <w:r>
              <w:rPr>
                <w:rFonts w:ascii="Times New Roman"/>
                <w:b w:val="false"/>
                <w:i w:val="false"/>
                <w:color w:val="000000"/>
                <w:sz w:val="20"/>
              </w:rPr>
              <w:t xml:space="preserve">
проблемам, связанным с возникновением </w:t>
            </w:r>
            <w:r>
              <w:br/>
            </w:r>
            <w:r>
              <w:rPr>
                <w:rFonts w:ascii="Times New Roman"/>
                <w:b w:val="false"/>
                <w:i w:val="false"/>
                <w:color w:val="000000"/>
                <w:sz w:val="20"/>
              </w:rPr>
              <w:t xml:space="preserve">
комплаенс - риска, необходимость </w:t>
            </w:r>
            <w:r>
              <w:br/>
            </w:r>
            <w:r>
              <w:rPr>
                <w:rFonts w:ascii="Times New Roman"/>
                <w:b w:val="false"/>
                <w:i w:val="false"/>
                <w:color w:val="000000"/>
                <w:sz w:val="20"/>
              </w:rPr>
              <w:t xml:space="preserve">
взаимодействия в решении проблем, </w:t>
            </w:r>
            <w:r>
              <w:br/>
            </w:r>
            <w:r>
              <w:rPr>
                <w:rFonts w:ascii="Times New Roman"/>
                <w:b w:val="false"/>
                <w:i w:val="false"/>
                <w:color w:val="000000"/>
                <w:sz w:val="20"/>
              </w:rPr>
              <w:t xml:space="preserve">
связанным с возникновением комплаенс - </w:t>
            </w:r>
            <w:r>
              <w:br/>
            </w:r>
            <w:r>
              <w:rPr>
                <w:rFonts w:ascii="Times New Roman"/>
                <w:b w:val="false"/>
                <w:i w:val="false"/>
                <w:color w:val="000000"/>
                <w:sz w:val="20"/>
              </w:rPr>
              <w:t xml:space="preserve">
риска; </w:t>
            </w:r>
            <w:r>
              <w:br/>
            </w:r>
            <w:r>
              <w:rPr>
                <w:rFonts w:ascii="Times New Roman"/>
                <w:b w:val="false"/>
                <w:i w:val="false"/>
                <w:color w:val="000000"/>
                <w:sz w:val="20"/>
              </w:rPr>
              <w:t xml:space="preserve">
  разрабатывает внутреннее руководство </w:t>
            </w:r>
            <w:r>
              <w:br/>
            </w:r>
            <w:r>
              <w:rPr>
                <w:rFonts w:ascii="Times New Roman"/>
                <w:b w:val="false"/>
                <w:i w:val="false"/>
                <w:color w:val="000000"/>
                <w:sz w:val="20"/>
              </w:rPr>
              <w:t xml:space="preserve">
для персонала банка о комплаенс - риске </w:t>
            </w:r>
            <w:r>
              <w:br/>
            </w:r>
            <w:r>
              <w:rPr>
                <w:rFonts w:ascii="Times New Roman"/>
                <w:b w:val="false"/>
                <w:i w:val="false"/>
                <w:color w:val="000000"/>
                <w:sz w:val="20"/>
              </w:rPr>
              <w:t xml:space="preserve">
посредством утверждения внутренних </w:t>
            </w:r>
            <w:r>
              <w:br/>
            </w:r>
            <w:r>
              <w:rPr>
                <w:rFonts w:ascii="Times New Roman"/>
                <w:b w:val="false"/>
                <w:i w:val="false"/>
                <w:color w:val="000000"/>
                <w:sz w:val="20"/>
              </w:rPr>
              <w:t xml:space="preserve">
политик и процедур. Порядок текущей </w:t>
            </w:r>
            <w:r>
              <w:br/>
            </w:r>
            <w:r>
              <w:rPr>
                <w:rFonts w:ascii="Times New Roman"/>
                <w:b w:val="false"/>
                <w:i w:val="false"/>
                <w:color w:val="000000"/>
                <w:sz w:val="20"/>
              </w:rPr>
              <w:t xml:space="preserve">
отчетности службы комплаенс определяется </w:t>
            </w:r>
            <w:r>
              <w:br/>
            </w:r>
            <w:r>
              <w:rPr>
                <w:rFonts w:ascii="Times New Roman"/>
                <w:b w:val="false"/>
                <w:i w:val="false"/>
                <w:color w:val="000000"/>
                <w:sz w:val="20"/>
              </w:rPr>
              <w:t xml:space="preserve">
внутренними документами банка. </w:t>
            </w:r>
            <w:r>
              <w:br/>
            </w:r>
            <w:r>
              <w:rPr>
                <w:rFonts w:ascii="Times New Roman"/>
                <w:b w:val="false"/>
                <w:i w:val="false"/>
                <w:color w:val="000000"/>
                <w:sz w:val="20"/>
              </w:rPr>
              <w:t xml:space="preserve">
  Комплаенс - контролер информирует </w:t>
            </w:r>
            <w:r>
              <w:br/>
            </w:r>
            <w:r>
              <w:rPr>
                <w:rFonts w:ascii="Times New Roman"/>
                <w:b w:val="false"/>
                <w:i w:val="false"/>
                <w:color w:val="000000"/>
                <w:sz w:val="20"/>
              </w:rPr>
              <w:t xml:space="preserve">
правление банка: </w:t>
            </w:r>
            <w:r>
              <w:br/>
            </w:r>
            <w:r>
              <w:rPr>
                <w:rFonts w:ascii="Times New Roman"/>
                <w:b w:val="false"/>
                <w:i w:val="false"/>
                <w:color w:val="000000"/>
                <w:sz w:val="20"/>
              </w:rPr>
              <w:t xml:space="preserve">
  о выявленных случаях нарушений </w:t>
            </w:r>
            <w:r>
              <w:br/>
            </w:r>
            <w:r>
              <w:rPr>
                <w:rFonts w:ascii="Times New Roman"/>
                <w:b w:val="false"/>
                <w:i w:val="false"/>
                <w:color w:val="000000"/>
                <w:sz w:val="20"/>
              </w:rPr>
              <w:t xml:space="preserve">
работниками законодательства Республики </w:t>
            </w:r>
            <w:r>
              <w:br/>
            </w:r>
            <w:r>
              <w:rPr>
                <w:rFonts w:ascii="Times New Roman"/>
                <w:b w:val="false"/>
                <w:i w:val="false"/>
                <w:color w:val="000000"/>
                <w:sz w:val="20"/>
              </w:rPr>
              <w:t xml:space="preserve">
Казахстан о государственном регулировании </w:t>
            </w:r>
            <w:r>
              <w:br/>
            </w:r>
            <w:r>
              <w:rPr>
                <w:rFonts w:ascii="Times New Roman"/>
                <w:b w:val="false"/>
                <w:i w:val="false"/>
                <w:color w:val="000000"/>
                <w:sz w:val="20"/>
              </w:rPr>
              <w:t xml:space="preserve">
финансового рынка и финансовых </w:t>
            </w:r>
            <w:r>
              <w:br/>
            </w:r>
            <w:r>
              <w:rPr>
                <w:rFonts w:ascii="Times New Roman"/>
                <w:b w:val="false"/>
                <w:i w:val="false"/>
                <w:color w:val="000000"/>
                <w:sz w:val="20"/>
              </w:rPr>
              <w:t xml:space="preserve">
организаций и стандартов профессиональной </w:t>
            </w:r>
            <w:r>
              <w:br/>
            </w:r>
            <w:r>
              <w:rPr>
                <w:rFonts w:ascii="Times New Roman"/>
                <w:b w:val="false"/>
                <w:i w:val="false"/>
                <w:color w:val="000000"/>
                <w:sz w:val="20"/>
              </w:rPr>
              <w:t xml:space="preserve">
деятельности на финансовом рынке, </w:t>
            </w:r>
            <w:r>
              <w:br/>
            </w:r>
            <w:r>
              <w:rPr>
                <w:rFonts w:ascii="Times New Roman"/>
                <w:b w:val="false"/>
                <w:i w:val="false"/>
                <w:color w:val="000000"/>
                <w:sz w:val="20"/>
              </w:rPr>
              <w:t xml:space="preserve">
внутренних документов банка, регулирующих </w:t>
            </w:r>
            <w:r>
              <w:br/>
            </w:r>
            <w:r>
              <w:rPr>
                <w:rFonts w:ascii="Times New Roman"/>
                <w:b w:val="false"/>
                <w:i w:val="false"/>
                <w:color w:val="000000"/>
                <w:sz w:val="20"/>
              </w:rPr>
              <w:t xml:space="preserve">
деятельность банка на финансовом рынке; </w:t>
            </w:r>
            <w:r>
              <w:br/>
            </w:r>
            <w:r>
              <w:rPr>
                <w:rFonts w:ascii="Times New Roman"/>
                <w:b w:val="false"/>
                <w:i w:val="false"/>
                <w:color w:val="000000"/>
                <w:sz w:val="20"/>
              </w:rPr>
              <w:t xml:space="preserve">
  о мерах, принятых руководителями </w:t>
            </w:r>
            <w:r>
              <w:br/>
            </w:r>
            <w:r>
              <w:rPr>
                <w:rFonts w:ascii="Times New Roman"/>
                <w:b w:val="false"/>
                <w:i w:val="false"/>
                <w:color w:val="000000"/>
                <w:sz w:val="20"/>
              </w:rPr>
              <w:t xml:space="preserve">
проверяемых подразделений банка, по </w:t>
            </w:r>
            <w:r>
              <w:br/>
            </w:r>
            <w:r>
              <w:rPr>
                <w:rFonts w:ascii="Times New Roman"/>
                <w:b w:val="false"/>
                <w:i w:val="false"/>
                <w:color w:val="000000"/>
                <w:sz w:val="20"/>
              </w:rPr>
              <w:t xml:space="preserve">
устранению допущенных нарушений и их </w:t>
            </w:r>
            <w:r>
              <w:br/>
            </w:r>
            <w:r>
              <w:rPr>
                <w:rFonts w:ascii="Times New Roman"/>
                <w:b w:val="false"/>
                <w:i w:val="false"/>
                <w:color w:val="000000"/>
                <w:sz w:val="20"/>
              </w:rPr>
              <w:t xml:space="preserve">
результатах, либо о непринятии таких мер; </w:t>
            </w:r>
            <w:r>
              <w:br/>
            </w:r>
            <w:r>
              <w:rPr>
                <w:rFonts w:ascii="Times New Roman"/>
                <w:b w:val="false"/>
                <w:i w:val="false"/>
                <w:color w:val="000000"/>
                <w:sz w:val="20"/>
              </w:rPr>
              <w:t xml:space="preserve">
  ежегодно представляет отчет о контроле </w:t>
            </w:r>
            <w:r>
              <w:br/>
            </w:r>
            <w:r>
              <w:rPr>
                <w:rFonts w:ascii="Times New Roman"/>
                <w:b w:val="false"/>
                <w:i w:val="false"/>
                <w:color w:val="000000"/>
                <w:sz w:val="20"/>
              </w:rPr>
              <w:t xml:space="preserve">
за комплаенс - риском совету директоров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При осуществлении своих функций </w:t>
            </w:r>
            <w:r>
              <w:br/>
            </w:r>
            <w:r>
              <w:rPr>
                <w:rFonts w:ascii="Times New Roman"/>
                <w:b w:val="false"/>
                <w:i w:val="false"/>
                <w:color w:val="000000"/>
                <w:sz w:val="20"/>
              </w:rPr>
              <w:t xml:space="preserve">
комплаенс - контролер и участники </w:t>
            </w:r>
            <w:r>
              <w:br/>
            </w:r>
            <w:r>
              <w:rPr>
                <w:rFonts w:ascii="Times New Roman"/>
                <w:b w:val="false"/>
                <w:i w:val="false"/>
                <w:color w:val="000000"/>
                <w:sz w:val="20"/>
              </w:rPr>
              <w:t xml:space="preserve">
комплаенс: </w:t>
            </w:r>
            <w:r>
              <w:br/>
            </w:r>
            <w:r>
              <w:rPr>
                <w:rFonts w:ascii="Times New Roman"/>
                <w:b w:val="false"/>
                <w:i w:val="false"/>
                <w:color w:val="000000"/>
                <w:sz w:val="20"/>
              </w:rPr>
              <w:t xml:space="preserve">
  обеспечивают полное документирование </w:t>
            </w:r>
            <w:r>
              <w:br/>
            </w:r>
            <w:r>
              <w:rPr>
                <w:rFonts w:ascii="Times New Roman"/>
                <w:b w:val="false"/>
                <w:i w:val="false"/>
                <w:color w:val="000000"/>
                <w:sz w:val="20"/>
              </w:rPr>
              <w:t xml:space="preserve">
каждого факта проверки и оформляют </w:t>
            </w:r>
            <w:r>
              <w:br/>
            </w:r>
            <w:r>
              <w:rPr>
                <w:rFonts w:ascii="Times New Roman"/>
                <w:b w:val="false"/>
                <w:i w:val="false"/>
                <w:color w:val="000000"/>
                <w:sz w:val="20"/>
              </w:rPr>
              <w:t xml:space="preserve">
заключения по результатам проверок, </w:t>
            </w:r>
            <w:r>
              <w:br/>
            </w:r>
            <w:r>
              <w:rPr>
                <w:rFonts w:ascii="Times New Roman"/>
                <w:b w:val="false"/>
                <w:i w:val="false"/>
                <w:color w:val="000000"/>
                <w:sz w:val="20"/>
              </w:rPr>
              <w:t xml:space="preserve">
отражающие все вопросы, изученные в ходе </w:t>
            </w:r>
            <w:r>
              <w:br/>
            </w:r>
            <w:r>
              <w:rPr>
                <w:rFonts w:ascii="Times New Roman"/>
                <w:b w:val="false"/>
                <w:i w:val="false"/>
                <w:color w:val="000000"/>
                <w:sz w:val="20"/>
              </w:rPr>
              <w:t xml:space="preserve">
проверки, выявленные недостатки и </w:t>
            </w:r>
            <w:r>
              <w:br/>
            </w:r>
            <w:r>
              <w:rPr>
                <w:rFonts w:ascii="Times New Roman"/>
                <w:b w:val="false"/>
                <w:i w:val="false"/>
                <w:color w:val="000000"/>
                <w:sz w:val="20"/>
              </w:rPr>
              <w:t xml:space="preserve">
нарушения, рекомендации по их устранению; </w:t>
            </w:r>
            <w:r>
              <w:br/>
            </w:r>
            <w:r>
              <w:rPr>
                <w:rFonts w:ascii="Times New Roman"/>
                <w:b w:val="false"/>
                <w:i w:val="false"/>
                <w:color w:val="000000"/>
                <w:sz w:val="20"/>
              </w:rPr>
              <w:t xml:space="preserve">
  обеспечивают наличие документов (либо </w:t>
            </w:r>
            <w:r>
              <w:br/>
            </w:r>
            <w:r>
              <w:rPr>
                <w:rFonts w:ascii="Times New Roman"/>
                <w:b w:val="false"/>
                <w:i w:val="false"/>
                <w:color w:val="000000"/>
                <w:sz w:val="20"/>
              </w:rPr>
              <w:t xml:space="preserve">
информации о месте их нахождения), </w:t>
            </w:r>
            <w:r>
              <w:br/>
            </w:r>
            <w:r>
              <w:rPr>
                <w:rFonts w:ascii="Times New Roman"/>
                <w:b w:val="false"/>
                <w:i w:val="false"/>
                <w:color w:val="000000"/>
                <w:sz w:val="20"/>
              </w:rPr>
              <w:t xml:space="preserve">
позволяющих следить за ходом контрольной </w:t>
            </w:r>
            <w:r>
              <w:br/>
            </w:r>
            <w:r>
              <w:rPr>
                <w:rFonts w:ascii="Times New Roman"/>
                <w:b w:val="false"/>
                <w:i w:val="false"/>
                <w:color w:val="000000"/>
                <w:sz w:val="20"/>
              </w:rPr>
              <w:t xml:space="preserve">
работы и проводимых проверок, а также </w:t>
            </w:r>
            <w:r>
              <w:br/>
            </w:r>
            <w:r>
              <w:rPr>
                <w:rFonts w:ascii="Times New Roman"/>
                <w:b w:val="false"/>
                <w:i w:val="false"/>
                <w:color w:val="000000"/>
                <w:sz w:val="20"/>
              </w:rPr>
              <w:t xml:space="preserve">
удостоверяются в правильности их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обеспечивают сохранность и возврат </w:t>
            </w:r>
            <w:r>
              <w:br/>
            </w:r>
            <w:r>
              <w:rPr>
                <w:rFonts w:ascii="Times New Roman"/>
                <w:b w:val="false"/>
                <w:i w:val="false"/>
                <w:color w:val="000000"/>
                <w:sz w:val="20"/>
              </w:rPr>
              <w:t xml:space="preserve">
полученных от соответствующих </w:t>
            </w:r>
            <w:r>
              <w:br/>
            </w:r>
            <w:r>
              <w:rPr>
                <w:rFonts w:ascii="Times New Roman"/>
                <w:b w:val="false"/>
                <w:i w:val="false"/>
                <w:color w:val="000000"/>
                <w:sz w:val="20"/>
              </w:rPr>
              <w:t xml:space="preserve">
подразделений документов; </w:t>
            </w:r>
            <w:r>
              <w:br/>
            </w:r>
            <w:r>
              <w:rPr>
                <w:rFonts w:ascii="Times New Roman"/>
                <w:b w:val="false"/>
                <w:i w:val="false"/>
                <w:color w:val="000000"/>
                <w:sz w:val="20"/>
              </w:rPr>
              <w:t xml:space="preserve">
  соблюдают конфиденциальность полученной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представляют заключения по итогам </w:t>
            </w:r>
            <w:r>
              <w:br/>
            </w:r>
            <w:r>
              <w:rPr>
                <w:rFonts w:ascii="Times New Roman"/>
                <w:b w:val="false"/>
                <w:i w:val="false"/>
                <w:color w:val="000000"/>
                <w:sz w:val="20"/>
              </w:rPr>
              <w:t xml:space="preserve">
проверок руководству и соответствующим </w:t>
            </w:r>
            <w:r>
              <w:br/>
            </w:r>
            <w:r>
              <w:rPr>
                <w:rFonts w:ascii="Times New Roman"/>
                <w:b w:val="false"/>
                <w:i w:val="false"/>
                <w:color w:val="000000"/>
                <w:sz w:val="20"/>
              </w:rPr>
              <w:t xml:space="preserve">
подразделениям банка для принятия мер по </w:t>
            </w:r>
            <w:r>
              <w:br/>
            </w:r>
            <w:r>
              <w:rPr>
                <w:rFonts w:ascii="Times New Roman"/>
                <w:b w:val="false"/>
                <w:i w:val="false"/>
                <w:color w:val="000000"/>
                <w:sz w:val="20"/>
              </w:rPr>
              <w:t xml:space="preserve">
устранению нарушений, а также для целей </w:t>
            </w:r>
            <w:r>
              <w:br/>
            </w:r>
            <w:r>
              <w:rPr>
                <w:rFonts w:ascii="Times New Roman"/>
                <w:b w:val="false"/>
                <w:i w:val="false"/>
                <w:color w:val="000000"/>
                <w:sz w:val="20"/>
              </w:rPr>
              <w:t xml:space="preserve">
анализа деятельности отдельных работников </w:t>
            </w:r>
            <w:r>
              <w:br/>
            </w:r>
            <w:r>
              <w:rPr>
                <w:rFonts w:ascii="Times New Roman"/>
                <w:b w:val="false"/>
                <w:i w:val="false"/>
                <w:color w:val="000000"/>
                <w:sz w:val="20"/>
              </w:rPr>
              <w:t xml:space="preserve">
банка. </w:t>
            </w:r>
          </w:p>
        </w:tc>
      </w:tr>
    </w:tbl>
    <w:bookmarkStart w:name="z68" w:id="72"/>
    <w:p>
      <w:pPr>
        <w:spacing w:after="0"/>
        <w:ind w:left="0"/>
        <w:jc w:val="both"/>
      </w:pPr>
      <w:r>
        <w:rPr>
          <w:rFonts w:ascii="Times New Roman"/>
          <w:b w:val="false"/>
          <w:i w:val="false"/>
          <w:color w:val="000000"/>
          <w:sz w:val="28"/>
        </w:rPr>
        <w:t xml:space="preserve">  
  </w:t>
      </w:r>
    </w:p>
    <w:bookmarkEnd w:id="72"/>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p>
      <w:pPr>
        <w:spacing w:after="0"/>
        <w:ind w:left="0"/>
        <w:jc w:val="both"/>
      </w:pPr>
      <w:r>
        <w:rPr>
          <w:rFonts w:ascii="Times New Roman"/>
          <w:b w:val="false"/>
          <w:i w:val="false"/>
          <w:color w:val="ff0000"/>
          <w:sz w:val="28"/>
        </w:rPr>
        <w:t xml:space="preserve">      Сноска. Приложение 3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ff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Требования к проведению банковских заемных операций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843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требования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политикой по </w:t>
            </w:r>
            <w:r>
              <w:br/>
            </w:r>
            <w:r>
              <w:rPr>
                <w:rFonts w:ascii="Times New Roman"/>
                <w:b w:val="false"/>
                <w:i w:val="false"/>
                <w:color w:val="000000"/>
                <w:sz w:val="20"/>
              </w:rPr>
              <w:t xml:space="preserve">
контролю кредитного </w:t>
            </w:r>
            <w:r>
              <w:br/>
            </w:r>
            <w:r>
              <w:rPr>
                <w:rFonts w:ascii="Times New Roman"/>
                <w:b w:val="false"/>
                <w:i w:val="false"/>
                <w:color w:val="000000"/>
                <w:sz w:val="20"/>
              </w:rPr>
              <w:t xml:space="preserve">
риска.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осуществляет мониторинг </w:t>
            </w:r>
            <w:r>
              <w:br/>
            </w:r>
            <w:r>
              <w:rPr>
                <w:rFonts w:ascii="Times New Roman"/>
                <w:b w:val="false"/>
                <w:i w:val="false"/>
                <w:color w:val="000000"/>
                <w:sz w:val="20"/>
              </w:rPr>
              <w:t xml:space="preserve">
подверженности банка и его дочерних </w:t>
            </w:r>
            <w:r>
              <w:br/>
            </w:r>
            <w:r>
              <w:rPr>
                <w:rFonts w:ascii="Times New Roman"/>
                <w:b w:val="false"/>
                <w:i w:val="false"/>
                <w:color w:val="000000"/>
                <w:sz w:val="20"/>
              </w:rPr>
              <w:t xml:space="preserve">
организаций кредитному риску по балансо- </w:t>
            </w:r>
            <w:r>
              <w:br/>
            </w:r>
            <w:r>
              <w:rPr>
                <w:rFonts w:ascii="Times New Roman"/>
                <w:b w:val="false"/>
                <w:i w:val="false"/>
                <w:color w:val="000000"/>
                <w:sz w:val="20"/>
              </w:rPr>
              <w:t xml:space="preserve">
вым и внебалансовым операциям; </w:t>
            </w:r>
            <w:r>
              <w:br/>
            </w:r>
            <w:r>
              <w:rPr>
                <w:rFonts w:ascii="Times New Roman"/>
                <w:b w:val="false"/>
                <w:i w:val="false"/>
                <w:color w:val="000000"/>
                <w:sz w:val="20"/>
              </w:rPr>
              <w:t xml:space="preserve">
   советом директоров установлены </w:t>
            </w:r>
            <w:r>
              <w:br/>
            </w:r>
            <w:r>
              <w:rPr>
                <w:rFonts w:ascii="Times New Roman"/>
                <w:b w:val="false"/>
                <w:i w:val="false"/>
                <w:color w:val="000000"/>
                <w:sz w:val="20"/>
              </w:rPr>
              <w:t xml:space="preserve">
процедуры оценки качества кредитов; </w:t>
            </w:r>
            <w:r>
              <w:br/>
            </w:r>
            <w:r>
              <w:rPr>
                <w:rFonts w:ascii="Times New Roman"/>
                <w:b w:val="false"/>
                <w:i w:val="false"/>
                <w:color w:val="000000"/>
                <w:sz w:val="20"/>
              </w:rPr>
              <w:t xml:space="preserve">
   советом директоров и правлением </w:t>
            </w:r>
            <w:r>
              <w:br/>
            </w:r>
            <w:r>
              <w:rPr>
                <w:rFonts w:ascii="Times New Roman"/>
                <w:b w:val="false"/>
                <w:i w:val="false"/>
                <w:color w:val="000000"/>
                <w:sz w:val="20"/>
              </w:rPr>
              <w:t xml:space="preserve">
установлены процедуры формирования </w:t>
            </w:r>
            <w:r>
              <w:br/>
            </w:r>
            <w:r>
              <w:rPr>
                <w:rFonts w:ascii="Times New Roman"/>
                <w:b w:val="false"/>
                <w:i w:val="false"/>
                <w:color w:val="000000"/>
                <w:sz w:val="20"/>
              </w:rPr>
              <w:t xml:space="preserve">
провизий и списания классифицированных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правление как минимум раз в месяц </w:t>
            </w:r>
            <w:r>
              <w:br/>
            </w:r>
            <w:r>
              <w:rPr>
                <w:rFonts w:ascii="Times New Roman"/>
                <w:b w:val="false"/>
                <w:i w:val="false"/>
                <w:color w:val="000000"/>
                <w:sz w:val="20"/>
              </w:rPr>
              <w:t xml:space="preserve">
проводит анализ качества активов и </w:t>
            </w:r>
            <w:r>
              <w:br/>
            </w:r>
            <w:r>
              <w:rPr>
                <w:rFonts w:ascii="Times New Roman"/>
                <w:b w:val="false"/>
                <w:i w:val="false"/>
                <w:color w:val="000000"/>
                <w:sz w:val="20"/>
              </w:rPr>
              <w:t xml:space="preserve">
уровень кредитного риска банка по </w:t>
            </w:r>
            <w:r>
              <w:br/>
            </w:r>
            <w:r>
              <w:rPr>
                <w:rFonts w:ascii="Times New Roman"/>
                <w:b w:val="false"/>
                <w:i w:val="false"/>
                <w:color w:val="000000"/>
                <w:sz w:val="20"/>
              </w:rPr>
              <w:t xml:space="preserve">
балансовым и внебалансовым обязательст- </w:t>
            </w:r>
            <w:r>
              <w:br/>
            </w:r>
            <w:r>
              <w:rPr>
                <w:rFonts w:ascii="Times New Roman"/>
                <w:b w:val="false"/>
                <w:i w:val="false"/>
                <w:color w:val="000000"/>
                <w:sz w:val="20"/>
              </w:rPr>
              <w:t xml:space="preserve">
вам, определяет степень влияния </w:t>
            </w:r>
            <w:r>
              <w:br/>
            </w:r>
            <w:r>
              <w:rPr>
                <w:rFonts w:ascii="Times New Roman"/>
                <w:b w:val="false"/>
                <w:i w:val="false"/>
                <w:color w:val="000000"/>
                <w:sz w:val="20"/>
              </w:rPr>
              <w:t xml:space="preserve">
кредитного риска на финансовое положение </w:t>
            </w:r>
            <w:r>
              <w:br/>
            </w:r>
            <w:r>
              <w:rPr>
                <w:rFonts w:ascii="Times New Roman"/>
                <w:b w:val="false"/>
                <w:i w:val="false"/>
                <w:color w:val="000000"/>
                <w:sz w:val="20"/>
              </w:rPr>
              <w:t xml:space="preserve">
банка.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установлены </w:t>
            </w:r>
            <w:r>
              <w:br/>
            </w:r>
            <w:r>
              <w:rPr>
                <w:rFonts w:ascii="Times New Roman"/>
                <w:b w:val="false"/>
                <w:i w:val="false"/>
                <w:color w:val="000000"/>
                <w:sz w:val="20"/>
              </w:rPr>
              <w:t xml:space="preserve">
процедуры, </w:t>
            </w:r>
            <w:r>
              <w:br/>
            </w:r>
            <w:r>
              <w:rPr>
                <w:rFonts w:ascii="Times New Roman"/>
                <w:b w:val="false"/>
                <w:i w:val="false"/>
                <w:color w:val="000000"/>
                <w:sz w:val="20"/>
              </w:rPr>
              <w:t xml:space="preserve">
ограничивающие риск </w:t>
            </w:r>
            <w:r>
              <w:br/>
            </w:r>
            <w:r>
              <w:rPr>
                <w:rFonts w:ascii="Times New Roman"/>
                <w:b w:val="false"/>
                <w:i w:val="false"/>
                <w:color w:val="000000"/>
                <w:sz w:val="20"/>
              </w:rPr>
              <w:t xml:space="preserve">
конфликта интересов </w:t>
            </w:r>
            <w:r>
              <w:br/>
            </w:r>
            <w:r>
              <w:rPr>
                <w:rFonts w:ascii="Times New Roman"/>
                <w:b w:val="false"/>
                <w:i w:val="false"/>
                <w:color w:val="000000"/>
                <w:sz w:val="20"/>
              </w:rPr>
              <w:t xml:space="preserve">
работников банка, </w:t>
            </w:r>
            <w:r>
              <w:br/>
            </w:r>
            <w:r>
              <w:rPr>
                <w:rFonts w:ascii="Times New Roman"/>
                <w:b w:val="false"/>
                <w:i w:val="false"/>
                <w:color w:val="000000"/>
                <w:sz w:val="20"/>
              </w:rPr>
              <w:t xml:space="preserve">
связанного с </w:t>
            </w:r>
            <w:r>
              <w:br/>
            </w:r>
            <w:r>
              <w:rPr>
                <w:rFonts w:ascii="Times New Roman"/>
                <w:b w:val="false"/>
                <w:i w:val="false"/>
                <w:color w:val="000000"/>
                <w:sz w:val="20"/>
              </w:rPr>
              <w:t xml:space="preserve">
кредитованием.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кредитного подразделения </w:t>
            </w:r>
            <w:r>
              <w:br/>
            </w:r>
            <w:r>
              <w:rPr>
                <w:rFonts w:ascii="Times New Roman"/>
                <w:b w:val="false"/>
                <w:i w:val="false"/>
                <w:color w:val="000000"/>
                <w:sz w:val="20"/>
              </w:rPr>
              <w:t xml:space="preserve">
банка осуществляет функциональные </w:t>
            </w:r>
            <w:r>
              <w:br/>
            </w:r>
            <w:r>
              <w:rPr>
                <w:rFonts w:ascii="Times New Roman"/>
                <w:b w:val="false"/>
                <w:i w:val="false"/>
                <w:color w:val="000000"/>
                <w:sz w:val="20"/>
              </w:rPr>
              <w:t xml:space="preserve">
обязанности с соблюдением процедур, </w:t>
            </w:r>
            <w:r>
              <w:br/>
            </w:r>
            <w:r>
              <w:rPr>
                <w:rFonts w:ascii="Times New Roman"/>
                <w:b w:val="false"/>
                <w:i w:val="false"/>
                <w:color w:val="000000"/>
                <w:sz w:val="20"/>
              </w:rPr>
              <w:t xml:space="preserve">
ограничивающих риск конфликта интересов; </w:t>
            </w:r>
            <w:r>
              <w:br/>
            </w:r>
            <w:r>
              <w:rPr>
                <w:rFonts w:ascii="Times New Roman"/>
                <w:b w:val="false"/>
                <w:i w:val="false"/>
                <w:color w:val="000000"/>
                <w:sz w:val="20"/>
              </w:rPr>
              <w:t xml:space="preserve">
   служба внутреннего аудита не менее </w:t>
            </w:r>
            <w:r>
              <w:br/>
            </w:r>
            <w:r>
              <w:rPr>
                <w:rFonts w:ascii="Times New Roman"/>
                <w:b w:val="false"/>
                <w:i w:val="false"/>
                <w:color w:val="000000"/>
                <w:sz w:val="20"/>
              </w:rPr>
              <w:t xml:space="preserve">
чем один раз в год проводит проверку </w:t>
            </w:r>
            <w:r>
              <w:br/>
            </w:r>
            <w:r>
              <w:rPr>
                <w:rFonts w:ascii="Times New Roman"/>
                <w:b w:val="false"/>
                <w:i w:val="false"/>
                <w:color w:val="000000"/>
                <w:sz w:val="20"/>
              </w:rPr>
              <w:t xml:space="preserve">
соблюдения работниками кредитного </w:t>
            </w:r>
            <w:r>
              <w:br/>
            </w:r>
            <w:r>
              <w:rPr>
                <w:rFonts w:ascii="Times New Roman"/>
                <w:b w:val="false"/>
                <w:i w:val="false"/>
                <w:color w:val="000000"/>
                <w:sz w:val="20"/>
              </w:rPr>
              <w:t xml:space="preserve">
подразделения политик и процедур, </w:t>
            </w:r>
            <w:r>
              <w:br/>
            </w:r>
            <w:r>
              <w:rPr>
                <w:rFonts w:ascii="Times New Roman"/>
                <w:b w:val="false"/>
                <w:i w:val="false"/>
                <w:color w:val="000000"/>
                <w:sz w:val="20"/>
              </w:rPr>
              <w:t xml:space="preserve">
ограничивающих риск конфликта интересов.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кредитного риска, в </w:t>
            </w:r>
            <w:r>
              <w:br/>
            </w:r>
            <w:r>
              <w:rPr>
                <w:rFonts w:ascii="Times New Roman"/>
                <w:b w:val="false"/>
                <w:i w:val="false"/>
                <w:color w:val="000000"/>
                <w:sz w:val="20"/>
              </w:rPr>
              <w:t xml:space="preserve">
том числе на </w:t>
            </w:r>
            <w:r>
              <w:br/>
            </w:r>
            <w:r>
              <w:rPr>
                <w:rFonts w:ascii="Times New Roman"/>
                <w:b w:val="false"/>
                <w:i w:val="false"/>
                <w:color w:val="000000"/>
                <w:sz w:val="20"/>
              </w:rPr>
              <w:t xml:space="preserve">
консолидированной </w:t>
            </w:r>
            <w:r>
              <w:br/>
            </w:r>
            <w:r>
              <w:rPr>
                <w:rFonts w:ascii="Times New Roman"/>
                <w:b w:val="false"/>
                <w:i w:val="false"/>
                <w:color w:val="000000"/>
                <w:sz w:val="20"/>
              </w:rPr>
              <w:t xml:space="preserve">
основе.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не </w:t>
            </w:r>
            <w:r>
              <w:br/>
            </w:r>
            <w:r>
              <w:rPr>
                <w:rFonts w:ascii="Times New Roman"/>
                <w:b w:val="false"/>
                <w:i w:val="false"/>
                <w:color w:val="000000"/>
                <w:sz w:val="20"/>
              </w:rPr>
              <w:t xml:space="preserve">
менее чем раз в квартал проводит </w:t>
            </w:r>
            <w:r>
              <w:br/>
            </w:r>
            <w:r>
              <w:rPr>
                <w:rFonts w:ascii="Times New Roman"/>
                <w:b w:val="false"/>
                <w:i w:val="false"/>
                <w:color w:val="000000"/>
                <w:sz w:val="20"/>
              </w:rPr>
              <w:t xml:space="preserve">
мониторинг банковских заемных операций, </w:t>
            </w:r>
            <w:r>
              <w:br/>
            </w:r>
            <w:r>
              <w:rPr>
                <w:rFonts w:ascii="Times New Roman"/>
                <w:b w:val="false"/>
                <w:i w:val="false"/>
                <w:color w:val="000000"/>
                <w:sz w:val="20"/>
              </w:rPr>
              <w:t xml:space="preserve">
проведенных в течение отчетного периода, </w:t>
            </w:r>
            <w:r>
              <w:br/>
            </w:r>
            <w:r>
              <w:rPr>
                <w:rFonts w:ascii="Times New Roman"/>
                <w:b w:val="false"/>
                <w:i w:val="false"/>
                <w:color w:val="000000"/>
                <w:sz w:val="20"/>
              </w:rPr>
              <w:t xml:space="preserve">
в целях выяснения концентрации кредитных </w:t>
            </w:r>
            <w:r>
              <w:br/>
            </w:r>
            <w:r>
              <w:rPr>
                <w:rFonts w:ascii="Times New Roman"/>
                <w:b w:val="false"/>
                <w:i w:val="false"/>
                <w:color w:val="000000"/>
                <w:sz w:val="20"/>
              </w:rPr>
              <w:t xml:space="preserve">
рисков банка и на консолидированной </w:t>
            </w:r>
            <w:r>
              <w:br/>
            </w:r>
            <w:r>
              <w:rPr>
                <w:rFonts w:ascii="Times New Roman"/>
                <w:b w:val="false"/>
                <w:i w:val="false"/>
                <w:color w:val="000000"/>
                <w:sz w:val="20"/>
              </w:rPr>
              <w:t xml:space="preserve">
основе, в том числе в разрезе заемщиков, </w:t>
            </w:r>
            <w:r>
              <w:br/>
            </w:r>
            <w:r>
              <w:rPr>
                <w:rFonts w:ascii="Times New Roman"/>
                <w:b w:val="false"/>
                <w:i w:val="false"/>
                <w:color w:val="000000"/>
                <w:sz w:val="20"/>
              </w:rPr>
              <w:t xml:space="preserve">
отраслей экономики, стран/регионов; </w:t>
            </w:r>
            <w:r>
              <w:br/>
            </w: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проводит мониторинг и предоставляет не </w:t>
            </w:r>
            <w:r>
              <w:br/>
            </w:r>
            <w:r>
              <w:rPr>
                <w:rFonts w:ascii="Times New Roman"/>
                <w:b w:val="false"/>
                <w:i w:val="false"/>
                <w:color w:val="000000"/>
                <w:sz w:val="20"/>
              </w:rPr>
              <w:t xml:space="preserve">
менее чем раз в квартал правлению и не </w:t>
            </w:r>
            <w:r>
              <w:br/>
            </w:r>
            <w:r>
              <w:rPr>
                <w:rFonts w:ascii="Times New Roman"/>
                <w:b w:val="false"/>
                <w:i w:val="false"/>
                <w:color w:val="000000"/>
                <w:sz w:val="20"/>
              </w:rPr>
              <w:t xml:space="preserve">
менее чем один раз в полгода - совету </w:t>
            </w:r>
            <w:r>
              <w:br/>
            </w:r>
            <w:r>
              <w:rPr>
                <w:rFonts w:ascii="Times New Roman"/>
                <w:b w:val="false"/>
                <w:i w:val="false"/>
                <w:color w:val="000000"/>
                <w:sz w:val="20"/>
              </w:rPr>
              <w:t xml:space="preserve">
директоров сведения по кредитному риску </w:t>
            </w:r>
            <w:r>
              <w:br/>
            </w:r>
            <w:r>
              <w:rPr>
                <w:rFonts w:ascii="Times New Roman"/>
                <w:b w:val="false"/>
                <w:i w:val="false"/>
                <w:color w:val="000000"/>
                <w:sz w:val="20"/>
              </w:rPr>
              <w:t xml:space="preserve">
банка, в том числе на консолидированной </w:t>
            </w:r>
            <w:r>
              <w:br/>
            </w:r>
            <w:r>
              <w:rPr>
                <w:rFonts w:ascii="Times New Roman"/>
                <w:b w:val="false"/>
                <w:i w:val="false"/>
                <w:color w:val="000000"/>
                <w:sz w:val="20"/>
              </w:rPr>
              <w:t xml:space="preserve">
основе, в разрезе заемщиков, отраслей </w:t>
            </w:r>
            <w:r>
              <w:br/>
            </w:r>
            <w:r>
              <w:rPr>
                <w:rFonts w:ascii="Times New Roman"/>
                <w:b w:val="false"/>
                <w:i w:val="false"/>
                <w:color w:val="000000"/>
                <w:sz w:val="20"/>
              </w:rPr>
              <w:t xml:space="preserve">
экономики, стран/регионов; </w:t>
            </w:r>
            <w:r>
              <w:br/>
            </w:r>
            <w:r>
              <w:rPr>
                <w:rFonts w:ascii="Times New Roman"/>
                <w:b w:val="false"/>
                <w:i w:val="false"/>
                <w:color w:val="000000"/>
                <w:sz w:val="20"/>
              </w:rPr>
              <w:t xml:space="preserve">
   советом директоров утверждены </w:t>
            </w:r>
            <w:r>
              <w:br/>
            </w:r>
            <w:r>
              <w:rPr>
                <w:rFonts w:ascii="Times New Roman"/>
                <w:b w:val="false"/>
                <w:i w:val="false"/>
                <w:color w:val="000000"/>
                <w:sz w:val="20"/>
              </w:rPr>
              <w:t xml:space="preserve">
процедуры измерения и прогнозной оценки </w:t>
            </w:r>
            <w:r>
              <w:br/>
            </w:r>
            <w:r>
              <w:rPr>
                <w:rFonts w:ascii="Times New Roman"/>
                <w:b w:val="false"/>
                <w:i w:val="false"/>
                <w:color w:val="000000"/>
                <w:sz w:val="20"/>
              </w:rPr>
              <w:t xml:space="preserve">
кредитного риска на краткосрочный, </w:t>
            </w:r>
            <w:r>
              <w:br/>
            </w:r>
            <w:r>
              <w:rPr>
                <w:rFonts w:ascii="Times New Roman"/>
                <w:b w:val="false"/>
                <w:i w:val="false"/>
                <w:color w:val="000000"/>
                <w:sz w:val="20"/>
              </w:rPr>
              <w:t xml:space="preserve">
среднесрочный и долгосрочный периоды; </w:t>
            </w:r>
            <w:r>
              <w:br/>
            </w:r>
            <w:r>
              <w:rPr>
                <w:rFonts w:ascii="Times New Roman"/>
                <w:b w:val="false"/>
                <w:i w:val="false"/>
                <w:color w:val="000000"/>
                <w:sz w:val="20"/>
              </w:rPr>
              <w:t xml:space="preserve">
   процедур измерения и прогнозной оценки </w:t>
            </w:r>
            <w:r>
              <w:br/>
            </w:r>
            <w:r>
              <w:rPr>
                <w:rFonts w:ascii="Times New Roman"/>
                <w:b w:val="false"/>
                <w:i w:val="false"/>
                <w:color w:val="000000"/>
                <w:sz w:val="20"/>
              </w:rPr>
              <w:t xml:space="preserve">
кредитного риска, в том числе предусматривают использование моделей </w:t>
            </w:r>
            <w:r>
              <w:br/>
            </w:r>
            <w:r>
              <w:rPr>
                <w:rFonts w:ascii="Times New Roman"/>
                <w:b w:val="false"/>
                <w:i w:val="false"/>
                <w:color w:val="000000"/>
                <w:sz w:val="20"/>
              </w:rPr>
              <w:t xml:space="preserve">
кредитного риска, включающие следующие </w:t>
            </w:r>
            <w:r>
              <w:br/>
            </w:r>
            <w:r>
              <w:rPr>
                <w:rFonts w:ascii="Times New Roman"/>
                <w:b w:val="false"/>
                <w:i w:val="false"/>
                <w:color w:val="000000"/>
                <w:sz w:val="20"/>
              </w:rPr>
              <w:t xml:space="preserve">
параметры: уровень расхода (убытка) при </w:t>
            </w:r>
            <w:r>
              <w:br/>
            </w:r>
            <w:r>
              <w:rPr>
                <w:rFonts w:ascii="Times New Roman"/>
                <w:b w:val="false"/>
                <w:i w:val="false"/>
                <w:color w:val="000000"/>
                <w:sz w:val="20"/>
              </w:rPr>
              <w:t xml:space="preserve">
наступлении кредитного риска, распределе- </w:t>
            </w:r>
            <w:r>
              <w:br/>
            </w:r>
            <w:r>
              <w:rPr>
                <w:rFonts w:ascii="Times New Roman"/>
                <w:b w:val="false"/>
                <w:i w:val="false"/>
                <w:color w:val="000000"/>
                <w:sz w:val="20"/>
              </w:rPr>
              <w:t xml:space="preserve">
ние активов по степени кредитного риска, </w:t>
            </w:r>
            <w:r>
              <w:br/>
            </w:r>
            <w:r>
              <w:rPr>
                <w:rFonts w:ascii="Times New Roman"/>
                <w:b w:val="false"/>
                <w:i w:val="false"/>
                <w:color w:val="000000"/>
                <w:sz w:val="20"/>
              </w:rPr>
              <w:t xml:space="preserve">
прогноз изменения распределения активов </w:t>
            </w:r>
            <w:r>
              <w:br/>
            </w:r>
            <w:r>
              <w:rPr>
                <w:rFonts w:ascii="Times New Roman"/>
                <w:b w:val="false"/>
                <w:i w:val="false"/>
                <w:color w:val="000000"/>
                <w:sz w:val="20"/>
              </w:rPr>
              <w:t xml:space="preserve">
по степени кредитного риска, взаимосвязь </w:t>
            </w:r>
            <w:r>
              <w:br/>
            </w:r>
            <w:r>
              <w:rPr>
                <w:rFonts w:ascii="Times New Roman"/>
                <w:b w:val="false"/>
                <w:i w:val="false"/>
                <w:color w:val="000000"/>
                <w:sz w:val="20"/>
              </w:rPr>
              <w:t xml:space="preserve">
кредитных рисков различных активов, </w:t>
            </w:r>
            <w:r>
              <w:br/>
            </w:r>
            <w:r>
              <w:rPr>
                <w:rFonts w:ascii="Times New Roman"/>
                <w:b w:val="false"/>
                <w:i w:val="false"/>
                <w:color w:val="000000"/>
                <w:sz w:val="20"/>
              </w:rPr>
              <w:t xml:space="preserve">
прогноз возможного размера риска по </w:t>
            </w:r>
            <w:r>
              <w:br/>
            </w:r>
            <w:r>
              <w:rPr>
                <w:rFonts w:ascii="Times New Roman"/>
                <w:b w:val="false"/>
                <w:i w:val="false"/>
                <w:color w:val="000000"/>
                <w:sz w:val="20"/>
              </w:rPr>
              <w:t xml:space="preserve">
принятым обязательствам, связанным с </w:t>
            </w:r>
            <w:r>
              <w:br/>
            </w:r>
            <w:r>
              <w:rPr>
                <w:rFonts w:ascii="Times New Roman"/>
                <w:b w:val="false"/>
                <w:i w:val="false"/>
                <w:color w:val="000000"/>
                <w:sz w:val="20"/>
              </w:rPr>
              <w:t xml:space="preserve">
кредитным риском, распределение отраслей </w:t>
            </w:r>
            <w:r>
              <w:br/>
            </w:r>
            <w:r>
              <w:rPr>
                <w:rFonts w:ascii="Times New Roman"/>
                <w:b w:val="false"/>
                <w:i w:val="false"/>
                <w:color w:val="000000"/>
                <w:sz w:val="20"/>
              </w:rPr>
              <w:t xml:space="preserve">
и стран, с которыми связан кредитный </w:t>
            </w:r>
            <w:r>
              <w:br/>
            </w:r>
            <w:r>
              <w:rPr>
                <w:rFonts w:ascii="Times New Roman"/>
                <w:b w:val="false"/>
                <w:i w:val="false"/>
                <w:color w:val="000000"/>
                <w:sz w:val="20"/>
              </w:rPr>
              <w:t xml:space="preserve">
риск банка по степени кредитного риска, </w:t>
            </w:r>
            <w:r>
              <w:br/>
            </w:r>
            <w:r>
              <w:rPr>
                <w:rFonts w:ascii="Times New Roman"/>
                <w:b w:val="false"/>
                <w:i w:val="false"/>
                <w:color w:val="000000"/>
                <w:sz w:val="20"/>
              </w:rPr>
              <w:t xml:space="preserve">
подготовка отчетов по вышеуказанным </w:t>
            </w:r>
            <w:r>
              <w:br/>
            </w:r>
            <w:r>
              <w:rPr>
                <w:rFonts w:ascii="Times New Roman"/>
                <w:b w:val="false"/>
                <w:i w:val="false"/>
                <w:color w:val="000000"/>
                <w:sz w:val="20"/>
              </w:rPr>
              <w:t xml:space="preserve">
параметрам модели кредитного риска; </w:t>
            </w:r>
            <w:r>
              <w:br/>
            </w:r>
            <w:r>
              <w:rPr>
                <w:rFonts w:ascii="Times New Roman"/>
                <w:b w:val="false"/>
                <w:i w:val="false"/>
                <w:color w:val="000000"/>
                <w:sz w:val="20"/>
              </w:rPr>
              <w:t xml:space="preserve">
  правление проводит анализ кредитных </w:t>
            </w:r>
            <w:r>
              <w:br/>
            </w:r>
            <w:r>
              <w:rPr>
                <w:rFonts w:ascii="Times New Roman"/>
                <w:b w:val="false"/>
                <w:i w:val="false"/>
                <w:color w:val="000000"/>
                <w:sz w:val="20"/>
              </w:rPr>
              <w:t xml:space="preserve">
рисков, связанных с предложением банком </w:t>
            </w:r>
            <w:r>
              <w:br/>
            </w:r>
            <w:r>
              <w:rPr>
                <w:rFonts w:ascii="Times New Roman"/>
                <w:b w:val="false"/>
                <w:i w:val="false"/>
                <w:color w:val="000000"/>
                <w:sz w:val="20"/>
              </w:rPr>
              <w:t xml:space="preserve">
новых банковских услуг или оказанием </w:t>
            </w:r>
            <w:r>
              <w:br/>
            </w:r>
            <w:r>
              <w:rPr>
                <w:rFonts w:ascii="Times New Roman"/>
                <w:b w:val="false"/>
                <w:i w:val="false"/>
                <w:color w:val="000000"/>
                <w:sz w:val="20"/>
              </w:rPr>
              <w:t xml:space="preserve">
банковских услуг на новых секторах или </w:t>
            </w:r>
            <w:r>
              <w:br/>
            </w:r>
            <w:r>
              <w:rPr>
                <w:rFonts w:ascii="Times New Roman"/>
                <w:b w:val="false"/>
                <w:i w:val="false"/>
                <w:color w:val="000000"/>
                <w:sz w:val="20"/>
              </w:rPr>
              <w:t xml:space="preserve">
регионах экономики.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ранжирования </w:t>
            </w:r>
            <w:r>
              <w:br/>
            </w:r>
            <w:r>
              <w:rPr>
                <w:rFonts w:ascii="Times New Roman"/>
                <w:b w:val="false"/>
                <w:i w:val="false"/>
                <w:color w:val="000000"/>
                <w:sz w:val="20"/>
              </w:rPr>
              <w:t xml:space="preserve">
(распределения по </w:t>
            </w:r>
            <w:r>
              <w:br/>
            </w:r>
            <w:r>
              <w:rPr>
                <w:rFonts w:ascii="Times New Roman"/>
                <w:b w:val="false"/>
                <w:i w:val="false"/>
                <w:color w:val="000000"/>
                <w:sz w:val="20"/>
              </w:rPr>
              <w:t xml:space="preserve">
уровням кредитных </w:t>
            </w:r>
            <w:r>
              <w:br/>
            </w:r>
            <w:r>
              <w:rPr>
                <w:rFonts w:ascii="Times New Roman"/>
                <w:b w:val="false"/>
                <w:i w:val="false"/>
                <w:color w:val="000000"/>
                <w:sz w:val="20"/>
              </w:rPr>
              <w:t xml:space="preserve">
рисков), а </w:t>
            </w:r>
            <w:r>
              <w:br/>
            </w:r>
            <w:r>
              <w:rPr>
                <w:rFonts w:ascii="Times New Roman"/>
                <w:b w:val="false"/>
                <w:i w:val="false"/>
                <w:color w:val="000000"/>
                <w:sz w:val="20"/>
              </w:rPr>
              <w:t xml:space="preserve">
правлением - </w:t>
            </w:r>
            <w:r>
              <w:br/>
            </w:r>
            <w:r>
              <w:rPr>
                <w:rFonts w:ascii="Times New Roman"/>
                <w:b w:val="false"/>
                <w:i w:val="false"/>
                <w:color w:val="000000"/>
                <w:sz w:val="20"/>
              </w:rPr>
              <w:t xml:space="preserve">
процедуры </w:t>
            </w:r>
            <w:r>
              <w:br/>
            </w:r>
            <w:r>
              <w:rPr>
                <w:rFonts w:ascii="Times New Roman"/>
                <w:b w:val="false"/>
                <w:i w:val="false"/>
                <w:color w:val="000000"/>
                <w:sz w:val="20"/>
              </w:rPr>
              <w:t xml:space="preserve">
ранжирования </w:t>
            </w:r>
            <w:r>
              <w:br/>
            </w:r>
            <w:r>
              <w:rPr>
                <w:rFonts w:ascii="Times New Roman"/>
                <w:b w:val="false"/>
                <w:i w:val="false"/>
                <w:color w:val="000000"/>
                <w:sz w:val="20"/>
              </w:rPr>
              <w:t xml:space="preserve">
кредитов на основе </w:t>
            </w:r>
            <w:r>
              <w:br/>
            </w:r>
            <w:r>
              <w:rPr>
                <w:rFonts w:ascii="Times New Roman"/>
                <w:b w:val="false"/>
                <w:i w:val="false"/>
                <w:color w:val="000000"/>
                <w:sz w:val="20"/>
              </w:rPr>
              <w:t xml:space="preserve">
рейтингов (уровней) </w:t>
            </w:r>
            <w:r>
              <w:br/>
            </w:r>
            <w:r>
              <w:rPr>
                <w:rFonts w:ascii="Times New Roman"/>
                <w:b w:val="false"/>
                <w:i w:val="false"/>
                <w:color w:val="000000"/>
                <w:sz w:val="20"/>
              </w:rPr>
              <w:t xml:space="preserve">
банка.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ранжирования кредитного </w:t>
            </w:r>
            <w:r>
              <w:br/>
            </w:r>
            <w:r>
              <w:rPr>
                <w:rFonts w:ascii="Times New Roman"/>
                <w:b w:val="false"/>
                <w:i w:val="false"/>
                <w:color w:val="000000"/>
                <w:sz w:val="20"/>
              </w:rPr>
              <w:t xml:space="preserve">
риска, в том числе предусматривает: </w:t>
            </w:r>
            <w:r>
              <w:br/>
            </w:r>
            <w:r>
              <w:rPr>
                <w:rFonts w:ascii="Times New Roman"/>
                <w:b w:val="false"/>
                <w:i w:val="false"/>
                <w:color w:val="000000"/>
                <w:sz w:val="20"/>
              </w:rPr>
              <w:t xml:space="preserve">
   периодичность присвоения корпоративных </w:t>
            </w:r>
            <w:r>
              <w:br/>
            </w:r>
            <w:r>
              <w:rPr>
                <w:rFonts w:ascii="Times New Roman"/>
                <w:b w:val="false"/>
                <w:i w:val="false"/>
                <w:color w:val="000000"/>
                <w:sz w:val="20"/>
              </w:rPr>
              <w:t xml:space="preserve">
рейтингов на основе количественных и </w:t>
            </w:r>
            <w:r>
              <w:br/>
            </w:r>
            <w:r>
              <w:rPr>
                <w:rFonts w:ascii="Times New Roman"/>
                <w:b w:val="false"/>
                <w:i w:val="false"/>
                <w:color w:val="000000"/>
                <w:sz w:val="20"/>
              </w:rPr>
              <w:t xml:space="preserve">
качественных факторов; </w:t>
            </w:r>
            <w:r>
              <w:br/>
            </w:r>
            <w:r>
              <w:rPr>
                <w:rFonts w:ascii="Times New Roman"/>
                <w:b w:val="false"/>
                <w:i w:val="false"/>
                <w:color w:val="000000"/>
                <w:sz w:val="20"/>
              </w:rPr>
              <w:t xml:space="preserve">
   установление кредитных лимитов и </w:t>
            </w:r>
            <w:r>
              <w:br/>
            </w:r>
            <w:r>
              <w:rPr>
                <w:rFonts w:ascii="Times New Roman"/>
                <w:b w:val="false"/>
                <w:i w:val="false"/>
                <w:color w:val="000000"/>
                <w:sz w:val="20"/>
              </w:rPr>
              <w:t xml:space="preserve">
ставок вознаграждения по займам, с </w:t>
            </w:r>
            <w:r>
              <w:br/>
            </w:r>
            <w:r>
              <w:rPr>
                <w:rFonts w:ascii="Times New Roman"/>
                <w:b w:val="false"/>
                <w:i w:val="false"/>
                <w:color w:val="000000"/>
                <w:sz w:val="20"/>
              </w:rPr>
              <w:t xml:space="preserve">
учетом рейтингов заемщиков; </w:t>
            </w:r>
            <w:r>
              <w:br/>
            </w:r>
            <w:r>
              <w:rPr>
                <w:rFonts w:ascii="Times New Roman"/>
                <w:b w:val="false"/>
                <w:i w:val="false"/>
                <w:color w:val="000000"/>
                <w:sz w:val="20"/>
              </w:rPr>
              <w:t xml:space="preserve">
   периодичность мониторинга убытков по </w:t>
            </w:r>
            <w:r>
              <w:br/>
            </w:r>
            <w:r>
              <w:rPr>
                <w:rFonts w:ascii="Times New Roman"/>
                <w:b w:val="false"/>
                <w:i w:val="false"/>
                <w:color w:val="000000"/>
                <w:sz w:val="20"/>
              </w:rPr>
              <w:t xml:space="preserve">
рейтингам; </w:t>
            </w:r>
            <w:r>
              <w:br/>
            </w:r>
            <w:r>
              <w:rPr>
                <w:rFonts w:ascii="Times New Roman"/>
                <w:b w:val="false"/>
                <w:i w:val="false"/>
                <w:color w:val="000000"/>
                <w:sz w:val="20"/>
              </w:rPr>
              <w:t xml:space="preserve">
   принятие решения о выдаче займа при </w:t>
            </w:r>
            <w:r>
              <w:br/>
            </w:r>
            <w:r>
              <w:rPr>
                <w:rFonts w:ascii="Times New Roman"/>
                <w:b w:val="false"/>
                <w:i w:val="false"/>
                <w:color w:val="000000"/>
                <w:sz w:val="20"/>
              </w:rPr>
              <w:t xml:space="preserve">
соответствии с заемщика минимально </w:t>
            </w:r>
            <w:r>
              <w:br/>
            </w:r>
            <w:r>
              <w:rPr>
                <w:rFonts w:ascii="Times New Roman"/>
                <w:b w:val="false"/>
                <w:i w:val="false"/>
                <w:color w:val="000000"/>
                <w:sz w:val="20"/>
              </w:rPr>
              <w:t xml:space="preserve">
допустимому уровню рейтинга.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установлена политика </w:t>
            </w:r>
            <w:r>
              <w:br/>
            </w:r>
            <w:r>
              <w:rPr>
                <w:rFonts w:ascii="Times New Roman"/>
                <w:b w:val="false"/>
                <w:i w:val="false"/>
                <w:color w:val="000000"/>
                <w:sz w:val="20"/>
              </w:rPr>
              <w:t xml:space="preserve">
проведения внутрен- </w:t>
            </w:r>
            <w:r>
              <w:br/>
            </w:r>
            <w:r>
              <w:rPr>
                <w:rFonts w:ascii="Times New Roman"/>
                <w:b w:val="false"/>
                <w:i w:val="false"/>
                <w:color w:val="000000"/>
                <w:sz w:val="20"/>
              </w:rPr>
              <w:t xml:space="preserve">
него кредитного </w:t>
            </w:r>
            <w:r>
              <w:br/>
            </w:r>
            <w:r>
              <w:rPr>
                <w:rFonts w:ascii="Times New Roman"/>
                <w:b w:val="false"/>
                <w:i w:val="false"/>
                <w:color w:val="000000"/>
                <w:sz w:val="20"/>
              </w:rPr>
              <w:t xml:space="preserve">
анализа для целей </w:t>
            </w:r>
            <w:r>
              <w:br/>
            </w:r>
            <w:r>
              <w:rPr>
                <w:rFonts w:ascii="Times New Roman"/>
                <w:b w:val="false"/>
                <w:i w:val="false"/>
                <w:color w:val="000000"/>
                <w:sz w:val="20"/>
              </w:rPr>
              <w:t xml:space="preserve">
проверки достовер- </w:t>
            </w:r>
            <w:r>
              <w:br/>
            </w:r>
            <w:r>
              <w:rPr>
                <w:rFonts w:ascii="Times New Roman"/>
                <w:b w:val="false"/>
                <w:i w:val="false"/>
                <w:color w:val="000000"/>
                <w:sz w:val="20"/>
              </w:rPr>
              <w:t xml:space="preserve">
ности процесса </w:t>
            </w:r>
            <w:r>
              <w:br/>
            </w:r>
            <w:r>
              <w:rPr>
                <w:rFonts w:ascii="Times New Roman"/>
                <w:b w:val="false"/>
                <w:i w:val="false"/>
                <w:color w:val="000000"/>
                <w:sz w:val="20"/>
              </w:rPr>
              <w:t xml:space="preserve">
ранжирования </w:t>
            </w:r>
            <w:r>
              <w:br/>
            </w:r>
            <w:r>
              <w:rPr>
                <w:rFonts w:ascii="Times New Roman"/>
                <w:b w:val="false"/>
                <w:i w:val="false"/>
                <w:color w:val="000000"/>
                <w:sz w:val="20"/>
              </w:rPr>
              <w:t xml:space="preserve">
(рейтинговой </w:t>
            </w:r>
            <w:r>
              <w:br/>
            </w:r>
            <w:r>
              <w:rPr>
                <w:rFonts w:ascii="Times New Roman"/>
                <w:b w:val="false"/>
                <w:i w:val="false"/>
                <w:color w:val="000000"/>
                <w:sz w:val="20"/>
              </w:rPr>
              <w:t xml:space="preserve">
оценки), которые в </w:t>
            </w:r>
            <w:r>
              <w:br/>
            </w:r>
            <w:r>
              <w:rPr>
                <w:rFonts w:ascii="Times New Roman"/>
                <w:b w:val="false"/>
                <w:i w:val="false"/>
                <w:color w:val="000000"/>
                <w:sz w:val="20"/>
              </w:rPr>
              <w:t xml:space="preserve">
том числе предусмат- </w:t>
            </w:r>
            <w:r>
              <w:br/>
            </w:r>
            <w:r>
              <w:rPr>
                <w:rFonts w:ascii="Times New Roman"/>
                <w:b w:val="false"/>
                <w:i w:val="false"/>
                <w:color w:val="000000"/>
                <w:sz w:val="20"/>
              </w:rPr>
              <w:t xml:space="preserve">
ривают независимость </w:t>
            </w:r>
            <w:r>
              <w:br/>
            </w:r>
            <w:r>
              <w:rPr>
                <w:rFonts w:ascii="Times New Roman"/>
                <w:b w:val="false"/>
                <w:i w:val="false"/>
                <w:color w:val="000000"/>
                <w:sz w:val="20"/>
              </w:rPr>
              <w:t xml:space="preserve">
функций кредитного </w:t>
            </w:r>
            <w:r>
              <w:br/>
            </w:r>
            <w:r>
              <w:rPr>
                <w:rFonts w:ascii="Times New Roman"/>
                <w:b w:val="false"/>
                <w:i w:val="false"/>
                <w:color w:val="000000"/>
                <w:sz w:val="20"/>
              </w:rPr>
              <w:t xml:space="preserve">
анализа от выдачи </w:t>
            </w:r>
            <w:r>
              <w:br/>
            </w:r>
            <w:r>
              <w:rPr>
                <w:rFonts w:ascii="Times New Roman"/>
                <w:b w:val="false"/>
                <w:i w:val="false"/>
                <w:color w:val="000000"/>
                <w:sz w:val="20"/>
              </w:rPr>
              <w:t xml:space="preserve">
кредитов, формирова- </w:t>
            </w:r>
            <w:r>
              <w:br/>
            </w:r>
            <w:r>
              <w:rPr>
                <w:rFonts w:ascii="Times New Roman"/>
                <w:b w:val="false"/>
                <w:i w:val="false"/>
                <w:color w:val="000000"/>
                <w:sz w:val="20"/>
              </w:rPr>
              <w:t xml:space="preserve">
ния провизий </w:t>
            </w:r>
            <w:r>
              <w:br/>
            </w:r>
            <w:r>
              <w:rPr>
                <w:rFonts w:ascii="Times New Roman"/>
                <w:b w:val="false"/>
                <w:i w:val="false"/>
                <w:color w:val="000000"/>
                <w:sz w:val="20"/>
              </w:rPr>
              <w:t xml:space="preserve">
(резервов).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внутреннего кредитного </w:t>
            </w:r>
            <w:r>
              <w:br/>
            </w:r>
            <w:r>
              <w:rPr>
                <w:rFonts w:ascii="Times New Roman"/>
                <w:b w:val="false"/>
                <w:i w:val="false"/>
                <w:color w:val="000000"/>
                <w:sz w:val="20"/>
              </w:rPr>
              <w:t xml:space="preserve">
анализа, в том числе предусматривает: </w:t>
            </w:r>
            <w:r>
              <w:br/>
            </w:r>
            <w:r>
              <w:rPr>
                <w:rFonts w:ascii="Times New Roman"/>
                <w:b w:val="false"/>
                <w:i w:val="false"/>
                <w:color w:val="000000"/>
                <w:sz w:val="20"/>
              </w:rPr>
              <w:t xml:space="preserve">
   периодическую проверку достоверности </w:t>
            </w:r>
            <w:r>
              <w:br/>
            </w:r>
            <w:r>
              <w:rPr>
                <w:rFonts w:ascii="Times New Roman"/>
                <w:b w:val="false"/>
                <w:i w:val="false"/>
                <w:color w:val="000000"/>
                <w:sz w:val="20"/>
              </w:rPr>
              <w:t xml:space="preserve">
ранжирования (распределения по уровням) </w:t>
            </w:r>
            <w:r>
              <w:br/>
            </w:r>
            <w:r>
              <w:rPr>
                <w:rFonts w:ascii="Times New Roman"/>
                <w:b w:val="false"/>
                <w:i w:val="false"/>
                <w:color w:val="000000"/>
                <w:sz w:val="20"/>
              </w:rPr>
              <w:t xml:space="preserve">
займов, дополнительно на консолидирован- </w:t>
            </w:r>
            <w:r>
              <w:br/>
            </w:r>
            <w:r>
              <w:rPr>
                <w:rFonts w:ascii="Times New Roman"/>
                <w:b w:val="false"/>
                <w:i w:val="false"/>
                <w:color w:val="000000"/>
                <w:sz w:val="20"/>
              </w:rPr>
              <w:t xml:space="preserve">
ной основе; </w:t>
            </w:r>
            <w:r>
              <w:br/>
            </w:r>
            <w:r>
              <w:rPr>
                <w:rFonts w:ascii="Times New Roman"/>
                <w:b w:val="false"/>
                <w:i w:val="false"/>
                <w:color w:val="000000"/>
                <w:sz w:val="20"/>
              </w:rPr>
              <w:t xml:space="preserve">
   периодическую проверку достоверности </w:t>
            </w:r>
            <w:r>
              <w:br/>
            </w:r>
            <w:r>
              <w:rPr>
                <w:rFonts w:ascii="Times New Roman"/>
                <w:b w:val="false"/>
                <w:i w:val="false"/>
                <w:color w:val="000000"/>
                <w:sz w:val="20"/>
              </w:rPr>
              <w:t xml:space="preserve">
формирования провизий (резервов) в </w:t>
            </w:r>
            <w:r>
              <w:br/>
            </w:r>
            <w:r>
              <w:rPr>
                <w:rFonts w:ascii="Times New Roman"/>
                <w:b w:val="false"/>
                <w:i w:val="false"/>
                <w:color w:val="000000"/>
                <w:sz w:val="20"/>
              </w:rPr>
              <w:t xml:space="preserve">
соответствии с внутренними документами </w:t>
            </w:r>
            <w:r>
              <w:br/>
            </w:r>
            <w:r>
              <w:rPr>
                <w:rFonts w:ascii="Times New Roman"/>
                <w:b w:val="false"/>
                <w:i w:val="false"/>
                <w:color w:val="000000"/>
                <w:sz w:val="20"/>
              </w:rPr>
              <w:t xml:space="preserve">
банка, нормативными правовыми актами </w:t>
            </w:r>
            <w:r>
              <w:br/>
            </w:r>
            <w:r>
              <w:rPr>
                <w:rFonts w:ascii="Times New Roman"/>
                <w:b w:val="false"/>
                <w:i w:val="false"/>
                <w:color w:val="000000"/>
                <w:sz w:val="20"/>
              </w:rPr>
              <w:t xml:space="preserve">
уполномоченного органа; </w:t>
            </w:r>
            <w:r>
              <w:br/>
            </w:r>
            <w:r>
              <w:rPr>
                <w:rFonts w:ascii="Times New Roman"/>
                <w:b w:val="false"/>
                <w:i w:val="false"/>
                <w:color w:val="000000"/>
                <w:sz w:val="20"/>
              </w:rPr>
              <w:t xml:space="preserve">
   периодическую проверку достоверности </w:t>
            </w:r>
            <w:r>
              <w:br/>
            </w:r>
            <w:r>
              <w:rPr>
                <w:rFonts w:ascii="Times New Roman"/>
                <w:b w:val="false"/>
                <w:i w:val="false"/>
                <w:color w:val="000000"/>
                <w:sz w:val="20"/>
              </w:rPr>
              <w:t xml:space="preserve">
ранжирования (распределения по уровням) </w:t>
            </w:r>
            <w:r>
              <w:br/>
            </w:r>
            <w:r>
              <w:rPr>
                <w:rFonts w:ascii="Times New Roman"/>
                <w:b w:val="false"/>
                <w:i w:val="false"/>
                <w:color w:val="000000"/>
                <w:sz w:val="20"/>
              </w:rPr>
              <w:t xml:space="preserve">
внебалансовых операций банка, связанных </w:t>
            </w:r>
            <w:r>
              <w:br/>
            </w:r>
            <w:r>
              <w:rPr>
                <w:rFonts w:ascii="Times New Roman"/>
                <w:b w:val="false"/>
                <w:i w:val="false"/>
                <w:color w:val="000000"/>
                <w:sz w:val="20"/>
              </w:rPr>
              <w:t xml:space="preserve">
с производными инструментами, форвардными </w:t>
            </w:r>
            <w:r>
              <w:br/>
            </w:r>
            <w:r>
              <w:rPr>
                <w:rFonts w:ascii="Times New Roman"/>
                <w:b w:val="false"/>
                <w:i w:val="false"/>
                <w:color w:val="000000"/>
                <w:sz w:val="20"/>
              </w:rPr>
              <w:t xml:space="preserve">
валютными сделками, финансовыми обяза- </w:t>
            </w:r>
            <w:r>
              <w:br/>
            </w:r>
            <w:r>
              <w:rPr>
                <w:rFonts w:ascii="Times New Roman"/>
                <w:b w:val="false"/>
                <w:i w:val="false"/>
                <w:color w:val="000000"/>
                <w:sz w:val="20"/>
              </w:rPr>
              <w:t xml:space="preserve">
тельствами.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w:t>
            </w:r>
            <w:r>
              <w:br/>
            </w:r>
            <w:r>
              <w:rPr>
                <w:rFonts w:ascii="Times New Roman"/>
                <w:b w:val="false"/>
                <w:i w:val="false"/>
                <w:color w:val="000000"/>
                <w:sz w:val="20"/>
              </w:rPr>
              <w:t xml:space="preserve">
утверждены процедуры </w:t>
            </w:r>
            <w:r>
              <w:br/>
            </w:r>
            <w:r>
              <w:rPr>
                <w:rFonts w:ascii="Times New Roman"/>
                <w:b w:val="false"/>
                <w:i w:val="false"/>
                <w:color w:val="000000"/>
                <w:sz w:val="20"/>
              </w:rPr>
              <w:t xml:space="preserve">
внутреннего кредит- </w:t>
            </w:r>
            <w:r>
              <w:br/>
            </w:r>
            <w:r>
              <w:rPr>
                <w:rFonts w:ascii="Times New Roman"/>
                <w:b w:val="false"/>
                <w:i w:val="false"/>
                <w:color w:val="000000"/>
                <w:sz w:val="20"/>
              </w:rPr>
              <w:t xml:space="preserve">
ного анализа.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внутреннего кредитного </w:t>
            </w:r>
            <w:r>
              <w:br/>
            </w:r>
            <w:r>
              <w:rPr>
                <w:rFonts w:ascii="Times New Roman"/>
                <w:b w:val="false"/>
                <w:i w:val="false"/>
                <w:color w:val="000000"/>
                <w:sz w:val="20"/>
              </w:rPr>
              <w:t xml:space="preserve">
анализа предусматривают: </w:t>
            </w:r>
            <w:r>
              <w:br/>
            </w:r>
            <w:r>
              <w:rPr>
                <w:rFonts w:ascii="Times New Roman"/>
                <w:b w:val="false"/>
                <w:i w:val="false"/>
                <w:color w:val="000000"/>
                <w:sz w:val="20"/>
              </w:rPr>
              <w:t xml:space="preserve">
   ежегодную проверку не менее чем </w:t>
            </w:r>
            <w:r>
              <w:br/>
            </w:r>
            <w:r>
              <w:rPr>
                <w:rFonts w:ascii="Times New Roman"/>
                <w:b w:val="false"/>
                <w:i w:val="false"/>
                <w:color w:val="000000"/>
                <w:sz w:val="20"/>
              </w:rPr>
              <w:t xml:space="preserve">
пятидесяти одного процента объема </w:t>
            </w:r>
            <w:r>
              <w:br/>
            </w:r>
            <w:r>
              <w:rPr>
                <w:rFonts w:ascii="Times New Roman"/>
                <w:b w:val="false"/>
                <w:i w:val="false"/>
                <w:color w:val="000000"/>
                <w:sz w:val="20"/>
              </w:rPr>
              <w:t xml:space="preserve">
кредитного портфеля банка; </w:t>
            </w:r>
            <w:r>
              <w:br/>
            </w:r>
            <w:r>
              <w:rPr>
                <w:rFonts w:ascii="Times New Roman"/>
                <w:b w:val="false"/>
                <w:i w:val="false"/>
                <w:color w:val="000000"/>
                <w:sz w:val="20"/>
              </w:rPr>
              <w:t xml:space="preserve">
   подразделение и работников банка, </w:t>
            </w:r>
            <w:r>
              <w:br/>
            </w:r>
            <w:r>
              <w:rPr>
                <w:rFonts w:ascii="Times New Roman"/>
                <w:b w:val="false"/>
                <w:i w:val="false"/>
                <w:color w:val="000000"/>
                <w:sz w:val="20"/>
              </w:rPr>
              <w:t xml:space="preserve">
осуществляющих внутренний анализ и </w:t>
            </w:r>
            <w:r>
              <w:br/>
            </w:r>
            <w:r>
              <w:rPr>
                <w:rFonts w:ascii="Times New Roman"/>
                <w:b w:val="false"/>
                <w:i w:val="false"/>
                <w:color w:val="000000"/>
                <w:sz w:val="20"/>
              </w:rPr>
              <w:t xml:space="preserve">
отвечающих за проверку результатов </w:t>
            </w:r>
            <w:r>
              <w:br/>
            </w:r>
            <w:r>
              <w:rPr>
                <w:rFonts w:ascii="Times New Roman"/>
                <w:b w:val="false"/>
                <w:i w:val="false"/>
                <w:color w:val="000000"/>
                <w:sz w:val="20"/>
              </w:rPr>
              <w:t xml:space="preserve">
внутреннего кредитного анализа; </w:t>
            </w:r>
            <w:r>
              <w:br/>
            </w:r>
            <w:r>
              <w:rPr>
                <w:rFonts w:ascii="Times New Roman"/>
                <w:b w:val="false"/>
                <w:i w:val="false"/>
                <w:color w:val="000000"/>
                <w:sz w:val="20"/>
              </w:rPr>
              <w:t xml:space="preserve">
   квалификационные требования к лицам, </w:t>
            </w:r>
            <w:r>
              <w:br/>
            </w:r>
            <w:r>
              <w:rPr>
                <w:rFonts w:ascii="Times New Roman"/>
                <w:b w:val="false"/>
                <w:i w:val="false"/>
                <w:color w:val="000000"/>
                <w:sz w:val="20"/>
              </w:rPr>
              <w:t xml:space="preserve">
осуществляющим функции по проведению </w:t>
            </w:r>
            <w:r>
              <w:br/>
            </w:r>
            <w:r>
              <w:rPr>
                <w:rFonts w:ascii="Times New Roman"/>
                <w:b w:val="false"/>
                <w:i w:val="false"/>
                <w:color w:val="000000"/>
                <w:sz w:val="20"/>
              </w:rPr>
              <w:t xml:space="preserve">
кредитного анализа.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кредитного </w:t>
            </w:r>
            <w:r>
              <w:br/>
            </w:r>
            <w:r>
              <w:rPr>
                <w:rFonts w:ascii="Times New Roman"/>
                <w:b w:val="false"/>
                <w:i w:val="false"/>
                <w:color w:val="000000"/>
                <w:sz w:val="20"/>
              </w:rPr>
              <w:t xml:space="preserve">
анализа устанавли- </w:t>
            </w:r>
            <w:r>
              <w:br/>
            </w:r>
            <w:r>
              <w:rPr>
                <w:rFonts w:ascii="Times New Roman"/>
                <w:b w:val="false"/>
                <w:i w:val="false"/>
                <w:color w:val="000000"/>
                <w:sz w:val="20"/>
              </w:rPr>
              <w:t xml:space="preserve">
вают периодичность </w:t>
            </w:r>
            <w:r>
              <w:br/>
            </w:r>
            <w:r>
              <w:rPr>
                <w:rFonts w:ascii="Times New Roman"/>
                <w:b w:val="false"/>
                <w:i w:val="false"/>
                <w:color w:val="000000"/>
                <w:sz w:val="20"/>
              </w:rPr>
              <w:t xml:space="preserve">
представления совету </w:t>
            </w:r>
            <w:r>
              <w:br/>
            </w:r>
            <w:r>
              <w:rPr>
                <w:rFonts w:ascii="Times New Roman"/>
                <w:b w:val="false"/>
                <w:i w:val="false"/>
                <w:color w:val="000000"/>
                <w:sz w:val="20"/>
              </w:rPr>
              <w:t xml:space="preserve">
директоров и </w:t>
            </w:r>
            <w:r>
              <w:br/>
            </w:r>
            <w:r>
              <w:rPr>
                <w:rFonts w:ascii="Times New Roman"/>
                <w:b w:val="false"/>
                <w:i w:val="false"/>
                <w:color w:val="000000"/>
                <w:sz w:val="20"/>
              </w:rPr>
              <w:t xml:space="preserve">
правлению отчетов о </w:t>
            </w:r>
            <w:r>
              <w:br/>
            </w:r>
            <w:r>
              <w:rPr>
                <w:rFonts w:ascii="Times New Roman"/>
                <w:b w:val="false"/>
                <w:i w:val="false"/>
                <w:color w:val="000000"/>
                <w:sz w:val="20"/>
              </w:rPr>
              <w:t xml:space="preserve">
результатах </w:t>
            </w:r>
            <w:r>
              <w:br/>
            </w:r>
            <w:r>
              <w:rPr>
                <w:rFonts w:ascii="Times New Roman"/>
                <w:b w:val="false"/>
                <w:i w:val="false"/>
                <w:color w:val="000000"/>
                <w:sz w:val="20"/>
              </w:rPr>
              <w:t xml:space="preserve">
кредитного анализа.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кредитного анализа </w:t>
            </w:r>
            <w:r>
              <w:br/>
            </w:r>
            <w:r>
              <w:rPr>
                <w:rFonts w:ascii="Times New Roman"/>
                <w:b w:val="false"/>
                <w:i w:val="false"/>
                <w:color w:val="000000"/>
                <w:sz w:val="20"/>
              </w:rPr>
              <w:t xml:space="preserve">
определяют: </w:t>
            </w:r>
            <w:r>
              <w:br/>
            </w:r>
            <w:r>
              <w:rPr>
                <w:rFonts w:ascii="Times New Roman"/>
                <w:b w:val="false"/>
                <w:i w:val="false"/>
                <w:color w:val="000000"/>
                <w:sz w:val="20"/>
              </w:rPr>
              <w:t xml:space="preserve">
   периодичность представления совету </w:t>
            </w:r>
            <w:r>
              <w:br/>
            </w:r>
            <w:r>
              <w:rPr>
                <w:rFonts w:ascii="Times New Roman"/>
                <w:b w:val="false"/>
                <w:i w:val="false"/>
                <w:color w:val="000000"/>
                <w:sz w:val="20"/>
              </w:rPr>
              <w:t xml:space="preserve">
директоров и правлению отчетов о </w:t>
            </w:r>
            <w:r>
              <w:br/>
            </w:r>
            <w:r>
              <w:rPr>
                <w:rFonts w:ascii="Times New Roman"/>
                <w:b w:val="false"/>
                <w:i w:val="false"/>
                <w:color w:val="000000"/>
                <w:sz w:val="20"/>
              </w:rPr>
              <w:t xml:space="preserve">
результатах проведения кредитного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форму и дополнительные сведения, </w:t>
            </w:r>
            <w:r>
              <w:br/>
            </w:r>
            <w:r>
              <w:rPr>
                <w:rFonts w:ascii="Times New Roman"/>
                <w:b w:val="false"/>
                <w:i w:val="false"/>
                <w:color w:val="000000"/>
                <w:sz w:val="20"/>
              </w:rPr>
              <w:t xml:space="preserve">
указываемые в отчете о результатах </w:t>
            </w:r>
            <w:r>
              <w:br/>
            </w:r>
            <w:r>
              <w:rPr>
                <w:rFonts w:ascii="Times New Roman"/>
                <w:b w:val="false"/>
                <w:i w:val="false"/>
                <w:color w:val="000000"/>
                <w:sz w:val="20"/>
              </w:rPr>
              <w:t xml:space="preserve">
кредитного анализа; </w:t>
            </w:r>
            <w:r>
              <w:br/>
            </w:r>
            <w:r>
              <w:rPr>
                <w:rFonts w:ascii="Times New Roman"/>
                <w:b w:val="false"/>
                <w:i w:val="false"/>
                <w:color w:val="000000"/>
                <w:sz w:val="20"/>
              </w:rPr>
              <w:t xml:space="preserve">
   порядок контроля за выполнением </w:t>
            </w:r>
            <w:r>
              <w:br/>
            </w:r>
            <w:r>
              <w:rPr>
                <w:rFonts w:ascii="Times New Roman"/>
                <w:b w:val="false"/>
                <w:i w:val="false"/>
                <w:color w:val="000000"/>
                <w:sz w:val="20"/>
              </w:rPr>
              <w:t xml:space="preserve">
подразделениями банка решений, принятых </w:t>
            </w:r>
            <w:r>
              <w:br/>
            </w:r>
            <w:r>
              <w:rPr>
                <w:rFonts w:ascii="Times New Roman"/>
                <w:b w:val="false"/>
                <w:i w:val="false"/>
                <w:color w:val="000000"/>
                <w:sz w:val="20"/>
              </w:rPr>
              <w:t xml:space="preserve">
советом директоров или правлением по </w:t>
            </w:r>
            <w:r>
              <w:br/>
            </w:r>
            <w:r>
              <w:rPr>
                <w:rFonts w:ascii="Times New Roman"/>
                <w:b w:val="false"/>
                <w:i w:val="false"/>
                <w:color w:val="000000"/>
                <w:sz w:val="20"/>
              </w:rPr>
              <w:t xml:space="preserve">
результатам рассмотрения отчетов.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w:t>
            </w:r>
            <w:r>
              <w:br/>
            </w:r>
            <w:r>
              <w:rPr>
                <w:rFonts w:ascii="Times New Roman"/>
                <w:b w:val="false"/>
                <w:i w:val="false"/>
                <w:color w:val="000000"/>
                <w:sz w:val="20"/>
              </w:rPr>
              <w:t xml:space="preserve">
утверждены положения </w:t>
            </w:r>
            <w:r>
              <w:br/>
            </w:r>
            <w:r>
              <w:rPr>
                <w:rFonts w:ascii="Times New Roman"/>
                <w:b w:val="false"/>
                <w:i w:val="false"/>
                <w:color w:val="000000"/>
                <w:sz w:val="20"/>
              </w:rPr>
              <w:t xml:space="preserve">
о руководящих </w:t>
            </w:r>
            <w:r>
              <w:br/>
            </w:r>
            <w:r>
              <w:rPr>
                <w:rFonts w:ascii="Times New Roman"/>
                <w:b w:val="false"/>
                <w:i w:val="false"/>
                <w:color w:val="000000"/>
                <w:sz w:val="20"/>
              </w:rPr>
              <w:t xml:space="preserve">
работниках банка, </w:t>
            </w:r>
            <w:r>
              <w:br/>
            </w:r>
            <w:r>
              <w:rPr>
                <w:rFonts w:ascii="Times New Roman"/>
                <w:b w:val="false"/>
                <w:i w:val="false"/>
                <w:color w:val="000000"/>
                <w:sz w:val="20"/>
              </w:rPr>
              <w:t xml:space="preserve">
уполномоченных на </w:t>
            </w:r>
            <w:r>
              <w:br/>
            </w:r>
            <w:r>
              <w:rPr>
                <w:rFonts w:ascii="Times New Roman"/>
                <w:b w:val="false"/>
                <w:i w:val="false"/>
                <w:color w:val="000000"/>
                <w:sz w:val="20"/>
              </w:rPr>
              <w:t xml:space="preserve">
принятие решений по </w:t>
            </w:r>
            <w:r>
              <w:br/>
            </w:r>
            <w:r>
              <w:rPr>
                <w:rFonts w:ascii="Times New Roman"/>
                <w:b w:val="false"/>
                <w:i w:val="false"/>
                <w:color w:val="000000"/>
                <w:sz w:val="20"/>
              </w:rPr>
              <w:t xml:space="preserve">
выдаче займов.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проводит </w:t>
            </w:r>
            <w:r>
              <w:br/>
            </w:r>
            <w:r>
              <w:rPr>
                <w:rFonts w:ascii="Times New Roman"/>
                <w:b w:val="false"/>
                <w:i w:val="false"/>
                <w:color w:val="000000"/>
                <w:sz w:val="20"/>
              </w:rPr>
              <w:t xml:space="preserve">
проверку соответствия полномочий </w:t>
            </w:r>
            <w:r>
              <w:br/>
            </w:r>
            <w:r>
              <w:rPr>
                <w:rFonts w:ascii="Times New Roman"/>
                <w:b w:val="false"/>
                <w:i w:val="false"/>
                <w:color w:val="000000"/>
                <w:sz w:val="20"/>
              </w:rPr>
              <w:t xml:space="preserve">
руководящих работников банка, </w:t>
            </w:r>
            <w:r>
              <w:br/>
            </w:r>
            <w:r>
              <w:rPr>
                <w:rFonts w:ascii="Times New Roman"/>
                <w:b w:val="false"/>
                <w:i w:val="false"/>
                <w:color w:val="000000"/>
                <w:sz w:val="20"/>
              </w:rPr>
              <w:t xml:space="preserve">
принимающих решения о выдаче займа, их </w:t>
            </w:r>
            <w:r>
              <w:br/>
            </w:r>
            <w:r>
              <w:rPr>
                <w:rFonts w:ascii="Times New Roman"/>
                <w:b w:val="false"/>
                <w:i w:val="false"/>
                <w:color w:val="000000"/>
                <w:sz w:val="20"/>
              </w:rPr>
              <w:t xml:space="preserve">
должностным полномочиям, определенным во </w:t>
            </w:r>
            <w:r>
              <w:br/>
            </w:r>
            <w:r>
              <w:rPr>
                <w:rFonts w:ascii="Times New Roman"/>
                <w:b w:val="false"/>
                <w:i w:val="false"/>
                <w:color w:val="000000"/>
                <w:sz w:val="20"/>
              </w:rPr>
              <w:t xml:space="preserve">
внутренних положениях банка; </w:t>
            </w:r>
            <w:r>
              <w:br/>
            </w:r>
            <w:r>
              <w:rPr>
                <w:rFonts w:ascii="Times New Roman"/>
                <w:b w:val="false"/>
                <w:i w:val="false"/>
                <w:color w:val="000000"/>
                <w:sz w:val="20"/>
              </w:rPr>
              <w:t xml:space="preserve">
   положение о руководящих работниках </w:t>
            </w:r>
            <w:r>
              <w:br/>
            </w:r>
            <w:r>
              <w:rPr>
                <w:rFonts w:ascii="Times New Roman"/>
                <w:b w:val="false"/>
                <w:i w:val="false"/>
                <w:color w:val="000000"/>
                <w:sz w:val="20"/>
              </w:rPr>
              <w:t xml:space="preserve">
банка, уполномоченных на принятие </w:t>
            </w:r>
            <w:r>
              <w:br/>
            </w:r>
            <w:r>
              <w:rPr>
                <w:rFonts w:ascii="Times New Roman"/>
                <w:b w:val="false"/>
                <w:i w:val="false"/>
                <w:color w:val="000000"/>
                <w:sz w:val="20"/>
              </w:rPr>
              <w:t xml:space="preserve">
решений о выдаче займов, определяет </w:t>
            </w:r>
            <w:r>
              <w:br/>
            </w:r>
            <w:r>
              <w:rPr>
                <w:rFonts w:ascii="Times New Roman"/>
                <w:b w:val="false"/>
                <w:i w:val="false"/>
                <w:color w:val="000000"/>
                <w:sz w:val="20"/>
              </w:rPr>
              <w:t xml:space="preserve">
квалификационные и профессиональные </w:t>
            </w:r>
            <w:r>
              <w:br/>
            </w:r>
            <w:r>
              <w:rPr>
                <w:rFonts w:ascii="Times New Roman"/>
                <w:b w:val="false"/>
                <w:i w:val="false"/>
                <w:color w:val="000000"/>
                <w:sz w:val="20"/>
              </w:rPr>
              <w:t xml:space="preserve">
требования к лицу, полномочному на </w:t>
            </w:r>
            <w:r>
              <w:br/>
            </w:r>
            <w:r>
              <w:rPr>
                <w:rFonts w:ascii="Times New Roman"/>
                <w:b w:val="false"/>
                <w:i w:val="false"/>
                <w:color w:val="000000"/>
                <w:sz w:val="20"/>
              </w:rPr>
              <w:t xml:space="preserve">
принятие решений о выдаче займов.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по ведению докумен- </w:t>
            </w:r>
            <w:r>
              <w:br/>
            </w:r>
            <w:r>
              <w:rPr>
                <w:rFonts w:ascii="Times New Roman"/>
                <w:b w:val="false"/>
                <w:i w:val="false"/>
                <w:color w:val="000000"/>
                <w:sz w:val="20"/>
              </w:rPr>
              <w:t xml:space="preserve">
тации по кредитова- </w:t>
            </w:r>
            <w:r>
              <w:br/>
            </w:r>
            <w:r>
              <w:rPr>
                <w:rFonts w:ascii="Times New Roman"/>
                <w:b w:val="false"/>
                <w:i w:val="false"/>
                <w:color w:val="000000"/>
                <w:sz w:val="20"/>
              </w:rPr>
              <w:t xml:space="preserve">
нию, в том числе </w:t>
            </w:r>
            <w:r>
              <w:br/>
            </w:r>
            <w:r>
              <w:rPr>
                <w:rFonts w:ascii="Times New Roman"/>
                <w:b w:val="false"/>
                <w:i w:val="false"/>
                <w:color w:val="000000"/>
                <w:sz w:val="20"/>
              </w:rPr>
              <w:t xml:space="preserve">
предусматривающая </w:t>
            </w:r>
            <w:r>
              <w:br/>
            </w:r>
            <w:r>
              <w:rPr>
                <w:rFonts w:ascii="Times New Roman"/>
                <w:b w:val="false"/>
                <w:i w:val="false"/>
                <w:color w:val="000000"/>
                <w:sz w:val="20"/>
              </w:rPr>
              <w:t xml:space="preserve">
условия, подлежащие </w:t>
            </w:r>
            <w:r>
              <w:br/>
            </w:r>
            <w:r>
              <w:rPr>
                <w:rFonts w:ascii="Times New Roman"/>
                <w:b w:val="false"/>
                <w:i w:val="false"/>
                <w:color w:val="000000"/>
                <w:sz w:val="20"/>
              </w:rPr>
              <w:t xml:space="preserve">
обязательному отра- </w:t>
            </w:r>
            <w:r>
              <w:br/>
            </w:r>
            <w:r>
              <w:rPr>
                <w:rFonts w:ascii="Times New Roman"/>
                <w:b w:val="false"/>
                <w:i w:val="false"/>
                <w:color w:val="000000"/>
                <w:sz w:val="20"/>
              </w:rPr>
              <w:t xml:space="preserve">
жению в договорах </w:t>
            </w:r>
            <w:r>
              <w:br/>
            </w:r>
            <w:r>
              <w:rPr>
                <w:rFonts w:ascii="Times New Roman"/>
                <w:b w:val="false"/>
                <w:i w:val="false"/>
                <w:color w:val="000000"/>
                <w:sz w:val="20"/>
              </w:rPr>
              <w:t xml:space="preserve">
банковского займа.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ведения документации по </w:t>
            </w:r>
            <w:r>
              <w:br/>
            </w:r>
            <w:r>
              <w:rPr>
                <w:rFonts w:ascii="Times New Roman"/>
                <w:b w:val="false"/>
                <w:i w:val="false"/>
                <w:color w:val="000000"/>
                <w:sz w:val="20"/>
              </w:rPr>
              <w:t xml:space="preserve">
кредитованию определяет: </w:t>
            </w:r>
            <w:r>
              <w:br/>
            </w:r>
            <w:r>
              <w:rPr>
                <w:rFonts w:ascii="Times New Roman"/>
                <w:b w:val="false"/>
                <w:i w:val="false"/>
                <w:color w:val="000000"/>
                <w:sz w:val="20"/>
              </w:rPr>
              <w:t xml:space="preserve">
   условия, подлежащие обязательному </w:t>
            </w:r>
            <w:r>
              <w:br/>
            </w:r>
            <w:r>
              <w:rPr>
                <w:rFonts w:ascii="Times New Roman"/>
                <w:b w:val="false"/>
                <w:i w:val="false"/>
                <w:color w:val="000000"/>
                <w:sz w:val="20"/>
              </w:rPr>
              <w:t xml:space="preserve">
отражению в договорах банковского займа, </w:t>
            </w:r>
            <w:r>
              <w:br/>
            </w:r>
            <w:r>
              <w:rPr>
                <w:rFonts w:ascii="Times New Roman"/>
                <w:b w:val="false"/>
                <w:i w:val="false"/>
                <w:color w:val="000000"/>
                <w:sz w:val="20"/>
              </w:rPr>
              <w:t xml:space="preserve">
в том числе к раскрытию заемщиками </w:t>
            </w:r>
            <w:r>
              <w:br/>
            </w:r>
            <w:r>
              <w:rPr>
                <w:rFonts w:ascii="Times New Roman"/>
                <w:b w:val="false"/>
                <w:i w:val="false"/>
                <w:color w:val="000000"/>
                <w:sz w:val="20"/>
              </w:rPr>
              <w:t xml:space="preserve">
информации о финансовом положении и иных </w:t>
            </w:r>
            <w:r>
              <w:br/>
            </w:r>
            <w:r>
              <w:rPr>
                <w:rFonts w:ascii="Times New Roman"/>
                <w:b w:val="false"/>
                <w:i w:val="false"/>
                <w:color w:val="000000"/>
                <w:sz w:val="20"/>
              </w:rPr>
              <w:t xml:space="preserve">
сведениях, которые могут негативно </w:t>
            </w:r>
            <w:r>
              <w:br/>
            </w:r>
            <w:r>
              <w:rPr>
                <w:rFonts w:ascii="Times New Roman"/>
                <w:b w:val="false"/>
                <w:i w:val="false"/>
                <w:color w:val="000000"/>
                <w:sz w:val="20"/>
              </w:rPr>
              <w:t xml:space="preserve">
повлиять на возможность заемщика </w:t>
            </w:r>
            <w:r>
              <w:br/>
            </w:r>
            <w:r>
              <w:rPr>
                <w:rFonts w:ascii="Times New Roman"/>
                <w:b w:val="false"/>
                <w:i w:val="false"/>
                <w:color w:val="000000"/>
                <w:sz w:val="20"/>
              </w:rPr>
              <w:t xml:space="preserve">
своевременно и в полном объеме исполнить </w:t>
            </w:r>
            <w:r>
              <w:br/>
            </w:r>
            <w:r>
              <w:rPr>
                <w:rFonts w:ascii="Times New Roman"/>
                <w:b w:val="false"/>
                <w:i w:val="false"/>
                <w:color w:val="000000"/>
                <w:sz w:val="20"/>
              </w:rPr>
              <w:t xml:space="preserve">
обязательства по займу; </w:t>
            </w:r>
            <w:r>
              <w:br/>
            </w:r>
            <w:r>
              <w:rPr>
                <w:rFonts w:ascii="Times New Roman"/>
                <w:b w:val="false"/>
                <w:i w:val="false"/>
                <w:color w:val="000000"/>
                <w:sz w:val="20"/>
              </w:rPr>
              <w:t xml:space="preserve">
   проведение правовой экспертизы </w:t>
            </w:r>
            <w:r>
              <w:br/>
            </w:r>
            <w:r>
              <w:rPr>
                <w:rFonts w:ascii="Times New Roman"/>
                <w:b w:val="false"/>
                <w:i w:val="false"/>
                <w:color w:val="000000"/>
                <w:sz w:val="20"/>
              </w:rPr>
              <w:t xml:space="preserve">
законодательства иностранного государства </w:t>
            </w:r>
            <w:r>
              <w:br/>
            </w:r>
            <w:r>
              <w:rPr>
                <w:rFonts w:ascii="Times New Roman"/>
                <w:b w:val="false"/>
                <w:i w:val="false"/>
                <w:color w:val="000000"/>
                <w:sz w:val="20"/>
              </w:rPr>
              <w:t xml:space="preserve">
- при кредитовании нерезидентов </w:t>
            </w:r>
            <w:r>
              <w:br/>
            </w:r>
            <w:r>
              <w:rPr>
                <w:rFonts w:ascii="Times New Roman"/>
                <w:b w:val="false"/>
                <w:i w:val="false"/>
                <w:color w:val="000000"/>
                <w:sz w:val="20"/>
              </w:rPr>
              <w:t xml:space="preserve">
Республики Казахстан.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управления рисками </w:t>
            </w:r>
            <w:r>
              <w:br/>
            </w:r>
            <w:r>
              <w:rPr>
                <w:rFonts w:ascii="Times New Roman"/>
                <w:b w:val="false"/>
                <w:i w:val="false"/>
                <w:color w:val="000000"/>
                <w:sz w:val="20"/>
              </w:rPr>
              <w:t xml:space="preserve">
проводит анализ </w:t>
            </w:r>
            <w:r>
              <w:br/>
            </w:r>
            <w:r>
              <w:rPr>
                <w:rFonts w:ascii="Times New Roman"/>
                <w:b w:val="false"/>
                <w:i w:val="false"/>
                <w:color w:val="000000"/>
                <w:sz w:val="20"/>
              </w:rPr>
              <w:t xml:space="preserve">
эффективной оценки </w:t>
            </w:r>
            <w:r>
              <w:br/>
            </w:r>
            <w:r>
              <w:rPr>
                <w:rFonts w:ascii="Times New Roman"/>
                <w:b w:val="false"/>
                <w:i w:val="false"/>
                <w:color w:val="000000"/>
                <w:sz w:val="20"/>
              </w:rPr>
              <w:t xml:space="preserve">
кредитоспособности </w:t>
            </w:r>
            <w:r>
              <w:br/>
            </w:r>
            <w:r>
              <w:rPr>
                <w:rFonts w:ascii="Times New Roman"/>
                <w:b w:val="false"/>
                <w:i w:val="false"/>
                <w:color w:val="000000"/>
                <w:sz w:val="20"/>
              </w:rPr>
              <w:t xml:space="preserve">
заемщика.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утверждает критерии: </w:t>
            </w:r>
            <w:r>
              <w:br/>
            </w:r>
            <w:r>
              <w:rPr>
                <w:rFonts w:ascii="Times New Roman"/>
                <w:b w:val="false"/>
                <w:i w:val="false"/>
                <w:color w:val="000000"/>
                <w:sz w:val="20"/>
              </w:rPr>
              <w:t xml:space="preserve">
   оценки соответствия учетной политики </w:t>
            </w:r>
            <w:r>
              <w:br/>
            </w:r>
            <w:r>
              <w:rPr>
                <w:rFonts w:ascii="Times New Roman"/>
                <w:b w:val="false"/>
                <w:i w:val="false"/>
                <w:color w:val="000000"/>
                <w:sz w:val="20"/>
              </w:rPr>
              <w:t xml:space="preserve">
заемщика действующим стандартам учета и </w:t>
            </w:r>
            <w:r>
              <w:br/>
            </w:r>
            <w:r>
              <w:rPr>
                <w:rFonts w:ascii="Times New Roman"/>
                <w:b w:val="false"/>
                <w:i w:val="false"/>
                <w:color w:val="000000"/>
                <w:sz w:val="20"/>
              </w:rPr>
              <w:t xml:space="preserve">
отчетности, достоверности финансовой </w:t>
            </w:r>
            <w:r>
              <w:br/>
            </w:r>
            <w:r>
              <w:rPr>
                <w:rFonts w:ascii="Times New Roman"/>
                <w:b w:val="false"/>
                <w:i w:val="false"/>
                <w:color w:val="000000"/>
                <w:sz w:val="20"/>
              </w:rPr>
              <w:t xml:space="preserve">
отчетности заемщиков; </w:t>
            </w:r>
            <w:r>
              <w:br/>
            </w:r>
            <w:r>
              <w:rPr>
                <w:rFonts w:ascii="Times New Roman"/>
                <w:b w:val="false"/>
                <w:i w:val="false"/>
                <w:color w:val="000000"/>
                <w:sz w:val="20"/>
              </w:rPr>
              <w:t xml:space="preserve">
   оценки правильности оценки финансового </w:t>
            </w:r>
            <w:r>
              <w:br/>
            </w:r>
            <w:r>
              <w:rPr>
                <w:rFonts w:ascii="Times New Roman"/>
                <w:b w:val="false"/>
                <w:i w:val="false"/>
                <w:color w:val="000000"/>
                <w:sz w:val="20"/>
              </w:rPr>
              <w:t xml:space="preserve">
состояния родительской и дочерних </w:t>
            </w:r>
            <w:r>
              <w:br/>
            </w:r>
            <w:r>
              <w:rPr>
                <w:rFonts w:ascii="Times New Roman"/>
                <w:b w:val="false"/>
                <w:i w:val="false"/>
                <w:color w:val="000000"/>
                <w:sz w:val="20"/>
              </w:rPr>
              <w:t xml:space="preserve">
организаций заемщика; </w:t>
            </w:r>
            <w:r>
              <w:br/>
            </w:r>
            <w:r>
              <w:rPr>
                <w:rFonts w:ascii="Times New Roman"/>
                <w:b w:val="false"/>
                <w:i w:val="false"/>
                <w:color w:val="000000"/>
                <w:sz w:val="20"/>
              </w:rPr>
              <w:t xml:space="preserve">
   оценки репутации и делового имиджа </w:t>
            </w:r>
            <w:r>
              <w:br/>
            </w:r>
            <w:r>
              <w:rPr>
                <w:rFonts w:ascii="Times New Roman"/>
                <w:b w:val="false"/>
                <w:i w:val="false"/>
                <w:color w:val="000000"/>
                <w:sz w:val="20"/>
              </w:rPr>
              <w:t xml:space="preserve">
заемщика; </w:t>
            </w:r>
            <w:r>
              <w:br/>
            </w:r>
            <w:r>
              <w:rPr>
                <w:rFonts w:ascii="Times New Roman"/>
                <w:b w:val="false"/>
                <w:i w:val="false"/>
                <w:color w:val="000000"/>
                <w:sz w:val="20"/>
              </w:rPr>
              <w:t xml:space="preserve">
   оценки состояния отрасли и </w:t>
            </w:r>
            <w:r>
              <w:br/>
            </w:r>
            <w:r>
              <w:rPr>
                <w:rFonts w:ascii="Times New Roman"/>
                <w:b w:val="false"/>
                <w:i w:val="false"/>
                <w:color w:val="000000"/>
                <w:sz w:val="20"/>
              </w:rPr>
              <w:t xml:space="preserve">
эффективности технологии производства </w:t>
            </w:r>
            <w:r>
              <w:br/>
            </w:r>
            <w:r>
              <w:rPr>
                <w:rFonts w:ascii="Times New Roman"/>
                <w:b w:val="false"/>
                <w:i w:val="false"/>
                <w:color w:val="000000"/>
                <w:sz w:val="20"/>
              </w:rPr>
              <w:t xml:space="preserve">
заемщика; </w:t>
            </w:r>
            <w:r>
              <w:br/>
            </w:r>
            <w:r>
              <w:rPr>
                <w:rFonts w:ascii="Times New Roman"/>
                <w:b w:val="false"/>
                <w:i w:val="false"/>
                <w:color w:val="000000"/>
                <w:sz w:val="20"/>
              </w:rPr>
              <w:t xml:space="preserve">
   проверки использования заемных </w:t>
            </w:r>
            <w:r>
              <w:br/>
            </w:r>
            <w:r>
              <w:rPr>
                <w:rFonts w:ascii="Times New Roman"/>
                <w:b w:val="false"/>
                <w:i w:val="false"/>
                <w:color w:val="000000"/>
                <w:sz w:val="20"/>
              </w:rPr>
              <w:t xml:space="preserve">
средств заемщиком; </w:t>
            </w:r>
            <w:r>
              <w:br/>
            </w:r>
            <w:r>
              <w:rPr>
                <w:rFonts w:ascii="Times New Roman"/>
                <w:b w:val="false"/>
                <w:i w:val="false"/>
                <w:color w:val="000000"/>
                <w:sz w:val="20"/>
              </w:rPr>
              <w:t xml:space="preserve">
   оценки источников погашения займа </w:t>
            </w:r>
            <w:r>
              <w:br/>
            </w:r>
            <w:r>
              <w:rPr>
                <w:rFonts w:ascii="Times New Roman"/>
                <w:b w:val="false"/>
                <w:i w:val="false"/>
                <w:color w:val="000000"/>
                <w:sz w:val="20"/>
              </w:rPr>
              <w:t xml:space="preserve">
заемщиком, в том числе с учетом следующих </w:t>
            </w:r>
            <w:r>
              <w:br/>
            </w:r>
            <w:r>
              <w:rPr>
                <w:rFonts w:ascii="Times New Roman"/>
                <w:b w:val="false"/>
                <w:i w:val="false"/>
                <w:color w:val="000000"/>
                <w:sz w:val="20"/>
              </w:rPr>
              <w:t xml:space="preserve">
факторов: </w:t>
            </w:r>
            <w:r>
              <w:br/>
            </w:r>
            <w:r>
              <w:rPr>
                <w:rFonts w:ascii="Times New Roman"/>
                <w:b w:val="false"/>
                <w:i w:val="false"/>
                <w:color w:val="000000"/>
                <w:sz w:val="20"/>
              </w:rPr>
              <w:t xml:space="preserve">
   производственные перспективы, динамика </w:t>
            </w:r>
            <w:r>
              <w:br/>
            </w:r>
            <w:r>
              <w:rPr>
                <w:rFonts w:ascii="Times New Roman"/>
                <w:b w:val="false"/>
                <w:i w:val="false"/>
                <w:color w:val="000000"/>
                <w:sz w:val="20"/>
              </w:rPr>
              <w:t xml:space="preserve">
продаж, качество краткосрочных активов; </w:t>
            </w:r>
            <w:r>
              <w:br/>
            </w:r>
            <w:r>
              <w:rPr>
                <w:rFonts w:ascii="Times New Roman"/>
                <w:b w:val="false"/>
                <w:i w:val="false"/>
                <w:color w:val="000000"/>
                <w:sz w:val="20"/>
              </w:rPr>
              <w:t xml:space="preserve">
   сумма дохода, которая может быть </w:t>
            </w:r>
            <w:r>
              <w:br/>
            </w:r>
            <w:r>
              <w:rPr>
                <w:rFonts w:ascii="Times New Roman"/>
                <w:b w:val="false"/>
                <w:i w:val="false"/>
                <w:color w:val="000000"/>
                <w:sz w:val="20"/>
              </w:rPr>
              <w:t xml:space="preserve">
выделена на погашение долга по сравнению </w:t>
            </w:r>
            <w:r>
              <w:br/>
            </w:r>
            <w:r>
              <w:rPr>
                <w:rFonts w:ascii="Times New Roman"/>
                <w:b w:val="false"/>
                <w:i w:val="false"/>
                <w:color w:val="000000"/>
                <w:sz w:val="20"/>
              </w:rPr>
              <w:t xml:space="preserve">
с требованиями к обслуживанию долга; </w:t>
            </w:r>
            <w:r>
              <w:br/>
            </w:r>
            <w:r>
              <w:rPr>
                <w:rFonts w:ascii="Times New Roman"/>
                <w:b w:val="false"/>
                <w:i w:val="false"/>
                <w:color w:val="000000"/>
                <w:sz w:val="20"/>
              </w:rPr>
              <w:t xml:space="preserve">
   оценки эффективности бизнес-плана </w:t>
            </w:r>
            <w:r>
              <w:br/>
            </w:r>
            <w:r>
              <w:rPr>
                <w:rFonts w:ascii="Times New Roman"/>
                <w:b w:val="false"/>
                <w:i w:val="false"/>
                <w:color w:val="000000"/>
                <w:sz w:val="20"/>
              </w:rPr>
              <w:t xml:space="preserve">
заемщика.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утверждены политика, </w:t>
            </w:r>
            <w:r>
              <w:br/>
            </w:r>
            <w:r>
              <w:rPr>
                <w:rFonts w:ascii="Times New Roman"/>
                <w:b w:val="false"/>
                <w:i w:val="false"/>
                <w:color w:val="000000"/>
                <w:sz w:val="20"/>
              </w:rPr>
              <w:t xml:space="preserve">
а правлением - </w:t>
            </w:r>
            <w:r>
              <w:br/>
            </w:r>
            <w:r>
              <w:rPr>
                <w:rFonts w:ascii="Times New Roman"/>
                <w:b w:val="false"/>
                <w:i w:val="false"/>
                <w:color w:val="000000"/>
                <w:sz w:val="20"/>
              </w:rPr>
              <w:t xml:space="preserve">
процедуры мониторин- </w:t>
            </w:r>
            <w:r>
              <w:br/>
            </w:r>
            <w:r>
              <w:rPr>
                <w:rFonts w:ascii="Times New Roman"/>
                <w:b w:val="false"/>
                <w:i w:val="false"/>
                <w:color w:val="000000"/>
                <w:sz w:val="20"/>
              </w:rPr>
              <w:t xml:space="preserve">
га заемщиков, в том </w:t>
            </w:r>
            <w:r>
              <w:br/>
            </w:r>
            <w:r>
              <w:rPr>
                <w:rFonts w:ascii="Times New Roman"/>
                <w:b w:val="false"/>
                <w:i w:val="false"/>
                <w:color w:val="000000"/>
                <w:sz w:val="20"/>
              </w:rPr>
              <w:t xml:space="preserve">
числе предусматри- </w:t>
            </w:r>
            <w:r>
              <w:br/>
            </w:r>
            <w:r>
              <w:rPr>
                <w:rFonts w:ascii="Times New Roman"/>
                <w:b w:val="false"/>
                <w:i w:val="false"/>
                <w:color w:val="000000"/>
                <w:sz w:val="20"/>
              </w:rPr>
              <w:t xml:space="preserve">
вающие проверку </w:t>
            </w:r>
            <w:r>
              <w:br/>
            </w:r>
            <w:r>
              <w:rPr>
                <w:rFonts w:ascii="Times New Roman"/>
                <w:b w:val="false"/>
                <w:i w:val="false"/>
                <w:color w:val="000000"/>
                <w:sz w:val="20"/>
              </w:rPr>
              <w:t xml:space="preserve">
банком показателей </w:t>
            </w:r>
            <w:r>
              <w:br/>
            </w:r>
            <w:r>
              <w:rPr>
                <w:rFonts w:ascii="Times New Roman"/>
                <w:b w:val="false"/>
                <w:i w:val="false"/>
                <w:color w:val="000000"/>
                <w:sz w:val="20"/>
              </w:rPr>
              <w:t xml:space="preserve">
производственной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заемщика.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и процедуры мониторинга </w:t>
            </w:r>
            <w:r>
              <w:br/>
            </w:r>
            <w:r>
              <w:rPr>
                <w:rFonts w:ascii="Times New Roman"/>
                <w:b w:val="false"/>
                <w:i w:val="false"/>
                <w:color w:val="000000"/>
                <w:sz w:val="20"/>
              </w:rPr>
              <w:t xml:space="preserve">
заемщика определяют порядок: </w:t>
            </w:r>
            <w:r>
              <w:br/>
            </w:r>
            <w:r>
              <w:rPr>
                <w:rFonts w:ascii="Times New Roman"/>
                <w:b w:val="false"/>
                <w:i w:val="false"/>
                <w:color w:val="000000"/>
                <w:sz w:val="20"/>
              </w:rPr>
              <w:t xml:space="preserve">
   проведения банком финансового анализа </w:t>
            </w:r>
            <w:r>
              <w:br/>
            </w:r>
            <w:r>
              <w:rPr>
                <w:rFonts w:ascii="Times New Roman"/>
                <w:b w:val="false"/>
                <w:i w:val="false"/>
                <w:color w:val="000000"/>
                <w:sz w:val="20"/>
              </w:rPr>
              <w:t xml:space="preserve">
заемщиков - юридических лиц, в том числе </w:t>
            </w:r>
            <w:r>
              <w:br/>
            </w:r>
            <w:r>
              <w:rPr>
                <w:rFonts w:ascii="Times New Roman"/>
                <w:b w:val="false"/>
                <w:i w:val="false"/>
                <w:color w:val="000000"/>
                <w:sz w:val="20"/>
              </w:rPr>
              <w:t xml:space="preserve">
по займам, предоставленным под </w:t>
            </w:r>
            <w:r>
              <w:br/>
            </w:r>
            <w:r>
              <w:rPr>
                <w:rFonts w:ascii="Times New Roman"/>
                <w:b w:val="false"/>
                <w:i w:val="false"/>
                <w:color w:val="000000"/>
                <w:sz w:val="20"/>
              </w:rPr>
              <w:t xml:space="preserve">
недвижимость; </w:t>
            </w:r>
            <w:r>
              <w:br/>
            </w:r>
            <w:r>
              <w:rPr>
                <w:rFonts w:ascii="Times New Roman"/>
                <w:b w:val="false"/>
                <w:i w:val="false"/>
                <w:color w:val="000000"/>
                <w:sz w:val="20"/>
              </w:rPr>
              <w:t xml:space="preserve">
   отслеживания банком изменений в </w:t>
            </w:r>
            <w:r>
              <w:br/>
            </w:r>
            <w:r>
              <w:rPr>
                <w:rFonts w:ascii="Times New Roman"/>
                <w:b w:val="false"/>
                <w:i w:val="false"/>
                <w:color w:val="000000"/>
                <w:sz w:val="20"/>
              </w:rPr>
              <w:t xml:space="preserve">
финансовом положении заемщиков на основе </w:t>
            </w:r>
            <w:r>
              <w:br/>
            </w:r>
            <w:r>
              <w:rPr>
                <w:rFonts w:ascii="Times New Roman"/>
                <w:b w:val="false"/>
                <w:i w:val="false"/>
                <w:color w:val="000000"/>
                <w:sz w:val="20"/>
              </w:rPr>
              <w:t xml:space="preserve">
сбора и анализа данных из финансовых </w:t>
            </w:r>
            <w:r>
              <w:br/>
            </w:r>
            <w:r>
              <w:rPr>
                <w:rFonts w:ascii="Times New Roman"/>
                <w:b w:val="false"/>
                <w:i w:val="false"/>
                <w:color w:val="000000"/>
                <w:sz w:val="20"/>
              </w:rPr>
              <w:t xml:space="preserve">
отчетов; </w:t>
            </w:r>
            <w:r>
              <w:br/>
            </w:r>
            <w:r>
              <w:rPr>
                <w:rFonts w:ascii="Times New Roman"/>
                <w:b w:val="false"/>
                <w:i w:val="false"/>
                <w:color w:val="000000"/>
                <w:sz w:val="20"/>
              </w:rPr>
              <w:t xml:space="preserve">
   проверки банком посредством </w:t>
            </w:r>
            <w:r>
              <w:br/>
            </w:r>
            <w:r>
              <w:rPr>
                <w:rFonts w:ascii="Times New Roman"/>
                <w:b w:val="false"/>
                <w:i w:val="false"/>
                <w:color w:val="000000"/>
                <w:sz w:val="20"/>
              </w:rPr>
              <w:t xml:space="preserve">
финансового анализа эффективности </w:t>
            </w:r>
            <w:r>
              <w:br/>
            </w:r>
            <w:r>
              <w:rPr>
                <w:rFonts w:ascii="Times New Roman"/>
                <w:b w:val="false"/>
                <w:i w:val="false"/>
                <w:color w:val="000000"/>
                <w:sz w:val="20"/>
              </w:rPr>
              <w:t xml:space="preserve">
использования заемных средств; </w:t>
            </w:r>
            <w:r>
              <w:br/>
            </w:r>
            <w:r>
              <w:rPr>
                <w:rFonts w:ascii="Times New Roman"/>
                <w:b w:val="false"/>
                <w:i w:val="false"/>
                <w:color w:val="000000"/>
                <w:sz w:val="20"/>
              </w:rPr>
              <w:t xml:space="preserve">
  проверки рисков, сумма которых </w:t>
            </w:r>
            <w:r>
              <w:br/>
            </w:r>
            <w:r>
              <w:rPr>
                <w:rFonts w:ascii="Times New Roman"/>
                <w:b w:val="false"/>
                <w:i w:val="false"/>
                <w:color w:val="000000"/>
                <w:sz w:val="20"/>
              </w:rPr>
              <w:t xml:space="preserve">
превышает пять процентов от собственного </w:t>
            </w:r>
            <w:r>
              <w:br/>
            </w:r>
            <w:r>
              <w:rPr>
                <w:rFonts w:ascii="Times New Roman"/>
                <w:b w:val="false"/>
                <w:i w:val="false"/>
                <w:color w:val="000000"/>
                <w:sz w:val="20"/>
              </w:rPr>
              <w:t xml:space="preserve">
капитала банка, включая балансовые и </w:t>
            </w:r>
            <w:r>
              <w:br/>
            </w:r>
            <w:r>
              <w:rPr>
                <w:rFonts w:ascii="Times New Roman"/>
                <w:b w:val="false"/>
                <w:i w:val="false"/>
                <w:color w:val="000000"/>
                <w:sz w:val="20"/>
              </w:rPr>
              <w:t xml:space="preserve">
внебалансовые операции; </w:t>
            </w:r>
            <w:r>
              <w:br/>
            </w:r>
            <w:r>
              <w:rPr>
                <w:rFonts w:ascii="Times New Roman"/>
                <w:b w:val="false"/>
                <w:i w:val="false"/>
                <w:color w:val="000000"/>
                <w:sz w:val="20"/>
              </w:rPr>
              <w:t xml:space="preserve">
   контроля за консолидированным </w:t>
            </w:r>
            <w:r>
              <w:br/>
            </w:r>
            <w:r>
              <w:rPr>
                <w:rFonts w:ascii="Times New Roman"/>
                <w:b w:val="false"/>
                <w:i w:val="false"/>
                <w:color w:val="000000"/>
                <w:sz w:val="20"/>
              </w:rPr>
              <w:t xml:space="preserve">
кредитным риском заемщика, в том числе с </w:t>
            </w:r>
            <w:r>
              <w:br/>
            </w:r>
            <w:r>
              <w:rPr>
                <w:rFonts w:ascii="Times New Roman"/>
                <w:b w:val="false"/>
                <w:i w:val="false"/>
                <w:color w:val="000000"/>
                <w:sz w:val="20"/>
              </w:rPr>
              <w:t xml:space="preserve">
учетом его родительских и дочерних </w:t>
            </w:r>
            <w:r>
              <w:br/>
            </w:r>
            <w:r>
              <w:rPr>
                <w:rFonts w:ascii="Times New Roman"/>
                <w:b w:val="false"/>
                <w:i w:val="false"/>
                <w:color w:val="000000"/>
                <w:sz w:val="20"/>
              </w:rPr>
              <w:t xml:space="preserve">
организаций.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мониторинга заемщи- </w:t>
            </w:r>
            <w:r>
              <w:br/>
            </w:r>
            <w:r>
              <w:rPr>
                <w:rFonts w:ascii="Times New Roman"/>
                <w:b w:val="false"/>
                <w:i w:val="false"/>
                <w:color w:val="000000"/>
                <w:sz w:val="20"/>
              </w:rPr>
              <w:t xml:space="preserve">
ков, имеющих неус- </w:t>
            </w:r>
            <w:r>
              <w:br/>
            </w:r>
            <w:r>
              <w:rPr>
                <w:rFonts w:ascii="Times New Roman"/>
                <w:b w:val="false"/>
                <w:i w:val="false"/>
                <w:color w:val="000000"/>
                <w:sz w:val="20"/>
              </w:rPr>
              <w:t xml:space="preserve">
тойчивое финансовое </w:t>
            </w:r>
            <w:r>
              <w:br/>
            </w:r>
            <w:r>
              <w:rPr>
                <w:rFonts w:ascii="Times New Roman"/>
                <w:b w:val="false"/>
                <w:i w:val="false"/>
                <w:color w:val="000000"/>
                <w:sz w:val="20"/>
              </w:rPr>
              <w:t xml:space="preserve">
положение.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мониторинга заемщиков с </w:t>
            </w:r>
            <w:r>
              <w:br/>
            </w:r>
            <w:r>
              <w:rPr>
                <w:rFonts w:ascii="Times New Roman"/>
                <w:b w:val="false"/>
                <w:i w:val="false"/>
                <w:color w:val="000000"/>
                <w:sz w:val="20"/>
              </w:rPr>
              <w:t xml:space="preserve">
неудовлетворительным финансовым </w:t>
            </w:r>
            <w:r>
              <w:br/>
            </w:r>
            <w:r>
              <w:rPr>
                <w:rFonts w:ascii="Times New Roman"/>
                <w:b w:val="false"/>
                <w:i w:val="false"/>
                <w:color w:val="000000"/>
                <w:sz w:val="20"/>
              </w:rPr>
              <w:t xml:space="preserve">
положением определяет: </w:t>
            </w:r>
            <w:r>
              <w:br/>
            </w:r>
            <w:r>
              <w:rPr>
                <w:rFonts w:ascii="Times New Roman"/>
                <w:b w:val="false"/>
                <w:i w:val="false"/>
                <w:color w:val="000000"/>
                <w:sz w:val="20"/>
              </w:rPr>
              <w:t xml:space="preserve">
   понятие "заемщик с неудовлетворитель- </w:t>
            </w:r>
            <w:r>
              <w:br/>
            </w:r>
            <w:r>
              <w:rPr>
                <w:rFonts w:ascii="Times New Roman"/>
                <w:b w:val="false"/>
                <w:i w:val="false"/>
                <w:color w:val="000000"/>
                <w:sz w:val="20"/>
              </w:rPr>
              <w:t xml:space="preserve">
ным финансовым положением", в том числе </w:t>
            </w:r>
            <w:r>
              <w:br/>
            </w:r>
            <w:r>
              <w:rPr>
                <w:rFonts w:ascii="Times New Roman"/>
                <w:b w:val="false"/>
                <w:i w:val="false"/>
                <w:color w:val="000000"/>
                <w:sz w:val="20"/>
              </w:rPr>
              <w:t xml:space="preserve">
соответствующее критериям оценки </w:t>
            </w:r>
            <w:r>
              <w:br/>
            </w:r>
            <w:r>
              <w:rPr>
                <w:rFonts w:ascii="Times New Roman"/>
                <w:b w:val="false"/>
                <w:i w:val="false"/>
                <w:color w:val="000000"/>
                <w:sz w:val="20"/>
              </w:rPr>
              <w:t xml:space="preserve">
финансового положения, предусмотренным </w:t>
            </w:r>
            <w:r>
              <w:br/>
            </w:r>
            <w:r>
              <w:rPr>
                <w:rFonts w:ascii="Times New Roman"/>
                <w:b w:val="false"/>
                <w:i w:val="false"/>
                <w:color w:val="000000"/>
                <w:sz w:val="20"/>
              </w:rPr>
              <w:t xml:space="preserve">
нормативными правовыми актами </w:t>
            </w:r>
            <w:r>
              <w:br/>
            </w:r>
            <w:r>
              <w:rPr>
                <w:rFonts w:ascii="Times New Roman"/>
                <w:b w:val="false"/>
                <w:i w:val="false"/>
                <w:color w:val="000000"/>
                <w:sz w:val="20"/>
              </w:rPr>
              <w:t xml:space="preserve">
уполномоченного органа по классификации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методы контроля займов, предоставлен- </w:t>
            </w:r>
            <w:r>
              <w:br/>
            </w:r>
            <w:r>
              <w:rPr>
                <w:rFonts w:ascii="Times New Roman"/>
                <w:b w:val="false"/>
                <w:i w:val="false"/>
                <w:color w:val="000000"/>
                <w:sz w:val="20"/>
              </w:rPr>
              <w:t xml:space="preserve">
ных заемщику с неудовлетворительным </w:t>
            </w:r>
            <w:r>
              <w:br/>
            </w:r>
            <w:r>
              <w:rPr>
                <w:rFonts w:ascii="Times New Roman"/>
                <w:b w:val="false"/>
                <w:i w:val="false"/>
                <w:color w:val="000000"/>
                <w:sz w:val="20"/>
              </w:rPr>
              <w:t xml:space="preserve">
финансовым положением; </w:t>
            </w:r>
            <w:r>
              <w:br/>
            </w:r>
            <w:r>
              <w:rPr>
                <w:rFonts w:ascii="Times New Roman"/>
                <w:b w:val="false"/>
                <w:i w:val="false"/>
                <w:color w:val="000000"/>
                <w:sz w:val="20"/>
              </w:rPr>
              <w:t xml:space="preserve">
   методы взыскания сомнительных с </w:t>
            </w:r>
            <w:r>
              <w:br/>
            </w:r>
            <w:r>
              <w:rPr>
                <w:rFonts w:ascii="Times New Roman"/>
                <w:b w:val="false"/>
                <w:i w:val="false"/>
                <w:color w:val="000000"/>
                <w:sz w:val="20"/>
              </w:rPr>
              <w:t xml:space="preserve">
повышенным риском и безнадежных займов; </w:t>
            </w:r>
            <w:r>
              <w:br/>
            </w:r>
            <w:r>
              <w:rPr>
                <w:rFonts w:ascii="Times New Roman"/>
                <w:b w:val="false"/>
                <w:i w:val="false"/>
                <w:color w:val="000000"/>
                <w:sz w:val="20"/>
              </w:rPr>
              <w:t xml:space="preserve">
   порядок информирования филиалов банка </w:t>
            </w:r>
            <w:r>
              <w:br/>
            </w:r>
            <w:r>
              <w:rPr>
                <w:rFonts w:ascii="Times New Roman"/>
                <w:b w:val="false"/>
                <w:i w:val="false"/>
                <w:color w:val="000000"/>
                <w:sz w:val="20"/>
              </w:rPr>
              <w:t xml:space="preserve">
о заемщиках, займы которым классифициро- </w:t>
            </w:r>
            <w:r>
              <w:br/>
            </w:r>
            <w:r>
              <w:rPr>
                <w:rFonts w:ascii="Times New Roman"/>
                <w:b w:val="false"/>
                <w:i w:val="false"/>
                <w:color w:val="000000"/>
                <w:sz w:val="20"/>
              </w:rPr>
              <w:t xml:space="preserve">
ваны как сомнительные с повышенным риском </w:t>
            </w:r>
            <w:r>
              <w:br/>
            </w:r>
            <w:r>
              <w:rPr>
                <w:rFonts w:ascii="Times New Roman"/>
                <w:b w:val="false"/>
                <w:i w:val="false"/>
                <w:color w:val="000000"/>
                <w:sz w:val="20"/>
              </w:rPr>
              <w:t xml:space="preserve">
и безнадежные; </w:t>
            </w:r>
            <w:r>
              <w:br/>
            </w:r>
            <w:r>
              <w:rPr>
                <w:rFonts w:ascii="Times New Roman"/>
                <w:b w:val="false"/>
                <w:i w:val="false"/>
                <w:color w:val="000000"/>
                <w:sz w:val="20"/>
              </w:rPr>
              <w:t xml:space="preserve">
   порядок ежемесячного отслеживания </w:t>
            </w:r>
            <w:r>
              <w:br/>
            </w:r>
            <w:r>
              <w:rPr>
                <w:rFonts w:ascii="Times New Roman"/>
                <w:b w:val="false"/>
                <w:i w:val="false"/>
                <w:color w:val="000000"/>
                <w:sz w:val="20"/>
              </w:rPr>
              <w:t xml:space="preserve">
показателей финансовой и производственной </w:t>
            </w:r>
            <w:r>
              <w:br/>
            </w:r>
            <w:r>
              <w:rPr>
                <w:rFonts w:ascii="Times New Roman"/>
                <w:b w:val="false"/>
                <w:i w:val="false"/>
                <w:color w:val="000000"/>
                <w:sz w:val="20"/>
              </w:rPr>
              <w:t xml:space="preserve">
деятельности заемщика с неудовлетвори- </w:t>
            </w:r>
            <w:r>
              <w:br/>
            </w:r>
            <w:r>
              <w:rPr>
                <w:rFonts w:ascii="Times New Roman"/>
                <w:b w:val="false"/>
                <w:i w:val="false"/>
                <w:color w:val="000000"/>
                <w:sz w:val="20"/>
              </w:rPr>
              <w:t xml:space="preserve">
тельным финансовым положением, в том </w:t>
            </w:r>
            <w:r>
              <w:br/>
            </w:r>
            <w:r>
              <w:rPr>
                <w:rFonts w:ascii="Times New Roman"/>
                <w:b w:val="false"/>
                <w:i w:val="false"/>
                <w:color w:val="000000"/>
                <w:sz w:val="20"/>
              </w:rPr>
              <w:t xml:space="preserve">
числе с привлечением независимых </w:t>
            </w:r>
            <w:r>
              <w:br/>
            </w:r>
            <w:r>
              <w:rPr>
                <w:rFonts w:ascii="Times New Roman"/>
                <w:b w:val="false"/>
                <w:i w:val="false"/>
                <w:color w:val="000000"/>
                <w:sz w:val="20"/>
              </w:rPr>
              <w:t xml:space="preserve">
экспертов или аудиторов; </w:t>
            </w:r>
            <w:r>
              <w:br/>
            </w:r>
            <w:r>
              <w:rPr>
                <w:rFonts w:ascii="Times New Roman"/>
                <w:b w:val="false"/>
                <w:i w:val="false"/>
                <w:color w:val="000000"/>
                <w:sz w:val="20"/>
              </w:rPr>
              <w:t xml:space="preserve">
   меры по разработке плана </w:t>
            </w:r>
            <w:r>
              <w:br/>
            </w:r>
            <w:r>
              <w:rPr>
                <w:rFonts w:ascii="Times New Roman"/>
                <w:b w:val="false"/>
                <w:i w:val="false"/>
                <w:color w:val="000000"/>
                <w:sz w:val="20"/>
              </w:rPr>
              <w:t xml:space="preserve">
реструктуризации сомнительных с </w:t>
            </w:r>
            <w:r>
              <w:br/>
            </w:r>
            <w:r>
              <w:rPr>
                <w:rFonts w:ascii="Times New Roman"/>
                <w:b w:val="false"/>
                <w:i w:val="false"/>
                <w:color w:val="000000"/>
                <w:sz w:val="20"/>
              </w:rPr>
              <w:t xml:space="preserve">
повышенным риском и безнадежных займов.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оценки достаточности </w:t>
            </w:r>
            <w:r>
              <w:br/>
            </w:r>
            <w:r>
              <w:rPr>
                <w:rFonts w:ascii="Times New Roman"/>
                <w:b w:val="false"/>
                <w:i w:val="false"/>
                <w:color w:val="000000"/>
                <w:sz w:val="20"/>
              </w:rPr>
              <w:t xml:space="preserve">
предоставленного </w:t>
            </w:r>
            <w:r>
              <w:br/>
            </w:r>
            <w:r>
              <w:rPr>
                <w:rFonts w:ascii="Times New Roman"/>
                <w:b w:val="false"/>
                <w:i w:val="false"/>
                <w:color w:val="000000"/>
                <w:sz w:val="20"/>
              </w:rPr>
              <w:t xml:space="preserve">
обеспечения.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периодически анализирует эффективность </w:t>
            </w:r>
            <w:r>
              <w:br/>
            </w:r>
            <w:r>
              <w:rPr>
                <w:rFonts w:ascii="Times New Roman"/>
                <w:b w:val="false"/>
                <w:i w:val="false"/>
                <w:color w:val="000000"/>
                <w:sz w:val="20"/>
              </w:rPr>
              <w:t xml:space="preserve">
процедур оценки достаточности </w:t>
            </w:r>
            <w:r>
              <w:br/>
            </w:r>
            <w:r>
              <w:rPr>
                <w:rFonts w:ascii="Times New Roman"/>
                <w:b w:val="false"/>
                <w:i w:val="false"/>
                <w:color w:val="000000"/>
                <w:sz w:val="20"/>
              </w:rPr>
              <w:t xml:space="preserve">
обеспечения, которые определяют: </w:t>
            </w:r>
            <w:r>
              <w:br/>
            </w:r>
            <w:r>
              <w:rPr>
                <w:rFonts w:ascii="Times New Roman"/>
                <w:b w:val="false"/>
                <w:i w:val="false"/>
                <w:color w:val="000000"/>
                <w:sz w:val="20"/>
              </w:rPr>
              <w:t xml:space="preserve">
   правила по расчету достаточности </w:t>
            </w:r>
            <w:r>
              <w:br/>
            </w:r>
            <w:r>
              <w:rPr>
                <w:rFonts w:ascii="Times New Roman"/>
                <w:b w:val="false"/>
                <w:i w:val="false"/>
                <w:color w:val="000000"/>
                <w:sz w:val="20"/>
              </w:rPr>
              <w:t xml:space="preserve">
обеспечения (например, коэффициент </w:t>
            </w:r>
            <w:r>
              <w:br/>
            </w:r>
            <w:r>
              <w:rPr>
                <w:rFonts w:ascii="Times New Roman"/>
                <w:b w:val="false"/>
                <w:i w:val="false"/>
                <w:color w:val="000000"/>
                <w:sz w:val="20"/>
              </w:rPr>
              <w:t xml:space="preserve">
стоимости кредита к стоимости залога, </w:t>
            </w:r>
            <w:r>
              <w:br/>
            </w:r>
            <w:r>
              <w:rPr>
                <w:rFonts w:ascii="Times New Roman"/>
                <w:b w:val="false"/>
                <w:i w:val="false"/>
                <w:color w:val="000000"/>
                <w:sz w:val="20"/>
              </w:rPr>
              <w:t xml:space="preserve">
переоценка залога); </w:t>
            </w:r>
            <w:r>
              <w:br/>
            </w:r>
            <w:r>
              <w:rPr>
                <w:rFonts w:ascii="Times New Roman"/>
                <w:b w:val="false"/>
                <w:i w:val="false"/>
                <w:color w:val="000000"/>
                <w:sz w:val="20"/>
              </w:rPr>
              <w:t xml:space="preserve">
   оперативные методы оценки достаточнос- </w:t>
            </w:r>
            <w:r>
              <w:br/>
            </w:r>
            <w:r>
              <w:rPr>
                <w:rFonts w:ascii="Times New Roman"/>
                <w:b w:val="false"/>
                <w:i w:val="false"/>
                <w:color w:val="000000"/>
                <w:sz w:val="20"/>
              </w:rPr>
              <w:t xml:space="preserve">
ти обеспечения с учетом изменения показа- </w:t>
            </w:r>
            <w:r>
              <w:br/>
            </w:r>
            <w:r>
              <w:rPr>
                <w:rFonts w:ascii="Times New Roman"/>
                <w:b w:val="false"/>
                <w:i w:val="false"/>
                <w:color w:val="000000"/>
                <w:sz w:val="20"/>
              </w:rPr>
              <w:t xml:space="preserve">
телей производственной деятельности заем- </w:t>
            </w:r>
            <w:r>
              <w:br/>
            </w:r>
            <w:r>
              <w:rPr>
                <w:rFonts w:ascii="Times New Roman"/>
                <w:b w:val="false"/>
                <w:i w:val="false"/>
                <w:color w:val="000000"/>
                <w:sz w:val="20"/>
              </w:rPr>
              <w:t xml:space="preserve">
щика, сохранности обеспечения, в том </w:t>
            </w:r>
            <w:r>
              <w:br/>
            </w:r>
            <w:r>
              <w:rPr>
                <w:rFonts w:ascii="Times New Roman"/>
                <w:b w:val="false"/>
                <w:i w:val="false"/>
                <w:color w:val="000000"/>
                <w:sz w:val="20"/>
              </w:rPr>
              <w:t xml:space="preserve">
числе его подверженности форс-мажорным </w:t>
            </w:r>
            <w:r>
              <w:br/>
            </w:r>
            <w:r>
              <w:rPr>
                <w:rFonts w:ascii="Times New Roman"/>
                <w:b w:val="false"/>
                <w:i w:val="false"/>
                <w:color w:val="000000"/>
                <w:sz w:val="20"/>
              </w:rPr>
              <w:t xml:space="preserve">
обстоятельствам; </w:t>
            </w:r>
            <w:r>
              <w:br/>
            </w:r>
            <w:r>
              <w:rPr>
                <w:rFonts w:ascii="Times New Roman"/>
                <w:b w:val="false"/>
                <w:i w:val="false"/>
                <w:color w:val="000000"/>
                <w:sz w:val="20"/>
              </w:rPr>
              <w:t xml:space="preserve">
   периодичность проверки предмета </w:t>
            </w:r>
            <w:r>
              <w:br/>
            </w:r>
            <w:r>
              <w:rPr>
                <w:rFonts w:ascii="Times New Roman"/>
                <w:b w:val="false"/>
                <w:i w:val="false"/>
                <w:color w:val="000000"/>
                <w:sz w:val="20"/>
              </w:rPr>
              <w:t xml:space="preserve">
залога; </w:t>
            </w:r>
            <w:r>
              <w:br/>
            </w:r>
            <w:r>
              <w:rPr>
                <w:rFonts w:ascii="Times New Roman"/>
                <w:b w:val="false"/>
                <w:i w:val="false"/>
                <w:color w:val="000000"/>
                <w:sz w:val="20"/>
              </w:rPr>
              <w:t xml:space="preserve">
   периодичность переоценки предоставлен- </w:t>
            </w:r>
            <w:r>
              <w:br/>
            </w:r>
            <w:r>
              <w:rPr>
                <w:rFonts w:ascii="Times New Roman"/>
                <w:b w:val="false"/>
                <w:i w:val="false"/>
                <w:color w:val="000000"/>
                <w:sz w:val="20"/>
              </w:rPr>
              <w:t xml:space="preserve">
ной в качестве залога недвижимости, в </w:t>
            </w:r>
            <w:r>
              <w:br/>
            </w:r>
            <w:r>
              <w:rPr>
                <w:rFonts w:ascii="Times New Roman"/>
                <w:b w:val="false"/>
                <w:i w:val="false"/>
                <w:color w:val="000000"/>
                <w:sz w:val="20"/>
              </w:rPr>
              <w:t xml:space="preserve">
частности, по займам, выданным юридичес- </w:t>
            </w:r>
            <w:r>
              <w:br/>
            </w:r>
            <w:r>
              <w:rPr>
                <w:rFonts w:ascii="Times New Roman"/>
                <w:b w:val="false"/>
                <w:i w:val="false"/>
                <w:color w:val="000000"/>
                <w:sz w:val="20"/>
              </w:rPr>
              <w:t xml:space="preserve">
ким лицам на приобретение недвижимости, </w:t>
            </w:r>
            <w:r>
              <w:br/>
            </w:r>
            <w:r>
              <w:rPr>
                <w:rFonts w:ascii="Times New Roman"/>
                <w:b w:val="false"/>
                <w:i w:val="false"/>
                <w:color w:val="000000"/>
                <w:sz w:val="20"/>
              </w:rPr>
              <w:t xml:space="preserve">
по кредитным линиям, аккредитивам и </w:t>
            </w:r>
            <w:r>
              <w:br/>
            </w:r>
            <w:r>
              <w:rPr>
                <w:rFonts w:ascii="Times New Roman"/>
                <w:b w:val="false"/>
                <w:i w:val="false"/>
                <w:color w:val="000000"/>
                <w:sz w:val="20"/>
              </w:rPr>
              <w:t xml:space="preserve">
гарантиям; </w:t>
            </w:r>
            <w:r>
              <w:br/>
            </w:r>
            <w:r>
              <w:rPr>
                <w:rFonts w:ascii="Times New Roman"/>
                <w:b w:val="false"/>
                <w:i w:val="false"/>
                <w:color w:val="000000"/>
                <w:sz w:val="20"/>
              </w:rPr>
              <w:t xml:space="preserve">
   периодичность переоценки стоимости </w:t>
            </w:r>
            <w:r>
              <w:br/>
            </w:r>
            <w:r>
              <w:rPr>
                <w:rFonts w:ascii="Times New Roman"/>
                <w:b w:val="false"/>
                <w:i w:val="false"/>
                <w:color w:val="000000"/>
                <w:sz w:val="20"/>
              </w:rPr>
              <w:t xml:space="preserve">
ценных бумаг, удерживаемых до погашения </w:t>
            </w:r>
            <w:r>
              <w:br/>
            </w:r>
            <w:r>
              <w:rPr>
                <w:rFonts w:ascii="Times New Roman"/>
                <w:b w:val="false"/>
                <w:i w:val="false"/>
                <w:color w:val="000000"/>
                <w:sz w:val="20"/>
              </w:rPr>
              <w:t xml:space="preserve">
в качестве залога; </w:t>
            </w:r>
            <w:r>
              <w:br/>
            </w:r>
            <w:r>
              <w:rPr>
                <w:rFonts w:ascii="Times New Roman"/>
                <w:b w:val="false"/>
                <w:i w:val="false"/>
                <w:color w:val="000000"/>
                <w:sz w:val="20"/>
              </w:rPr>
              <w:t xml:space="preserve">
   периодичность и методы оценки </w:t>
            </w:r>
            <w:r>
              <w:br/>
            </w:r>
            <w:r>
              <w:rPr>
                <w:rFonts w:ascii="Times New Roman"/>
                <w:b w:val="false"/>
                <w:i w:val="false"/>
                <w:color w:val="000000"/>
                <w:sz w:val="20"/>
              </w:rPr>
              <w:t xml:space="preserve">
финансового положения гаранта.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утвердил политику </w:t>
            </w:r>
            <w:r>
              <w:br/>
            </w:r>
            <w:r>
              <w:rPr>
                <w:rFonts w:ascii="Times New Roman"/>
                <w:b w:val="false"/>
                <w:i w:val="false"/>
                <w:color w:val="000000"/>
                <w:sz w:val="20"/>
              </w:rPr>
              <w:t xml:space="preserve">
сбора и обработки </w:t>
            </w:r>
            <w:r>
              <w:br/>
            </w:r>
            <w:r>
              <w:rPr>
                <w:rFonts w:ascii="Times New Roman"/>
                <w:b w:val="false"/>
                <w:i w:val="false"/>
                <w:color w:val="000000"/>
                <w:sz w:val="20"/>
              </w:rPr>
              <w:t xml:space="preserve">
информации о </w:t>
            </w:r>
            <w:r>
              <w:br/>
            </w:r>
            <w:r>
              <w:rPr>
                <w:rFonts w:ascii="Times New Roman"/>
                <w:b w:val="false"/>
                <w:i w:val="false"/>
                <w:color w:val="000000"/>
                <w:sz w:val="20"/>
              </w:rPr>
              <w:t xml:space="preserve">
ситуации в каждой </w:t>
            </w:r>
            <w:r>
              <w:br/>
            </w:r>
            <w:r>
              <w:rPr>
                <w:rFonts w:ascii="Times New Roman"/>
                <w:b w:val="false"/>
                <w:i w:val="false"/>
                <w:color w:val="000000"/>
                <w:sz w:val="20"/>
              </w:rPr>
              <w:t xml:space="preserve">
стране, резиденты </w:t>
            </w:r>
            <w:r>
              <w:br/>
            </w:r>
            <w:r>
              <w:rPr>
                <w:rFonts w:ascii="Times New Roman"/>
                <w:b w:val="false"/>
                <w:i w:val="false"/>
                <w:color w:val="000000"/>
                <w:sz w:val="20"/>
              </w:rPr>
              <w:t xml:space="preserve">
которой являются </w:t>
            </w:r>
            <w:r>
              <w:br/>
            </w:r>
            <w:r>
              <w:rPr>
                <w:rFonts w:ascii="Times New Roman"/>
                <w:b w:val="false"/>
                <w:i w:val="false"/>
                <w:color w:val="000000"/>
                <w:sz w:val="20"/>
              </w:rPr>
              <w:t xml:space="preserve">
заемщиками банка.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оценки странового риска </w:t>
            </w:r>
            <w:r>
              <w:br/>
            </w:r>
            <w:r>
              <w:rPr>
                <w:rFonts w:ascii="Times New Roman"/>
                <w:b w:val="false"/>
                <w:i w:val="false"/>
                <w:color w:val="000000"/>
                <w:sz w:val="20"/>
              </w:rPr>
              <w:t xml:space="preserve">
определяет: </w:t>
            </w:r>
            <w:r>
              <w:br/>
            </w:r>
            <w:r>
              <w:rPr>
                <w:rFonts w:ascii="Times New Roman"/>
                <w:b w:val="false"/>
                <w:i w:val="false"/>
                <w:color w:val="000000"/>
                <w:sz w:val="20"/>
              </w:rPr>
              <w:t xml:space="preserve">
   методы оценки странового риска, в том </w:t>
            </w:r>
            <w:r>
              <w:br/>
            </w:r>
            <w:r>
              <w:rPr>
                <w:rFonts w:ascii="Times New Roman"/>
                <w:b w:val="false"/>
                <w:i w:val="false"/>
                <w:color w:val="000000"/>
                <w:sz w:val="20"/>
              </w:rPr>
              <w:t xml:space="preserve">
числе с учетом суверенных рейтингов </w:t>
            </w:r>
            <w:r>
              <w:br/>
            </w:r>
            <w:r>
              <w:rPr>
                <w:rFonts w:ascii="Times New Roman"/>
                <w:b w:val="false"/>
                <w:i w:val="false"/>
                <w:color w:val="000000"/>
                <w:sz w:val="20"/>
              </w:rPr>
              <w:t xml:space="preserve">
международных рейтинговых агентств; </w:t>
            </w:r>
            <w:r>
              <w:br/>
            </w:r>
            <w:r>
              <w:rPr>
                <w:rFonts w:ascii="Times New Roman"/>
                <w:b w:val="false"/>
                <w:i w:val="false"/>
                <w:color w:val="000000"/>
                <w:sz w:val="20"/>
              </w:rPr>
              <w:t xml:space="preserve">
   периодичность сбора информации из </w:t>
            </w:r>
            <w:r>
              <w:br/>
            </w:r>
            <w:r>
              <w:rPr>
                <w:rFonts w:ascii="Times New Roman"/>
                <w:b w:val="false"/>
                <w:i w:val="false"/>
                <w:color w:val="000000"/>
                <w:sz w:val="20"/>
              </w:rPr>
              <w:t xml:space="preserve">
внешних источников о политической и </w:t>
            </w:r>
            <w:r>
              <w:br/>
            </w:r>
            <w:r>
              <w:rPr>
                <w:rFonts w:ascii="Times New Roman"/>
                <w:b w:val="false"/>
                <w:i w:val="false"/>
                <w:color w:val="000000"/>
                <w:sz w:val="20"/>
              </w:rPr>
              <w:t xml:space="preserve">
экономической ситуации в каждой стране; </w:t>
            </w:r>
            <w:r>
              <w:br/>
            </w:r>
            <w:r>
              <w:rPr>
                <w:rFonts w:ascii="Times New Roman"/>
                <w:b w:val="false"/>
                <w:i w:val="false"/>
                <w:color w:val="000000"/>
                <w:sz w:val="20"/>
              </w:rPr>
              <w:t xml:space="preserve">
   методы установления банком собственных </w:t>
            </w:r>
            <w:r>
              <w:br/>
            </w:r>
            <w:r>
              <w:rPr>
                <w:rFonts w:ascii="Times New Roman"/>
                <w:b w:val="false"/>
                <w:i w:val="false"/>
                <w:color w:val="000000"/>
                <w:sz w:val="20"/>
              </w:rPr>
              <w:t xml:space="preserve">
страновых рейтингов, возможность опера- </w:t>
            </w:r>
            <w:r>
              <w:br/>
            </w:r>
            <w:r>
              <w:rPr>
                <w:rFonts w:ascii="Times New Roman"/>
                <w:b w:val="false"/>
                <w:i w:val="false"/>
                <w:color w:val="000000"/>
                <w:sz w:val="20"/>
              </w:rPr>
              <w:t xml:space="preserve">
тивного их корректирования; </w:t>
            </w:r>
            <w:r>
              <w:br/>
            </w:r>
            <w:r>
              <w:rPr>
                <w:rFonts w:ascii="Times New Roman"/>
                <w:b w:val="false"/>
                <w:i w:val="false"/>
                <w:color w:val="000000"/>
                <w:sz w:val="20"/>
              </w:rPr>
              <w:t xml:space="preserve">
   методы установления кредитных лимитов </w:t>
            </w:r>
            <w:r>
              <w:br/>
            </w:r>
            <w:r>
              <w:rPr>
                <w:rFonts w:ascii="Times New Roman"/>
                <w:b w:val="false"/>
                <w:i w:val="false"/>
                <w:color w:val="000000"/>
                <w:sz w:val="20"/>
              </w:rPr>
              <w:t xml:space="preserve">
по странам и периодичность их пересмотра. </w:t>
            </w:r>
          </w:p>
        </w:tc>
      </w:tr>
    </w:tbl>
    <w:bookmarkStart w:name="z69" w:id="7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3"/>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ff0000"/>
          <w:sz w:val="28"/>
        </w:rPr>
        <w:t>N 234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постановлением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Требования к системе управления рисками </w:t>
      </w:r>
      <w:r>
        <w:br/>
      </w:r>
      <w:r>
        <w:rPr>
          <w:rFonts w:ascii="Times New Roman"/>
          <w:b w:val="false"/>
          <w:i w:val="false"/>
          <w:color w:val="000000"/>
          <w:sz w:val="28"/>
        </w:rPr>
        <w:t>
</w:t>
      </w:r>
      <w:r>
        <w:rPr>
          <w:rFonts w:ascii="Times New Roman"/>
          <w:b/>
          <w:i w:val="false"/>
          <w:color w:val="000000"/>
          <w:sz w:val="28"/>
        </w:rPr>
        <w:t xml:space="preserve">        при предоставлении ипотечных жилищных займов, </w:t>
      </w:r>
      <w:r>
        <w:br/>
      </w:r>
      <w:r>
        <w:rPr>
          <w:rFonts w:ascii="Times New Roman"/>
          <w:b w:val="false"/>
          <w:i w:val="false"/>
          <w:color w:val="000000"/>
          <w:sz w:val="28"/>
        </w:rPr>
        <w:t>
</w:t>
      </w:r>
      <w:r>
        <w:rPr>
          <w:rFonts w:ascii="Times New Roman"/>
          <w:b/>
          <w:i w:val="false"/>
          <w:color w:val="000000"/>
          <w:sz w:val="28"/>
        </w:rPr>
        <w:t xml:space="preserve">       выданных физическим лицам, и ипотечных займов, </w:t>
      </w:r>
      <w:r>
        <w:br/>
      </w:r>
      <w:r>
        <w:rPr>
          <w:rFonts w:ascii="Times New Roman"/>
          <w:b w:val="false"/>
          <w:i w:val="false"/>
          <w:color w:val="000000"/>
          <w:sz w:val="28"/>
        </w:rPr>
        <w:t>
</w:t>
      </w:r>
      <w:r>
        <w:rPr>
          <w:rFonts w:ascii="Times New Roman"/>
          <w:b/>
          <w:i w:val="false"/>
          <w:color w:val="000000"/>
          <w:sz w:val="28"/>
        </w:rPr>
        <w:t xml:space="preserve">       обеспеченных недвижимостью или предоставляемых </w:t>
      </w:r>
      <w:r>
        <w:br/>
      </w:r>
      <w:r>
        <w:rPr>
          <w:rFonts w:ascii="Times New Roman"/>
          <w:b w:val="false"/>
          <w:i w:val="false"/>
          <w:color w:val="000000"/>
          <w:sz w:val="28"/>
        </w:rPr>
        <w:t>
</w:t>
      </w:r>
      <w:r>
        <w:rPr>
          <w:rFonts w:ascii="Times New Roman"/>
          <w:b/>
          <w:i w:val="false"/>
          <w:color w:val="000000"/>
          <w:sz w:val="28"/>
        </w:rPr>
        <w:t xml:space="preserve">             в целях строительства недвижимости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8373"/>
      </w:tblGrid>
      <w:tr>
        <w:trPr>
          <w:trHeight w:val="105"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требования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разрабатывает </w:t>
            </w:r>
            <w:r>
              <w:br/>
            </w:r>
            <w:r>
              <w:rPr>
                <w:rFonts w:ascii="Times New Roman"/>
                <w:b w:val="false"/>
                <w:i w:val="false"/>
                <w:color w:val="000000"/>
                <w:sz w:val="20"/>
              </w:rPr>
              <w:t xml:space="preserve">
внутреннюю кредитную </w:t>
            </w:r>
            <w:r>
              <w:br/>
            </w:r>
            <w:r>
              <w:rPr>
                <w:rFonts w:ascii="Times New Roman"/>
                <w:b w:val="false"/>
                <w:i w:val="false"/>
                <w:color w:val="000000"/>
                <w:sz w:val="20"/>
              </w:rPr>
              <w:t xml:space="preserve">
политику по ипотечным </w:t>
            </w:r>
            <w:r>
              <w:br/>
            </w:r>
            <w:r>
              <w:rPr>
                <w:rFonts w:ascii="Times New Roman"/>
                <w:b w:val="false"/>
                <w:i w:val="false"/>
                <w:color w:val="000000"/>
                <w:sz w:val="20"/>
              </w:rPr>
              <w:t xml:space="preserve">
жилищным займам, </w:t>
            </w:r>
            <w:r>
              <w:br/>
            </w:r>
            <w:r>
              <w:rPr>
                <w:rFonts w:ascii="Times New Roman"/>
                <w:b w:val="false"/>
                <w:i w:val="false"/>
                <w:color w:val="000000"/>
                <w:sz w:val="20"/>
              </w:rPr>
              <w:t xml:space="preserve">
выданным физическим </w:t>
            </w:r>
            <w:r>
              <w:br/>
            </w:r>
            <w:r>
              <w:rPr>
                <w:rFonts w:ascii="Times New Roman"/>
                <w:b w:val="false"/>
                <w:i w:val="false"/>
                <w:color w:val="000000"/>
                <w:sz w:val="20"/>
              </w:rPr>
              <w:t xml:space="preserve">
лицам и ипотечным </w:t>
            </w:r>
            <w:r>
              <w:br/>
            </w:r>
            <w:r>
              <w:rPr>
                <w:rFonts w:ascii="Times New Roman"/>
                <w:b w:val="false"/>
                <w:i w:val="false"/>
                <w:color w:val="000000"/>
                <w:sz w:val="20"/>
              </w:rPr>
              <w:t xml:space="preserve">
займам, обеспеченным </w:t>
            </w:r>
            <w:r>
              <w:br/>
            </w:r>
            <w:r>
              <w:rPr>
                <w:rFonts w:ascii="Times New Roman"/>
                <w:b w:val="false"/>
                <w:i w:val="false"/>
                <w:color w:val="000000"/>
                <w:sz w:val="20"/>
              </w:rPr>
              <w:t xml:space="preserve">
недвижимостью или </w:t>
            </w:r>
            <w:r>
              <w:br/>
            </w:r>
            <w:r>
              <w:rPr>
                <w:rFonts w:ascii="Times New Roman"/>
                <w:b w:val="false"/>
                <w:i w:val="false"/>
                <w:color w:val="000000"/>
                <w:sz w:val="20"/>
              </w:rPr>
              <w:t xml:space="preserve">
предоставляемые в </w:t>
            </w:r>
            <w:r>
              <w:br/>
            </w:r>
            <w:r>
              <w:rPr>
                <w:rFonts w:ascii="Times New Roman"/>
                <w:b w:val="false"/>
                <w:i w:val="false"/>
                <w:color w:val="000000"/>
                <w:sz w:val="20"/>
              </w:rPr>
              <w:t xml:space="preserve">
целях строительства </w:t>
            </w:r>
            <w:r>
              <w:br/>
            </w:r>
            <w:r>
              <w:rPr>
                <w:rFonts w:ascii="Times New Roman"/>
                <w:b w:val="false"/>
                <w:i w:val="false"/>
                <w:color w:val="000000"/>
                <w:sz w:val="20"/>
              </w:rPr>
              <w:t xml:space="preserve">
недвижимости (далее - </w:t>
            </w:r>
            <w:r>
              <w:br/>
            </w:r>
            <w:r>
              <w:rPr>
                <w:rFonts w:ascii="Times New Roman"/>
                <w:b w:val="false"/>
                <w:i w:val="false"/>
                <w:color w:val="000000"/>
                <w:sz w:val="20"/>
              </w:rPr>
              <w:t xml:space="preserve">
займы, связанные с </w:t>
            </w:r>
            <w:r>
              <w:br/>
            </w:r>
            <w:r>
              <w:rPr>
                <w:rFonts w:ascii="Times New Roman"/>
                <w:b w:val="false"/>
                <w:i w:val="false"/>
                <w:color w:val="000000"/>
                <w:sz w:val="20"/>
              </w:rPr>
              <w:t xml:space="preserve">
недвижимостью), </w:t>
            </w:r>
            <w:r>
              <w:br/>
            </w:r>
            <w:r>
              <w:rPr>
                <w:rFonts w:ascii="Times New Roman"/>
                <w:b w:val="false"/>
                <w:i w:val="false"/>
                <w:color w:val="000000"/>
                <w:sz w:val="20"/>
              </w:rPr>
              <w:t xml:space="preserve">
определяющую степень </w:t>
            </w:r>
            <w:r>
              <w:br/>
            </w:r>
            <w:r>
              <w:rPr>
                <w:rFonts w:ascii="Times New Roman"/>
                <w:b w:val="false"/>
                <w:i w:val="false"/>
                <w:color w:val="000000"/>
                <w:sz w:val="20"/>
              </w:rPr>
              <w:t xml:space="preserve">
риска, в зависимости </w:t>
            </w:r>
            <w:r>
              <w:br/>
            </w:r>
            <w:r>
              <w:rPr>
                <w:rFonts w:ascii="Times New Roman"/>
                <w:b w:val="false"/>
                <w:i w:val="false"/>
                <w:color w:val="000000"/>
                <w:sz w:val="20"/>
              </w:rPr>
              <w:t xml:space="preserve">
от размера кредита, </w:t>
            </w:r>
            <w:r>
              <w:br/>
            </w:r>
            <w:r>
              <w:rPr>
                <w:rFonts w:ascii="Times New Roman"/>
                <w:b w:val="false"/>
                <w:i w:val="false"/>
                <w:color w:val="000000"/>
                <w:sz w:val="20"/>
              </w:rPr>
              <w:t xml:space="preserve">
ставки вознаграждения </w:t>
            </w:r>
            <w:r>
              <w:br/>
            </w:r>
            <w:r>
              <w:rPr>
                <w:rFonts w:ascii="Times New Roman"/>
                <w:b w:val="false"/>
                <w:i w:val="false"/>
                <w:color w:val="000000"/>
                <w:sz w:val="20"/>
              </w:rPr>
              <w:t xml:space="preserve">
и других особых </w:t>
            </w:r>
            <w:r>
              <w:br/>
            </w:r>
            <w:r>
              <w:rPr>
                <w:rFonts w:ascii="Times New Roman"/>
                <w:b w:val="false"/>
                <w:i w:val="false"/>
                <w:color w:val="000000"/>
                <w:sz w:val="20"/>
              </w:rPr>
              <w:t xml:space="preserve">
условий.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Кредитная политика банка по займам, </w:t>
            </w:r>
            <w:r>
              <w:br/>
            </w:r>
            <w:r>
              <w:rPr>
                <w:rFonts w:ascii="Times New Roman"/>
                <w:b w:val="false"/>
                <w:i w:val="false"/>
                <w:color w:val="000000"/>
                <w:sz w:val="20"/>
              </w:rPr>
              <w:t xml:space="preserve">
связанным с недвижимостью </w:t>
            </w:r>
            <w:r>
              <w:br/>
            </w:r>
            <w:r>
              <w:rPr>
                <w:rFonts w:ascii="Times New Roman"/>
                <w:b w:val="false"/>
                <w:i w:val="false"/>
                <w:color w:val="000000"/>
                <w:sz w:val="20"/>
              </w:rPr>
              <w:t xml:space="preserve">
предусматривает: </w:t>
            </w:r>
            <w:r>
              <w:br/>
            </w:r>
            <w:r>
              <w:rPr>
                <w:rFonts w:ascii="Times New Roman"/>
                <w:b w:val="false"/>
                <w:i w:val="false"/>
                <w:color w:val="000000"/>
                <w:sz w:val="20"/>
              </w:rPr>
              <w:t xml:space="preserve">
   географические регионы кредитования; </w:t>
            </w:r>
            <w:r>
              <w:br/>
            </w:r>
            <w:r>
              <w:rPr>
                <w:rFonts w:ascii="Times New Roman"/>
                <w:b w:val="false"/>
                <w:i w:val="false"/>
                <w:color w:val="000000"/>
                <w:sz w:val="20"/>
              </w:rPr>
              <w:t xml:space="preserve">
   диверсификацию ссудного портфеля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лимиты на займы, связанные с </w:t>
            </w:r>
            <w:r>
              <w:br/>
            </w:r>
            <w:r>
              <w:rPr>
                <w:rFonts w:ascii="Times New Roman"/>
                <w:b w:val="false"/>
                <w:i w:val="false"/>
                <w:color w:val="000000"/>
                <w:sz w:val="20"/>
              </w:rPr>
              <w:t xml:space="preserve">
недвижимостью - по видам и географическим </w:t>
            </w:r>
            <w:r>
              <w:br/>
            </w:r>
            <w:r>
              <w:rPr>
                <w:rFonts w:ascii="Times New Roman"/>
                <w:b w:val="false"/>
                <w:i w:val="false"/>
                <w:color w:val="000000"/>
                <w:sz w:val="20"/>
              </w:rPr>
              <w:t xml:space="preserve">
регионам (например, лимиты на более </w:t>
            </w:r>
            <w:r>
              <w:br/>
            </w:r>
            <w:r>
              <w:rPr>
                <w:rFonts w:ascii="Times New Roman"/>
                <w:b w:val="false"/>
                <w:i w:val="false"/>
                <w:color w:val="000000"/>
                <w:sz w:val="20"/>
              </w:rPr>
              <w:t xml:space="preserve">
рискованные займы); </w:t>
            </w:r>
            <w:r>
              <w:br/>
            </w:r>
            <w:r>
              <w:rPr>
                <w:rFonts w:ascii="Times New Roman"/>
                <w:b w:val="false"/>
                <w:i w:val="false"/>
                <w:color w:val="000000"/>
                <w:sz w:val="20"/>
              </w:rPr>
              <w:t xml:space="preserve">
   положения и условия по видам займов; </w:t>
            </w:r>
            <w:r>
              <w:br/>
            </w:r>
            <w:r>
              <w:rPr>
                <w:rFonts w:ascii="Times New Roman"/>
                <w:b w:val="false"/>
                <w:i w:val="false"/>
                <w:color w:val="000000"/>
                <w:sz w:val="20"/>
              </w:rPr>
              <w:t xml:space="preserve">
   порядок выдачи и утверждения займов; </w:t>
            </w:r>
            <w:r>
              <w:br/>
            </w:r>
            <w:r>
              <w:rPr>
                <w:rFonts w:ascii="Times New Roman"/>
                <w:b w:val="false"/>
                <w:i w:val="false"/>
                <w:color w:val="000000"/>
                <w:sz w:val="20"/>
              </w:rPr>
              <w:t xml:space="preserve">
   порядок управления займами, включая </w:t>
            </w:r>
            <w:r>
              <w:br/>
            </w:r>
            <w:r>
              <w:rPr>
                <w:rFonts w:ascii="Times New Roman"/>
                <w:b w:val="false"/>
                <w:i w:val="false"/>
                <w:color w:val="000000"/>
                <w:sz w:val="20"/>
              </w:rPr>
              <w:t xml:space="preserve">
документацию, выдачу, контроль за </w:t>
            </w:r>
            <w:r>
              <w:br/>
            </w:r>
            <w:r>
              <w:rPr>
                <w:rFonts w:ascii="Times New Roman"/>
                <w:b w:val="false"/>
                <w:i w:val="false"/>
                <w:color w:val="000000"/>
                <w:sz w:val="20"/>
              </w:rPr>
              <w:t xml:space="preserve">
залогом, возврат и анализ займа; </w:t>
            </w:r>
            <w:r>
              <w:br/>
            </w:r>
            <w:r>
              <w:rPr>
                <w:rFonts w:ascii="Times New Roman"/>
                <w:b w:val="false"/>
                <w:i w:val="false"/>
                <w:color w:val="000000"/>
                <w:sz w:val="20"/>
              </w:rPr>
              <w:t xml:space="preserve">
   программу неформальной и официальной </w:t>
            </w:r>
            <w:r>
              <w:br/>
            </w:r>
            <w:r>
              <w:rPr>
                <w:rFonts w:ascii="Times New Roman"/>
                <w:b w:val="false"/>
                <w:i w:val="false"/>
                <w:color w:val="000000"/>
                <w:sz w:val="20"/>
              </w:rPr>
              <w:t xml:space="preserve">
оценки стоимости недвижимости; </w:t>
            </w:r>
            <w:r>
              <w:br/>
            </w:r>
            <w:r>
              <w:rPr>
                <w:rFonts w:ascii="Times New Roman"/>
                <w:b w:val="false"/>
                <w:i w:val="false"/>
                <w:color w:val="000000"/>
                <w:sz w:val="20"/>
              </w:rPr>
              <w:t xml:space="preserve">
   обязанность руководства банка </w:t>
            </w:r>
            <w:r>
              <w:br/>
            </w:r>
            <w:r>
              <w:rPr>
                <w:rFonts w:ascii="Times New Roman"/>
                <w:b w:val="false"/>
                <w:i w:val="false"/>
                <w:color w:val="000000"/>
                <w:sz w:val="20"/>
              </w:rPr>
              <w:t xml:space="preserve">
контролировать ссудный портфель и </w:t>
            </w:r>
            <w:r>
              <w:br/>
            </w:r>
            <w:r>
              <w:rPr>
                <w:rFonts w:ascii="Times New Roman"/>
                <w:b w:val="false"/>
                <w:i w:val="false"/>
                <w:color w:val="000000"/>
                <w:sz w:val="20"/>
              </w:rPr>
              <w:t xml:space="preserve">
обеспечивать своевременное и полное </w:t>
            </w:r>
            <w:r>
              <w:br/>
            </w:r>
            <w:r>
              <w:rPr>
                <w:rFonts w:ascii="Times New Roman"/>
                <w:b w:val="false"/>
                <w:i w:val="false"/>
                <w:color w:val="000000"/>
                <w:sz w:val="20"/>
              </w:rPr>
              <w:t xml:space="preserve">
представление отчетов совету директоров. </w:t>
            </w:r>
            <w:r>
              <w:br/>
            </w:r>
            <w:r>
              <w:rPr>
                <w:rFonts w:ascii="Times New Roman"/>
                <w:b w:val="false"/>
                <w:i w:val="false"/>
                <w:color w:val="000000"/>
                <w:sz w:val="20"/>
              </w:rPr>
              <w:t xml:space="preserve">
  </w:t>
            </w:r>
            <w:r>
              <w:br/>
            </w:r>
            <w:r>
              <w:rPr>
                <w:rFonts w:ascii="Times New Roman"/>
                <w:b w:val="false"/>
                <w:i w:val="false"/>
                <w:color w:val="000000"/>
                <w:sz w:val="20"/>
              </w:rPr>
              <w:t xml:space="preserve">
    По опытно-конструкторским и </w:t>
            </w:r>
            <w:r>
              <w:br/>
            </w:r>
            <w:r>
              <w:rPr>
                <w:rFonts w:ascii="Times New Roman"/>
                <w:b w:val="false"/>
                <w:i w:val="false"/>
                <w:color w:val="000000"/>
                <w:sz w:val="20"/>
              </w:rPr>
              <w:t xml:space="preserve">
строительным проектам и завершенным </w:t>
            </w:r>
            <w:r>
              <w:br/>
            </w:r>
            <w:r>
              <w:rPr>
                <w:rFonts w:ascii="Times New Roman"/>
                <w:b w:val="false"/>
                <w:i w:val="false"/>
                <w:color w:val="000000"/>
                <w:sz w:val="20"/>
              </w:rPr>
              <w:t xml:space="preserve">
коммерческим объектам кредитная политика </w:t>
            </w:r>
            <w:r>
              <w:br/>
            </w:r>
            <w:r>
              <w:rPr>
                <w:rFonts w:ascii="Times New Roman"/>
                <w:b w:val="false"/>
                <w:i w:val="false"/>
                <w:color w:val="000000"/>
                <w:sz w:val="20"/>
              </w:rPr>
              <w:t xml:space="preserve">
также предусматривает: </w:t>
            </w:r>
            <w:r>
              <w:br/>
            </w:r>
            <w:r>
              <w:rPr>
                <w:rFonts w:ascii="Times New Roman"/>
                <w:b w:val="false"/>
                <w:i w:val="false"/>
                <w:color w:val="000000"/>
                <w:sz w:val="20"/>
              </w:rPr>
              <w:t xml:space="preserve">
   требования к проведению технико- </w:t>
            </w:r>
            <w:r>
              <w:br/>
            </w:r>
            <w:r>
              <w:rPr>
                <w:rFonts w:ascii="Times New Roman"/>
                <w:b w:val="false"/>
                <w:i w:val="false"/>
                <w:color w:val="000000"/>
                <w:sz w:val="20"/>
              </w:rPr>
              <w:t xml:space="preserve">
экономических обоснований и анализа </w:t>
            </w:r>
            <w:r>
              <w:br/>
            </w:r>
            <w:r>
              <w:rPr>
                <w:rFonts w:ascii="Times New Roman"/>
                <w:b w:val="false"/>
                <w:i w:val="false"/>
                <w:color w:val="000000"/>
                <w:sz w:val="20"/>
              </w:rPr>
              <w:t xml:space="preserve">
чувствительности и риска (например, </w:t>
            </w:r>
            <w:r>
              <w:br/>
            </w:r>
            <w:r>
              <w:rPr>
                <w:rFonts w:ascii="Times New Roman"/>
                <w:b w:val="false"/>
                <w:i w:val="false"/>
                <w:color w:val="000000"/>
                <w:sz w:val="20"/>
              </w:rPr>
              <w:t xml:space="preserve">
чувствительность прогнозируемых доходов </w:t>
            </w:r>
            <w:r>
              <w:br/>
            </w:r>
            <w:r>
              <w:rPr>
                <w:rFonts w:ascii="Times New Roman"/>
                <w:b w:val="false"/>
                <w:i w:val="false"/>
                <w:color w:val="000000"/>
                <w:sz w:val="20"/>
              </w:rPr>
              <w:t xml:space="preserve">
к изменениям экономических переменных </w:t>
            </w:r>
            <w:r>
              <w:br/>
            </w:r>
            <w:r>
              <w:rPr>
                <w:rFonts w:ascii="Times New Roman"/>
                <w:b w:val="false"/>
                <w:i w:val="false"/>
                <w:color w:val="000000"/>
                <w:sz w:val="20"/>
              </w:rPr>
              <w:t xml:space="preserve">
величин, в том числе ставок </w:t>
            </w:r>
            <w:r>
              <w:br/>
            </w:r>
            <w:r>
              <w:rPr>
                <w:rFonts w:ascii="Times New Roman"/>
                <w:b w:val="false"/>
                <w:i w:val="false"/>
                <w:color w:val="000000"/>
                <w:sz w:val="20"/>
              </w:rPr>
              <w:t xml:space="preserve">
вознаграждения, процент пустующих </w:t>
            </w:r>
            <w:r>
              <w:br/>
            </w:r>
            <w:r>
              <w:rPr>
                <w:rFonts w:ascii="Times New Roman"/>
                <w:b w:val="false"/>
                <w:i w:val="false"/>
                <w:color w:val="000000"/>
                <w:sz w:val="20"/>
              </w:rPr>
              <w:t xml:space="preserve">
помещений или эксплуатационных расходов); </w:t>
            </w:r>
            <w:r>
              <w:br/>
            </w:r>
            <w:r>
              <w:rPr>
                <w:rFonts w:ascii="Times New Roman"/>
                <w:b w:val="false"/>
                <w:i w:val="false"/>
                <w:color w:val="000000"/>
                <w:sz w:val="20"/>
              </w:rPr>
              <w:t xml:space="preserve">
   минимальные требования к начальному </w:t>
            </w:r>
            <w:r>
              <w:br/>
            </w:r>
            <w:r>
              <w:rPr>
                <w:rFonts w:ascii="Times New Roman"/>
                <w:b w:val="false"/>
                <w:i w:val="false"/>
                <w:color w:val="000000"/>
                <w:sz w:val="20"/>
              </w:rPr>
              <w:t xml:space="preserve">
объему инвестиций, техническое содержание </w:t>
            </w:r>
            <w:r>
              <w:br/>
            </w:r>
            <w:r>
              <w:rPr>
                <w:rFonts w:ascii="Times New Roman"/>
                <w:b w:val="false"/>
                <w:i w:val="false"/>
                <w:color w:val="000000"/>
                <w:sz w:val="20"/>
              </w:rPr>
              <w:t xml:space="preserve">
заемщиком собственного капитала </w:t>
            </w:r>
            <w:r>
              <w:br/>
            </w:r>
            <w:r>
              <w:rPr>
                <w:rFonts w:ascii="Times New Roman"/>
                <w:b w:val="false"/>
                <w:i w:val="false"/>
                <w:color w:val="000000"/>
                <w:sz w:val="20"/>
              </w:rPr>
              <w:t xml:space="preserve">
(например, наличности или инвестиции, </w:t>
            </w:r>
            <w:r>
              <w:br/>
            </w:r>
            <w:r>
              <w:rPr>
                <w:rFonts w:ascii="Times New Roman"/>
                <w:b w:val="false"/>
                <w:i w:val="false"/>
                <w:color w:val="000000"/>
                <w:sz w:val="20"/>
              </w:rPr>
              <w:t xml:space="preserve">
необремененное имущество); </w:t>
            </w:r>
            <w:r>
              <w:br/>
            </w:r>
            <w:r>
              <w:rPr>
                <w:rFonts w:ascii="Times New Roman"/>
                <w:b w:val="false"/>
                <w:i w:val="false"/>
                <w:color w:val="000000"/>
                <w:sz w:val="20"/>
              </w:rPr>
              <w:t xml:space="preserve">
   минимальные требования по собственному </w:t>
            </w:r>
            <w:r>
              <w:br/>
            </w:r>
            <w:r>
              <w:rPr>
                <w:rFonts w:ascii="Times New Roman"/>
                <w:b w:val="false"/>
                <w:i w:val="false"/>
                <w:color w:val="000000"/>
                <w:sz w:val="20"/>
              </w:rPr>
              <w:t xml:space="preserve">
капиталу, движению денежных средств и </w:t>
            </w:r>
            <w:r>
              <w:br/>
            </w:r>
            <w:r>
              <w:rPr>
                <w:rFonts w:ascii="Times New Roman"/>
                <w:b w:val="false"/>
                <w:i w:val="false"/>
                <w:color w:val="000000"/>
                <w:sz w:val="20"/>
              </w:rPr>
              <w:t xml:space="preserve">
степени охвата обслуживания долга </w:t>
            </w:r>
            <w:r>
              <w:br/>
            </w:r>
            <w:r>
              <w:rPr>
                <w:rFonts w:ascii="Times New Roman"/>
                <w:b w:val="false"/>
                <w:i w:val="false"/>
                <w:color w:val="000000"/>
                <w:sz w:val="20"/>
              </w:rPr>
              <w:t xml:space="preserve">
заемщика или базового актива; </w:t>
            </w:r>
            <w:r>
              <w:br/>
            </w:r>
            <w:r>
              <w:rPr>
                <w:rFonts w:ascii="Times New Roman"/>
                <w:b w:val="false"/>
                <w:i w:val="false"/>
                <w:color w:val="000000"/>
                <w:sz w:val="20"/>
              </w:rPr>
              <w:t xml:space="preserve">
   стандарты приемлемости и лимиты по </w:t>
            </w:r>
            <w:r>
              <w:br/>
            </w:r>
            <w:r>
              <w:rPr>
                <w:rFonts w:ascii="Times New Roman"/>
                <w:b w:val="false"/>
                <w:i w:val="false"/>
                <w:color w:val="000000"/>
                <w:sz w:val="20"/>
              </w:rPr>
              <w:t xml:space="preserve">
неамортизационным кредитам; </w:t>
            </w:r>
            <w:r>
              <w:br/>
            </w:r>
            <w:r>
              <w:rPr>
                <w:rFonts w:ascii="Times New Roman"/>
                <w:b w:val="false"/>
                <w:i w:val="false"/>
                <w:color w:val="000000"/>
                <w:sz w:val="20"/>
              </w:rPr>
              <w:t xml:space="preserve">
   предарендные и предпродажные </w:t>
            </w:r>
            <w:r>
              <w:br/>
            </w:r>
            <w:r>
              <w:rPr>
                <w:rFonts w:ascii="Times New Roman"/>
                <w:b w:val="false"/>
                <w:i w:val="false"/>
                <w:color w:val="000000"/>
                <w:sz w:val="20"/>
              </w:rPr>
              <w:t xml:space="preserve">
требования к имуществу, приносящему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предпродажные требования и минимальные </w:t>
            </w:r>
            <w:r>
              <w:br/>
            </w:r>
            <w:r>
              <w:rPr>
                <w:rFonts w:ascii="Times New Roman"/>
                <w:b w:val="false"/>
                <w:i w:val="false"/>
                <w:color w:val="000000"/>
                <w:sz w:val="20"/>
              </w:rPr>
              <w:t xml:space="preserve">
требования к пуску в эксплуатацию одной </w:t>
            </w:r>
            <w:r>
              <w:br/>
            </w:r>
            <w:r>
              <w:rPr>
                <w:rFonts w:ascii="Times New Roman"/>
                <w:b w:val="false"/>
                <w:i w:val="false"/>
                <w:color w:val="000000"/>
                <w:sz w:val="20"/>
              </w:rPr>
              <w:t xml:space="preserve">
структурной единицы построенного здания </w:t>
            </w:r>
            <w:r>
              <w:br/>
            </w:r>
            <w:r>
              <w:rPr>
                <w:rFonts w:ascii="Times New Roman"/>
                <w:b w:val="false"/>
                <w:i w:val="false"/>
                <w:color w:val="000000"/>
                <w:sz w:val="20"/>
              </w:rPr>
              <w:t xml:space="preserve">
по кредитам, связанным с недоходными </w:t>
            </w:r>
            <w:r>
              <w:br/>
            </w:r>
            <w:r>
              <w:rPr>
                <w:rFonts w:ascii="Times New Roman"/>
                <w:b w:val="false"/>
                <w:i w:val="false"/>
                <w:color w:val="000000"/>
                <w:sz w:val="20"/>
              </w:rPr>
              <w:t xml:space="preserve">
активами; </w:t>
            </w:r>
            <w:r>
              <w:br/>
            </w:r>
            <w:r>
              <w:rPr>
                <w:rFonts w:ascii="Times New Roman"/>
                <w:b w:val="false"/>
                <w:i w:val="false"/>
                <w:color w:val="000000"/>
                <w:sz w:val="20"/>
              </w:rPr>
              <w:t xml:space="preserve">
   минимальные условия по кредитным </w:t>
            </w:r>
            <w:r>
              <w:br/>
            </w:r>
            <w:r>
              <w:rPr>
                <w:rFonts w:ascii="Times New Roman"/>
                <w:b w:val="false"/>
                <w:i w:val="false"/>
                <w:color w:val="000000"/>
                <w:sz w:val="20"/>
              </w:rPr>
              <w:t xml:space="preserve">
соглашениям. </w:t>
            </w:r>
            <w:r>
              <w:br/>
            </w:r>
            <w:r>
              <w:rPr>
                <w:rFonts w:ascii="Times New Roman"/>
                <w:b w:val="false"/>
                <w:i w:val="false"/>
                <w:color w:val="000000"/>
                <w:sz w:val="20"/>
              </w:rPr>
              <w:t xml:space="preserve">
   Кредитная политика устанавливает </w:t>
            </w:r>
            <w:r>
              <w:br/>
            </w:r>
            <w:r>
              <w:rPr>
                <w:rFonts w:ascii="Times New Roman"/>
                <w:b w:val="false"/>
                <w:i w:val="false"/>
                <w:color w:val="000000"/>
                <w:sz w:val="20"/>
              </w:rPr>
              <w:t xml:space="preserve">
минимальные значения коэффициента "охвата </w:t>
            </w:r>
            <w:r>
              <w:br/>
            </w:r>
            <w:r>
              <w:rPr>
                <w:rFonts w:ascii="Times New Roman"/>
                <w:b w:val="false"/>
                <w:i w:val="false"/>
                <w:color w:val="000000"/>
                <w:sz w:val="20"/>
              </w:rPr>
              <w:t xml:space="preserve">
обслуживания долга" - во сколько раз </w:t>
            </w:r>
            <w:r>
              <w:br/>
            </w:r>
            <w:r>
              <w:rPr>
                <w:rFonts w:ascii="Times New Roman"/>
                <w:b w:val="false"/>
                <w:i w:val="false"/>
                <w:color w:val="000000"/>
                <w:sz w:val="20"/>
              </w:rPr>
              <w:t xml:space="preserve">
чистый операционный доход покроет </w:t>
            </w:r>
            <w:r>
              <w:br/>
            </w:r>
            <w:r>
              <w:rPr>
                <w:rFonts w:ascii="Times New Roman"/>
                <w:b w:val="false"/>
                <w:i w:val="false"/>
                <w:color w:val="000000"/>
                <w:sz w:val="20"/>
              </w:rPr>
              <w:t xml:space="preserve">
ежегодную сумму обслуживания долга. </w:t>
            </w:r>
            <w:r>
              <w:br/>
            </w:r>
            <w:r>
              <w:rPr>
                <w:rFonts w:ascii="Times New Roman"/>
                <w:b w:val="false"/>
                <w:i w:val="false"/>
                <w:color w:val="000000"/>
                <w:sz w:val="20"/>
              </w:rPr>
              <w:t xml:space="preserve">
   Коэффициент охвата обслуживания долга, </w:t>
            </w:r>
            <w:r>
              <w:br/>
            </w:r>
            <w:r>
              <w:rPr>
                <w:rFonts w:ascii="Times New Roman"/>
                <w:b w:val="false"/>
                <w:i w:val="false"/>
                <w:color w:val="000000"/>
                <w:sz w:val="20"/>
              </w:rPr>
              <w:t xml:space="preserve">
рассчитывается как отношение чистого </w:t>
            </w:r>
            <w:r>
              <w:br/>
            </w:r>
            <w:r>
              <w:rPr>
                <w:rFonts w:ascii="Times New Roman"/>
                <w:b w:val="false"/>
                <w:i w:val="false"/>
                <w:color w:val="000000"/>
                <w:sz w:val="20"/>
              </w:rPr>
              <w:t xml:space="preserve">
операционного дохода на платеж по </w:t>
            </w:r>
            <w:r>
              <w:br/>
            </w:r>
            <w:r>
              <w:rPr>
                <w:rFonts w:ascii="Times New Roman"/>
                <w:b w:val="false"/>
                <w:i w:val="false"/>
                <w:color w:val="000000"/>
                <w:sz w:val="20"/>
              </w:rPr>
              <w:t xml:space="preserve">
ипотеке.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анализирует </w:t>
            </w:r>
            <w:r>
              <w:br/>
            </w:r>
            <w:r>
              <w:rPr>
                <w:rFonts w:ascii="Times New Roman"/>
                <w:b w:val="false"/>
                <w:i w:val="false"/>
                <w:color w:val="000000"/>
                <w:sz w:val="20"/>
              </w:rPr>
              <w:t xml:space="preserve">
условия на рынках </w:t>
            </w:r>
            <w:r>
              <w:br/>
            </w:r>
            <w:r>
              <w:rPr>
                <w:rFonts w:ascii="Times New Roman"/>
                <w:b w:val="false"/>
                <w:i w:val="false"/>
                <w:color w:val="000000"/>
                <w:sz w:val="20"/>
              </w:rPr>
              <w:t xml:space="preserve">
недвижимости в целях </w:t>
            </w:r>
            <w:r>
              <w:br/>
            </w:r>
            <w:r>
              <w:rPr>
                <w:rFonts w:ascii="Times New Roman"/>
                <w:b w:val="false"/>
                <w:i w:val="false"/>
                <w:color w:val="000000"/>
                <w:sz w:val="20"/>
              </w:rPr>
              <w:t xml:space="preserve">
оперативного реагиро- </w:t>
            </w:r>
            <w:r>
              <w:br/>
            </w:r>
            <w:r>
              <w:rPr>
                <w:rFonts w:ascii="Times New Roman"/>
                <w:b w:val="false"/>
                <w:i w:val="false"/>
                <w:color w:val="000000"/>
                <w:sz w:val="20"/>
              </w:rPr>
              <w:t xml:space="preserve">
вания на изменения </w:t>
            </w:r>
            <w:r>
              <w:br/>
            </w:r>
            <w:r>
              <w:rPr>
                <w:rFonts w:ascii="Times New Roman"/>
                <w:b w:val="false"/>
                <w:i w:val="false"/>
                <w:color w:val="000000"/>
                <w:sz w:val="20"/>
              </w:rPr>
              <w:t xml:space="preserve">
рыночных условий, </w:t>
            </w:r>
            <w:r>
              <w:br/>
            </w:r>
            <w:r>
              <w:rPr>
                <w:rFonts w:ascii="Times New Roman"/>
                <w:b w:val="false"/>
                <w:i w:val="false"/>
                <w:color w:val="000000"/>
                <w:sz w:val="20"/>
              </w:rPr>
              <w:t xml:space="preserve">
имеющих значение для </w:t>
            </w:r>
            <w:r>
              <w:br/>
            </w:r>
            <w:r>
              <w:rPr>
                <w:rFonts w:ascii="Times New Roman"/>
                <w:b w:val="false"/>
                <w:i w:val="false"/>
                <w:color w:val="000000"/>
                <w:sz w:val="20"/>
              </w:rPr>
              <w:t xml:space="preserve">
кредитных решений.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рыночным факторам спроса и </w:t>
            </w:r>
            <w:r>
              <w:br/>
            </w:r>
            <w:r>
              <w:rPr>
                <w:rFonts w:ascii="Times New Roman"/>
                <w:b w:val="false"/>
                <w:i w:val="false"/>
                <w:color w:val="000000"/>
                <w:sz w:val="20"/>
              </w:rPr>
              <w:t xml:space="preserve">
предложения, которые следует учитывать, </w:t>
            </w:r>
            <w:r>
              <w:br/>
            </w:r>
            <w:r>
              <w:rPr>
                <w:rFonts w:ascii="Times New Roman"/>
                <w:b w:val="false"/>
                <w:i w:val="false"/>
                <w:color w:val="000000"/>
                <w:sz w:val="20"/>
              </w:rPr>
              <w:t xml:space="preserve">
относятся (среди прочих) следующие: </w:t>
            </w:r>
            <w:r>
              <w:br/>
            </w:r>
            <w:r>
              <w:rPr>
                <w:rFonts w:ascii="Times New Roman"/>
                <w:b w:val="false"/>
                <w:i w:val="false"/>
                <w:color w:val="000000"/>
                <w:sz w:val="20"/>
              </w:rPr>
              <w:t xml:space="preserve">
   демографические показатели, включая </w:t>
            </w:r>
            <w:r>
              <w:br/>
            </w:r>
            <w:r>
              <w:rPr>
                <w:rFonts w:ascii="Times New Roman"/>
                <w:b w:val="false"/>
                <w:i w:val="false"/>
                <w:color w:val="000000"/>
                <w:sz w:val="20"/>
              </w:rPr>
              <w:t xml:space="preserve">
динамику численности и занятости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требования зонирования; </w:t>
            </w:r>
            <w:r>
              <w:br/>
            </w:r>
            <w:r>
              <w:rPr>
                <w:rFonts w:ascii="Times New Roman"/>
                <w:b w:val="false"/>
                <w:i w:val="false"/>
                <w:color w:val="000000"/>
                <w:sz w:val="20"/>
              </w:rPr>
              <w:t xml:space="preserve">
   текущие и прогнозируемые проценты </w:t>
            </w:r>
            <w:r>
              <w:br/>
            </w:r>
            <w:r>
              <w:rPr>
                <w:rFonts w:ascii="Times New Roman"/>
                <w:b w:val="false"/>
                <w:i w:val="false"/>
                <w:color w:val="000000"/>
                <w:sz w:val="20"/>
              </w:rPr>
              <w:t xml:space="preserve">
пустующих помещений, строительства и </w:t>
            </w:r>
            <w:r>
              <w:br/>
            </w:r>
            <w:r>
              <w:rPr>
                <w:rFonts w:ascii="Times New Roman"/>
                <w:b w:val="false"/>
                <w:i w:val="false"/>
                <w:color w:val="000000"/>
                <w:sz w:val="20"/>
              </w:rPr>
              <w:t xml:space="preserve">
скорость абсорбции; </w:t>
            </w:r>
            <w:r>
              <w:br/>
            </w:r>
            <w:r>
              <w:rPr>
                <w:rFonts w:ascii="Times New Roman"/>
                <w:b w:val="false"/>
                <w:i w:val="false"/>
                <w:color w:val="000000"/>
                <w:sz w:val="20"/>
              </w:rPr>
              <w:t xml:space="preserve">
   текущие и прогнозируемые условия </w:t>
            </w:r>
            <w:r>
              <w:br/>
            </w:r>
            <w:r>
              <w:rPr>
                <w:rFonts w:ascii="Times New Roman"/>
                <w:b w:val="false"/>
                <w:i w:val="false"/>
                <w:color w:val="000000"/>
                <w:sz w:val="20"/>
              </w:rPr>
              <w:t xml:space="preserve">
аренды, ставки арендной платы и цены </w:t>
            </w:r>
            <w:r>
              <w:br/>
            </w:r>
            <w:r>
              <w:rPr>
                <w:rFonts w:ascii="Times New Roman"/>
                <w:b w:val="false"/>
                <w:i w:val="false"/>
                <w:color w:val="000000"/>
                <w:sz w:val="20"/>
              </w:rPr>
              <w:t xml:space="preserve">
продаж, включая сдачу в наем части </w:t>
            </w:r>
            <w:r>
              <w:br/>
            </w:r>
            <w:r>
              <w:rPr>
                <w:rFonts w:ascii="Times New Roman"/>
                <w:b w:val="false"/>
                <w:i w:val="false"/>
                <w:color w:val="000000"/>
                <w:sz w:val="20"/>
              </w:rPr>
              <w:t xml:space="preserve">
помещения; </w:t>
            </w:r>
            <w:r>
              <w:br/>
            </w:r>
            <w:r>
              <w:rPr>
                <w:rFonts w:ascii="Times New Roman"/>
                <w:b w:val="false"/>
                <w:i w:val="false"/>
                <w:color w:val="000000"/>
                <w:sz w:val="20"/>
              </w:rPr>
              <w:t xml:space="preserve">
   текущие и прогнозируемые эксплуата- </w:t>
            </w:r>
            <w:r>
              <w:br/>
            </w:r>
            <w:r>
              <w:rPr>
                <w:rFonts w:ascii="Times New Roman"/>
                <w:b w:val="false"/>
                <w:i w:val="false"/>
                <w:color w:val="000000"/>
                <w:sz w:val="20"/>
              </w:rPr>
              <w:t xml:space="preserve">
ционные расходы для различных типов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экономические показатели, в том числе </w:t>
            </w:r>
            <w:r>
              <w:br/>
            </w:r>
            <w:r>
              <w:rPr>
                <w:rFonts w:ascii="Times New Roman"/>
                <w:b w:val="false"/>
                <w:i w:val="false"/>
                <w:color w:val="000000"/>
                <w:sz w:val="20"/>
              </w:rPr>
              <w:t xml:space="preserve">
тенденции и диверсификация в области </w:t>
            </w:r>
            <w:r>
              <w:br/>
            </w:r>
            <w:r>
              <w:rPr>
                <w:rFonts w:ascii="Times New Roman"/>
                <w:b w:val="false"/>
                <w:i w:val="false"/>
                <w:color w:val="000000"/>
                <w:sz w:val="20"/>
              </w:rPr>
              <w:t xml:space="preserve">
кредитования; </w:t>
            </w:r>
            <w:r>
              <w:br/>
            </w:r>
            <w:r>
              <w:rPr>
                <w:rFonts w:ascii="Times New Roman"/>
                <w:b w:val="false"/>
                <w:i w:val="false"/>
                <w:color w:val="000000"/>
                <w:sz w:val="20"/>
              </w:rPr>
              <w:t xml:space="preserve">
   тенденции оценки, в том числе дисконт </w:t>
            </w:r>
            <w:r>
              <w:br/>
            </w:r>
            <w:r>
              <w:rPr>
                <w:rFonts w:ascii="Times New Roman"/>
                <w:b w:val="false"/>
                <w:i w:val="false"/>
                <w:color w:val="000000"/>
                <w:sz w:val="20"/>
              </w:rPr>
              <w:t xml:space="preserve">
и прямые ставки вознаграждения при </w:t>
            </w:r>
            <w:r>
              <w:br/>
            </w:r>
            <w:r>
              <w:rPr>
                <w:rFonts w:ascii="Times New Roman"/>
                <w:b w:val="false"/>
                <w:i w:val="false"/>
                <w:color w:val="000000"/>
                <w:sz w:val="20"/>
              </w:rPr>
              <w:t xml:space="preserve">
капитализации дохода. </w:t>
            </w:r>
            <w:r>
              <w:br/>
            </w:r>
            <w:r>
              <w:rPr>
                <w:rFonts w:ascii="Times New Roman"/>
                <w:b w:val="false"/>
                <w:i w:val="false"/>
                <w:color w:val="000000"/>
                <w:sz w:val="20"/>
              </w:rPr>
              <w:t xml:space="preserve">
   Займы, связанные с недвижимостью </w:t>
            </w:r>
            <w:r>
              <w:br/>
            </w:r>
            <w:r>
              <w:rPr>
                <w:rFonts w:ascii="Times New Roman"/>
                <w:b w:val="false"/>
                <w:i w:val="false"/>
                <w:color w:val="000000"/>
                <w:sz w:val="20"/>
              </w:rPr>
              <w:t xml:space="preserve">
отражают все соответствующие факторы </w:t>
            </w:r>
            <w:r>
              <w:br/>
            </w:r>
            <w:r>
              <w:rPr>
                <w:rFonts w:ascii="Times New Roman"/>
                <w:b w:val="false"/>
                <w:i w:val="false"/>
                <w:color w:val="000000"/>
                <w:sz w:val="20"/>
              </w:rPr>
              <w:t xml:space="preserve">
кредита, в том числе: </w:t>
            </w:r>
            <w:r>
              <w:br/>
            </w:r>
            <w:r>
              <w:rPr>
                <w:rFonts w:ascii="Times New Roman"/>
                <w:b w:val="false"/>
                <w:i w:val="false"/>
                <w:color w:val="000000"/>
                <w:sz w:val="20"/>
              </w:rPr>
              <w:t xml:space="preserve">
   стоимость заложенного имущества; </w:t>
            </w:r>
            <w:r>
              <w:br/>
            </w:r>
            <w:r>
              <w:rPr>
                <w:rFonts w:ascii="Times New Roman"/>
                <w:b w:val="false"/>
                <w:i w:val="false"/>
                <w:color w:val="000000"/>
                <w:sz w:val="20"/>
              </w:rPr>
              <w:t xml:space="preserve">
   общую кредитоспособность заемщика; </w:t>
            </w:r>
            <w:r>
              <w:br/>
            </w:r>
            <w:r>
              <w:rPr>
                <w:rFonts w:ascii="Times New Roman"/>
                <w:b w:val="false"/>
                <w:i w:val="false"/>
                <w:color w:val="000000"/>
                <w:sz w:val="20"/>
              </w:rPr>
              <w:t xml:space="preserve">
   наличие вторичных источников </w:t>
            </w:r>
            <w:r>
              <w:br/>
            </w:r>
            <w:r>
              <w:rPr>
                <w:rFonts w:ascii="Times New Roman"/>
                <w:b w:val="false"/>
                <w:i w:val="false"/>
                <w:color w:val="000000"/>
                <w:sz w:val="20"/>
              </w:rPr>
              <w:t xml:space="preserve">
погашения долга; </w:t>
            </w:r>
            <w:r>
              <w:br/>
            </w:r>
            <w:r>
              <w:rPr>
                <w:rFonts w:ascii="Times New Roman"/>
                <w:b w:val="false"/>
                <w:i w:val="false"/>
                <w:color w:val="000000"/>
                <w:sz w:val="20"/>
              </w:rPr>
              <w:t xml:space="preserve">
   наличие дополнительного залога или </w:t>
            </w:r>
            <w:r>
              <w:br/>
            </w:r>
            <w:r>
              <w:rPr>
                <w:rFonts w:ascii="Times New Roman"/>
                <w:b w:val="false"/>
                <w:i w:val="false"/>
                <w:color w:val="000000"/>
                <w:sz w:val="20"/>
              </w:rPr>
              <w:t xml:space="preserve">
средств, улучшающих качество кредита </w:t>
            </w:r>
            <w:r>
              <w:br/>
            </w:r>
            <w:r>
              <w:rPr>
                <w:rFonts w:ascii="Times New Roman"/>
                <w:b w:val="false"/>
                <w:i w:val="false"/>
                <w:color w:val="000000"/>
                <w:sz w:val="20"/>
              </w:rPr>
              <w:t xml:space="preserve">
(например, гарантии или страхование </w:t>
            </w:r>
            <w:r>
              <w:br/>
            </w:r>
            <w:r>
              <w:rPr>
                <w:rFonts w:ascii="Times New Roman"/>
                <w:b w:val="false"/>
                <w:i w:val="false"/>
                <w:color w:val="000000"/>
                <w:sz w:val="20"/>
              </w:rPr>
              <w:t xml:space="preserve">
ипотеки). </w:t>
            </w:r>
            <w:r>
              <w:br/>
            </w:r>
            <w:r>
              <w:rPr>
                <w:rFonts w:ascii="Times New Roman"/>
                <w:b w:val="false"/>
                <w:i w:val="false"/>
                <w:color w:val="000000"/>
                <w:sz w:val="20"/>
              </w:rPr>
              <w:t xml:space="preserve">
   Займы, связанные с недвижимостью, </w:t>
            </w:r>
            <w:r>
              <w:br/>
            </w:r>
            <w:r>
              <w:rPr>
                <w:rFonts w:ascii="Times New Roman"/>
                <w:b w:val="false"/>
                <w:i w:val="false"/>
                <w:color w:val="000000"/>
                <w:sz w:val="20"/>
              </w:rPr>
              <w:t xml:space="preserve">
выданные юридическим лицам, также </w:t>
            </w:r>
            <w:r>
              <w:br/>
            </w:r>
            <w:r>
              <w:rPr>
                <w:rFonts w:ascii="Times New Roman"/>
                <w:b w:val="false"/>
                <w:i w:val="false"/>
                <w:color w:val="000000"/>
                <w:sz w:val="20"/>
              </w:rPr>
              <w:t xml:space="preserve">
отражают следующие факторы кредита: </w:t>
            </w:r>
            <w:r>
              <w:br/>
            </w:r>
            <w:r>
              <w:rPr>
                <w:rFonts w:ascii="Times New Roman"/>
                <w:b w:val="false"/>
                <w:i w:val="false"/>
                <w:color w:val="000000"/>
                <w:sz w:val="20"/>
              </w:rPr>
              <w:t xml:space="preserve">
   производственную мощность заемщика </w:t>
            </w:r>
            <w:r>
              <w:br/>
            </w:r>
            <w:r>
              <w:rPr>
                <w:rFonts w:ascii="Times New Roman"/>
                <w:b w:val="false"/>
                <w:i w:val="false"/>
                <w:color w:val="000000"/>
                <w:sz w:val="20"/>
              </w:rPr>
              <w:t xml:space="preserve">
или доход от базового актива - для </w:t>
            </w:r>
            <w:r>
              <w:br/>
            </w:r>
            <w:r>
              <w:rPr>
                <w:rFonts w:ascii="Times New Roman"/>
                <w:b w:val="false"/>
                <w:i w:val="false"/>
                <w:color w:val="000000"/>
                <w:sz w:val="20"/>
              </w:rPr>
              <w:t xml:space="preserve">
адекватного обслуживания долга; </w:t>
            </w:r>
            <w:r>
              <w:br/>
            </w:r>
            <w:r>
              <w:rPr>
                <w:rFonts w:ascii="Times New Roman"/>
                <w:b w:val="false"/>
                <w:i w:val="false"/>
                <w:color w:val="000000"/>
                <w:sz w:val="20"/>
              </w:rPr>
              <w:t xml:space="preserve">
   объем акций, инвестированных в </w:t>
            </w:r>
            <w:r>
              <w:br/>
            </w:r>
            <w:r>
              <w:rPr>
                <w:rFonts w:ascii="Times New Roman"/>
                <w:b w:val="false"/>
                <w:i w:val="false"/>
                <w:color w:val="000000"/>
                <w:sz w:val="20"/>
              </w:rPr>
              <w:t xml:space="preserve">
имущество.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Кредитная политика </w:t>
            </w:r>
            <w:r>
              <w:br/>
            </w:r>
            <w:r>
              <w:rPr>
                <w:rFonts w:ascii="Times New Roman"/>
                <w:b w:val="false"/>
                <w:i w:val="false"/>
                <w:color w:val="000000"/>
                <w:sz w:val="20"/>
              </w:rPr>
              <w:t xml:space="preserve">
по займам, связанным </w:t>
            </w:r>
            <w:r>
              <w:br/>
            </w:r>
            <w:r>
              <w:rPr>
                <w:rFonts w:ascii="Times New Roman"/>
                <w:b w:val="false"/>
                <w:i w:val="false"/>
                <w:color w:val="000000"/>
                <w:sz w:val="20"/>
              </w:rPr>
              <w:t xml:space="preserve">
с недвижимостью, </w:t>
            </w:r>
            <w:r>
              <w:br/>
            </w:r>
            <w:r>
              <w:rPr>
                <w:rFonts w:ascii="Times New Roman"/>
                <w:b w:val="false"/>
                <w:i w:val="false"/>
                <w:color w:val="000000"/>
                <w:sz w:val="20"/>
              </w:rPr>
              <w:t xml:space="preserve">
отражает приемлемую </w:t>
            </w:r>
            <w:r>
              <w:br/>
            </w:r>
            <w:r>
              <w:rPr>
                <w:rFonts w:ascii="Times New Roman"/>
                <w:b w:val="false"/>
                <w:i w:val="false"/>
                <w:color w:val="000000"/>
                <w:sz w:val="20"/>
              </w:rPr>
              <w:t xml:space="preserve">
для руководства </w:t>
            </w:r>
            <w:r>
              <w:br/>
            </w:r>
            <w:r>
              <w:rPr>
                <w:rFonts w:ascii="Times New Roman"/>
                <w:b w:val="false"/>
                <w:i w:val="false"/>
                <w:color w:val="000000"/>
                <w:sz w:val="20"/>
              </w:rPr>
              <w:t xml:space="preserve">
банка степень риска </w:t>
            </w:r>
            <w:r>
              <w:br/>
            </w:r>
            <w:r>
              <w:rPr>
                <w:rFonts w:ascii="Times New Roman"/>
                <w:b w:val="false"/>
                <w:i w:val="false"/>
                <w:color w:val="000000"/>
                <w:sz w:val="20"/>
              </w:rPr>
              <w:t xml:space="preserve">
и предусматривает </w:t>
            </w:r>
            <w:r>
              <w:br/>
            </w:r>
            <w:r>
              <w:rPr>
                <w:rFonts w:ascii="Times New Roman"/>
                <w:b w:val="false"/>
                <w:i w:val="false"/>
                <w:color w:val="000000"/>
                <w:sz w:val="20"/>
              </w:rPr>
              <w:t xml:space="preserve">
стандарты, позволяю- </w:t>
            </w:r>
            <w:r>
              <w:br/>
            </w:r>
            <w:r>
              <w:rPr>
                <w:rFonts w:ascii="Times New Roman"/>
                <w:b w:val="false"/>
                <w:i w:val="false"/>
                <w:color w:val="000000"/>
                <w:sz w:val="20"/>
              </w:rPr>
              <w:t xml:space="preserve">
щие кредитным сотруд- </w:t>
            </w:r>
            <w:r>
              <w:br/>
            </w:r>
            <w:r>
              <w:rPr>
                <w:rFonts w:ascii="Times New Roman"/>
                <w:b w:val="false"/>
                <w:i w:val="false"/>
                <w:color w:val="000000"/>
                <w:sz w:val="20"/>
              </w:rPr>
              <w:t xml:space="preserve">
никам банка оценить </w:t>
            </w:r>
            <w:r>
              <w:br/>
            </w:r>
            <w:r>
              <w:rPr>
                <w:rFonts w:ascii="Times New Roman"/>
                <w:b w:val="false"/>
                <w:i w:val="false"/>
                <w:color w:val="000000"/>
                <w:sz w:val="20"/>
              </w:rPr>
              <w:t xml:space="preserve">
кредитные факторы.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Стандарты охватывают следующие </w:t>
            </w:r>
            <w:r>
              <w:br/>
            </w:r>
            <w:r>
              <w:rPr>
                <w:rFonts w:ascii="Times New Roman"/>
                <w:b w:val="false"/>
                <w:i w:val="false"/>
                <w:color w:val="000000"/>
                <w:sz w:val="20"/>
              </w:rPr>
              <w:t xml:space="preserve">
моменты: </w:t>
            </w:r>
            <w:r>
              <w:br/>
            </w:r>
            <w:r>
              <w:rPr>
                <w:rFonts w:ascii="Times New Roman"/>
                <w:b w:val="false"/>
                <w:i w:val="false"/>
                <w:color w:val="000000"/>
                <w:sz w:val="20"/>
              </w:rPr>
              <w:t xml:space="preserve">
   максимальный размер кредитов в </w:t>
            </w:r>
            <w:r>
              <w:br/>
            </w:r>
            <w:r>
              <w:rPr>
                <w:rFonts w:ascii="Times New Roman"/>
                <w:b w:val="false"/>
                <w:i w:val="false"/>
                <w:color w:val="000000"/>
                <w:sz w:val="20"/>
              </w:rPr>
              <w:t xml:space="preserve">
зависимости от вида имущества; </w:t>
            </w:r>
            <w:r>
              <w:br/>
            </w:r>
            <w:r>
              <w:rPr>
                <w:rFonts w:ascii="Times New Roman"/>
                <w:b w:val="false"/>
                <w:i w:val="false"/>
                <w:color w:val="000000"/>
                <w:sz w:val="20"/>
              </w:rPr>
              <w:t xml:space="preserve">
   максимальные сроки погашения кредита </w:t>
            </w:r>
            <w:r>
              <w:br/>
            </w:r>
            <w:r>
              <w:rPr>
                <w:rFonts w:ascii="Times New Roman"/>
                <w:b w:val="false"/>
                <w:i w:val="false"/>
                <w:color w:val="000000"/>
                <w:sz w:val="20"/>
              </w:rPr>
              <w:t xml:space="preserve">
в зависимости от вида имущества; </w:t>
            </w:r>
            <w:r>
              <w:br/>
            </w:r>
            <w:r>
              <w:rPr>
                <w:rFonts w:ascii="Times New Roman"/>
                <w:b w:val="false"/>
                <w:i w:val="false"/>
                <w:color w:val="000000"/>
                <w:sz w:val="20"/>
              </w:rPr>
              <w:t xml:space="preserve">
   графики постепенного погашения </w:t>
            </w:r>
            <w:r>
              <w:br/>
            </w:r>
            <w:r>
              <w:rPr>
                <w:rFonts w:ascii="Times New Roman"/>
                <w:b w:val="false"/>
                <w:i w:val="false"/>
                <w:color w:val="000000"/>
                <w:sz w:val="20"/>
              </w:rPr>
              <w:t xml:space="preserve">
кредита; </w:t>
            </w:r>
            <w:r>
              <w:br/>
            </w:r>
            <w:r>
              <w:rPr>
                <w:rFonts w:ascii="Times New Roman"/>
                <w:b w:val="false"/>
                <w:i w:val="false"/>
                <w:color w:val="000000"/>
                <w:sz w:val="20"/>
              </w:rPr>
              <w:t xml:space="preserve">
   структуру установления ставок </w:t>
            </w:r>
            <w:r>
              <w:br/>
            </w:r>
            <w:r>
              <w:rPr>
                <w:rFonts w:ascii="Times New Roman"/>
                <w:b w:val="false"/>
                <w:i w:val="false"/>
                <w:color w:val="000000"/>
                <w:sz w:val="20"/>
              </w:rPr>
              <w:t xml:space="preserve">
вознаграждения для различных видов </w:t>
            </w:r>
            <w:r>
              <w:br/>
            </w:r>
            <w:r>
              <w:rPr>
                <w:rFonts w:ascii="Times New Roman"/>
                <w:b w:val="false"/>
                <w:i w:val="false"/>
                <w:color w:val="000000"/>
                <w:sz w:val="20"/>
              </w:rPr>
              <w:t xml:space="preserve">
ипотечных кредитов; </w:t>
            </w:r>
            <w:r>
              <w:br/>
            </w:r>
            <w:r>
              <w:rPr>
                <w:rFonts w:ascii="Times New Roman"/>
                <w:b w:val="false"/>
                <w:i w:val="false"/>
                <w:color w:val="000000"/>
                <w:sz w:val="20"/>
              </w:rPr>
              <w:t xml:space="preserve">
   лимиты коэффициента "сумма кредита </w:t>
            </w:r>
            <w:r>
              <w:br/>
            </w:r>
            <w:r>
              <w:rPr>
                <w:rFonts w:ascii="Times New Roman"/>
                <w:b w:val="false"/>
                <w:i w:val="false"/>
                <w:color w:val="000000"/>
                <w:sz w:val="20"/>
              </w:rPr>
              <w:t xml:space="preserve">
разделить на стоимость имущества" в </w:t>
            </w:r>
            <w:r>
              <w:br/>
            </w:r>
            <w:r>
              <w:rPr>
                <w:rFonts w:ascii="Times New Roman"/>
                <w:b w:val="false"/>
                <w:i w:val="false"/>
                <w:color w:val="000000"/>
                <w:sz w:val="20"/>
              </w:rPr>
              <w:t xml:space="preserve">
зависимости от вида имущества.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устанавливает </w:t>
            </w:r>
            <w:r>
              <w:br/>
            </w:r>
            <w:r>
              <w:rPr>
                <w:rFonts w:ascii="Times New Roman"/>
                <w:b w:val="false"/>
                <w:i w:val="false"/>
                <w:color w:val="000000"/>
                <w:sz w:val="20"/>
              </w:rPr>
              <w:t xml:space="preserve">
порядок управления </w:t>
            </w:r>
            <w:r>
              <w:br/>
            </w:r>
            <w:r>
              <w:rPr>
                <w:rFonts w:ascii="Times New Roman"/>
                <w:b w:val="false"/>
                <w:i w:val="false"/>
                <w:color w:val="000000"/>
                <w:sz w:val="20"/>
              </w:rPr>
              <w:t xml:space="preserve">
кредитом по портфелю </w:t>
            </w:r>
            <w:r>
              <w:br/>
            </w:r>
            <w:r>
              <w:rPr>
                <w:rFonts w:ascii="Times New Roman"/>
                <w:b w:val="false"/>
                <w:i w:val="false"/>
                <w:color w:val="000000"/>
                <w:sz w:val="20"/>
              </w:rPr>
              <w:t xml:space="preserve">
недвижимости.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управления кредитом по </w:t>
            </w:r>
            <w:r>
              <w:br/>
            </w:r>
            <w:r>
              <w:rPr>
                <w:rFonts w:ascii="Times New Roman"/>
                <w:b w:val="false"/>
                <w:i w:val="false"/>
                <w:color w:val="000000"/>
                <w:sz w:val="20"/>
              </w:rPr>
              <w:t xml:space="preserve">
портфелю недвижимости содержит: </w:t>
            </w:r>
            <w:r>
              <w:br/>
            </w:r>
            <w:r>
              <w:rPr>
                <w:rFonts w:ascii="Times New Roman"/>
                <w:b w:val="false"/>
                <w:i w:val="false"/>
                <w:color w:val="000000"/>
                <w:sz w:val="20"/>
              </w:rPr>
              <w:t xml:space="preserve">
   вид и периодичность финансовых </w:t>
            </w:r>
            <w:r>
              <w:br/>
            </w:r>
            <w:r>
              <w:rPr>
                <w:rFonts w:ascii="Times New Roman"/>
                <w:b w:val="false"/>
                <w:i w:val="false"/>
                <w:color w:val="000000"/>
                <w:sz w:val="20"/>
              </w:rPr>
              <w:t xml:space="preserve">
отчетов, включая требования по проверке </w:t>
            </w:r>
            <w:r>
              <w:br/>
            </w:r>
            <w:r>
              <w:rPr>
                <w:rFonts w:ascii="Times New Roman"/>
                <w:b w:val="false"/>
                <w:i w:val="false"/>
                <w:color w:val="000000"/>
                <w:sz w:val="20"/>
              </w:rPr>
              <w:t xml:space="preserve">
информации, предоставленной заемщиком; </w:t>
            </w:r>
            <w:r>
              <w:br/>
            </w:r>
            <w:r>
              <w:rPr>
                <w:rFonts w:ascii="Times New Roman"/>
                <w:b w:val="false"/>
                <w:i w:val="false"/>
                <w:color w:val="000000"/>
                <w:sz w:val="20"/>
              </w:rPr>
              <w:t xml:space="preserve">
   вид и периодичность оценок залога </w:t>
            </w:r>
            <w:r>
              <w:br/>
            </w:r>
            <w:r>
              <w:rPr>
                <w:rFonts w:ascii="Times New Roman"/>
                <w:b w:val="false"/>
                <w:i w:val="false"/>
                <w:color w:val="000000"/>
                <w:sz w:val="20"/>
              </w:rPr>
              <w:t xml:space="preserve">
(официальные и другие виды оценки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закрытие кредитной сделки и </w:t>
            </w:r>
            <w:r>
              <w:br/>
            </w:r>
            <w:r>
              <w:rPr>
                <w:rFonts w:ascii="Times New Roman"/>
                <w:b w:val="false"/>
                <w:i w:val="false"/>
                <w:color w:val="000000"/>
                <w:sz w:val="20"/>
              </w:rPr>
              <w:t xml:space="preserve">
перечисление средств по кредиту; </w:t>
            </w:r>
            <w:r>
              <w:br/>
            </w:r>
            <w:r>
              <w:rPr>
                <w:rFonts w:ascii="Times New Roman"/>
                <w:b w:val="false"/>
                <w:i w:val="false"/>
                <w:color w:val="000000"/>
                <w:sz w:val="20"/>
              </w:rPr>
              <w:t xml:space="preserve">
   порядок оплаты, в том числе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управление условно депонированной </w:t>
            </w:r>
            <w:r>
              <w:br/>
            </w:r>
            <w:r>
              <w:rPr>
                <w:rFonts w:ascii="Times New Roman"/>
                <w:b w:val="false"/>
                <w:i w:val="false"/>
                <w:color w:val="000000"/>
                <w:sz w:val="20"/>
              </w:rPr>
              <w:t xml:space="preserve">
денежной суммой; </w:t>
            </w:r>
            <w:r>
              <w:br/>
            </w:r>
            <w:r>
              <w:rPr>
                <w:rFonts w:ascii="Times New Roman"/>
                <w:b w:val="false"/>
                <w:i w:val="false"/>
                <w:color w:val="000000"/>
                <w:sz w:val="20"/>
              </w:rPr>
              <w:t xml:space="preserve">
   управление залоговым имуществом; </w:t>
            </w:r>
            <w:r>
              <w:br/>
            </w:r>
            <w:r>
              <w:rPr>
                <w:rFonts w:ascii="Times New Roman"/>
                <w:b w:val="false"/>
                <w:i w:val="false"/>
                <w:color w:val="000000"/>
                <w:sz w:val="20"/>
              </w:rPr>
              <w:t xml:space="preserve">
   порядок действий в случае непогашения </w:t>
            </w:r>
            <w:r>
              <w:br/>
            </w:r>
            <w:r>
              <w:rPr>
                <w:rFonts w:ascii="Times New Roman"/>
                <w:b w:val="false"/>
                <w:i w:val="false"/>
                <w:color w:val="000000"/>
                <w:sz w:val="20"/>
              </w:rPr>
              <w:t xml:space="preserve">
кредита; </w:t>
            </w:r>
            <w:r>
              <w:br/>
            </w:r>
            <w:r>
              <w:rPr>
                <w:rFonts w:ascii="Times New Roman"/>
                <w:b w:val="false"/>
                <w:i w:val="false"/>
                <w:color w:val="000000"/>
                <w:sz w:val="20"/>
              </w:rPr>
              <w:t xml:space="preserve">
   сроки проведения процедур реализации </w:t>
            </w:r>
            <w:r>
              <w:br/>
            </w:r>
            <w:r>
              <w:rPr>
                <w:rFonts w:ascii="Times New Roman"/>
                <w:b w:val="false"/>
                <w:i w:val="false"/>
                <w:color w:val="000000"/>
                <w:sz w:val="20"/>
              </w:rPr>
              <w:t xml:space="preserve">
заложенной недвижимости в </w:t>
            </w:r>
            <w:r>
              <w:br/>
            </w:r>
            <w:r>
              <w:rPr>
                <w:rFonts w:ascii="Times New Roman"/>
                <w:b w:val="false"/>
                <w:i w:val="false"/>
                <w:color w:val="000000"/>
                <w:sz w:val="20"/>
              </w:rPr>
              <w:t xml:space="preserve">
судебном/внесудебном порядке.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осуществляет </w:t>
            </w:r>
            <w:r>
              <w:br/>
            </w:r>
            <w:r>
              <w:rPr>
                <w:rFonts w:ascii="Times New Roman"/>
                <w:b w:val="false"/>
                <w:i w:val="false"/>
                <w:color w:val="000000"/>
                <w:sz w:val="20"/>
              </w:rPr>
              <w:t xml:space="preserve">
оценку вероятности </w:t>
            </w:r>
            <w:r>
              <w:br/>
            </w:r>
            <w:r>
              <w:rPr>
                <w:rFonts w:ascii="Times New Roman"/>
                <w:b w:val="false"/>
                <w:i w:val="false"/>
                <w:color w:val="000000"/>
                <w:sz w:val="20"/>
              </w:rPr>
              <w:t xml:space="preserve">
успешного завершения </w:t>
            </w:r>
            <w:r>
              <w:br/>
            </w:r>
            <w:r>
              <w:rPr>
                <w:rFonts w:ascii="Times New Roman"/>
                <w:b w:val="false"/>
                <w:i w:val="false"/>
                <w:color w:val="000000"/>
                <w:sz w:val="20"/>
              </w:rPr>
              <w:t xml:space="preserve">
проекта строительст- </w:t>
            </w:r>
            <w:r>
              <w:br/>
            </w:r>
            <w:r>
              <w:rPr>
                <w:rFonts w:ascii="Times New Roman"/>
                <w:b w:val="false"/>
                <w:i w:val="false"/>
                <w:color w:val="000000"/>
                <w:sz w:val="20"/>
              </w:rPr>
              <w:t xml:space="preserve">
ва.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оценивает способность </w:t>
            </w:r>
            <w:r>
              <w:br/>
            </w:r>
            <w:r>
              <w:rPr>
                <w:rFonts w:ascii="Times New Roman"/>
                <w:b w:val="false"/>
                <w:i w:val="false"/>
                <w:color w:val="000000"/>
                <w:sz w:val="20"/>
              </w:rPr>
              <w:t xml:space="preserve">
разработчика завершить проект строитель- </w:t>
            </w:r>
            <w:r>
              <w:br/>
            </w:r>
            <w:r>
              <w:rPr>
                <w:rFonts w:ascii="Times New Roman"/>
                <w:b w:val="false"/>
                <w:i w:val="false"/>
                <w:color w:val="000000"/>
                <w:sz w:val="20"/>
              </w:rPr>
              <w:t xml:space="preserve">
ства в пределах указанной стоимости и </w:t>
            </w:r>
            <w:r>
              <w:br/>
            </w:r>
            <w:r>
              <w:rPr>
                <w:rFonts w:ascii="Times New Roman"/>
                <w:b w:val="false"/>
                <w:i w:val="false"/>
                <w:color w:val="000000"/>
                <w:sz w:val="20"/>
              </w:rPr>
              <w:t xml:space="preserve">
сроков. При оценке вероятности успешного </w:t>
            </w:r>
            <w:r>
              <w:br/>
            </w:r>
            <w:r>
              <w:rPr>
                <w:rFonts w:ascii="Times New Roman"/>
                <w:b w:val="false"/>
                <w:i w:val="false"/>
                <w:color w:val="000000"/>
                <w:sz w:val="20"/>
              </w:rPr>
              <w:t xml:space="preserve">
завершения проекта строительства банк </w:t>
            </w:r>
            <w:r>
              <w:br/>
            </w:r>
            <w:r>
              <w:rPr>
                <w:rFonts w:ascii="Times New Roman"/>
                <w:b w:val="false"/>
                <w:i w:val="false"/>
                <w:color w:val="000000"/>
                <w:sz w:val="20"/>
              </w:rPr>
              <w:t xml:space="preserve">
учитывает следующие риски: </w:t>
            </w:r>
            <w:r>
              <w:br/>
            </w:r>
            <w:r>
              <w:rPr>
                <w:rFonts w:ascii="Times New Roman"/>
                <w:b w:val="false"/>
                <w:i w:val="false"/>
                <w:color w:val="000000"/>
                <w:sz w:val="20"/>
              </w:rPr>
              <w:t xml:space="preserve">
   незавершение проекта в оговоренные </w:t>
            </w:r>
            <w:r>
              <w:br/>
            </w:r>
            <w:r>
              <w:rPr>
                <w:rFonts w:ascii="Times New Roman"/>
                <w:b w:val="false"/>
                <w:i w:val="false"/>
                <w:color w:val="000000"/>
                <w:sz w:val="20"/>
              </w:rPr>
              <w:t xml:space="preserve">
сроки ведет к финансовым штрафам; </w:t>
            </w:r>
            <w:r>
              <w:br/>
            </w:r>
            <w:r>
              <w:rPr>
                <w:rFonts w:ascii="Times New Roman"/>
                <w:b w:val="false"/>
                <w:i w:val="false"/>
                <w:color w:val="000000"/>
                <w:sz w:val="20"/>
              </w:rPr>
              <w:t xml:space="preserve">
   ненастная погода, нехватка </w:t>
            </w:r>
            <w:r>
              <w:br/>
            </w:r>
            <w:r>
              <w:rPr>
                <w:rFonts w:ascii="Times New Roman"/>
                <w:b w:val="false"/>
                <w:i w:val="false"/>
                <w:color w:val="000000"/>
                <w:sz w:val="20"/>
              </w:rPr>
              <w:t xml:space="preserve">
материальных или трудовых ресурсов или </w:t>
            </w:r>
            <w:r>
              <w:br/>
            </w:r>
            <w:r>
              <w:rPr>
                <w:rFonts w:ascii="Times New Roman"/>
                <w:b w:val="false"/>
                <w:i w:val="false"/>
                <w:color w:val="000000"/>
                <w:sz w:val="20"/>
              </w:rPr>
              <w:t xml:space="preserve">
работа ниже нормативных требований, </w:t>
            </w:r>
            <w:r>
              <w:br/>
            </w:r>
            <w:r>
              <w:rPr>
                <w:rFonts w:ascii="Times New Roman"/>
                <w:b w:val="false"/>
                <w:i w:val="false"/>
                <w:color w:val="000000"/>
                <w:sz w:val="20"/>
              </w:rPr>
              <w:t xml:space="preserve">
которую следует переделать для прохожде- </w:t>
            </w:r>
            <w:r>
              <w:br/>
            </w:r>
            <w:r>
              <w:rPr>
                <w:rFonts w:ascii="Times New Roman"/>
                <w:b w:val="false"/>
                <w:i w:val="false"/>
                <w:color w:val="000000"/>
                <w:sz w:val="20"/>
              </w:rPr>
              <w:t xml:space="preserve">
ния приемочной комиссии, могут задержать </w:t>
            </w:r>
            <w:r>
              <w:br/>
            </w:r>
            <w:r>
              <w:rPr>
                <w:rFonts w:ascii="Times New Roman"/>
                <w:b w:val="false"/>
                <w:i w:val="false"/>
                <w:color w:val="000000"/>
                <w:sz w:val="20"/>
              </w:rPr>
              <w:t xml:space="preserve">
завершение строительства, увеличить </w:t>
            </w:r>
            <w:r>
              <w:br/>
            </w:r>
            <w:r>
              <w:rPr>
                <w:rFonts w:ascii="Times New Roman"/>
                <w:b w:val="false"/>
                <w:i w:val="false"/>
                <w:color w:val="000000"/>
                <w:sz w:val="20"/>
              </w:rPr>
              <w:t xml:space="preserve">
процентные расходы и привести к превыше- </w:t>
            </w:r>
            <w:r>
              <w:br/>
            </w:r>
            <w:r>
              <w:rPr>
                <w:rFonts w:ascii="Times New Roman"/>
                <w:b w:val="false"/>
                <w:i w:val="false"/>
                <w:color w:val="000000"/>
                <w:sz w:val="20"/>
              </w:rPr>
              <w:t xml:space="preserve">
нию общей стоимости проекта по сравнению </w:t>
            </w:r>
            <w:r>
              <w:br/>
            </w:r>
            <w:r>
              <w:rPr>
                <w:rFonts w:ascii="Times New Roman"/>
                <w:b w:val="false"/>
                <w:i w:val="false"/>
                <w:color w:val="000000"/>
                <w:sz w:val="20"/>
              </w:rPr>
              <w:t xml:space="preserve">
с первоначальным бюджетом; </w:t>
            </w:r>
            <w:r>
              <w:br/>
            </w:r>
            <w:r>
              <w:rPr>
                <w:rFonts w:ascii="Times New Roman"/>
                <w:b w:val="false"/>
                <w:i w:val="false"/>
                <w:color w:val="000000"/>
                <w:sz w:val="20"/>
              </w:rPr>
              <w:t xml:space="preserve">
   в ходе строительства поставщики и </w:t>
            </w:r>
            <w:r>
              <w:br/>
            </w:r>
            <w:r>
              <w:rPr>
                <w:rFonts w:ascii="Times New Roman"/>
                <w:b w:val="false"/>
                <w:i w:val="false"/>
                <w:color w:val="000000"/>
                <w:sz w:val="20"/>
              </w:rPr>
              <w:t xml:space="preserve">
субподрядчики начинают требовать более </w:t>
            </w:r>
            <w:r>
              <w:br/>
            </w:r>
            <w:r>
              <w:rPr>
                <w:rFonts w:ascii="Times New Roman"/>
                <w:b w:val="false"/>
                <w:i w:val="false"/>
                <w:color w:val="000000"/>
                <w:sz w:val="20"/>
              </w:rPr>
              <w:t xml:space="preserve">
высокой оплаты, по сравнению с тем, что </w:t>
            </w:r>
            <w:r>
              <w:br/>
            </w:r>
            <w:r>
              <w:rPr>
                <w:rFonts w:ascii="Times New Roman"/>
                <w:b w:val="false"/>
                <w:i w:val="false"/>
                <w:color w:val="000000"/>
                <w:sz w:val="20"/>
              </w:rPr>
              <w:t xml:space="preserve">
было согласовано или ассигновано в </w:t>
            </w:r>
            <w:r>
              <w:br/>
            </w:r>
            <w:r>
              <w:rPr>
                <w:rFonts w:ascii="Times New Roman"/>
                <w:b w:val="false"/>
                <w:i w:val="false"/>
                <w:color w:val="000000"/>
                <w:sz w:val="20"/>
              </w:rPr>
              <w:t xml:space="preserve">
начале проекта; </w:t>
            </w:r>
            <w:r>
              <w:br/>
            </w:r>
            <w:r>
              <w:rPr>
                <w:rFonts w:ascii="Times New Roman"/>
                <w:b w:val="false"/>
                <w:i w:val="false"/>
                <w:color w:val="000000"/>
                <w:sz w:val="20"/>
              </w:rPr>
              <w:t xml:space="preserve">
   трудовые споры или неспособность </w:t>
            </w:r>
            <w:r>
              <w:br/>
            </w:r>
            <w:r>
              <w:rPr>
                <w:rFonts w:ascii="Times New Roman"/>
                <w:b w:val="false"/>
                <w:i w:val="false"/>
                <w:color w:val="000000"/>
                <w:sz w:val="20"/>
              </w:rPr>
              <w:t xml:space="preserve">
генерального поставщика или субподрядчика </w:t>
            </w:r>
            <w:r>
              <w:br/>
            </w:r>
            <w:r>
              <w:rPr>
                <w:rFonts w:ascii="Times New Roman"/>
                <w:b w:val="false"/>
                <w:i w:val="false"/>
                <w:color w:val="000000"/>
                <w:sz w:val="20"/>
              </w:rPr>
              <w:t xml:space="preserve">
поставить товары и предоставить услуги; </w:t>
            </w:r>
            <w:r>
              <w:br/>
            </w:r>
            <w:r>
              <w:rPr>
                <w:rFonts w:ascii="Times New Roman"/>
                <w:b w:val="false"/>
                <w:i w:val="false"/>
                <w:color w:val="000000"/>
                <w:sz w:val="20"/>
              </w:rPr>
              <w:t xml:space="preserve">
   незастрахованное разрушение, снос </w:t>
            </w:r>
            <w:r>
              <w:br/>
            </w:r>
            <w:r>
              <w:rPr>
                <w:rFonts w:ascii="Times New Roman"/>
                <w:b w:val="false"/>
                <w:i w:val="false"/>
                <w:color w:val="000000"/>
                <w:sz w:val="20"/>
              </w:rPr>
              <w:t xml:space="preserve">
завершенного строительства или возводя- </w:t>
            </w:r>
            <w:r>
              <w:br/>
            </w:r>
            <w:r>
              <w:rPr>
                <w:rFonts w:ascii="Times New Roman"/>
                <w:b w:val="false"/>
                <w:i w:val="false"/>
                <w:color w:val="000000"/>
                <w:sz w:val="20"/>
              </w:rPr>
              <w:t xml:space="preserve">
щихся зданий; </w:t>
            </w:r>
            <w:r>
              <w:br/>
            </w:r>
            <w:r>
              <w:rPr>
                <w:rFonts w:ascii="Times New Roman"/>
                <w:b w:val="false"/>
                <w:i w:val="false"/>
                <w:color w:val="000000"/>
                <w:sz w:val="20"/>
              </w:rPr>
              <w:t xml:space="preserve">
   общий финансовый потенциал заемщика и </w:t>
            </w:r>
            <w:r>
              <w:br/>
            </w:r>
            <w:r>
              <w:rPr>
                <w:rFonts w:ascii="Times New Roman"/>
                <w:b w:val="false"/>
                <w:i w:val="false"/>
                <w:color w:val="000000"/>
                <w:sz w:val="20"/>
              </w:rPr>
              <w:t xml:space="preserve">
его опыт в сфере разработки и </w:t>
            </w:r>
            <w:r>
              <w:br/>
            </w:r>
            <w:r>
              <w:rPr>
                <w:rFonts w:ascii="Times New Roman"/>
                <w:b w:val="false"/>
                <w:i w:val="false"/>
                <w:color w:val="000000"/>
                <w:sz w:val="20"/>
              </w:rPr>
              <w:t xml:space="preserve">
благоустройства, то есть выяснить, </w:t>
            </w:r>
            <w:r>
              <w:br/>
            </w:r>
            <w:r>
              <w:rPr>
                <w:rFonts w:ascii="Times New Roman"/>
                <w:b w:val="false"/>
                <w:i w:val="false"/>
                <w:color w:val="000000"/>
                <w:sz w:val="20"/>
              </w:rPr>
              <w:t xml:space="preserve">
действительно ли заемщик сможет закончить </w:t>
            </w:r>
            <w:r>
              <w:br/>
            </w:r>
            <w:r>
              <w:rPr>
                <w:rFonts w:ascii="Times New Roman"/>
                <w:b w:val="false"/>
                <w:i w:val="false"/>
                <w:color w:val="000000"/>
                <w:sz w:val="20"/>
              </w:rPr>
              <w:t xml:space="preserve">
проект в рамках бюджета и согласно планам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оценка опыта заемщика в сфере </w:t>
            </w:r>
            <w:r>
              <w:br/>
            </w:r>
            <w:r>
              <w:rPr>
                <w:rFonts w:ascii="Times New Roman"/>
                <w:b w:val="false"/>
                <w:i w:val="false"/>
                <w:color w:val="000000"/>
                <w:sz w:val="20"/>
              </w:rPr>
              <w:t xml:space="preserve">
разработки и благоустройства; </w:t>
            </w:r>
            <w:r>
              <w:br/>
            </w:r>
            <w:r>
              <w:rPr>
                <w:rFonts w:ascii="Times New Roman"/>
                <w:b w:val="false"/>
                <w:i w:val="false"/>
                <w:color w:val="000000"/>
                <w:sz w:val="20"/>
              </w:rPr>
              <w:t xml:space="preserve">
   характер, опыт работы и финансовое </w:t>
            </w:r>
            <w:r>
              <w:br/>
            </w:r>
            <w:r>
              <w:rPr>
                <w:rFonts w:ascii="Times New Roman"/>
                <w:b w:val="false"/>
                <w:i w:val="false"/>
                <w:color w:val="000000"/>
                <w:sz w:val="20"/>
              </w:rPr>
              <w:t xml:space="preserve">
положение всех участвующих сторон; </w:t>
            </w:r>
            <w:r>
              <w:br/>
            </w:r>
            <w:r>
              <w:rPr>
                <w:rFonts w:ascii="Times New Roman"/>
                <w:b w:val="false"/>
                <w:i w:val="false"/>
                <w:color w:val="000000"/>
                <w:sz w:val="20"/>
              </w:rPr>
              <w:t xml:space="preserve">
   удорожание строительных и иных </w:t>
            </w:r>
            <w:r>
              <w:br/>
            </w:r>
            <w:r>
              <w:rPr>
                <w:rFonts w:ascii="Times New Roman"/>
                <w:b w:val="false"/>
                <w:i w:val="false"/>
                <w:color w:val="000000"/>
                <w:sz w:val="20"/>
              </w:rPr>
              <w:t xml:space="preserve">
материалов, используемых в процессе </w:t>
            </w:r>
            <w:r>
              <w:br/>
            </w:r>
            <w:r>
              <w:rPr>
                <w:rFonts w:ascii="Times New Roman"/>
                <w:b w:val="false"/>
                <w:i w:val="false"/>
                <w:color w:val="000000"/>
                <w:sz w:val="20"/>
              </w:rPr>
              <w:t xml:space="preserve">
строительства, влекущее увеличение </w:t>
            </w:r>
            <w:r>
              <w:br/>
            </w:r>
            <w:r>
              <w:rPr>
                <w:rFonts w:ascii="Times New Roman"/>
                <w:b w:val="false"/>
                <w:i w:val="false"/>
                <w:color w:val="000000"/>
                <w:sz w:val="20"/>
              </w:rPr>
              <w:t xml:space="preserve">
сметной стоимости объекта строительства; </w:t>
            </w:r>
            <w:r>
              <w:br/>
            </w:r>
            <w:r>
              <w:rPr>
                <w:rFonts w:ascii="Times New Roman"/>
                <w:b w:val="false"/>
                <w:i w:val="false"/>
                <w:color w:val="000000"/>
                <w:sz w:val="20"/>
              </w:rPr>
              <w:t xml:space="preserve">
   задержка в оформлении правоустанавли- </w:t>
            </w:r>
            <w:r>
              <w:br/>
            </w:r>
            <w:r>
              <w:rPr>
                <w:rFonts w:ascii="Times New Roman"/>
                <w:b w:val="false"/>
                <w:i w:val="false"/>
                <w:color w:val="000000"/>
                <w:sz w:val="20"/>
              </w:rPr>
              <w:t xml:space="preserve">
вающих (правоудостоверяющих) документов </w:t>
            </w:r>
            <w:r>
              <w:br/>
            </w:r>
            <w:r>
              <w:rPr>
                <w:rFonts w:ascii="Times New Roman"/>
                <w:b w:val="false"/>
                <w:i w:val="false"/>
                <w:color w:val="000000"/>
                <w:sz w:val="20"/>
              </w:rPr>
              <w:t xml:space="preserve">
в уполномоченных государственных органах </w:t>
            </w:r>
            <w:r>
              <w:br/>
            </w:r>
            <w:r>
              <w:rPr>
                <w:rFonts w:ascii="Times New Roman"/>
                <w:b w:val="false"/>
                <w:i w:val="false"/>
                <w:color w:val="000000"/>
                <w:sz w:val="20"/>
              </w:rPr>
              <w:t xml:space="preserve">
(органы местной исполнительной власти, </w:t>
            </w:r>
            <w:r>
              <w:br/>
            </w:r>
            <w:r>
              <w:rPr>
                <w:rFonts w:ascii="Times New Roman"/>
                <w:b w:val="false"/>
                <w:i w:val="false"/>
                <w:color w:val="000000"/>
                <w:sz w:val="20"/>
              </w:rPr>
              <w:t xml:space="preserve">
архитектуры и градостроительства, по </w:t>
            </w:r>
            <w:r>
              <w:br/>
            </w:r>
            <w:r>
              <w:rPr>
                <w:rFonts w:ascii="Times New Roman"/>
                <w:b w:val="false"/>
                <w:i w:val="false"/>
                <w:color w:val="000000"/>
                <w:sz w:val="20"/>
              </w:rPr>
              <w:t xml:space="preserve">
управлению земельными ресурсами и т.д.) </w:t>
            </w:r>
            <w:r>
              <w:br/>
            </w:r>
            <w:r>
              <w:rPr>
                <w:rFonts w:ascii="Times New Roman"/>
                <w:b w:val="false"/>
                <w:i w:val="false"/>
                <w:color w:val="000000"/>
                <w:sz w:val="20"/>
              </w:rPr>
              <w:t xml:space="preserve">
на объект недвижимости на завершительных </w:t>
            </w:r>
            <w:r>
              <w:br/>
            </w:r>
            <w:r>
              <w:rPr>
                <w:rFonts w:ascii="Times New Roman"/>
                <w:b w:val="false"/>
                <w:i w:val="false"/>
                <w:color w:val="000000"/>
                <w:sz w:val="20"/>
              </w:rPr>
              <w:t xml:space="preserve">
стадиях его строительства и ввода в </w:t>
            </w:r>
            <w:r>
              <w:br/>
            </w:r>
            <w:r>
              <w:rPr>
                <w:rFonts w:ascii="Times New Roman"/>
                <w:b w:val="false"/>
                <w:i w:val="false"/>
                <w:color w:val="000000"/>
                <w:sz w:val="20"/>
              </w:rPr>
              <w:t xml:space="preserve">
эксплуатацию; </w:t>
            </w:r>
            <w:r>
              <w:br/>
            </w:r>
            <w:r>
              <w:rPr>
                <w:rFonts w:ascii="Times New Roman"/>
                <w:b w:val="false"/>
                <w:i w:val="false"/>
                <w:color w:val="000000"/>
                <w:sz w:val="20"/>
              </w:rPr>
              <w:t xml:space="preserve">
   перепланировка, реконструкция завер- </w:t>
            </w:r>
            <w:r>
              <w:br/>
            </w:r>
            <w:r>
              <w:rPr>
                <w:rFonts w:ascii="Times New Roman"/>
                <w:b w:val="false"/>
                <w:i w:val="false"/>
                <w:color w:val="000000"/>
                <w:sz w:val="20"/>
              </w:rPr>
              <w:t xml:space="preserve">
шенного строительства или возводящихся </w:t>
            </w:r>
            <w:r>
              <w:br/>
            </w:r>
            <w:r>
              <w:rPr>
                <w:rFonts w:ascii="Times New Roman"/>
                <w:b w:val="false"/>
                <w:i w:val="false"/>
                <w:color w:val="000000"/>
                <w:sz w:val="20"/>
              </w:rPr>
              <w:t xml:space="preserve">
зданий. </w:t>
            </w:r>
            <w:r>
              <w:br/>
            </w:r>
            <w:r>
              <w:rPr>
                <w:rFonts w:ascii="Times New Roman"/>
                <w:b w:val="false"/>
                <w:i w:val="false"/>
                <w:color w:val="000000"/>
                <w:sz w:val="20"/>
              </w:rPr>
              <w:t xml:space="preserve">
   В кредитном досье по проекту </w:t>
            </w:r>
            <w:r>
              <w:br/>
            </w:r>
            <w:r>
              <w:rPr>
                <w:rFonts w:ascii="Times New Roman"/>
                <w:b w:val="false"/>
                <w:i w:val="false"/>
                <w:color w:val="000000"/>
                <w:sz w:val="20"/>
              </w:rPr>
              <w:t xml:space="preserve">
финансирования банком строительства, </w:t>
            </w:r>
            <w:r>
              <w:br/>
            </w:r>
            <w:r>
              <w:rPr>
                <w:rFonts w:ascii="Times New Roman"/>
                <w:b w:val="false"/>
                <w:i w:val="false"/>
                <w:color w:val="000000"/>
                <w:sz w:val="20"/>
              </w:rPr>
              <w:t xml:space="preserve">
должна содержаться следующая </w:t>
            </w:r>
            <w:r>
              <w:br/>
            </w:r>
            <w:r>
              <w:rPr>
                <w:rFonts w:ascii="Times New Roman"/>
                <w:b w:val="false"/>
                <w:i w:val="false"/>
                <w:color w:val="000000"/>
                <w:sz w:val="20"/>
              </w:rPr>
              <w:t xml:space="preserve">
документация: </w:t>
            </w:r>
            <w:r>
              <w:br/>
            </w:r>
            <w:r>
              <w:rPr>
                <w:rFonts w:ascii="Times New Roman"/>
                <w:b w:val="false"/>
                <w:i w:val="false"/>
                <w:color w:val="000000"/>
                <w:sz w:val="20"/>
              </w:rPr>
              <w:t xml:space="preserve">
   финансовую информацию о заемщике, </w:t>
            </w:r>
            <w:r>
              <w:br/>
            </w:r>
            <w:r>
              <w:rPr>
                <w:rFonts w:ascii="Times New Roman"/>
                <w:b w:val="false"/>
                <w:i w:val="false"/>
                <w:color w:val="000000"/>
                <w:sz w:val="20"/>
              </w:rPr>
              <w:t xml:space="preserve">
аргументирующую наличие у заемщика опыта </w:t>
            </w:r>
            <w:r>
              <w:br/>
            </w:r>
            <w:r>
              <w:rPr>
                <w:rFonts w:ascii="Times New Roman"/>
                <w:b w:val="false"/>
                <w:i w:val="false"/>
                <w:color w:val="000000"/>
                <w:sz w:val="20"/>
              </w:rPr>
              <w:t xml:space="preserve">
и финансового потенциала, необходимых </w:t>
            </w:r>
            <w:r>
              <w:br/>
            </w:r>
            <w:r>
              <w:rPr>
                <w:rFonts w:ascii="Times New Roman"/>
                <w:b w:val="false"/>
                <w:i w:val="false"/>
                <w:color w:val="000000"/>
                <w:sz w:val="20"/>
              </w:rPr>
              <w:t xml:space="preserve">
для завершения проекта; </w:t>
            </w:r>
            <w:r>
              <w:br/>
            </w:r>
            <w:r>
              <w:rPr>
                <w:rFonts w:ascii="Times New Roman"/>
                <w:b w:val="false"/>
                <w:i w:val="false"/>
                <w:color w:val="000000"/>
                <w:sz w:val="20"/>
              </w:rPr>
              <w:t xml:space="preserve">
   соглашение о кредитовании строительст- </w:t>
            </w:r>
            <w:r>
              <w:br/>
            </w:r>
            <w:r>
              <w:rPr>
                <w:rFonts w:ascii="Times New Roman"/>
                <w:b w:val="false"/>
                <w:i w:val="false"/>
                <w:color w:val="000000"/>
                <w:sz w:val="20"/>
              </w:rPr>
              <w:t xml:space="preserve">
ва, в котором излагаются права и обязан- </w:t>
            </w:r>
            <w:r>
              <w:br/>
            </w:r>
            <w:r>
              <w:rPr>
                <w:rFonts w:ascii="Times New Roman"/>
                <w:b w:val="false"/>
                <w:i w:val="false"/>
                <w:color w:val="000000"/>
                <w:sz w:val="20"/>
              </w:rPr>
              <w:t xml:space="preserve">
ности кредитора и заемщика, условия </w:t>
            </w:r>
            <w:r>
              <w:br/>
            </w:r>
            <w:r>
              <w:rPr>
                <w:rFonts w:ascii="Times New Roman"/>
                <w:b w:val="false"/>
                <w:i w:val="false"/>
                <w:color w:val="000000"/>
                <w:sz w:val="20"/>
              </w:rPr>
              <w:t xml:space="preserve">
выделения средств и события неплатежа; </w:t>
            </w:r>
            <w:r>
              <w:br/>
            </w:r>
            <w:r>
              <w:rPr>
                <w:rFonts w:ascii="Times New Roman"/>
                <w:b w:val="false"/>
                <w:i w:val="false"/>
                <w:color w:val="000000"/>
                <w:sz w:val="20"/>
              </w:rPr>
              <w:t xml:space="preserve">
   зарегистрированный договор об ипотеке </w:t>
            </w:r>
            <w:r>
              <w:br/>
            </w:r>
            <w:r>
              <w:rPr>
                <w:rFonts w:ascii="Times New Roman"/>
                <w:b w:val="false"/>
                <w:i w:val="false"/>
                <w:color w:val="000000"/>
                <w:sz w:val="20"/>
              </w:rPr>
              <w:t xml:space="preserve">
имущества, как основание для обращения </w:t>
            </w:r>
            <w:r>
              <w:br/>
            </w:r>
            <w:r>
              <w:rPr>
                <w:rFonts w:ascii="Times New Roman"/>
                <w:b w:val="false"/>
                <w:i w:val="false"/>
                <w:color w:val="000000"/>
                <w:sz w:val="20"/>
              </w:rPr>
              <w:t xml:space="preserve">
банком взыскания на залоговое имущество, </w:t>
            </w:r>
            <w:r>
              <w:br/>
            </w:r>
            <w:r>
              <w:rPr>
                <w:rFonts w:ascii="Times New Roman"/>
                <w:b w:val="false"/>
                <w:i w:val="false"/>
                <w:color w:val="000000"/>
                <w:sz w:val="20"/>
              </w:rPr>
              <w:t xml:space="preserve">
либо для его обращения в собственность </w:t>
            </w:r>
            <w:r>
              <w:br/>
            </w:r>
            <w:r>
              <w:rPr>
                <w:rFonts w:ascii="Times New Roman"/>
                <w:b w:val="false"/>
                <w:i w:val="false"/>
                <w:color w:val="000000"/>
                <w:sz w:val="20"/>
              </w:rPr>
              <w:t xml:space="preserve">
банка в случаях, предусмотренных </w:t>
            </w:r>
            <w:r>
              <w:br/>
            </w:r>
            <w:r>
              <w:rPr>
                <w:rFonts w:ascii="Times New Roman"/>
                <w:b w:val="false"/>
                <w:i w:val="false"/>
                <w:color w:val="000000"/>
                <w:sz w:val="20"/>
              </w:rPr>
              <w:t xml:space="preserve">
законодательством; </w:t>
            </w:r>
            <w:r>
              <w:br/>
            </w:r>
            <w:r>
              <w:rPr>
                <w:rFonts w:ascii="Times New Roman"/>
                <w:b w:val="false"/>
                <w:i w:val="false"/>
                <w:color w:val="000000"/>
                <w:sz w:val="20"/>
              </w:rPr>
              <w:t xml:space="preserve">
   юридическое заключение на предмет </w:t>
            </w:r>
            <w:r>
              <w:br/>
            </w:r>
            <w:r>
              <w:rPr>
                <w:rFonts w:ascii="Times New Roman"/>
                <w:b w:val="false"/>
                <w:i w:val="false"/>
                <w:color w:val="000000"/>
                <w:sz w:val="20"/>
              </w:rPr>
              <w:t xml:space="preserve">
соответствия законодательству правоуста- </w:t>
            </w:r>
            <w:r>
              <w:br/>
            </w:r>
            <w:r>
              <w:rPr>
                <w:rFonts w:ascii="Times New Roman"/>
                <w:b w:val="false"/>
                <w:i w:val="false"/>
                <w:color w:val="000000"/>
                <w:sz w:val="20"/>
              </w:rPr>
              <w:t xml:space="preserve">
навливающих и иных документов, подтверж- </w:t>
            </w:r>
            <w:r>
              <w:br/>
            </w:r>
            <w:r>
              <w:rPr>
                <w:rFonts w:ascii="Times New Roman"/>
                <w:b w:val="false"/>
                <w:i w:val="false"/>
                <w:color w:val="000000"/>
                <w:sz w:val="20"/>
              </w:rPr>
              <w:t xml:space="preserve">
дающих право собственности (пользования) </w:t>
            </w:r>
            <w:r>
              <w:br/>
            </w:r>
            <w:r>
              <w:rPr>
                <w:rFonts w:ascii="Times New Roman"/>
                <w:b w:val="false"/>
                <w:i w:val="false"/>
                <w:color w:val="000000"/>
                <w:sz w:val="20"/>
              </w:rPr>
              <w:t xml:space="preserve">
на землю, а также право на финансируемое </w:t>
            </w:r>
            <w:r>
              <w:br/>
            </w:r>
            <w:r>
              <w:rPr>
                <w:rFonts w:ascii="Times New Roman"/>
                <w:b w:val="false"/>
                <w:i w:val="false"/>
                <w:color w:val="000000"/>
                <w:sz w:val="20"/>
              </w:rPr>
              <w:t xml:space="preserve">
здание (при передаче в залог банку </w:t>
            </w:r>
            <w:r>
              <w:br/>
            </w:r>
            <w:r>
              <w:rPr>
                <w:rFonts w:ascii="Times New Roman"/>
                <w:b w:val="false"/>
                <w:i w:val="false"/>
                <w:color w:val="000000"/>
                <w:sz w:val="20"/>
              </w:rPr>
              <w:t xml:space="preserve">
объекта строительства с земельным </w:t>
            </w:r>
            <w:r>
              <w:br/>
            </w:r>
            <w:r>
              <w:rPr>
                <w:rFonts w:ascii="Times New Roman"/>
                <w:b w:val="false"/>
                <w:i w:val="false"/>
                <w:color w:val="000000"/>
                <w:sz w:val="20"/>
              </w:rPr>
              <w:t xml:space="preserve">
участком (права пользования); </w:t>
            </w:r>
            <w:r>
              <w:br/>
            </w:r>
            <w:r>
              <w:rPr>
                <w:rFonts w:ascii="Times New Roman"/>
                <w:b w:val="false"/>
                <w:i w:val="false"/>
                <w:color w:val="000000"/>
                <w:sz w:val="20"/>
              </w:rPr>
              <w:t xml:space="preserve">
   страховые полисы и доказательство </w:t>
            </w:r>
            <w:r>
              <w:br/>
            </w:r>
            <w:r>
              <w:rPr>
                <w:rFonts w:ascii="Times New Roman"/>
                <w:b w:val="false"/>
                <w:i w:val="false"/>
                <w:color w:val="000000"/>
                <w:sz w:val="20"/>
              </w:rPr>
              <w:t xml:space="preserve">
оплаты страховых взносов как свидетельст- </w:t>
            </w:r>
            <w:r>
              <w:br/>
            </w:r>
            <w:r>
              <w:rPr>
                <w:rFonts w:ascii="Times New Roman"/>
                <w:b w:val="false"/>
                <w:i w:val="false"/>
                <w:color w:val="000000"/>
                <w:sz w:val="20"/>
              </w:rPr>
              <w:t xml:space="preserve">
во того, что строитель имеет полное и </w:t>
            </w:r>
            <w:r>
              <w:br/>
            </w:r>
            <w:r>
              <w:rPr>
                <w:rFonts w:ascii="Times New Roman"/>
                <w:b w:val="false"/>
                <w:i w:val="false"/>
                <w:color w:val="000000"/>
                <w:sz w:val="20"/>
              </w:rPr>
              <w:t xml:space="preserve">
осуществимое страховое покрытие, в том </w:t>
            </w:r>
            <w:r>
              <w:br/>
            </w:r>
            <w:r>
              <w:rPr>
                <w:rFonts w:ascii="Times New Roman"/>
                <w:b w:val="false"/>
                <w:i w:val="false"/>
                <w:color w:val="000000"/>
                <w:sz w:val="20"/>
              </w:rPr>
              <w:t xml:space="preserve">
числе на случай: ответственности, пожара, </w:t>
            </w:r>
            <w:r>
              <w:br/>
            </w:r>
            <w:r>
              <w:rPr>
                <w:rFonts w:ascii="Times New Roman"/>
                <w:b w:val="false"/>
                <w:i w:val="false"/>
                <w:color w:val="000000"/>
                <w:sz w:val="20"/>
              </w:rPr>
              <w:t xml:space="preserve">
специфических рисков строителя и, в </w:t>
            </w:r>
            <w:r>
              <w:br/>
            </w:r>
            <w:r>
              <w:rPr>
                <w:rFonts w:ascii="Times New Roman"/>
                <w:b w:val="false"/>
                <w:i w:val="false"/>
                <w:color w:val="000000"/>
                <w:sz w:val="20"/>
              </w:rPr>
              <w:t xml:space="preserve">
соответствующих случаях, страхование от </w:t>
            </w:r>
            <w:r>
              <w:br/>
            </w:r>
            <w:r>
              <w:rPr>
                <w:rFonts w:ascii="Times New Roman"/>
                <w:b w:val="false"/>
                <w:i w:val="false"/>
                <w:color w:val="000000"/>
                <w:sz w:val="20"/>
              </w:rPr>
              <w:t xml:space="preserve">
наводнения; </w:t>
            </w:r>
            <w:r>
              <w:br/>
            </w:r>
            <w:r>
              <w:rPr>
                <w:rFonts w:ascii="Times New Roman"/>
                <w:b w:val="false"/>
                <w:i w:val="false"/>
                <w:color w:val="000000"/>
                <w:sz w:val="20"/>
              </w:rPr>
              <w:t xml:space="preserve">
   соответствующая оценка специалистов, </w:t>
            </w:r>
            <w:r>
              <w:br/>
            </w:r>
            <w:r>
              <w:rPr>
                <w:rFonts w:ascii="Times New Roman"/>
                <w:b w:val="false"/>
                <w:i w:val="false"/>
                <w:color w:val="000000"/>
                <w:sz w:val="20"/>
              </w:rPr>
              <w:t xml:space="preserve">
обладающих лицензией на осуществление </w:t>
            </w:r>
            <w:r>
              <w:br/>
            </w:r>
            <w:r>
              <w:rPr>
                <w:rFonts w:ascii="Times New Roman"/>
                <w:b w:val="false"/>
                <w:i w:val="false"/>
                <w:color w:val="000000"/>
                <w:sz w:val="20"/>
              </w:rPr>
              <w:t xml:space="preserve">
оценочной деятельности или иная оценка, </w:t>
            </w:r>
            <w:r>
              <w:br/>
            </w:r>
            <w:r>
              <w:rPr>
                <w:rFonts w:ascii="Times New Roman"/>
                <w:b w:val="false"/>
                <w:i w:val="false"/>
                <w:color w:val="000000"/>
                <w:sz w:val="20"/>
              </w:rPr>
              <w:t xml:space="preserve">
показывающая рыночную стоимость </w:t>
            </w:r>
            <w:r>
              <w:br/>
            </w:r>
            <w:r>
              <w:rPr>
                <w:rFonts w:ascii="Times New Roman"/>
                <w:b w:val="false"/>
                <w:i w:val="false"/>
                <w:color w:val="000000"/>
                <w:sz w:val="20"/>
              </w:rPr>
              <w:t xml:space="preserve">
собственности в ее текущем состоянии и </w:t>
            </w:r>
            <w:r>
              <w:br/>
            </w:r>
            <w:r>
              <w:rPr>
                <w:rFonts w:ascii="Times New Roman"/>
                <w:b w:val="false"/>
                <w:i w:val="false"/>
                <w:color w:val="000000"/>
                <w:sz w:val="20"/>
              </w:rPr>
              <w:t xml:space="preserve">
по завершении строительства, а также при </w:t>
            </w:r>
            <w:r>
              <w:br/>
            </w:r>
            <w:r>
              <w:rPr>
                <w:rFonts w:ascii="Times New Roman"/>
                <w:b w:val="false"/>
                <w:i w:val="false"/>
                <w:color w:val="000000"/>
                <w:sz w:val="20"/>
              </w:rPr>
              <w:t xml:space="preserve">
достижении устойчивого уровня занятости </w:t>
            </w:r>
            <w:r>
              <w:br/>
            </w:r>
            <w:r>
              <w:rPr>
                <w:rFonts w:ascii="Times New Roman"/>
                <w:b w:val="false"/>
                <w:i w:val="false"/>
                <w:color w:val="000000"/>
                <w:sz w:val="20"/>
              </w:rPr>
              <w:t xml:space="preserve">
помещений; </w:t>
            </w:r>
            <w:r>
              <w:br/>
            </w:r>
            <w:r>
              <w:rPr>
                <w:rFonts w:ascii="Times New Roman"/>
                <w:b w:val="false"/>
                <w:i w:val="false"/>
                <w:color w:val="000000"/>
                <w:sz w:val="20"/>
              </w:rPr>
              <w:t xml:space="preserve">
   проектные планы, технико- </w:t>
            </w:r>
            <w:r>
              <w:br/>
            </w:r>
            <w:r>
              <w:rPr>
                <w:rFonts w:ascii="Times New Roman"/>
                <w:b w:val="false"/>
                <w:i w:val="false"/>
                <w:color w:val="000000"/>
                <w:sz w:val="20"/>
              </w:rPr>
              <w:t xml:space="preserve">
экономическое обоснование и бюджет строительства, показывающие планы </w:t>
            </w:r>
            <w:r>
              <w:br/>
            </w:r>
            <w:r>
              <w:rPr>
                <w:rFonts w:ascii="Times New Roman"/>
                <w:b w:val="false"/>
                <w:i w:val="false"/>
                <w:color w:val="000000"/>
                <w:sz w:val="20"/>
              </w:rPr>
              <w:t xml:space="preserve">
застройки, проектные затраты, планы </w:t>
            </w:r>
            <w:r>
              <w:br/>
            </w:r>
            <w:r>
              <w:rPr>
                <w:rFonts w:ascii="Times New Roman"/>
                <w:b w:val="false"/>
                <w:i w:val="false"/>
                <w:color w:val="000000"/>
                <w:sz w:val="20"/>
              </w:rPr>
              <w:t xml:space="preserve">
маркетинга и доли инвестиций; </w:t>
            </w:r>
            <w:r>
              <w:br/>
            </w:r>
            <w:r>
              <w:rPr>
                <w:rFonts w:ascii="Times New Roman"/>
                <w:b w:val="false"/>
                <w:i w:val="false"/>
                <w:color w:val="000000"/>
                <w:sz w:val="20"/>
              </w:rPr>
              <w:t xml:space="preserve">
   инспектирование собственности, </w:t>
            </w:r>
            <w:r>
              <w:br/>
            </w:r>
            <w:r>
              <w:rPr>
                <w:rFonts w:ascii="Times New Roman"/>
                <w:b w:val="false"/>
                <w:i w:val="false"/>
                <w:color w:val="000000"/>
                <w:sz w:val="20"/>
              </w:rPr>
              <w:t xml:space="preserve">
пристроек и заключения по почве.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осуществляют </w:t>
            </w:r>
            <w:r>
              <w:br/>
            </w:r>
            <w:r>
              <w:rPr>
                <w:rFonts w:ascii="Times New Roman"/>
                <w:b w:val="false"/>
                <w:i w:val="false"/>
                <w:color w:val="000000"/>
                <w:sz w:val="20"/>
              </w:rPr>
              <w:t xml:space="preserve">
оценку обеспечения с </w:t>
            </w:r>
            <w:r>
              <w:br/>
            </w:r>
            <w:r>
              <w:rPr>
                <w:rFonts w:ascii="Times New Roman"/>
                <w:b w:val="false"/>
                <w:i w:val="false"/>
                <w:color w:val="000000"/>
                <w:sz w:val="20"/>
              </w:rPr>
              <w:t xml:space="preserve">
привлечением </w:t>
            </w:r>
            <w:r>
              <w:br/>
            </w:r>
            <w:r>
              <w:rPr>
                <w:rFonts w:ascii="Times New Roman"/>
                <w:b w:val="false"/>
                <w:i w:val="false"/>
                <w:color w:val="000000"/>
                <w:sz w:val="20"/>
              </w:rPr>
              <w:t xml:space="preserve">
независимого </w:t>
            </w:r>
            <w:r>
              <w:br/>
            </w:r>
            <w:r>
              <w:rPr>
                <w:rFonts w:ascii="Times New Roman"/>
                <w:b w:val="false"/>
                <w:i w:val="false"/>
                <w:color w:val="000000"/>
                <w:sz w:val="20"/>
              </w:rPr>
              <w:t xml:space="preserve">
оценщика по займам, </w:t>
            </w:r>
            <w:r>
              <w:br/>
            </w:r>
            <w:r>
              <w:rPr>
                <w:rFonts w:ascii="Times New Roman"/>
                <w:b w:val="false"/>
                <w:i w:val="false"/>
                <w:color w:val="000000"/>
                <w:sz w:val="20"/>
              </w:rPr>
              <w:t xml:space="preserve">
связанным с </w:t>
            </w:r>
            <w:r>
              <w:br/>
            </w:r>
            <w:r>
              <w:rPr>
                <w:rFonts w:ascii="Times New Roman"/>
                <w:b w:val="false"/>
                <w:i w:val="false"/>
                <w:color w:val="000000"/>
                <w:sz w:val="20"/>
              </w:rPr>
              <w:t xml:space="preserve">
недвижимостью.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используемые банками при </w:t>
            </w:r>
            <w:r>
              <w:br/>
            </w:r>
            <w:r>
              <w:rPr>
                <w:rFonts w:ascii="Times New Roman"/>
                <w:b w:val="false"/>
                <w:i w:val="false"/>
                <w:color w:val="000000"/>
                <w:sz w:val="20"/>
              </w:rPr>
              <w:t xml:space="preserve">
оценке обеспечения по займам, связанным </w:t>
            </w:r>
            <w:r>
              <w:br/>
            </w:r>
            <w:r>
              <w:rPr>
                <w:rFonts w:ascii="Times New Roman"/>
                <w:b w:val="false"/>
                <w:i w:val="false"/>
                <w:color w:val="000000"/>
                <w:sz w:val="20"/>
              </w:rPr>
              <w:t xml:space="preserve">
с недвижимостью регламентируются внутрен- </w:t>
            </w:r>
            <w:r>
              <w:br/>
            </w:r>
            <w:r>
              <w:rPr>
                <w:rFonts w:ascii="Times New Roman"/>
                <w:b w:val="false"/>
                <w:i w:val="false"/>
                <w:color w:val="000000"/>
                <w:sz w:val="20"/>
              </w:rPr>
              <w:t xml:space="preserve">
ними документами банков, определяющими </w:t>
            </w:r>
            <w:r>
              <w:br/>
            </w:r>
            <w:r>
              <w:rPr>
                <w:rFonts w:ascii="Times New Roman"/>
                <w:b w:val="false"/>
                <w:i w:val="false"/>
                <w:color w:val="000000"/>
                <w:sz w:val="20"/>
              </w:rPr>
              <w:t xml:space="preserve">
кредитную политику. </w:t>
            </w:r>
            <w:r>
              <w:br/>
            </w:r>
            <w:r>
              <w:rPr>
                <w:rFonts w:ascii="Times New Roman"/>
                <w:b w:val="false"/>
                <w:i w:val="false"/>
                <w:color w:val="000000"/>
                <w:sz w:val="20"/>
              </w:rPr>
              <w:t xml:space="preserve">
   Внутренние документы банка, касающиеся </w:t>
            </w:r>
            <w:r>
              <w:br/>
            </w:r>
            <w:r>
              <w:rPr>
                <w:rFonts w:ascii="Times New Roman"/>
                <w:b w:val="false"/>
                <w:i w:val="false"/>
                <w:color w:val="000000"/>
                <w:sz w:val="20"/>
              </w:rPr>
              <w:t xml:space="preserve">
оценки обеспечения по займам, связанным </w:t>
            </w:r>
            <w:r>
              <w:br/>
            </w:r>
            <w:r>
              <w:rPr>
                <w:rFonts w:ascii="Times New Roman"/>
                <w:b w:val="false"/>
                <w:i w:val="false"/>
                <w:color w:val="000000"/>
                <w:sz w:val="20"/>
              </w:rPr>
              <w:t xml:space="preserve">
с недвижимостью содержат: </w:t>
            </w:r>
            <w:r>
              <w:br/>
            </w:r>
            <w:r>
              <w:rPr>
                <w:rFonts w:ascii="Times New Roman"/>
                <w:b w:val="false"/>
                <w:i w:val="false"/>
                <w:color w:val="000000"/>
                <w:sz w:val="20"/>
              </w:rPr>
              <w:t xml:space="preserve">
   критерии и процедуры отбора оценщиков, </w:t>
            </w:r>
            <w:r>
              <w:br/>
            </w:r>
            <w:r>
              <w:rPr>
                <w:rFonts w:ascii="Times New Roman"/>
                <w:b w:val="false"/>
                <w:i w:val="false"/>
                <w:color w:val="000000"/>
                <w:sz w:val="20"/>
              </w:rPr>
              <w:t xml:space="preserve">
осуществляющих оценку обеспечения по </w:t>
            </w:r>
            <w:r>
              <w:br/>
            </w:r>
            <w:r>
              <w:rPr>
                <w:rFonts w:ascii="Times New Roman"/>
                <w:b w:val="false"/>
                <w:i w:val="false"/>
                <w:color w:val="000000"/>
                <w:sz w:val="20"/>
              </w:rPr>
              <w:t xml:space="preserve">
займам, связанным с недвижимостью; </w:t>
            </w:r>
            <w:r>
              <w:br/>
            </w:r>
            <w:r>
              <w:rPr>
                <w:rFonts w:ascii="Times New Roman"/>
                <w:b w:val="false"/>
                <w:i w:val="false"/>
                <w:color w:val="000000"/>
                <w:sz w:val="20"/>
              </w:rPr>
              <w:t xml:space="preserve">
   процедуры обеспечения независимости </w:t>
            </w:r>
            <w:r>
              <w:br/>
            </w:r>
            <w:r>
              <w:rPr>
                <w:rFonts w:ascii="Times New Roman"/>
                <w:b w:val="false"/>
                <w:i w:val="false"/>
                <w:color w:val="000000"/>
                <w:sz w:val="20"/>
              </w:rPr>
              <w:t xml:space="preserve">
оценщика; </w:t>
            </w:r>
            <w:r>
              <w:br/>
            </w:r>
            <w:r>
              <w:rPr>
                <w:rFonts w:ascii="Times New Roman"/>
                <w:b w:val="false"/>
                <w:i w:val="false"/>
                <w:color w:val="000000"/>
                <w:sz w:val="20"/>
              </w:rPr>
              <w:t xml:space="preserve">
   процедуры осуществления соответствую- </w:t>
            </w:r>
            <w:r>
              <w:br/>
            </w:r>
            <w:r>
              <w:rPr>
                <w:rFonts w:ascii="Times New Roman"/>
                <w:b w:val="false"/>
                <w:i w:val="false"/>
                <w:color w:val="000000"/>
                <w:sz w:val="20"/>
              </w:rPr>
              <w:t xml:space="preserve">
щей оценки; </w:t>
            </w:r>
            <w:r>
              <w:br/>
            </w:r>
            <w:r>
              <w:rPr>
                <w:rFonts w:ascii="Times New Roman"/>
                <w:b w:val="false"/>
                <w:i w:val="false"/>
                <w:color w:val="000000"/>
                <w:sz w:val="20"/>
              </w:rPr>
              <w:t xml:space="preserve">
   критерии содержания оценки.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соответствует общепринятым стандартам </w:t>
            </w:r>
            <w:r>
              <w:br/>
            </w:r>
            <w:r>
              <w:rPr>
                <w:rFonts w:ascii="Times New Roman"/>
                <w:b w:val="false"/>
                <w:i w:val="false"/>
                <w:color w:val="000000"/>
                <w:sz w:val="20"/>
              </w:rPr>
              <w:t xml:space="preserve">
оценки. Оценка проводится оценщиком, не </w:t>
            </w:r>
            <w:r>
              <w:br/>
            </w:r>
            <w:r>
              <w:rPr>
                <w:rFonts w:ascii="Times New Roman"/>
                <w:b w:val="false"/>
                <w:i w:val="false"/>
                <w:color w:val="000000"/>
                <w:sz w:val="20"/>
              </w:rPr>
              <w:t xml:space="preserve">
имеющим финансовый интерес к объекту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оформляется в письменной форме и </w:t>
            </w:r>
            <w:r>
              <w:br/>
            </w:r>
            <w:r>
              <w:rPr>
                <w:rFonts w:ascii="Times New Roman"/>
                <w:b w:val="false"/>
                <w:i w:val="false"/>
                <w:color w:val="000000"/>
                <w:sz w:val="20"/>
              </w:rPr>
              <w:t xml:space="preserve">
содержит обоснованный анализ, в </w:t>
            </w:r>
            <w:r>
              <w:br/>
            </w:r>
            <w:r>
              <w:rPr>
                <w:rFonts w:ascii="Times New Roman"/>
                <w:b w:val="false"/>
                <w:i w:val="false"/>
                <w:color w:val="000000"/>
                <w:sz w:val="20"/>
              </w:rPr>
              <w:t xml:space="preserve">
соответствии с которым принимается </w:t>
            </w:r>
            <w:r>
              <w:br/>
            </w:r>
            <w:r>
              <w:rPr>
                <w:rFonts w:ascii="Times New Roman"/>
                <w:b w:val="false"/>
                <w:i w:val="false"/>
                <w:color w:val="000000"/>
                <w:sz w:val="20"/>
              </w:rPr>
              <w:t xml:space="preserve">
решение о выдаче займа, связанного с </w:t>
            </w:r>
            <w:r>
              <w:br/>
            </w:r>
            <w:r>
              <w:rPr>
                <w:rFonts w:ascii="Times New Roman"/>
                <w:b w:val="false"/>
                <w:i w:val="false"/>
                <w:color w:val="000000"/>
                <w:sz w:val="20"/>
              </w:rPr>
              <w:t xml:space="preserve">
недвижимостью; </w:t>
            </w:r>
            <w:r>
              <w:br/>
            </w:r>
            <w:r>
              <w:rPr>
                <w:rFonts w:ascii="Times New Roman"/>
                <w:b w:val="false"/>
                <w:i w:val="false"/>
                <w:color w:val="000000"/>
                <w:sz w:val="20"/>
              </w:rPr>
              <w:t xml:space="preserve">
   включает анализ и отчет с выводами, в </w:t>
            </w:r>
            <w:r>
              <w:br/>
            </w:r>
            <w:r>
              <w:rPr>
                <w:rFonts w:ascii="Times New Roman"/>
                <w:b w:val="false"/>
                <w:i w:val="false"/>
                <w:color w:val="000000"/>
                <w:sz w:val="20"/>
              </w:rPr>
              <w:t xml:space="preserve">
случае если обеспечение предоставляется </w:t>
            </w:r>
            <w:r>
              <w:br/>
            </w:r>
            <w:r>
              <w:rPr>
                <w:rFonts w:ascii="Times New Roman"/>
                <w:b w:val="false"/>
                <w:i w:val="false"/>
                <w:color w:val="000000"/>
                <w:sz w:val="20"/>
              </w:rPr>
              <w:t xml:space="preserve">
в виде здания, находящегося в процессе </w:t>
            </w:r>
            <w:r>
              <w:br/>
            </w:r>
            <w:r>
              <w:rPr>
                <w:rFonts w:ascii="Times New Roman"/>
                <w:b w:val="false"/>
                <w:i w:val="false"/>
                <w:color w:val="000000"/>
                <w:sz w:val="20"/>
              </w:rPr>
              <w:t xml:space="preserve">
строительства или реконструкции или </w:t>
            </w:r>
            <w:r>
              <w:br/>
            </w:r>
            <w:r>
              <w:rPr>
                <w:rFonts w:ascii="Times New Roman"/>
                <w:b w:val="false"/>
                <w:i w:val="false"/>
                <w:color w:val="000000"/>
                <w:sz w:val="20"/>
              </w:rPr>
              <w:t xml:space="preserve">
частично сдается в аренду в соответствии </w:t>
            </w:r>
            <w:r>
              <w:br/>
            </w:r>
            <w:r>
              <w:rPr>
                <w:rFonts w:ascii="Times New Roman"/>
                <w:b w:val="false"/>
                <w:i w:val="false"/>
                <w:color w:val="000000"/>
                <w:sz w:val="20"/>
              </w:rPr>
              <w:t xml:space="preserve">
с нерыночными условиями арендного </w:t>
            </w:r>
            <w:r>
              <w:br/>
            </w:r>
            <w:r>
              <w:rPr>
                <w:rFonts w:ascii="Times New Roman"/>
                <w:b w:val="false"/>
                <w:i w:val="false"/>
                <w:color w:val="000000"/>
                <w:sz w:val="20"/>
              </w:rPr>
              <w:t xml:space="preserve">
договора, и содержит непроданные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осуществляется оценщиками, имеющими </w:t>
            </w:r>
            <w:r>
              <w:br/>
            </w:r>
            <w:r>
              <w:rPr>
                <w:rFonts w:ascii="Times New Roman"/>
                <w:b w:val="false"/>
                <w:i w:val="false"/>
                <w:color w:val="000000"/>
                <w:sz w:val="20"/>
              </w:rPr>
              <w:t xml:space="preserve">
лицензию на осуществление оценочной </w:t>
            </w:r>
            <w:r>
              <w:br/>
            </w:r>
            <w:r>
              <w:rPr>
                <w:rFonts w:ascii="Times New Roman"/>
                <w:b w:val="false"/>
                <w:i w:val="false"/>
                <w:color w:val="000000"/>
                <w:sz w:val="20"/>
              </w:rPr>
              <w:t xml:space="preserve">
деятельности.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ежегодно</w:t>
            </w:r>
            <w:r>
              <w:br/>
            </w:r>
            <w:r>
              <w:rPr>
                <w:rFonts w:ascii="Times New Roman"/>
                <w:b w:val="false"/>
                <w:i w:val="false"/>
                <w:color w:val="000000"/>
                <w:sz w:val="20"/>
              </w:rPr>
              <w:t>
осуществляют</w:t>
            </w:r>
            <w:r>
              <w:br/>
            </w:r>
            <w:r>
              <w:rPr>
                <w:rFonts w:ascii="Times New Roman"/>
                <w:b w:val="false"/>
                <w:i w:val="false"/>
                <w:color w:val="000000"/>
                <w:sz w:val="20"/>
              </w:rPr>
              <w:t>
переоценку</w:t>
            </w:r>
            <w:r>
              <w:br/>
            </w:r>
            <w:r>
              <w:rPr>
                <w:rFonts w:ascii="Times New Roman"/>
                <w:b w:val="false"/>
                <w:i w:val="false"/>
                <w:color w:val="000000"/>
                <w:sz w:val="20"/>
              </w:rPr>
              <w:t>
обеспечения по</w:t>
            </w:r>
            <w:r>
              <w:br/>
            </w:r>
            <w:r>
              <w:rPr>
                <w:rFonts w:ascii="Times New Roman"/>
                <w:b w:val="false"/>
                <w:i w:val="false"/>
                <w:color w:val="000000"/>
                <w:sz w:val="20"/>
              </w:rPr>
              <w:t>
займам, связанным с</w:t>
            </w:r>
            <w:r>
              <w:br/>
            </w:r>
            <w:r>
              <w:rPr>
                <w:rFonts w:ascii="Times New Roman"/>
                <w:b w:val="false"/>
                <w:i w:val="false"/>
                <w:color w:val="000000"/>
                <w:sz w:val="20"/>
              </w:rPr>
              <w:t>
недвижимостью</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обеспечения осуществляется</w:t>
            </w:r>
            <w:r>
              <w:br/>
            </w:r>
            <w:r>
              <w:rPr>
                <w:rFonts w:ascii="Times New Roman"/>
                <w:b w:val="false"/>
                <w:i w:val="false"/>
                <w:color w:val="000000"/>
                <w:sz w:val="20"/>
              </w:rPr>
              <w:t>
по займам, связанным с недвижимостью,</w:t>
            </w:r>
            <w:r>
              <w:br/>
            </w:r>
            <w:r>
              <w:rPr>
                <w:rFonts w:ascii="Times New Roman"/>
                <w:b w:val="false"/>
                <w:i w:val="false"/>
                <w:color w:val="000000"/>
                <w:sz w:val="20"/>
              </w:rPr>
              <w:t>
стоимость обеспечения которых составляет</w:t>
            </w:r>
            <w:r>
              <w:br/>
            </w:r>
            <w:r>
              <w:rPr>
                <w:rFonts w:ascii="Times New Roman"/>
                <w:b w:val="false"/>
                <w:i w:val="false"/>
                <w:color w:val="000000"/>
                <w:sz w:val="20"/>
              </w:rPr>
              <w:t>
сумму, эквивалентную более 100 000 (ста</w:t>
            </w:r>
            <w:r>
              <w:br/>
            </w:r>
            <w:r>
              <w:rPr>
                <w:rFonts w:ascii="Times New Roman"/>
                <w:b w:val="false"/>
                <w:i w:val="false"/>
                <w:color w:val="000000"/>
                <w:sz w:val="20"/>
              </w:rPr>
              <w:t>
тысячекратному) размеру месячного</w:t>
            </w:r>
            <w:r>
              <w:br/>
            </w:r>
            <w:r>
              <w:rPr>
                <w:rFonts w:ascii="Times New Roman"/>
                <w:b w:val="false"/>
                <w:i w:val="false"/>
                <w:color w:val="000000"/>
                <w:sz w:val="20"/>
              </w:rPr>
              <w:t>
расчетного показателя, установленному</w:t>
            </w:r>
            <w:r>
              <w:br/>
            </w:r>
            <w:r>
              <w:rPr>
                <w:rFonts w:ascii="Times New Roman"/>
                <w:b w:val="false"/>
                <w:i w:val="false"/>
                <w:color w:val="000000"/>
                <w:sz w:val="20"/>
              </w:rPr>
              <w:t>
законом о республиканском бюджете на</w:t>
            </w:r>
            <w:r>
              <w:br/>
            </w:r>
            <w:r>
              <w:rPr>
                <w:rFonts w:ascii="Times New Roman"/>
                <w:b w:val="false"/>
                <w:i w:val="false"/>
                <w:color w:val="000000"/>
                <w:sz w:val="20"/>
              </w:rPr>
              <w:t>
соответствующий финансовый год, с</w:t>
            </w:r>
            <w:r>
              <w:br/>
            </w:r>
            <w:r>
              <w:rPr>
                <w:rFonts w:ascii="Times New Roman"/>
                <w:b w:val="false"/>
                <w:i w:val="false"/>
                <w:color w:val="000000"/>
                <w:sz w:val="20"/>
              </w:rPr>
              <w:t>
привлечением независимого оценщика.</w:t>
            </w:r>
            <w:r>
              <w:br/>
            </w:r>
            <w:r>
              <w:rPr>
                <w:rFonts w:ascii="Times New Roman"/>
                <w:b w:val="false"/>
                <w:i w:val="false"/>
                <w:color w:val="000000"/>
                <w:sz w:val="20"/>
              </w:rPr>
              <w:t>
  По займам, включенным в портфель</w:t>
            </w:r>
            <w:r>
              <w:br/>
            </w:r>
            <w:r>
              <w:rPr>
                <w:rFonts w:ascii="Times New Roman"/>
                <w:b w:val="false"/>
                <w:i w:val="false"/>
                <w:color w:val="000000"/>
                <w:sz w:val="20"/>
              </w:rPr>
              <w:t>
однородных кредитов, а также по займам</w:t>
            </w:r>
            <w:r>
              <w:br/>
            </w:r>
            <w:r>
              <w:rPr>
                <w:rFonts w:ascii="Times New Roman"/>
                <w:b w:val="false"/>
                <w:i w:val="false"/>
                <w:color w:val="000000"/>
                <w:sz w:val="20"/>
              </w:rPr>
              <w:t>
размер резервов (провизий) по которым</w:t>
            </w:r>
            <w:r>
              <w:br/>
            </w:r>
            <w:r>
              <w:rPr>
                <w:rFonts w:ascii="Times New Roman"/>
                <w:b w:val="false"/>
                <w:i w:val="false"/>
                <w:color w:val="000000"/>
                <w:sz w:val="20"/>
              </w:rPr>
              <w:t>
сформирован на уровне 100% в соответствии</w:t>
            </w:r>
            <w:r>
              <w:br/>
            </w:r>
            <w:r>
              <w:rPr>
                <w:rFonts w:ascii="Times New Roman"/>
                <w:b w:val="false"/>
                <w:i w:val="false"/>
                <w:color w:val="000000"/>
                <w:sz w:val="20"/>
              </w:rPr>
              <w:t>
с установленным уполномоченным органом</w:t>
            </w:r>
            <w:r>
              <w:br/>
            </w:r>
            <w:r>
              <w:rPr>
                <w:rFonts w:ascii="Times New Roman"/>
                <w:b w:val="false"/>
                <w:i w:val="false"/>
                <w:color w:val="000000"/>
                <w:sz w:val="20"/>
              </w:rPr>
              <w:t>
порядком классификации активов, условных</w:t>
            </w:r>
            <w:r>
              <w:br/>
            </w:r>
            <w:r>
              <w:rPr>
                <w:rFonts w:ascii="Times New Roman"/>
                <w:b w:val="false"/>
                <w:i w:val="false"/>
                <w:color w:val="000000"/>
                <w:sz w:val="20"/>
              </w:rPr>
              <w:t>
обязательств и создания провизий</w:t>
            </w:r>
            <w:r>
              <w:br/>
            </w:r>
            <w:r>
              <w:rPr>
                <w:rFonts w:ascii="Times New Roman"/>
                <w:b w:val="false"/>
                <w:i w:val="false"/>
                <w:color w:val="000000"/>
                <w:sz w:val="20"/>
              </w:rPr>
              <w:t>
(резервов) против них, переоценка не</w:t>
            </w:r>
            <w:r>
              <w:br/>
            </w:r>
            <w:r>
              <w:rPr>
                <w:rFonts w:ascii="Times New Roman"/>
                <w:b w:val="false"/>
                <w:i w:val="false"/>
                <w:color w:val="000000"/>
                <w:sz w:val="20"/>
              </w:rPr>
              <w:t>
требуется.</w:t>
            </w:r>
            <w:r>
              <w:br/>
            </w:r>
            <w:r>
              <w:rPr>
                <w:rFonts w:ascii="Times New Roman"/>
                <w:b w:val="false"/>
                <w:i w:val="false"/>
                <w:color w:val="000000"/>
                <w:sz w:val="20"/>
              </w:rPr>
              <w:t>
  По итогам переоценки банк</w:t>
            </w:r>
            <w:r>
              <w:br/>
            </w:r>
            <w:r>
              <w:rPr>
                <w:rFonts w:ascii="Times New Roman"/>
                <w:b w:val="false"/>
                <w:i w:val="false"/>
                <w:color w:val="000000"/>
                <w:sz w:val="20"/>
              </w:rPr>
              <w:t>
пересматривает классификацию кредита и</w:t>
            </w:r>
            <w:r>
              <w:br/>
            </w:r>
            <w:r>
              <w:rPr>
                <w:rFonts w:ascii="Times New Roman"/>
                <w:b w:val="false"/>
                <w:i w:val="false"/>
                <w:color w:val="000000"/>
                <w:sz w:val="20"/>
              </w:rPr>
              <w:t>
размер специальных резервов по нему.</w:t>
            </w:r>
            <w:r>
              <w:br/>
            </w:r>
            <w:r>
              <w:rPr>
                <w:rFonts w:ascii="Times New Roman"/>
                <w:b w:val="false"/>
                <w:i w:val="false"/>
                <w:color w:val="000000"/>
                <w:sz w:val="20"/>
              </w:rPr>
              <w:t>
Переоценка не проводится в случаях:</w:t>
            </w:r>
            <w:r>
              <w:br/>
            </w:r>
            <w:r>
              <w:rPr>
                <w:rFonts w:ascii="Times New Roman"/>
                <w:b w:val="false"/>
                <w:i w:val="false"/>
                <w:color w:val="000000"/>
                <w:sz w:val="20"/>
              </w:rPr>
              <w:t>
  ремонта жилья;</w:t>
            </w:r>
            <w:r>
              <w:br/>
            </w:r>
            <w:r>
              <w:rPr>
                <w:rFonts w:ascii="Times New Roman"/>
                <w:b w:val="false"/>
                <w:i w:val="false"/>
                <w:color w:val="000000"/>
                <w:sz w:val="20"/>
              </w:rPr>
              <w:t>
  пересмотра условий договора займа, а</w:t>
            </w:r>
            <w:r>
              <w:br/>
            </w:r>
            <w:r>
              <w:rPr>
                <w:rFonts w:ascii="Times New Roman"/>
                <w:b w:val="false"/>
                <w:i w:val="false"/>
                <w:color w:val="000000"/>
                <w:sz w:val="20"/>
              </w:rPr>
              <w:t>
также представления нового или</w:t>
            </w:r>
            <w:r>
              <w:br/>
            </w:r>
            <w:r>
              <w:rPr>
                <w:rFonts w:ascii="Times New Roman"/>
                <w:b w:val="false"/>
                <w:i w:val="false"/>
                <w:color w:val="000000"/>
                <w:sz w:val="20"/>
              </w:rPr>
              <w:t>
дополнительного обеспечения по займу,</w:t>
            </w:r>
            <w:r>
              <w:br/>
            </w:r>
            <w:r>
              <w:rPr>
                <w:rFonts w:ascii="Times New Roman"/>
                <w:b w:val="false"/>
                <w:i w:val="false"/>
                <w:color w:val="000000"/>
                <w:sz w:val="20"/>
              </w:rPr>
              <w:t>
связанному с недвижимостью, что может</w:t>
            </w:r>
            <w:r>
              <w:br/>
            </w:r>
            <w:r>
              <w:rPr>
                <w:rFonts w:ascii="Times New Roman"/>
                <w:b w:val="false"/>
                <w:i w:val="false"/>
                <w:color w:val="000000"/>
                <w:sz w:val="20"/>
              </w:rPr>
              <w:t>
уменьшить риск потерь банка;</w:t>
            </w:r>
            <w:r>
              <w:br/>
            </w:r>
            <w:r>
              <w:rPr>
                <w:rFonts w:ascii="Times New Roman"/>
                <w:b w:val="false"/>
                <w:i w:val="false"/>
                <w:color w:val="000000"/>
                <w:sz w:val="20"/>
              </w:rPr>
              <w:t>
  Критерии, используемые банками при</w:t>
            </w:r>
            <w:r>
              <w:br/>
            </w:r>
            <w:r>
              <w:rPr>
                <w:rFonts w:ascii="Times New Roman"/>
                <w:b w:val="false"/>
                <w:i w:val="false"/>
                <w:color w:val="000000"/>
                <w:sz w:val="20"/>
              </w:rPr>
              <w:t>
переоценке обеспечения по займам,</w:t>
            </w:r>
            <w:r>
              <w:br/>
            </w:r>
            <w:r>
              <w:rPr>
                <w:rFonts w:ascii="Times New Roman"/>
                <w:b w:val="false"/>
                <w:i w:val="false"/>
                <w:color w:val="000000"/>
                <w:sz w:val="20"/>
              </w:rPr>
              <w:t>
связанным с недвижимостью,</w:t>
            </w:r>
            <w:r>
              <w:br/>
            </w:r>
            <w:r>
              <w:rPr>
                <w:rFonts w:ascii="Times New Roman"/>
                <w:b w:val="false"/>
                <w:i w:val="false"/>
                <w:color w:val="000000"/>
                <w:sz w:val="20"/>
              </w:rPr>
              <w:t>
регламентируются внутренними документами</w:t>
            </w:r>
            <w:r>
              <w:br/>
            </w:r>
            <w:r>
              <w:rPr>
                <w:rFonts w:ascii="Times New Roman"/>
                <w:b w:val="false"/>
                <w:i w:val="false"/>
                <w:color w:val="000000"/>
                <w:sz w:val="20"/>
              </w:rPr>
              <w:t>
банков, определяющими кредитную политику.</w:t>
            </w:r>
          </w:p>
        </w:tc>
      </w:tr>
    </w:tbl>
    <w:bookmarkStart w:name="z82" w:id="7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4"/>
    <w:bookmarkStart w:name="z81" w:id="75"/>
    <w:p>
      <w:pPr>
        <w:spacing w:after="0"/>
        <w:ind w:left="0"/>
        <w:jc w:val="left"/>
      </w:pPr>
      <w:r>
        <w:rPr>
          <w:rFonts w:ascii="Times New Roman"/>
          <w:b/>
          <w:i w:val="false"/>
          <w:color w:val="000000"/>
        </w:rPr>
        <w:t xml:space="preserve"> 
Требования к управлению риском ликвидности </w:t>
      </w:r>
    </w:p>
    <w:bookmarkEnd w:id="75"/>
    <w:p>
      <w:pPr>
        <w:spacing w:after="0"/>
        <w:ind w:left="0"/>
        <w:jc w:val="both"/>
      </w:pPr>
      <w:r>
        <w:rPr>
          <w:rFonts w:ascii="Times New Roman"/>
          <w:b w:val="false"/>
          <w:i w:val="false"/>
          <w:color w:val="ff0000"/>
          <w:sz w:val="28"/>
        </w:rPr>
        <w:t xml:space="preserve">      Сноска. Инструкция дополнена приложением 4-1 в соответствии с постановлением Правления Агентства РК по регулированию и надзору финансового рынка и финансовых организаций от 27.03.2009 </w:t>
      </w:r>
      <w:r>
        <w:rPr>
          <w:rFonts w:ascii="Times New Roman"/>
          <w:b w:val="false"/>
          <w:i w:val="false"/>
          <w:color w:val="ff0000"/>
          <w:sz w:val="28"/>
        </w:rPr>
        <w:t xml:space="preserve">N 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с изменениями, внесенными  постановлением Правления Агентства РК по регулированию и надзору финансового рынка и финансовых организаций от 02.11.2009 </w:t>
      </w:r>
      <w:r>
        <w:rPr>
          <w:rFonts w:ascii="Times New Roman"/>
          <w:b w:val="false"/>
          <w:i w:val="false"/>
          <w:color w:val="ff0000"/>
          <w:sz w:val="28"/>
        </w:rPr>
        <w:t>№ 229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10154"/>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требования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разрабатывает, </w:t>
            </w:r>
            <w:r>
              <w:br/>
            </w:r>
            <w:r>
              <w:rPr>
                <w:rFonts w:ascii="Times New Roman"/>
                <w:b w:val="false"/>
                <w:i w:val="false"/>
                <w:color w:val="000000"/>
                <w:sz w:val="20"/>
              </w:rPr>
              <w:t xml:space="preserve">
Совет директоров </w:t>
            </w:r>
            <w:r>
              <w:br/>
            </w:r>
            <w:r>
              <w:rPr>
                <w:rFonts w:ascii="Times New Roman"/>
                <w:b w:val="false"/>
                <w:i w:val="false"/>
                <w:color w:val="000000"/>
                <w:sz w:val="20"/>
              </w:rPr>
              <w:t xml:space="preserve">
утверждает </w:t>
            </w:r>
            <w:r>
              <w:br/>
            </w:r>
            <w:r>
              <w:rPr>
                <w:rFonts w:ascii="Times New Roman"/>
                <w:b w:val="false"/>
                <w:i w:val="false"/>
                <w:color w:val="000000"/>
                <w:sz w:val="20"/>
              </w:rPr>
              <w:t xml:space="preserve">
стратегию и </w:t>
            </w:r>
            <w:r>
              <w:br/>
            </w:r>
            <w:r>
              <w:rPr>
                <w:rFonts w:ascii="Times New Roman"/>
                <w:b w:val="false"/>
                <w:i w:val="false"/>
                <w:color w:val="000000"/>
                <w:sz w:val="20"/>
              </w:rPr>
              <w:t xml:space="preserve">
соответствующие </w:t>
            </w:r>
            <w:r>
              <w:br/>
            </w:r>
            <w:r>
              <w:rPr>
                <w:rFonts w:ascii="Times New Roman"/>
                <w:b w:val="false"/>
                <w:i w:val="false"/>
                <w:color w:val="000000"/>
                <w:sz w:val="20"/>
              </w:rPr>
              <w:t xml:space="preserve">
процедуры, </w:t>
            </w:r>
            <w:r>
              <w:br/>
            </w:r>
            <w:r>
              <w:rPr>
                <w:rFonts w:ascii="Times New Roman"/>
                <w:b w:val="false"/>
                <w:i w:val="false"/>
                <w:color w:val="000000"/>
                <w:sz w:val="20"/>
              </w:rPr>
              <w:t xml:space="preserve">
позволяющие </w:t>
            </w:r>
            <w:r>
              <w:br/>
            </w:r>
            <w:r>
              <w:rPr>
                <w:rFonts w:ascii="Times New Roman"/>
                <w:b w:val="false"/>
                <w:i w:val="false"/>
                <w:color w:val="000000"/>
                <w:sz w:val="20"/>
              </w:rPr>
              <w:t xml:space="preserve">
управлять риском </w:t>
            </w:r>
            <w:r>
              <w:br/>
            </w:r>
            <w:r>
              <w:rPr>
                <w:rFonts w:ascii="Times New Roman"/>
                <w:b w:val="false"/>
                <w:i w:val="false"/>
                <w:color w:val="000000"/>
                <w:sz w:val="20"/>
              </w:rPr>
              <w:t xml:space="preserve">
ликвидности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установленным </w:t>
            </w:r>
            <w:r>
              <w:br/>
            </w:r>
            <w:r>
              <w:rPr>
                <w:rFonts w:ascii="Times New Roman"/>
                <w:b w:val="false"/>
                <w:i w:val="false"/>
                <w:color w:val="000000"/>
                <w:sz w:val="20"/>
              </w:rPr>
              <w:t xml:space="preserve">
допустимым уровнем </w:t>
            </w:r>
            <w:r>
              <w:br/>
            </w:r>
            <w:r>
              <w:rPr>
                <w:rFonts w:ascii="Times New Roman"/>
                <w:b w:val="false"/>
                <w:i w:val="false"/>
                <w:color w:val="000000"/>
                <w:sz w:val="20"/>
              </w:rPr>
              <w:t xml:space="preserve">
риска и </w:t>
            </w:r>
            <w:r>
              <w:br/>
            </w:r>
            <w:r>
              <w:rPr>
                <w:rFonts w:ascii="Times New Roman"/>
                <w:b w:val="false"/>
                <w:i w:val="false"/>
                <w:color w:val="000000"/>
                <w:sz w:val="20"/>
              </w:rPr>
              <w:t xml:space="preserve">
гарантировать </w:t>
            </w:r>
            <w:r>
              <w:br/>
            </w:r>
            <w:r>
              <w:rPr>
                <w:rFonts w:ascii="Times New Roman"/>
                <w:b w:val="false"/>
                <w:i w:val="false"/>
                <w:color w:val="000000"/>
                <w:sz w:val="20"/>
              </w:rPr>
              <w:t xml:space="preserve">
поддержание банком </w:t>
            </w:r>
            <w:r>
              <w:br/>
            </w:r>
            <w:r>
              <w:rPr>
                <w:rFonts w:ascii="Times New Roman"/>
                <w:b w:val="false"/>
                <w:i w:val="false"/>
                <w:color w:val="000000"/>
                <w:sz w:val="20"/>
              </w:rPr>
              <w:t xml:space="preserve">
достаточной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Правление постоянно анализи- </w:t>
            </w:r>
            <w:r>
              <w:br/>
            </w:r>
            <w:r>
              <w:rPr>
                <w:rFonts w:ascii="Times New Roman"/>
                <w:b w:val="false"/>
                <w:i w:val="false"/>
                <w:color w:val="000000"/>
                <w:sz w:val="20"/>
              </w:rPr>
              <w:t xml:space="preserve">
рует и не реже </w:t>
            </w:r>
            <w:r>
              <w:br/>
            </w:r>
            <w:r>
              <w:rPr>
                <w:rFonts w:ascii="Times New Roman"/>
                <w:b w:val="false"/>
                <w:i w:val="false"/>
                <w:color w:val="000000"/>
                <w:sz w:val="20"/>
              </w:rPr>
              <w:t xml:space="preserve">
одного раза в </w:t>
            </w:r>
            <w:r>
              <w:br/>
            </w:r>
            <w:r>
              <w:rPr>
                <w:rFonts w:ascii="Times New Roman"/>
                <w:b w:val="false"/>
                <w:i w:val="false"/>
                <w:color w:val="000000"/>
                <w:sz w:val="20"/>
              </w:rPr>
              <w:t xml:space="preserve">
квартал, доклады- </w:t>
            </w:r>
            <w:r>
              <w:br/>
            </w:r>
            <w:r>
              <w:rPr>
                <w:rFonts w:ascii="Times New Roman"/>
                <w:b w:val="false"/>
                <w:i w:val="false"/>
                <w:color w:val="000000"/>
                <w:sz w:val="20"/>
              </w:rPr>
              <w:t xml:space="preserve">
вает Совету дирек- </w:t>
            </w:r>
            <w:r>
              <w:br/>
            </w:r>
            <w:r>
              <w:rPr>
                <w:rFonts w:ascii="Times New Roman"/>
                <w:b w:val="false"/>
                <w:i w:val="false"/>
                <w:color w:val="000000"/>
                <w:sz w:val="20"/>
              </w:rPr>
              <w:t xml:space="preserve">
торов информацию о </w:t>
            </w:r>
            <w:r>
              <w:br/>
            </w:r>
            <w:r>
              <w:rPr>
                <w:rFonts w:ascii="Times New Roman"/>
                <w:b w:val="false"/>
                <w:i w:val="false"/>
                <w:color w:val="000000"/>
                <w:sz w:val="20"/>
              </w:rPr>
              <w:t xml:space="preserve">
текущей ситуации </w:t>
            </w:r>
            <w:r>
              <w:br/>
            </w:r>
            <w:r>
              <w:rPr>
                <w:rFonts w:ascii="Times New Roman"/>
                <w:b w:val="false"/>
                <w:i w:val="false"/>
                <w:color w:val="000000"/>
                <w:sz w:val="20"/>
              </w:rPr>
              <w:t xml:space="preserve">
по ликвидности </w:t>
            </w:r>
            <w:r>
              <w:br/>
            </w:r>
            <w:r>
              <w:rPr>
                <w:rFonts w:ascii="Times New Roman"/>
                <w:b w:val="false"/>
                <w:i w:val="false"/>
                <w:color w:val="000000"/>
                <w:sz w:val="20"/>
              </w:rPr>
              <w:t xml:space="preserve">
банка.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управления риском ликвидности </w:t>
            </w:r>
            <w:r>
              <w:br/>
            </w:r>
            <w:r>
              <w:rPr>
                <w:rFonts w:ascii="Times New Roman"/>
                <w:b w:val="false"/>
                <w:i w:val="false"/>
                <w:color w:val="000000"/>
                <w:sz w:val="20"/>
              </w:rPr>
              <w:t xml:space="preserve">
соразмерна масштабу деятельности банка и: </w:t>
            </w:r>
            <w:r>
              <w:br/>
            </w:r>
            <w:r>
              <w:rPr>
                <w:rFonts w:ascii="Times New Roman"/>
                <w:b w:val="false"/>
                <w:i w:val="false"/>
                <w:color w:val="000000"/>
                <w:sz w:val="20"/>
              </w:rPr>
              <w:t xml:space="preserve">
   учитывает направления бизнес деятельности; </w:t>
            </w:r>
            <w:r>
              <w:br/>
            </w:r>
            <w:r>
              <w:rPr>
                <w:rFonts w:ascii="Times New Roman"/>
                <w:b w:val="false"/>
                <w:i w:val="false"/>
                <w:color w:val="000000"/>
                <w:sz w:val="20"/>
              </w:rPr>
              <w:t xml:space="preserve">
   учитывает потребности в ликвидности, а также </w:t>
            </w:r>
            <w:r>
              <w:br/>
            </w:r>
            <w:r>
              <w:rPr>
                <w:rFonts w:ascii="Times New Roman"/>
                <w:b w:val="false"/>
                <w:i w:val="false"/>
                <w:color w:val="000000"/>
                <w:sz w:val="20"/>
              </w:rPr>
              <w:t xml:space="preserve">
последствия для ликвидности в периоды </w:t>
            </w:r>
            <w:r>
              <w:br/>
            </w:r>
            <w:r>
              <w:rPr>
                <w:rFonts w:ascii="Times New Roman"/>
                <w:b w:val="false"/>
                <w:i w:val="false"/>
                <w:color w:val="000000"/>
                <w:sz w:val="20"/>
              </w:rPr>
              <w:t xml:space="preserve">
недостаточности ликвидности, которая может быть </w:t>
            </w:r>
            <w:r>
              <w:br/>
            </w:r>
            <w:r>
              <w:rPr>
                <w:rFonts w:ascii="Times New Roman"/>
                <w:b w:val="false"/>
                <w:i w:val="false"/>
                <w:color w:val="000000"/>
                <w:sz w:val="20"/>
              </w:rPr>
              <w:t xml:space="preserve">
специфична только для банка, либо для всего рынка, </w:t>
            </w:r>
            <w:r>
              <w:br/>
            </w:r>
            <w:r>
              <w:rPr>
                <w:rFonts w:ascii="Times New Roman"/>
                <w:b w:val="false"/>
                <w:i w:val="false"/>
                <w:color w:val="000000"/>
                <w:sz w:val="20"/>
              </w:rPr>
              <w:t xml:space="preserve">
либо при наступлении обеих случаев. </w:t>
            </w:r>
            <w:r>
              <w:br/>
            </w:r>
            <w:r>
              <w:rPr>
                <w:rFonts w:ascii="Times New Roman"/>
                <w:b w:val="false"/>
                <w:i w:val="false"/>
                <w:color w:val="000000"/>
                <w:sz w:val="20"/>
              </w:rPr>
              <w:t xml:space="preserve">
   Совет директоров обеспечивает реализацию </w:t>
            </w:r>
            <w:r>
              <w:br/>
            </w:r>
            <w:r>
              <w:rPr>
                <w:rFonts w:ascii="Times New Roman"/>
                <w:b w:val="false"/>
                <w:i w:val="false"/>
                <w:color w:val="000000"/>
                <w:sz w:val="20"/>
              </w:rPr>
              <w:t xml:space="preserve">
Стратегии посредством: </w:t>
            </w:r>
            <w:r>
              <w:br/>
            </w:r>
            <w:r>
              <w:rPr>
                <w:rFonts w:ascii="Times New Roman"/>
                <w:b w:val="false"/>
                <w:i w:val="false"/>
                <w:color w:val="000000"/>
                <w:sz w:val="20"/>
              </w:rPr>
              <w:t xml:space="preserve">
   разработки Правлением руководств, внутренних </w:t>
            </w:r>
            <w:r>
              <w:br/>
            </w:r>
            <w:r>
              <w:rPr>
                <w:rFonts w:ascii="Times New Roman"/>
                <w:b w:val="false"/>
                <w:i w:val="false"/>
                <w:color w:val="000000"/>
                <w:sz w:val="20"/>
              </w:rPr>
              <w:t xml:space="preserve">
правил, процедур, механизмов контроля; </w:t>
            </w:r>
            <w:r>
              <w:br/>
            </w:r>
            <w:r>
              <w:rPr>
                <w:rFonts w:ascii="Times New Roman"/>
                <w:b w:val="false"/>
                <w:i w:val="false"/>
                <w:color w:val="000000"/>
                <w:sz w:val="20"/>
              </w:rPr>
              <w:t xml:space="preserve">
   гарантирует наличие у членов Правления и </w:t>
            </w:r>
            <w:r>
              <w:br/>
            </w:r>
            <w:r>
              <w:rPr>
                <w:rFonts w:ascii="Times New Roman"/>
                <w:b w:val="false"/>
                <w:i w:val="false"/>
                <w:color w:val="000000"/>
                <w:sz w:val="20"/>
              </w:rPr>
              <w:t xml:space="preserve">
соответствующего персонала банка необходимого </w:t>
            </w:r>
            <w:r>
              <w:br/>
            </w:r>
            <w:r>
              <w:rPr>
                <w:rFonts w:ascii="Times New Roman"/>
                <w:b w:val="false"/>
                <w:i w:val="false"/>
                <w:color w:val="000000"/>
                <w:sz w:val="20"/>
              </w:rPr>
              <w:t xml:space="preserve">
опыта работы, процессов и системы для измерения, </w:t>
            </w:r>
            <w:r>
              <w:br/>
            </w:r>
            <w:r>
              <w:rPr>
                <w:rFonts w:ascii="Times New Roman"/>
                <w:b w:val="false"/>
                <w:i w:val="false"/>
                <w:color w:val="000000"/>
                <w:sz w:val="20"/>
              </w:rPr>
              <w:t xml:space="preserve">
мониторинга и контроля за всеми источниками риска </w:t>
            </w:r>
            <w:r>
              <w:br/>
            </w:r>
            <w:r>
              <w:rPr>
                <w:rFonts w:ascii="Times New Roman"/>
                <w:b w:val="false"/>
                <w:i w:val="false"/>
                <w:color w:val="000000"/>
                <w:sz w:val="20"/>
              </w:rPr>
              <w:t xml:space="preserve">
ликвидности в банке; </w:t>
            </w:r>
            <w:r>
              <w:br/>
            </w:r>
            <w:r>
              <w:rPr>
                <w:rFonts w:ascii="Times New Roman"/>
                <w:b w:val="false"/>
                <w:i w:val="false"/>
                <w:color w:val="000000"/>
                <w:sz w:val="20"/>
              </w:rPr>
              <w:t xml:space="preserve">
   рассматривает отчеты о позиции ликвидности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Правление: </w:t>
            </w:r>
            <w:r>
              <w:br/>
            </w:r>
            <w:r>
              <w:rPr>
                <w:rFonts w:ascii="Times New Roman"/>
                <w:b w:val="false"/>
                <w:i w:val="false"/>
                <w:color w:val="000000"/>
                <w:sz w:val="20"/>
              </w:rPr>
              <w:t xml:space="preserve">
   разрабатывает политику управления ликвидностью, </w:t>
            </w:r>
            <w:r>
              <w:br/>
            </w:r>
            <w:r>
              <w:rPr>
                <w:rFonts w:ascii="Times New Roman"/>
                <w:b w:val="false"/>
                <w:i w:val="false"/>
                <w:color w:val="000000"/>
                <w:sz w:val="20"/>
              </w:rPr>
              <w:t xml:space="preserve">
которая в том числе определяет структуру, </w:t>
            </w:r>
            <w:r>
              <w:br/>
            </w:r>
            <w:r>
              <w:rPr>
                <w:rFonts w:ascii="Times New Roman"/>
                <w:b w:val="false"/>
                <w:i w:val="false"/>
                <w:color w:val="000000"/>
                <w:sz w:val="20"/>
              </w:rPr>
              <w:t xml:space="preserve">
обязанности и механизмы контроля для управления </w:t>
            </w:r>
            <w:r>
              <w:br/>
            </w:r>
            <w:r>
              <w:rPr>
                <w:rFonts w:ascii="Times New Roman"/>
                <w:b w:val="false"/>
                <w:i w:val="false"/>
                <w:color w:val="000000"/>
                <w:sz w:val="20"/>
              </w:rPr>
              <w:t xml:space="preserve">
риском ликвидности и мониторинга позиций </w:t>
            </w:r>
            <w:r>
              <w:br/>
            </w:r>
            <w:r>
              <w:rPr>
                <w:rFonts w:ascii="Times New Roman"/>
                <w:b w:val="false"/>
                <w:i w:val="false"/>
                <w:color w:val="000000"/>
                <w:sz w:val="20"/>
              </w:rPr>
              <w:t xml:space="preserve">
ликвидности с учетом дочерних организаций; </w:t>
            </w:r>
            <w:r>
              <w:br/>
            </w:r>
            <w:r>
              <w:rPr>
                <w:rFonts w:ascii="Times New Roman"/>
                <w:b w:val="false"/>
                <w:i w:val="false"/>
                <w:color w:val="000000"/>
                <w:sz w:val="20"/>
              </w:rPr>
              <w:t xml:space="preserve">
   учитывает нормативно-правовые и операционные </w:t>
            </w:r>
            <w:r>
              <w:br/>
            </w:r>
            <w:r>
              <w:rPr>
                <w:rFonts w:ascii="Times New Roman"/>
                <w:b w:val="false"/>
                <w:i w:val="false"/>
                <w:color w:val="000000"/>
                <w:sz w:val="20"/>
              </w:rPr>
              <w:t xml:space="preserve">
ограничения на перевод денежных средств, </w:t>
            </w:r>
            <w:r>
              <w:br/>
            </w:r>
            <w:r>
              <w:rPr>
                <w:rFonts w:ascii="Times New Roman"/>
                <w:b w:val="false"/>
                <w:i w:val="false"/>
                <w:color w:val="000000"/>
                <w:sz w:val="20"/>
              </w:rPr>
              <w:t xml:space="preserve">
необходимых для решения проблем с ликвидностью; </w:t>
            </w:r>
            <w:r>
              <w:br/>
            </w:r>
            <w:r>
              <w:rPr>
                <w:rFonts w:ascii="Times New Roman"/>
                <w:b w:val="false"/>
                <w:i w:val="false"/>
                <w:color w:val="000000"/>
                <w:sz w:val="20"/>
              </w:rPr>
              <w:t xml:space="preserve">
   осуществляет мониторинг риска ликвидности по </w:t>
            </w:r>
            <w:r>
              <w:br/>
            </w:r>
            <w:r>
              <w:rPr>
                <w:rFonts w:ascii="Times New Roman"/>
                <w:b w:val="false"/>
                <w:i w:val="false"/>
                <w:color w:val="000000"/>
                <w:sz w:val="20"/>
              </w:rPr>
              <w:t xml:space="preserve">
банковскому конгломерату в случае, если банк </w:t>
            </w:r>
            <w:r>
              <w:br/>
            </w:r>
            <w:r>
              <w:rPr>
                <w:rFonts w:ascii="Times New Roman"/>
                <w:b w:val="false"/>
                <w:i w:val="false"/>
                <w:color w:val="000000"/>
                <w:sz w:val="20"/>
              </w:rPr>
              <w:t xml:space="preserve">
является родительской организацией банковского </w:t>
            </w:r>
            <w:r>
              <w:br/>
            </w:r>
            <w:r>
              <w:rPr>
                <w:rFonts w:ascii="Times New Roman"/>
                <w:b w:val="false"/>
                <w:i w:val="false"/>
                <w:color w:val="000000"/>
                <w:sz w:val="20"/>
              </w:rPr>
              <w:t xml:space="preserve">
конгломерата; </w:t>
            </w:r>
            <w:r>
              <w:br/>
            </w:r>
            <w:r>
              <w:rPr>
                <w:rFonts w:ascii="Times New Roman"/>
                <w:b w:val="false"/>
                <w:i w:val="false"/>
                <w:color w:val="000000"/>
                <w:sz w:val="20"/>
              </w:rPr>
              <w:t xml:space="preserve">
   разрабатывает и обеспечивает наличие процедур </w:t>
            </w:r>
            <w:r>
              <w:br/>
            </w:r>
            <w:r>
              <w:rPr>
                <w:rFonts w:ascii="Times New Roman"/>
                <w:b w:val="false"/>
                <w:i w:val="false"/>
                <w:color w:val="000000"/>
                <w:sz w:val="20"/>
              </w:rPr>
              <w:t xml:space="preserve">
выявления, мониторинга и оперативного реагирования </w:t>
            </w:r>
            <w:r>
              <w:br/>
            </w:r>
            <w:r>
              <w:rPr>
                <w:rFonts w:ascii="Times New Roman"/>
                <w:b w:val="false"/>
                <w:i w:val="false"/>
                <w:color w:val="000000"/>
                <w:sz w:val="20"/>
              </w:rPr>
              <w:t xml:space="preserve">
на все крупные потребности в ликвидных активах в </w:t>
            </w:r>
            <w:r>
              <w:br/>
            </w:r>
            <w:r>
              <w:rPr>
                <w:rFonts w:ascii="Times New Roman"/>
                <w:b w:val="false"/>
                <w:i w:val="false"/>
                <w:color w:val="000000"/>
                <w:sz w:val="20"/>
              </w:rPr>
              <w:t xml:space="preserve">
конгломерате и при необходимости сообщает о них </w:t>
            </w:r>
            <w:r>
              <w:br/>
            </w:r>
            <w:r>
              <w:rPr>
                <w:rFonts w:ascii="Times New Roman"/>
                <w:b w:val="false"/>
                <w:i w:val="false"/>
                <w:color w:val="000000"/>
                <w:sz w:val="20"/>
              </w:rPr>
              <w:t xml:space="preserve">
Совету директоров; </w:t>
            </w:r>
            <w:r>
              <w:br/>
            </w:r>
            <w:r>
              <w:rPr>
                <w:rFonts w:ascii="Times New Roman"/>
                <w:b w:val="false"/>
                <w:i w:val="false"/>
                <w:color w:val="000000"/>
                <w:sz w:val="20"/>
              </w:rPr>
              <w:t xml:space="preserve">
   отслеживает текущие тенденции и возможные </w:t>
            </w:r>
            <w:r>
              <w:br/>
            </w:r>
            <w:r>
              <w:rPr>
                <w:rFonts w:ascii="Times New Roman"/>
                <w:b w:val="false"/>
                <w:i w:val="false"/>
                <w:color w:val="000000"/>
                <w:sz w:val="20"/>
              </w:rPr>
              <w:t xml:space="preserve">
события на рынке, которые могут создать стрессовые </w:t>
            </w:r>
            <w:r>
              <w:br/>
            </w:r>
            <w:r>
              <w:rPr>
                <w:rFonts w:ascii="Times New Roman"/>
                <w:b w:val="false"/>
                <w:i w:val="false"/>
                <w:color w:val="000000"/>
                <w:sz w:val="20"/>
              </w:rPr>
              <w:t xml:space="preserve">
ситуации с ликвидностью; </w:t>
            </w:r>
            <w:r>
              <w:br/>
            </w:r>
            <w:r>
              <w:rPr>
                <w:rFonts w:ascii="Times New Roman"/>
                <w:b w:val="false"/>
                <w:i w:val="false"/>
                <w:color w:val="000000"/>
                <w:sz w:val="20"/>
              </w:rPr>
              <w:t xml:space="preserve">
   определяет конкретные процедуры, политики и </w:t>
            </w:r>
            <w:r>
              <w:br/>
            </w:r>
            <w:r>
              <w:rPr>
                <w:rFonts w:ascii="Times New Roman"/>
                <w:b w:val="false"/>
                <w:i w:val="false"/>
                <w:color w:val="000000"/>
                <w:sz w:val="20"/>
              </w:rPr>
              <w:t xml:space="preserve">
лимиты, информирует Совет директоров о мерах, </w:t>
            </w:r>
            <w:r>
              <w:br/>
            </w:r>
            <w:r>
              <w:rPr>
                <w:rFonts w:ascii="Times New Roman"/>
                <w:b w:val="false"/>
                <w:i w:val="false"/>
                <w:color w:val="000000"/>
                <w:sz w:val="20"/>
              </w:rPr>
              <w:t xml:space="preserve">
которые следует предпринять для устранения случаев </w:t>
            </w:r>
            <w:r>
              <w:br/>
            </w:r>
            <w:r>
              <w:rPr>
                <w:rFonts w:ascii="Times New Roman"/>
                <w:b w:val="false"/>
                <w:i w:val="false"/>
                <w:color w:val="000000"/>
                <w:sz w:val="20"/>
              </w:rPr>
              <w:t xml:space="preserve">
нарушения политик (лимитов); </w:t>
            </w:r>
            <w:r>
              <w:br/>
            </w:r>
            <w:r>
              <w:rPr>
                <w:rFonts w:ascii="Times New Roman"/>
                <w:b w:val="false"/>
                <w:i w:val="false"/>
                <w:color w:val="000000"/>
                <w:sz w:val="20"/>
              </w:rPr>
              <w:t xml:space="preserve">
   обеспечивает соответствие проводимых </w:t>
            </w:r>
            <w:r>
              <w:br/>
            </w:r>
            <w:r>
              <w:rPr>
                <w:rFonts w:ascii="Times New Roman"/>
                <w:b w:val="false"/>
                <w:i w:val="false"/>
                <w:color w:val="000000"/>
                <w:sz w:val="20"/>
              </w:rPr>
              <w:t>
стресс-тестов, плана на случай возникновения</w:t>
            </w:r>
            <w:r>
              <w:br/>
            </w:r>
            <w:r>
              <w:rPr>
                <w:rFonts w:ascii="Times New Roman"/>
                <w:b w:val="false"/>
                <w:i w:val="false"/>
                <w:color w:val="000000"/>
                <w:sz w:val="20"/>
              </w:rPr>
              <w:t xml:space="preserve">
непредвиденных обстоятельств, а также резерва </w:t>
            </w:r>
            <w:r>
              <w:br/>
            </w:r>
            <w:r>
              <w:rPr>
                <w:rFonts w:ascii="Times New Roman"/>
                <w:b w:val="false"/>
                <w:i w:val="false"/>
                <w:color w:val="000000"/>
                <w:sz w:val="20"/>
              </w:rPr>
              <w:t xml:space="preserve">
ликвидности масштабам деятельности банка; </w:t>
            </w:r>
            <w:r>
              <w:br/>
            </w:r>
            <w:r>
              <w:rPr>
                <w:rFonts w:ascii="Times New Roman"/>
                <w:b w:val="false"/>
                <w:i w:val="false"/>
                <w:color w:val="000000"/>
                <w:sz w:val="20"/>
              </w:rPr>
              <w:t xml:space="preserve">
   доводит до сведения сотрудников </w:t>
            </w:r>
            <w:r>
              <w:br/>
            </w:r>
            <w:r>
              <w:rPr>
                <w:rFonts w:ascii="Times New Roman"/>
                <w:b w:val="false"/>
                <w:i w:val="false"/>
                <w:color w:val="000000"/>
                <w:sz w:val="20"/>
              </w:rPr>
              <w:t xml:space="preserve">
заинтересованных подразделений банка стратегию </w:t>
            </w:r>
            <w:r>
              <w:br/>
            </w:r>
            <w:r>
              <w:rPr>
                <w:rFonts w:ascii="Times New Roman"/>
                <w:b w:val="false"/>
                <w:i w:val="false"/>
                <w:color w:val="000000"/>
                <w:sz w:val="20"/>
              </w:rPr>
              <w:t xml:space="preserve">
управления риском ликвидности, основные внутренние </w:t>
            </w:r>
            <w:r>
              <w:br/>
            </w:r>
            <w:r>
              <w:rPr>
                <w:rFonts w:ascii="Times New Roman"/>
                <w:b w:val="false"/>
                <w:i w:val="false"/>
                <w:color w:val="000000"/>
                <w:sz w:val="20"/>
              </w:rPr>
              <w:t xml:space="preserve">
правила, необходимые для реализации стратегии, а </w:t>
            </w:r>
            <w:r>
              <w:br/>
            </w:r>
            <w:r>
              <w:rPr>
                <w:rFonts w:ascii="Times New Roman"/>
                <w:b w:val="false"/>
                <w:i w:val="false"/>
                <w:color w:val="000000"/>
                <w:sz w:val="20"/>
              </w:rPr>
              <w:t xml:space="preserve">
также структуру управления риском ликвидности; </w:t>
            </w:r>
            <w:r>
              <w:br/>
            </w:r>
            <w:r>
              <w:rPr>
                <w:rFonts w:ascii="Times New Roman"/>
                <w:b w:val="false"/>
                <w:i w:val="false"/>
                <w:color w:val="000000"/>
                <w:sz w:val="20"/>
              </w:rPr>
              <w:t xml:space="preserve">
   своевременно информирует Совет директоров, а </w:t>
            </w:r>
            <w:r>
              <w:br/>
            </w:r>
            <w:r>
              <w:rPr>
                <w:rFonts w:ascii="Times New Roman"/>
                <w:b w:val="false"/>
                <w:i w:val="false"/>
                <w:color w:val="000000"/>
                <w:sz w:val="20"/>
              </w:rPr>
              <w:t xml:space="preserve">
также уполномоченный орган о текущих или возможных </w:t>
            </w:r>
            <w:r>
              <w:br/>
            </w:r>
            <w:r>
              <w:rPr>
                <w:rFonts w:ascii="Times New Roman"/>
                <w:b w:val="false"/>
                <w:i w:val="false"/>
                <w:color w:val="000000"/>
                <w:sz w:val="20"/>
              </w:rPr>
              <w:t xml:space="preserve">
проблемах с ликвидностью. К таким проблемам, в </w:t>
            </w:r>
            <w:r>
              <w:br/>
            </w:r>
            <w:r>
              <w:rPr>
                <w:rFonts w:ascii="Times New Roman"/>
                <w:b w:val="false"/>
                <w:i w:val="false"/>
                <w:color w:val="000000"/>
                <w:sz w:val="20"/>
              </w:rPr>
              <w:t xml:space="preserve">
соответствии с внутренними документами банк </w:t>
            </w:r>
            <w:r>
              <w:br/>
            </w:r>
            <w:r>
              <w:rPr>
                <w:rFonts w:ascii="Times New Roman"/>
                <w:b w:val="false"/>
                <w:i w:val="false"/>
                <w:color w:val="000000"/>
                <w:sz w:val="20"/>
              </w:rPr>
              <w:t xml:space="preserve">
относит в том числе (не ограничиваясь ими) </w:t>
            </w:r>
            <w:r>
              <w:br/>
            </w:r>
            <w:r>
              <w:rPr>
                <w:rFonts w:ascii="Times New Roman"/>
                <w:b w:val="false"/>
                <w:i w:val="false"/>
                <w:color w:val="000000"/>
                <w:sz w:val="20"/>
              </w:rPr>
              <w:t xml:space="preserve">
следующее: концентрация, увеличение размера </w:t>
            </w:r>
            <w:r>
              <w:br/>
            </w:r>
            <w:r>
              <w:rPr>
                <w:rFonts w:ascii="Times New Roman"/>
                <w:b w:val="false"/>
                <w:i w:val="false"/>
                <w:color w:val="000000"/>
                <w:sz w:val="20"/>
              </w:rPr>
              <w:t xml:space="preserve">
разрыва фондирования, сокращение альтернативных </w:t>
            </w:r>
            <w:r>
              <w:br/>
            </w:r>
            <w:r>
              <w:rPr>
                <w:rFonts w:ascii="Times New Roman"/>
                <w:b w:val="false"/>
                <w:i w:val="false"/>
                <w:color w:val="000000"/>
                <w:sz w:val="20"/>
              </w:rPr>
              <w:t xml:space="preserve">
источников ликвидности, систематическое нарушение </w:t>
            </w:r>
            <w:r>
              <w:br/>
            </w:r>
            <w:r>
              <w:rPr>
                <w:rFonts w:ascii="Times New Roman"/>
                <w:b w:val="false"/>
                <w:i w:val="false"/>
                <w:color w:val="000000"/>
                <w:sz w:val="20"/>
              </w:rPr>
              <w:t xml:space="preserve">
установленных лимитов, существенное сокращение </w:t>
            </w:r>
            <w:r>
              <w:br/>
            </w:r>
            <w:r>
              <w:rPr>
                <w:rFonts w:ascii="Times New Roman"/>
                <w:b w:val="false"/>
                <w:i w:val="false"/>
                <w:color w:val="000000"/>
                <w:sz w:val="20"/>
              </w:rPr>
              <w:t xml:space="preserve">
резерва необремененных, высоколиквидных активов, </w:t>
            </w:r>
            <w:r>
              <w:br/>
            </w:r>
            <w:r>
              <w:rPr>
                <w:rFonts w:ascii="Times New Roman"/>
                <w:b w:val="false"/>
                <w:i w:val="false"/>
                <w:color w:val="000000"/>
                <w:sz w:val="20"/>
              </w:rPr>
              <w:t xml:space="preserve">
или изменения условий на внешних рынках, которые </w:t>
            </w:r>
            <w:r>
              <w:br/>
            </w:r>
            <w:r>
              <w:rPr>
                <w:rFonts w:ascii="Times New Roman"/>
                <w:b w:val="false"/>
                <w:i w:val="false"/>
                <w:color w:val="000000"/>
                <w:sz w:val="20"/>
              </w:rPr>
              <w:t xml:space="preserve">
могут быть источниками будущих проблем, досрочное </w:t>
            </w:r>
            <w:r>
              <w:br/>
            </w:r>
            <w:r>
              <w:rPr>
                <w:rFonts w:ascii="Times New Roman"/>
                <w:b w:val="false"/>
                <w:i w:val="false"/>
                <w:color w:val="000000"/>
                <w:sz w:val="20"/>
              </w:rPr>
              <w:t xml:space="preserve">
погашение. Совет директоров обеспечивает контроль </w:t>
            </w:r>
            <w:r>
              <w:br/>
            </w:r>
            <w:r>
              <w:rPr>
                <w:rFonts w:ascii="Times New Roman"/>
                <w:b w:val="false"/>
                <w:i w:val="false"/>
                <w:color w:val="000000"/>
                <w:sz w:val="20"/>
              </w:rPr>
              <w:t xml:space="preserve">
за выполнением Правлением соответствующих мер для </w:t>
            </w:r>
            <w:r>
              <w:br/>
            </w:r>
            <w:r>
              <w:rPr>
                <w:rFonts w:ascii="Times New Roman"/>
                <w:b w:val="false"/>
                <w:i w:val="false"/>
                <w:color w:val="000000"/>
                <w:sz w:val="20"/>
              </w:rPr>
              <w:t xml:space="preserve">
решения этих проблем; </w:t>
            </w:r>
            <w:r>
              <w:br/>
            </w:r>
            <w:r>
              <w:rPr>
                <w:rFonts w:ascii="Times New Roman"/>
                <w:b w:val="false"/>
                <w:i w:val="false"/>
                <w:color w:val="000000"/>
                <w:sz w:val="20"/>
              </w:rPr>
              <w:t xml:space="preserve">
   обеспечивает наличие в банке адекватных </w:t>
            </w:r>
            <w:r>
              <w:br/>
            </w:r>
            <w:r>
              <w:rPr>
                <w:rFonts w:ascii="Times New Roman"/>
                <w:b w:val="false"/>
                <w:i w:val="false"/>
                <w:color w:val="000000"/>
                <w:sz w:val="20"/>
              </w:rPr>
              <w:t xml:space="preserve">
внутренних механизмов контроля, гарантирующие </w:t>
            </w:r>
            <w:r>
              <w:br/>
            </w:r>
            <w:r>
              <w:rPr>
                <w:rFonts w:ascii="Times New Roman"/>
                <w:b w:val="false"/>
                <w:i w:val="false"/>
                <w:color w:val="000000"/>
                <w:sz w:val="20"/>
              </w:rPr>
              <w:t xml:space="preserve">
эффективность процесса управления риском </w:t>
            </w:r>
            <w:r>
              <w:br/>
            </w:r>
            <w:r>
              <w:rPr>
                <w:rFonts w:ascii="Times New Roman"/>
                <w:b w:val="false"/>
                <w:i w:val="false"/>
                <w:color w:val="000000"/>
                <w:sz w:val="20"/>
              </w:rPr>
              <w:t xml:space="preserve">
ликвидности в банке.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 </w:t>
            </w:r>
            <w:r>
              <w:br/>
            </w:r>
            <w:r>
              <w:rPr>
                <w:rFonts w:ascii="Times New Roman"/>
                <w:b w:val="false"/>
                <w:i w:val="false"/>
                <w:color w:val="000000"/>
                <w:sz w:val="20"/>
              </w:rPr>
              <w:t xml:space="preserve">
торов утвержден </w:t>
            </w:r>
            <w:r>
              <w:br/>
            </w:r>
            <w:r>
              <w:rPr>
                <w:rFonts w:ascii="Times New Roman"/>
                <w:b w:val="false"/>
                <w:i w:val="false"/>
                <w:color w:val="000000"/>
                <w:sz w:val="20"/>
              </w:rPr>
              <w:t xml:space="preserve">
внутренний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содержащий страте- </w:t>
            </w:r>
            <w:r>
              <w:br/>
            </w:r>
            <w:r>
              <w:rPr>
                <w:rFonts w:ascii="Times New Roman"/>
                <w:b w:val="false"/>
                <w:i w:val="false"/>
                <w:color w:val="000000"/>
                <w:sz w:val="20"/>
              </w:rPr>
              <w:t xml:space="preserve">
гию финансирова- </w:t>
            </w:r>
            <w:r>
              <w:br/>
            </w:r>
            <w:r>
              <w:rPr>
                <w:rFonts w:ascii="Times New Roman"/>
                <w:b w:val="false"/>
                <w:i w:val="false"/>
                <w:color w:val="000000"/>
                <w:sz w:val="20"/>
              </w:rPr>
              <w:t xml:space="preserve">
ния, обеспечиваю- </w:t>
            </w:r>
            <w:r>
              <w:br/>
            </w:r>
            <w:r>
              <w:rPr>
                <w:rFonts w:ascii="Times New Roman"/>
                <w:b w:val="false"/>
                <w:i w:val="false"/>
                <w:color w:val="000000"/>
                <w:sz w:val="20"/>
              </w:rPr>
              <w:t xml:space="preserve">
щую эффективную </w:t>
            </w:r>
            <w:r>
              <w:br/>
            </w:r>
            <w:r>
              <w:rPr>
                <w:rFonts w:ascii="Times New Roman"/>
                <w:b w:val="false"/>
                <w:i w:val="false"/>
                <w:color w:val="000000"/>
                <w:sz w:val="20"/>
              </w:rPr>
              <w:t xml:space="preserve">
диверсификацию </w:t>
            </w:r>
            <w:r>
              <w:br/>
            </w:r>
            <w:r>
              <w:rPr>
                <w:rFonts w:ascii="Times New Roman"/>
                <w:b w:val="false"/>
                <w:i w:val="false"/>
                <w:color w:val="000000"/>
                <w:sz w:val="20"/>
              </w:rPr>
              <w:t xml:space="preserve">
источников и </w:t>
            </w:r>
            <w:r>
              <w:br/>
            </w:r>
            <w:r>
              <w:rPr>
                <w:rFonts w:ascii="Times New Roman"/>
                <w:b w:val="false"/>
                <w:i w:val="false"/>
                <w:color w:val="000000"/>
                <w:sz w:val="20"/>
              </w:rPr>
              <w:t xml:space="preserve">
сроков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Правление </w:t>
            </w:r>
            <w:r>
              <w:br/>
            </w:r>
            <w:r>
              <w:rPr>
                <w:rFonts w:ascii="Times New Roman"/>
                <w:b w:val="false"/>
                <w:i w:val="false"/>
                <w:color w:val="000000"/>
                <w:sz w:val="20"/>
              </w:rPr>
              <w:t xml:space="preserve">
измеряет способ- </w:t>
            </w:r>
            <w:r>
              <w:br/>
            </w:r>
            <w:r>
              <w:rPr>
                <w:rFonts w:ascii="Times New Roman"/>
                <w:b w:val="false"/>
                <w:i w:val="false"/>
                <w:color w:val="000000"/>
                <w:sz w:val="20"/>
              </w:rPr>
              <w:t xml:space="preserve">
ность банка быстро </w:t>
            </w:r>
            <w:r>
              <w:br/>
            </w:r>
            <w:r>
              <w:rPr>
                <w:rFonts w:ascii="Times New Roman"/>
                <w:b w:val="false"/>
                <w:i w:val="false"/>
                <w:color w:val="000000"/>
                <w:sz w:val="20"/>
              </w:rPr>
              <w:t xml:space="preserve">
мобилизовать </w:t>
            </w:r>
            <w:r>
              <w:br/>
            </w:r>
            <w:r>
              <w:rPr>
                <w:rFonts w:ascii="Times New Roman"/>
                <w:b w:val="false"/>
                <w:i w:val="false"/>
                <w:color w:val="000000"/>
                <w:sz w:val="20"/>
              </w:rPr>
              <w:t xml:space="preserve">
капитал из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выявляет основные </w:t>
            </w:r>
            <w:r>
              <w:br/>
            </w:r>
            <w:r>
              <w:rPr>
                <w:rFonts w:ascii="Times New Roman"/>
                <w:b w:val="false"/>
                <w:i w:val="false"/>
                <w:color w:val="000000"/>
                <w:sz w:val="20"/>
              </w:rPr>
              <w:t xml:space="preserve">
факторы, влияющие </w:t>
            </w:r>
            <w:r>
              <w:br/>
            </w:r>
            <w:r>
              <w:rPr>
                <w:rFonts w:ascii="Times New Roman"/>
                <w:b w:val="false"/>
                <w:i w:val="false"/>
                <w:color w:val="000000"/>
                <w:sz w:val="20"/>
              </w:rPr>
              <w:t xml:space="preserve">
на способность </w:t>
            </w:r>
            <w:r>
              <w:br/>
            </w:r>
            <w:r>
              <w:rPr>
                <w:rFonts w:ascii="Times New Roman"/>
                <w:b w:val="false"/>
                <w:i w:val="false"/>
                <w:color w:val="000000"/>
                <w:sz w:val="20"/>
              </w:rPr>
              <w:t xml:space="preserve">
банка мобилизовать </w:t>
            </w:r>
            <w:r>
              <w:br/>
            </w:r>
            <w:r>
              <w:rPr>
                <w:rFonts w:ascii="Times New Roman"/>
                <w:b w:val="false"/>
                <w:i w:val="false"/>
                <w:color w:val="000000"/>
                <w:sz w:val="20"/>
              </w:rPr>
              <w:t xml:space="preserve">
капитал.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финансирования предусматривает: </w:t>
            </w:r>
            <w:r>
              <w:br/>
            </w:r>
            <w:r>
              <w:rPr>
                <w:rFonts w:ascii="Times New Roman"/>
                <w:b w:val="false"/>
                <w:i w:val="false"/>
                <w:color w:val="000000"/>
                <w:sz w:val="20"/>
              </w:rPr>
              <w:t xml:space="preserve">
   диверсификацию имеющихся источников </w:t>
            </w:r>
            <w:r>
              <w:br/>
            </w:r>
            <w:r>
              <w:rPr>
                <w:rFonts w:ascii="Times New Roman"/>
                <w:b w:val="false"/>
                <w:i w:val="false"/>
                <w:color w:val="000000"/>
                <w:sz w:val="20"/>
              </w:rPr>
              <w:t xml:space="preserve">
финансирования в кратко-, средне- и долгосрочной </w:t>
            </w:r>
            <w:r>
              <w:br/>
            </w:r>
            <w:r>
              <w:rPr>
                <w:rFonts w:ascii="Times New Roman"/>
                <w:b w:val="false"/>
                <w:i w:val="false"/>
                <w:color w:val="000000"/>
                <w:sz w:val="20"/>
              </w:rPr>
              <w:t xml:space="preserve">
перспективе. Ориентиры диверсификации включены в </w:t>
            </w:r>
            <w:r>
              <w:br/>
            </w:r>
            <w:r>
              <w:rPr>
                <w:rFonts w:ascii="Times New Roman"/>
                <w:b w:val="false"/>
                <w:i w:val="false"/>
                <w:color w:val="000000"/>
                <w:sz w:val="20"/>
              </w:rPr>
              <w:t xml:space="preserve">
средне- и долгосрочные планы финансирования и </w:t>
            </w:r>
            <w:r>
              <w:br/>
            </w:r>
            <w:r>
              <w:rPr>
                <w:rFonts w:ascii="Times New Roman"/>
                <w:b w:val="false"/>
                <w:i w:val="false"/>
                <w:color w:val="000000"/>
                <w:sz w:val="20"/>
              </w:rPr>
              <w:t xml:space="preserve">
согласованы с мероприятиями по составлению бюджета </w:t>
            </w:r>
            <w:r>
              <w:br/>
            </w:r>
            <w:r>
              <w:rPr>
                <w:rFonts w:ascii="Times New Roman"/>
                <w:b w:val="false"/>
                <w:i w:val="false"/>
                <w:color w:val="000000"/>
                <w:sz w:val="20"/>
              </w:rPr>
              <w:t xml:space="preserve">
и планирования бизнеса; </w:t>
            </w:r>
            <w:r>
              <w:br/>
            </w:r>
            <w:r>
              <w:rPr>
                <w:rFonts w:ascii="Times New Roman"/>
                <w:b w:val="false"/>
                <w:i w:val="false"/>
                <w:color w:val="000000"/>
                <w:sz w:val="20"/>
              </w:rPr>
              <w:t xml:space="preserve">
   меры по ограничению концентрации по одному </w:t>
            </w:r>
            <w:r>
              <w:br/>
            </w:r>
            <w:r>
              <w:rPr>
                <w:rFonts w:ascii="Times New Roman"/>
                <w:b w:val="false"/>
                <w:i w:val="false"/>
                <w:color w:val="000000"/>
                <w:sz w:val="20"/>
              </w:rPr>
              <w:t xml:space="preserve">
конкретному источнику финансирования; </w:t>
            </w:r>
            <w:r>
              <w:br/>
            </w:r>
            <w:r>
              <w:rPr>
                <w:rFonts w:ascii="Times New Roman"/>
                <w:b w:val="false"/>
                <w:i w:val="false"/>
                <w:color w:val="000000"/>
                <w:sz w:val="20"/>
              </w:rPr>
              <w:t xml:space="preserve">
   меры по диверсификации источников оптового </w:t>
            </w:r>
            <w:r>
              <w:br/>
            </w:r>
            <w:r>
              <w:rPr>
                <w:rFonts w:ascii="Times New Roman"/>
                <w:b w:val="false"/>
                <w:i w:val="false"/>
                <w:color w:val="000000"/>
                <w:sz w:val="20"/>
              </w:rPr>
              <w:t xml:space="preserve">
финансирования, в целях обеспечения меньшую </w:t>
            </w:r>
            <w:r>
              <w:br/>
            </w:r>
            <w:r>
              <w:rPr>
                <w:rFonts w:ascii="Times New Roman"/>
                <w:b w:val="false"/>
                <w:i w:val="false"/>
                <w:color w:val="000000"/>
                <w:sz w:val="20"/>
              </w:rPr>
              <w:t xml:space="preserve">
зависимость от фондов из одного источника. </w:t>
            </w:r>
            <w:r>
              <w:br/>
            </w:r>
            <w:r>
              <w:rPr>
                <w:rFonts w:ascii="Times New Roman"/>
                <w:b w:val="false"/>
                <w:i w:val="false"/>
                <w:color w:val="000000"/>
                <w:sz w:val="20"/>
              </w:rPr>
              <w:t xml:space="preserve">
   Правление регулярно проводит мониторинг </w:t>
            </w:r>
            <w:r>
              <w:br/>
            </w:r>
            <w:r>
              <w:rPr>
                <w:rFonts w:ascii="Times New Roman"/>
                <w:b w:val="false"/>
                <w:i w:val="false"/>
                <w:color w:val="000000"/>
                <w:sz w:val="20"/>
              </w:rPr>
              <w:t xml:space="preserve">
диверсификации источников привлечения ликвидных </w:t>
            </w:r>
            <w:r>
              <w:br/>
            </w:r>
            <w:r>
              <w:rPr>
                <w:rFonts w:ascii="Times New Roman"/>
                <w:b w:val="false"/>
                <w:i w:val="false"/>
                <w:color w:val="000000"/>
                <w:sz w:val="20"/>
              </w:rPr>
              <w:t xml:space="preserve">
активов (внутренние и внешние источники) и видам </w:t>
            </w:r>
            <w:r>
              <w:br/>
            </w:r>
            <w:r>
              <w:rPr>
                <w:rFonts w:ascii="Times New Roman"/>
                <w:b w:val="false"/>
                <w:i w:val="false"/>
                <w:color w:val="000000"/>
                <w:sz w:val="20"/>
              </w:rPr>
              <w:t xml:space="preserve">
операций, на основе которых они привлекаются; </w:t>
            </w:r>
            <w:r>
              <w:br/>
            </w:r>
            <w:r>
              <w:rPr>
                <w:rFonts w:ascii="Times New Roman"/>
                <w:b w:val="false"/>
                <w:i w:val="false"/>
                <w:color w:val="000000"/>
                <w:sz w:val="20"/>
              </w:rPr>
              <w:t xml:space="preserve">
анализ состава, особенностей и диверсификации </w:t>
            </w:r>
            <w:r>
              <w:br/>
            </w:r>
            <w:r>
              <w:rPr>
                <w:rFonts w:ascii="Times New Roman"/>
                <w:b w:val="false"/>
                <w:i w:val="false"/>
                <w:color w:val="000000"/>
                <w:sz w:val="20"/>
              </w:rPr>
              <w:t xml:space="preserve">
активов банка и источники финансирования; </w:t>
            </w:r>
            <w:r>
              <w:br/>
            </w:r>
            <w:r>
              <w:rPr>
                <w:rFonts w:ascii="Times New Roman"/>
                <w:b w:val="false"/>
                <w:i w:val="false"/>
                <w:color w:val="000000"/>
                <w:sz w:val="20"/>
              </w:rPr>
              <w:t xml:space="preserve">
   регулярно пересматривает стратегию </w:t>
            </w:r>
            <w:r>
              <w:br/>
            </w:r>
            <w:r>
              <w:rPr>
                <w:rFonts w:ascii="Times New Roman"/>
                <w:b w:val="false"/>
                <w:i w:val="false"/>
                <w:color w:val="000000"/>
                <w:sz w:val="20"/>
              </w:rPr>
              <w:t xml:space="preserve">
финансирования с учетом изменений внутренних или </w:t>
            </w:r>
            <w:r>
              <w:br/>
            </w:r>
            <w:r>
              <w:rPr>
                <w:rFonts w:ascii="Times New Roman"/>
                <w:b w:val="false"/>
                <w:i w:val="false"/>
                <w:color w:val="000000"/>
                <w:sz w:val="20"/>
              </w:rPr>
              <w:t xml:space="preserve">
внешних условий на межбанковском или фондовых </w:t>
            </w:r>
            <w:r>
              <w:br/>
            </w:r>
            <w:r>
              <w:rPr>
                <w:rFonts w:ascii="Times New Roman"/>
                <w:b w:val="false"/>
                <w:i w:val="false"/>
                <w:color w:val="000000"/>
                <w:sz w:val="20"/>
              </w:rPr>
              <w:t xml:space="preserve">
рынках.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 </w:t>
            </w:r>
            <w:r>
              <w:br/>
            </w:r>
            <w:r>
              <w:rPr>
                <w:rFonts w:ascii="Times New Roman"/>
                <w:b w:val="false"/>
                <w:i w:val="false"/>
                <w:color w:val="000000"/>
                <w:sz w:val="20"/>
              </w:rPr>
              <w:t xml:space="preserve">
торов несет </w:t>
            </w:r>
            <w:r>
              <w:br/>
            </w:r>
            <w:r>
              <w:rPr>
                <w:rFonts w:ascii="Times New Roman"/>
                <w:b w:val="false"/>
                <w:i w:val="false"/>
                <w:color w:val="000000"/>
                <w:sz w:val="20"/>
              </w:rPr>
              <w:t xml:space="preserve">
ответственность за </w:t>
            </w:r>
            <w:r>
              <w:br/>
            </w:r>
            <w:r>
              <w:rPr>
                <w:rFonts w:ascii="Times New Roman"/>
                <w:b w:val="false"/>
                <w:i w:val="false"/>
                <w:color w:val="000000"/>
                <w:sz w:val="20"/>
              </w:rPr>
              <w:t xml:space="preserve">
наличие адекватной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Совет директо- </w:t>
            </w:r>
            <w:r>
              <w:br/>
            </w:r>
            <w:r>
              <w:rPr>
                <w:rFonts w:ascii="Times New Roman"/>
                <w:b w:val="false"/>
                <w:i w:val="false"/>
                <w:color w:val="000000"/>
                <w:sz w:val="20"/>
              </w:rPr>
              <w:t xml:space="preserve">
ров утвердил </w:t>
            </w:r>
            <w:r>
              <w:br/>
            </w:r>
            <w:r>
              <w:rPr>
                <w:rFonts w:ascii="Times New Roman"/>
                <w:b w:val="false"/>
                <w:i w:val="false"/>
                <w:color w:val="000000"/>
                <w:sz w:val="20"/>
              </w:rPr>
              <w:t xml:space="preserve">
внутренний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содержащий </w:t>
            </w:r>
            <w:r>
              <w:br/>
            </w:r>
            <w:r>
              <w:rPr>
                <w:rFonts w:ascii="Times New Roman"/>
                <w:b w:val="false"/>
                <w:i w:val="false"/>
                <w:color w:val="000000"/>
                <w:sz w:val="20"/>
              </w:rPr>
              <w:t xml:space="preserve">
политику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управления риском ликвидности </w:t>
            </w:r>
            <w:r>
              <w:br/>
            </w:r>
            <w:r>
              <w:rPr>
                <w:rFonts w:ascii="Times New Roman"/>
                <w:b w:val="false"/>
                <w:i w:val="false"/>
                <w:color w:val="000000"/>
                <w:sz w:val="20"/>
              </w:rPr>
              <w:t xml:space="preserve">
регламентирует систему требований к организации </w:t>
            </w:r>
            <w:r>
              <w:br/>
            </w:r>
            <w:r>
              <w:rPr>
                <w:rFonts w:ascii="Times New Roman"/>
                <w:b w:val="false"/>
                <w:i w:val="false"/>
                <w:color w:val="000000"/>
                <w:sz w:val="20"/>
              </w:rPr>
              <w:t xml:space="preserve">
работы по управлению риском ликвидности,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подразделение, ответственное за управление </w:t>
            </w:r>
            <w:r>
              <w:br/>
            </w:r>
            <w:r>
              <w:rPr>
                <w:rFonts w:ascii="Times New Roman"/>
                <w:b w:val="false"/>
                <w:i w:val="false"/>
                <w:color w:val="000000"/>
                <w:sz w:val="20"/>
              </w:rPr>
              <w:t xml:space="preserve">
риском ликвидности; </w:t>
            </w:r>
            <w:r>
              <w:br/>
            </w:r>
            <w:r>
              <w:rPr>
                <w:rFonts w:ascii="Times New Roman"/>
                <w:b w:val="false"/>
                <w:i w:val="false"/>
                <w:color w:val="000000"/>
                <w:sz w:val="20"/>
              </w:rPr>
              <w:t xml:space="preserve">
   разделение между органами и подразделениями </w:t>
            </w:r>
            <w:r>
              <w:br/>
            </w:r>
            <w:r>
              <w:rPr>
                <w:rFonts w:ascii="Times New Roman"/>
                <w:b w:val="false"/>
                <w:i w:val="false"/>
                <w:color w:val="000000"/>
                <w:sz w:val="20"/>
              </w:rPr>
              <w:t xml:space="preserve">
банка полномочий и ответственности по управлению </w:t>
            </w:r>
            <w:r>
              <w:br/>
            </w:r>
            <w:r>
              <w:rPr>
                <w:rFonts w:ascii="Times New Roman"/>
                <w:b w:val="false"/>
                <w:i w:val="false"/>
                <w:color w:val="000000"/>
                <w:sz w:val="20"/>
              </w:rPr>
              <w:t xml:space="preserve">
риском ликвидности; </w:t>
            </w:r>
            <w:r>
              <w:br/>
            </w:r>
            <w:r>
              <w:rPr>
                <w:rFonts w:ascii="Times New Roman"/>
                <w:b w:val="false"/>
                <w:i w:val="false"/>
                <w:color w:val="000000"/>
                <w:sz w:val="20"/>
              </w:rPr>
              <w:t xml:space="preserve">
   процедуры определения потребности банка в </w:t>
            </w:r>
            <w:r>
              <w:br/>
            </w:r>
            <w:r>
              <w:rPr>
                <w:rFonts w:ascii="Times New Roman"/>
                <w:b w:val="false"/>
                <w:i w:val="false"/>
                <w:color w:val="000000"/>
                <w:sz w:val="20"/>
              </w:rPr>
              <w:t xml:space="preserve">
ликвидных средствах, включая определение избытка </w:t>
            </w:r>
            <w:r>
              <w:br/>
            </w:r>
            <w:r>
              <w:rPr>
                <w:rFonts w:ascii="Times New Roman"/>
                <w:b w:val="false"/>
                <w:i w:val="false"/>
                <w:color w:val="000000"/>
                <w:sz w:val="20"/>
              </w:rPr>
              <w:t xml:space="preserve">
(дефицита) ликвидности и предельно допустимых </w:t>
            </w:r>
            <w:r>
              <w:br/>
            </w:r>
            <w:r>
              <w:rPr>
                <w:rFonts w:ascii="Times New Roman"/>
                <w:b w:val="false"/>
                <w:i w:val="false"/>
                <w:color w:val="000000"/>
                <w:sz w:val="20"/>
              </w:rPr>
              <w:t xml:space="preserve">
значений избытка (дефицита) ликвидности; </w:t>
            </w:r>
            <w:r>
              <w:br/>
            </w:r>
            <w:r>
              <w:rPr>
                <w:rFonts w:ascii="Times New Roman"/>
                <w:b w:val="false"/>
                <w:i w:val="false"/>
                <w:color w:val="000000"/>
                <w:sz w:val="20"/>
              </w:rPr>
              <w:t xml:space="preserve">
   требование по поддержанию резерва ликвидности в </w:t>
            </w:r>
            <w:r>
              <w:br/>
            </w:r>
            <w:r>
              <w:rPr>
                <w:rFonts w:ascii="Times New Roman"/>
                <w:b w:val="false"/>
                <w:i w:val="false"/>
                <w:color w:val="000000"/>
                <w:sz w:val="20"/>
              </w:rPr>
              <w:t xml:space="preserve">
виде легко реализуемых активов, соответствующего </w:t>
            </w:r>
            <w:r>
              <w:br/>
            </w:r>
            <w:r>
              <w:rPr>
                <w:rFonts w:ascii="Times New Roman"/>
                <w:b w:val="false"/>
                <w:i w:val="false"/>
                <w:color w:val="000000"/>
                <w:sz w:val="20"/>
              </w:rPr>
              <w:t xml:space="preserve">
масштабам деятельности банка; </w:t>
            </w:r>
            <w:r>
              <w:br/>
            </w:r>
            <w:r>
              <w:rPr>
                <w:rFonts w:ascii="Times New Roman"/>
                <w:b w:val="false"/>
                <w:i w:val="false"/>
                <w:color w:val="000000"/>
                <w:sz w:val="20"/>
              </w:rPr>
              <w:t xml:space="preserve">
   требование к организации управления активами и </w:t>
            </w:r>
            <w:r>
              <w:br/>
            </w:r>
            <w:r>
              <w:rPr>
                <w:rFonts w:ascii="Times New Roman"/>
                <w:b w:val="false"/>
                <w:i w:val="false"/>
                <w:color w:val="000000"/>
                <w:sz w:val="20"/>
              </w:rPr>
              <w:t xml:space="preserve">
обязательствами с точки зрения управления риском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порядок составления краткосрочного и </w:t>
            </w:r>
            <w:r>
              <w:br/>
            </w:r>
            <w:r>
              <w:rPr>
                <w:rFonts w:ascii="Times New Roman"/>
                <w:b w:val="false"/>
                <w:i w:val="false"/>
                <w:color w:val="000000"/>
                <w:sz w:val="20"/>
              </w:rPr>
              <w:t xml:space="preserve">
долгосрочного прогноза ликвидности; </w:t>
            </w:r>
            <w:r>
              <w:br/>
            </w:r>
            <w:r>
              <w:rPr>
                <w:rFonts w:ascii="Times New Roman"/>
                <w:b w:val="false"/>
                <w:i w:val="false"/>
                <w:color w:val="000000"/>
                <w:sz w:val="20"/>
              </w:rPr>
              <w:t xml:space="preserve">
   порядок проведения анализа состояния </w:t>
            </w:r>
            <w:r>
              <w:br/>
            </w:r>
            <w:r>
              <w:rPr>
                <w:rFonts w:ascii="Times New Roman"/>
                <w:b w:val="false"/>
                <w:i w:val="false"/>
                <w:color w:val="000000"/>
                <w:sz w:val="20"/>
              </w:rPr>
              <w:t xml:space="preserve">
ликвидности с использованием сценариев негативного </w:t>
            </w:r>
            <w:r>
              <w:br/>
            </w:r>
            <w:r>
              <w:rPr>
                <w:rFonts w:ascii="Times New Roman"/>
                <w:b w:val="false"/>
                <w:i w:val="false"/>
                <w:color w:val="000000"/>
                <w:sz w:val="20"/>
              </w:rPr>
              <w:t xml:space="preserve">
для банка развития событий, связанных с состоянием </w:t>
            </w:r>
            <w:r>
              <w:br/>
            </w:r>
            <w:r>
              <w:rPr>
                <w:rFonts w:ascii="Times New Roman"/>
                <w:b w:val="false"/>
                <w:i w:val="false"/>
                <w:color w:val="000000"/>
                <w:sz w:val="20"/>
              </w:rPr>
              <w:t xml:space="preserve">
рынка, либо иными обстоятельствами, влияющими на </w:t>
            </w:r>
            <w:r>
              <w:br/>
            </w:r>
            <w:r>
              <w:rPr>
                <w:rFonts w:ascii="Times New Roman"/>
                <w:b w:val="false"/>
                <w:i w:val="false"/>
                <w:color w:val="000000"/>
                <w:sz w:val="20"/>
              </w:rPr>
              <w:t xml:space="preserve">
потребность банка в дополнительной ликвидности, </w:t>
            </w:r>
            <w:r>
              <w:br/>
            </w:r>
            <w:r>
              <w:rPr>
                <w:rFonts w:ascii="Times New Roman"/>
                <w:b w:val="false"/>
                <w:i w:val="false"/>
                <w:color w:val="000000"/>
                <w:sz w:val="20"/>
              </w:rPr>
              <w:t xml:space="preserve">
связанным с исполнением обязательств; </w:t>
            </w:r>
            <w:r>
              <w:br/>
            </w:r>
            <w:r>
              <w:rPr>
                <w:rFonts w:ascii="Times New Roman"/>
                <w:b w:val="false"/>
                <w:i w:val="false"/>
                <w:color w:val="000000"/>
                <w:sz w:val="20"/>
              </w:rPr>
              <w:t xml:space="preserve">
   процедуры восстановления ликвидности банка, в </w:t>
            </w:r>
            <w:r>
              <w:br/>
            </w:r>
            <w:r>
              <w:rPr>
                <w:rFonts w:ascii="Times New Roman"/>
                <w:b w:val="false"/>
                <w:i w:val="false"/>
                <w:color w:val="000000"/>
                <w:sz w:val="20"/>
              </w:rPr>
              <w:t xml:space="preserve">
том числе процедур принятия решений по мобилизации </w:t>
            </w:r>
            <w:r>
              <w:br/>
            </w:r>
            <w:r>
              <w:rPr>
                <w:rFonts w:ascii="Times New Roman"/>
                <w:b w:val="false"/>
                <w:i w:val="false"/>
                <w:color w:val="000000"/>
                <w:sz w:val="20"/>
              </w:rPr>
              <w:t xml:space="preserve">
ликвидных активов, привлечения дополнительных </w:t>
            </w:r>
            <w:r>
              <w:br/>
            </w:r>
            <w:r>
              <w:rPr>
                <w:rFonts w:ascii="Times New Roman"/>
                <w:b w:val="false"/>
                <w:i w:val="false"/>
                <w:color w:val="000000"/>
                <w:sz w:val="20"/>
              </w:rPr>
              <w:t xml:space="preserve">
ресурсов на случай возникновения дефицита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положения, определяющие обязательное наличие </w:t>
            </w:r>
            <w:r>
              <w:br/>
            </w:r>
            <w:r>
              <w:rPr>
                <w:rFonts w:ascii="Times New Roman"/>
                <w:b w:val="false"/>
                <w:i w:val="false"/>
                <w:color w:val="000000"/>
                <w:sz w:val="20"/>
              </w:rPr>
              <w:t xml:space="preserve">
информационной системы для сбора и анализа </w:t>
            </w:r>
            <w:r>
              <w:br/>
            </w:r>
            <w:r>
              <w:rPr>
                <w:rFonts w:ascii="Times New Roman"/>
                <w:b w:val="false"/>
                <w:i w:val="false"/>
                <w:color w:val="000000"/>
                <w:sz w:val="20"/>
              </w:rPr>
              <w:t xml:space="preserve">
информации о состоянии ликвидности в банке на </w:t>
            </w:r>
            <w:r>
              <w:br/>
            </w:r>
            <w:r>
              <w:rPr>
                <w:rFonts w:ascii="Times New Roman"/>
                <w:b w:val="false"/>
                <w:i w:val="false"/>
                <w:color w:val="000000"/>
                <w:sz w:val="20"/>
              </w:rPr>
              <w:t xml:space="preserve">
индивидуальной и консолидированной основе; </w:t>
            </w:r>
            <w:r>
              <w:br/>
            </w:r>
            <w:r>
              <w:rPr>
                <w:rFonts w:ascii="Times New Roman"/>
                <w:b w:val="false"/>
                <w:i w:val="false"/>
                <w:color w:val="000000"/>
                <w:sz w:val="20"/>
              </w:rPr>
              <w:t xml:space="preserve">
   перечень отчетности, предоставляемый </w:t>
            </w:r>
            <w:r>
              <w:br/>
            </w:r>
            <w:r>
              <w:rPr>
                <w:rFonts w:ascii="Times New Roman"/>
                <w:b w:val="false"/>
                <w:i w:val="false"/>
                <w:color w:val="000000"/>
                <w:sz w:val="20"/>
              </w:rPr>
              <w:t xml:space="preserve">
подразделениями банка, ответственными за </w:t>
            </w:r>
            <w:r>
              <w:br/>
            </w:r>
            <w:r>
              <w:rPr>
                <w:rFonts w:ascii="Times New Roman"/>
                <w:b w:val="false"/>
                <w:i w:val="false"/>
                <w:color w:val="000000"/>
                <w:sz w:val="20"/>
              </w:rPr>
              <w:t xml:space="preserve">
управление риском ликвидности; </w:t>
            </w:r>
            <w:r>
              <w:br/>
            </w:r>
            <w:r>
              <w:rPr>
                <w:rFonts w:ascii="Times New Roman"/>
                <w:b w:val="false"/>
                <w:i w:val="false"/>
                <w:color w:val="000000"/>
                <w:sz w:val="20"/>
              </w:rPr>
              <w:t xml:space="preserve">
   внутренние правила и процедуры по управлению </w:t>
            </w:r>
            <w:r>
              <w:br/>
            </w:r>
            <w:r>
              <w:rPr>
                <w:rFonts w:ascii="Times New Roman"/>
                <w:b w:val="false"/>
                <w:i w:val="false"/>
                <w:color w:val="000000"/>
                <w:sz w:val="20"/>
              </w:rPr>
              <w:t xml:space="preserve">
ликвидностью, такие как структура и сроки </w:t>
            </w:r>
            <w:r>
              <w:br/>
            </w:r>
            <w:r>
              <w:rPr>
                <w:rFonts w:ascii="Times New Roman"/>
                <w:b w:val="false"/>
                <w:i w:val="false"/>
                <w:color w:val="000000"/>
                <w:sz w:val="20"/>
              </w:rPr>
              <w:t xml:space="preserve">
погашения активов и обязательств, разнообразие и </w:t>
            </w:r>
            <w:r>
              <w:br/>
            </w:r>
            <w:r>
              <w:rPr>
                <w:rFonts w:ascii="Times New Roman"/>
                <w:b w:val="false"/>
                <w:i w:val="false"/>
                <w:color w:val="000000"/>
                <w:sz w:val="20"/>
              </w:rPr>
              <w:t xml:space="preserve">
стабильность источников финансирования, методы </w:t>
            </w:r>
            <w:r>
              <w:br/>
            </w:r>
            <w:r>
              <w:rPr>
                <w:rFonts w:ascii="Times New Roman"/>
                <w:b w:val="false"/>
                <w:i w:val="false"/>
                <w:color w:val="000000"/>
                <w:sz w:val="20"/>
              </w:rPr>
              <w:t xml:space="preserve">
управления ликвидностью в различных валютах; </w:t>
            </w:r>
            <w:r>
              <w:br/>
            </w:r>
            <w:r>
              <w:rPr>
                <w:rFonts w:ascii="Times New Roman"/>
                <w:b w:val="false"/>
                <w:i w:val="false"/>
                <w:color w:val="000000"/>
                <w:sz w:val="20"/>
              </w:rPr>
              <w:t xml:space="preserve">
   определяет различные количественные и </w:t>
            </w:r>
            <w:r>
              <w:br/>
            </w:r>
            <w:r>
              <w:rPr>
                <w:rFonts w:ascii="Times New Roman"/>
                <w:b w:val="false"/>
                <w:i w:val="false"/>
                <w:color w:val="000000"/>
                <w:sz w:val="20"/>
              </w:rPr>
              <w:t xml:space="preserve">
качественные показатели уровня риска ликвидности.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 </w:t>
            </w:r>
            <w:r>
              <w:br/>
            </w:r>
            <w:r>
              <w:rPr>
                <w:rFonts w:ascii="Times New Roman"/>
                <w:b w:val="false"/>
                <w:i w:val="false"/>
                <w:color w:val="000000"/>
                <w:sz w:val="20"/>
              </w:rPr>
              <w:t xml:space="preserve">
ров установил </w:t>
            </w:r>
            <w:r>
              <w:br/>
            </w:r>
            <w:r>
              <w:rPr>
                <w:rFonts w:ascii="Times New Roman"/>
                <w:b w:val="false"/>
                <w:i w:val="false"/>
                <w:color w:val="000000"/>
                <w:sz w:val="20"/>
              </w:rPr>
              <w:t xml:space="preserve">
допустимый уровень </w:t>
            </w:r>
            <w:r>
              <w:br/>
            </w:r>
            <w:r>
              <w:rPr>
                <w:rFonts w:ascii="Times New Roman"/>
                <w:b w:val="false"/>
                <w:i w:val="false"/>
                <w:color w:val="000000"/>
                <w:sz w:val="20"/>
              </w:rPr>
              <w:t xml:space="preserve">
риска ликвидности, </w:t>
            </w:r>
            <w:r>
              <w:br/>
            </w:r>
            <w:r>
              <w:rPr>
                <w:rFonts w:ascii="Times New Roman"/>
                <w:b w:val="false"/>
                <w:i w:val="false"/>
                <w:color w:val="000000"/>
                <w:sz w:val="20"/>
              </w:rPr>
              <w:t xml:space="preserve">
соответствующий </w:t>
            </w:r>
            <w:r>
              <w:br/>
            </w:r>
            <w:r>
              <w:rPr>
                <w:rFonts w:ascii="Times New Roman"/>
                <w:b w:val="false"/>
                <w:i w:val="false"/>
                <w:color w:val="000000"/>
                <w:sz w:val="20"/>
              </w:rPr>
              <w:t xml:space="preserve">
бизнес-стратегии и </w:t>
            </w:r>
            <w:r>
              <w:br/>
            </w:r>
            <w:r>
              <w:rPr>
                <w:rFonts w:ascii="Times New Roman"/>
                <w:b w:val="false"/>
                <w:i w:val="false"/>
                <w:color w:val="000000"/>
                <w:sz w:val="20"/>
              </w:rPr>
              <w:t xml:space="preserve">
роли банка в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системе.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устанавливает допустимый </w:t>
            </w:r>
            <w:r>
              <w:br/>
            </w:r>
            <w:r>
              <w:rPr>
                <w:rFonts w:ascii="Times New Roman"/>
                <w:b w:val="false"/>
                <w:i w:val="false"/>
                <w:color w:val="000000"/>
                <w:sz w:val="20"/>
              </w:rPr>
              <w:t xml:space="preserve">
уровень риска ликвидности банка. </w:t>
            </w:r>
            <w:r>
              <w:br/>
            </w:r>
            <w:r>
              <w:rPr>
                <w:rFonts w:ascii="Times New Roman"/>
                <w:b w:val="false"/>
                <w:i w:val="false"/>
                <w:color w:val="000000"/>
                <w:sz w:val="20"/>
              </w:rPr>
              <w:t xml:space="preserve">
   Процедуры определения допустимого уровня риска </w:t>
            </w:r>
            <w:r>
              <w:br/>
            </w:r>
            <w:r>
              <w:rPr>
                <w:rFonts w:ascii="Times New Roman"/>
                <w:b w:val="false"/>
                <w:i w:val="false"/>
                <w:color w:val="000000"/>
                <w:sz w:val="20"/>
              </w:rPr>
              <w:t xml:space="preserve">
ликвидности отражают способность изыскать </w:t>
            </w:r>
            <w:r>
              <w:br/>
            </w:r>
            <w:r>
              <w:rPr>
                <w:rFonts w:ascii="Times New Roman"/>
                <w:b w:val="false"/>
                <w:i w:val="false"/>
                <w:color w:val="000000"/>
                <w:sz w:val="20"/>
              </w:rPr>
              <w:t xml:space="preserve">
источники экстренного фондирования; </w:t>
            </w:r>
            <w:r>
              <w:br/>
            </w:r>
            <w:r>
              <w:rPr>
                <w:rFonts w:ascii="Times New Roman"/>
                <w:b w:val="false"/>
                <w:i w:val="false"/>
                <w:color w:val="000000"/>
                <w:sz w:val="20"/>
              </w:rPr>
              <w:t xml:space="preserve">
   представляют возможность банку управлять своей </w:t>
            </w:r>
            <w:r>
              <w:br/>
            </w:r>
            <w:r>
              <w:rPr>
                <w:rFonts w:ascii="Times New Roman"/>
                <w:b w:val="false"/>
                <w:i w:val="false"/>
                <w:color w:val="000000"/>
                <w:sz w:val="20"/>
              </w:rPr>
              <w:t xml:space="preserve">
ликвидностью и быть в состоянии управлять риском </w:t>
            </w:r>
            <w:r>
              <w:br/>
            </w:r>
            <w:r>
              <w:rPr>
                <w:rFonts w:ascii="Times New Roman"/>
                <w:b w:val="false"/>
                <w:i w:val="false"/>
                <w:color w:val="000000"/>
                <w:sz w:val="20"/>
              </w:rPr>
              <w:t xml:space="preserve">
ликвидности в период кризиса ликвидности; </w:t>
            </w:r>
            <w:r>
              <w:br/>
            </w:r>
            <w:r>
              <w:rPr>
                <w:rFonts w:ascii="Times New Roman"/>
                <w:b w:val="false"/>
                <w:i w:val="false"/>
                <w:color w:val="000000"/>
                <w:sz w:val="20"/>
              </w:rPr>
              <w:t xml:space="preserve">
   выражается качественными и/или количественными </w:t>
            </w:r>
            <w:r>
              <w:br/>
            </w:r>
            <w:r>
              <w:rPr>
                <w:rFonts w:ascii="Times New Roman"/>
                <w:b w:val="false"/>
                <w:i w:val="false"/>
                <w:color w:val="000000"/>
                <w:sz w:val="20"/>
              </w:rPr>
              <w:t xml:space="preserve">
способами.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 </w:t>
            </w:r>
            <w:r>
              <w:br/>
            </w:r>
            <w:r>
              <w:rPr>
                <w:rFonts w:ascii="Times New Roman"/>
                <w:b w:val="false"/>
                <w:i w:val="false"/>
                <w:color w:val="000000"/>
                <w:sz w:val="20"/>
              </w:rPr>
              <w:t xml:space="preserve">
торов банка </w:t>
            </w:r>
            <w:r>
              <w:br/>
            </w:r>
            <w:r>
              <w:rPr>
                <w:rFonts w:ascii="Times New Roman"/>
                <w:b w:val="false"/>
                <w:i w:val="false"/>
                <w:color w:val="000000"/>
                <w:sz w:val="20"/>
              </w:rPr>
              <w:t xml:space="preserve">
утверждены </w:t>
            </w:r>
            <w:r>
              <w:br/>
            </w:r>
            <w:r>
              <w:rPr>
                <w:rFonts w:ascii="Times New Roman"/>
                <w:b w:val="false"/>
                <w:i w:val="false"/>
                <w:color w:val="000000"/>
                <w:sz w:val="20"/>
              </w:rPr>
              <w:t xml:space="preserve">
лимиты для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масштабом, </w:t>
            </w:r>
            <w:r>
              <w:br/>
            </w:r>
            <w:r>
              <w:rPr>
                <w:rFonts w:ascii="Times New Roman"/>
                <w:b w:val="false"/>
                <w:i w:val="false"/>
                <w:color w:val="000000"/>
                <w:sz w:val="20"/>
              </w:rPr>
              <w:t xml:space="preserve">
осуществляемой </w:t>
            </w:r>
            <w:r>
              <w:br/>
            </w:r>
            <w:r>
              <w:rPr>
                <w:rFonts w:ascii="Times New Roman"/>
                <w:b w:val="false"/>
                <w:i w:val="false"/>
                <w:color w:val="000000"/>
                <w:sz w:val="20"/>
              </w:rPr>
              <w:t xml:space="preserve">
деятельностью, </w:t>
            </w:r>
            <w:r>
              <w:br/>
            </w:r>
            <w:r>
              <w:rPr>
                <w:rFonts w:ascii="Times New Roman"/>
                <w:b w:val="false"/>
                <w:i w:val="false"/>
                <w:color w:val="000000"/>
                <w:sz w:val="20"/>
              </w:rPr>
              <w:t xml:space="preserve">
географическим </w:t>
            </w:r>
            <w:r>
              <w:br/>
            </w:r>
            <w:r>
              <w:rPr>
                <w:rFonts w:ascii="Times New Roman"/>
                <w:b w:val="false"/>
                <w:i w:val="false"/>
                <w:color w:val="000000"/>
                <w:sz w:val="20"/>
              </w:rPr>
              <w:t xml:space="preserve">
охватом </w:t>
            </w:r>
            <w:r>
              <w:br/>
            </w:r>
            <w:r>
              <w:rPr>
                <w:rFonts w:ascii="Times New Roman"/>
                <w:b w:val="false"/>
                <w:i w:val="false"/>
                <w:color w:val="000000"/>
                <w:sz w:val="20"/>
              </w:rPr>
              <w:t xml:space="preserve">
предоставляемых </w:t>
            </w:r>
            <w:r>
              <w:br/>
            </w:r>
            <w:r>
              <w:rPr>
                <w:rFonts w:ascii="Times New Roman"/>
                <w:b w:val="false"/>
                <w:i w:val="false"/>
                <w:color w:val="000000"/>
                <w:sz w:val="20"/>
              </w:rPr>
              <w:t xml:space="preserve">
услуг, характера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Правление </w:t>
            </w:r>
            <w:r>
              <w:br/>
            </w:r>
            <w:r>
              <w:rPr>
                <w:rFonts w:ascii="Times New Roman"/>
                <w:b w:val="false"/>
                <w:i w:val="false"/>
                <w:color w:val="000000"/>
                <w:sz w:val="20"/>
              </w:rPr>
              <w:t xml:space="preserve">
регулярно </w:t>
            </w:r>
            <w:r>
              <w:br/>
            </w:r>
            <w:r>
              <w:rPr>
                <w:rFonts w:ascii="Times New Roman"/>
                <w:b w:val="false"/>
                <w:i w:val="false"/>
                <w:color w:val="000000"/>
                <w:sz w:val="20"/>
              </w:rPr>
              <w:t xml:space="preserve">
пересматривает </w:t>
            </w:r>
            <w:r>
              <w:br/>
            </w:r>
            <w:r>
              <w:rPr>
                <w:rFonts w:ascii="Times New Roman"/>
                <w:b w:val="false"/>
                <w:i w:val="false"/>
                <w:color w:val="000000"/>
                <w:sz w:val="20"/>
              </w:rPr>
              <w:t xml:space="preserve">
лимиты и </w:t>
            </w:r>
            <w:r>
              <w:br/>
            </w:r>
            <w:r>
              <w:rPr>
                <w:rFonts w:ascii="Times New Roman"/>
                <w:b w:val="false"/>
                <w:i w:val="false"/>
                <w:color w:val="000000"/>
                <w:sz w:val="20"/>
              </w:rPr>
              <w:t xml:space="preserve">
соответствующие </w:t>
            </w:r>
            <w:r>
              <w:br/>
            </w:r>
            <w:r>
              <w:rPr>
                <w:rFonts w:ascii="Times New Roman"/>
                <w:b w:val="false"/>
                <w:i w:val="false"/>
                <w:color w:val="000000"/>
                <w:sz w:val="20"/>
              </w:rPr>
              <w:t xml:space="preserve">
процедуры </w:t>
            </w:r>
            <w:r>
              <w:br/>
            </w:r>
            <w:r>
              <w:rPr>
                <w:rFonts w:ascii="Times New Roman"/>
                <w:b w:val="false"/>
                <w:i w:val="false"/>
                <w:color w:val="000000"/>
                <w:sz w:val="20"/>
              </w:rPr>
              <w:t xml:space="preserve">
доведения проблемы </w:t>
            </w:r>
            <w:r>
              <w:br/>
            </w:r>
            <w:r>
              <w:rPr>
                <w:rFonts w:ascii="Times New Roman"/>
                <w:b w:val="false"/>
                <w:i w:val="false"/>
                <w:color w:val="000000"/>
                <w:sz w:val="20"/>
              </w:rPr>
              <w:t xml:space="preserve">
до внимания Совета </w:t>
            </w:r>
            <w:r>
              <w:br/>
            </w:r>
            <w:r>
              <w:rPr>
                <w:rFonts w:ascii="Times New Roman"/>
                <w:b w:val="false"/>
                <w:i w:val="false"/>
                <w:color w:val="000000"/>
                <w:sz w:val="20"/>
              </w:rPr>
              <w:t xml:space="preserve">
директоров.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документами банка установлены: </w:t>
            </w:r>
            <w:r>
              <w:br/>
            </w:r>
            <w:r>
              <w:rPr>
                <w:rFonts w:ascii="Times New Roman"/>
                <w:b w:val="false"/>
                <w:i w:val="false"/>
                <w:color w:val="000000"/>
                <w:sz w:val="20"/>
              </w:rPr>
              <w:t xml:space="preserve">
   лимиты для управления ежедневной ликвидностью </w:t>
            </w:r>
            <w:r>
              <w:br/>
            </w:r>
            <w:r>
              <w:rPr>
                <w:rFonts w:ascii="Times New Roman"/>
                <w:b w:val="false"/>
                <w:i w:val="false"/>
                <w:color w:val="000000"/>
                <w:sz w:val="20"/>
              </w:rPr>
              <w:t xml:space="preserve">
между различными бизнес направлениями банка на </w:t>
            </w:r>
            <w:r>
              <w:br/>
            </w:r>
            <w:r>
              <w:rPr>
                <w:rFonts w:ascii="Times New Roman"/>
                <w:b w:val="false"/>
                <w:i w:val="false"/>
                <w:color w:val="000000"/>
                <w:sz w:val="20"/>
              </w:rPr>
              <w:t xml:space="preserve">
соло и консолидированной основе; </w:t>
            </w:r>
            <w:r>
              <w:br/>
            </w:r>
            <w:r>
              <w:rPr>
                <w:rFonts w:ascii="Times New Roman"/>
                <w:b w:val="false"/>
                <w:i w:val="false"/>
                <w:color w:val="000000"/>
                <w:sz w:val="20"/>
              </w:rPr>
              <w:t xml:space="preserve">
   ограничения на размер кумулятивных расхождений </w:t>
            </w:r>
            <w:r>
              <w:br/>
            </w:r>
            <w:r>
              <w:rPr>
                <w:rFonts w:ascii="Times New Roman"/>
                <w:b w:val="false"/>
                <w:i w:val="false"/>
                <w:color w:val="000000"/>
                <w:sz w:val="20"/>
              </w:rPr>
              <w:t xml:space="preserve">
в договорных сроках поступления потока наличности </w:t>
            </w:r>
            <w:r>
              <w:br/>
            </w:r>
            <w:r>
              <w:rPr>
                <w:rFonts w:ascii="Times New Roman"/>
                <w:b w:val="false"/>
                <w:i w:val="false"/>
                <w:color w:val="000000"/>
                <w:sz w:val="20"/>
              </w:rPr>
              <w:t xml:space="preserve">
(например, кумулятивная нетто-потребность в </w:t>
            </w:r>
            <w:r>
              <w:br/>
            </w:r>
            <w:r>
              <w:rPr>
                <w:rFonts w:ascii="Times New Roman"/>
                <w:b w:val="false"/>
                <w:i w:val="false"/>
                <w:color w:val="000000"/>
                <w:sz w:val="20"/>
              </w:rPr>
              <w:t xml:space="preserve">
фондировании в виде удельного веса от общей суммы </w:t>
            </w:r>
            <w:r>
              <w:br/>
            </w:r>
            <w:r>
              <w:rPr>
                <w:rFonts w:ascii="Times New Roman"/>
                <w:b w:val="false"/>
                <w:i w:val="false"/>
                <w:color w:val="000000"/>
                <w:sz w:val="20"/>
              </w:rPr>
              <w:t xml:space="preserve">
обязательств) за различные временные сроки, </w:t>
            </w:r>
            <w:r>
              <w:br/>
            </w:r>
            <w:r>
              <w:rPr>
                <w:rFonts w:ascii="Times New Roman"/>
                <w:b w:val="false"/>
                <w:i w:val="false"/>
                <w:color w:val="000000"/>
                <w:sz w:val="20"/>
              </w:rPr>
              <w:t xml:space="preserve">
который содержит расчетный объем оттоков в </w:t>
            </w:r>
            <w:r>
              <w:br/>
            </w:r>
            <w:r>
              <w:rPr>
                <w:rFonts w:ascii="Times New Roman"/>
                <w:b w:val="false"/>
                <w:i w:val="false"/>
                <w:color w:val="000000"/>
                <w:sz w:val="20"/>
              </w:rPr>
              <w:t xml:space="preserve">
результате исполнения намеченных финансовых </w:t>
            </w:r>
            <w:r>
              <w:br/>
            </w:r>
            <w:r>
              <w:rPr>
                <w:rFonts w:ascii="Times New Roman"/>
                <w:b w:val="false"/>
                <w:i w:val="false"/>
                <w:color w:val="000000"/>
                <w:sz w:val="20"/>
              </w:rPr>
              <w:t xml:space="preserve">
ассигнований или других обязательств банка. </w:t>
            </w:r>
            <w:r>
              <w:br/>
            </w:r>
            <w:r>
              <w:rPr>
                <w:rFonts w:ascii="Times New Roman"/>
                <w:b w:val="false"/>
                <w:i w:val="false"/>
                <w:color w:val="000000"/>
                <w:sz w:val="20"/>
              </w:rPr>
              <w:t xml:space="preserve">
   Схема лимитов содержит меры, обеспечивающие </w:t>
            </w:r>
            <w:r>
              <w:br/>
            </w:r>
            <w:r>
              <w:rPr>
                <w:rFonts w:ascii="Times New Roman"/>
                <w:b w:val="false"/>
                <w:i w:val="false"/>
                <w:color w:val="000000"/>
                <w:sz w:val="20"/>
              </w:rPr>
              <w:t xml:space="preserve">
возможность продолжать свою деятельность в периоды </w:t>
            </w:r>
            <w:r>
              <w:br/>
            </w:r>
            <w:r>
              <w:rPr>
                <w:rFonts w:ascii="Times New Roman"/>
                <w:b w:val="false"/>
                <w:i w:val="false"/>
                <w:color w:val="000000"/>
                <w:sz w:val="20"/>
              </w:rPr>
              <w:t xml:space="preserve">
общерыночных стрессов, стрессов, характерных </w:t>
            </w:r>
            <w:r>
              <w:br/>
            </w:r>
            <w:r>
              <w:rPr>
                <w:rFonts w:ascii="Times New Roman"/>
                <w:b w:val="false"/>
                <w:i w:val="false"/>
                <w:color w:val="000000"/>
                <w:sz w:val="20"/>
              </w:rPr>
              <w:t xml:space="preserve">
только для банка, или в обоих случаях.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 </w:t>
            </w:r>
            <w:r>
              <w:br/>
            </w:r>
            <w:r>
              <w:rPr>
                <w:rFonts w:ascii="Times New Roman"/>
                <w:b w:val="false"/>
                <w:i w:val="false"/>
                <w:color w:val="000000"/>
                <w:sz w:val="20"/>
              </w:rPr>
              <w:t xml:space="preserve">
торов утвержден </w:t>
            </w:r>
            <w:r>
              <w:br/>
            </w:r>
            <w:r>
              <w:rPr>
                <w:rFonts w:ascii="Times New Roman"/>
                <w:b w:val="false"/>
                <w:i w:val="false"/>
                <w:color w:val="000000"/>
                <w:sz w:val="20"/>
              </w:rPr>
              <w:t xml:space="preserve">
внутренний доку- </w:t>
            </w:r>
            <w:r>
              <w:br/>
            </w:r>
            <w:r>
              <w:rPr>
                <w:rFonts w:ascii="Times New Roman"/>
                <w:b w:val="false"/>
                <w:i w:val="false"/>
                <w:color w:val="000000"/>
                <w:sz w:val="20"/>
              </w:rPr>
              <w:t xml:space="preserve">
мент, содержащий </w:t>
            </w:r>
            <w:r>
              <w:br/>
            </w:r>
            <w:r>
              <w:rPr>
                <w:rFonts w:ascii="Times New Roman"/>
                <w:b w:val="false"/>
                <w:i w:val="false"/>
                <w:color w:val="000000"/>
                <w:sz w:val="20"/>
              </w:rPr>
              <w:t xml:space="preserve">
политику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активами банка, </w:t>
            </w:r>
            <w:r>
              <w:br/>
            </w:r>
            <w:r>
              <w:rPr>
                <w:rFonts w:ascii="Times New Roman"/>
                <w:b w:val="false"/>
                <w:i w:val="false"/>
                <w:color w:val="000000"/>
                <w:sz w:val="20"/>
              </w:rPr>
              <w:t xml:space="preserve">
которые могут быть </w:t>
            </w:r>
            <w:r>
              <w:br/>
            </w:r>
            <w:r>
              <w:rPr>
                <w:rFonts w:ascii="Times New Roman"/>
                <w:b w:val="false"/>
                <w:i w:val="false"/>
                <w:color w:val="000000"/>
                <w:sz w:val="20"/>
              </w:rPr>
              <w:t xml:space="preserve">
использованы в </w:t>
            </w:r>
            <w:r>
              <w:br/>
            </w:r>
            <w:r>
              <w:rPr>
                <w:rFonts w:ascii="Times New Roman"/>
                <w:b w:val="false"/>
                <w:i w:val="false"/>
                <w:color w:val="000000"/>
                <w:sz w:val="20"/>
              </w:rPr>
              <w:t xml:space="preserve">
качестве залога.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по управлению активами банка, которые </w:t>
            </w:r>
            <w:r>
              <w:br/>
            </w:r>
            <w:r>
              <w:rPr>
                <w:rFonts w:ascii="Times New Roman"/>
                <w:b w:val="false"/>
                <w:i w:val="false"/>
                <w:color w:val="000000"/>
                <w:sz w:val="20"/>
              </w:rPr>
              <w:t xml:space="preserve">
могут быть использованы в качестве залога для </w:t>
            </w:r>
            <w:r>
              <w:br/>
            </w:r>
            <w:r>
              <w:rPr>
                <w:rFonts w:ascii="Times New Roman"/>
                <w:b w:val="false"/>
                <w:i w:val="false"/>
                <w:color w:val="000000"/>
                <w:sz w:val="20"/>
              </w:rPr>
              <w:t xml:space="preserve">
получения ликвидных активов, в том числе, </w:t>
            </w:r>
            <w:r>
              <w:br/>
            </w:r>
            <w:r>
              <w:rPr>
                <w:rFonts w:ascii="Times New Roman"/>
                <w:b w:val="false"/>
                <w:i w:val="false"/>
                <w:color w:val="000000"/>
                <w:sz w:val="20"/>
              </w:rPr>
              <w:t xml:space="preserve">
регламентирует: </w:t>
            </w:r>
            <w:r>
              <w:br/>
            </w:r>
            <w:r>
              <w:rPr>
                <w:rFonts w:ascii="Times New Roman"/>
                <w:b w:val="false"/>
                <w:i w:val="false"/>
                <w:color w:val="000000"/>
                <w:sz w:val="20"/>
              </w:rPr>
              <w:t xml:space="preserve">
   выявление и оценку потребностей банка в </w:t>
            </w:r>
            <w:r>
              <w:br/>
            </w:r>
            <w:r>
              <w:rPr>
                <w:rFonts w:ascii="Times New Roman"/>
                <w:b w:val="false"/>
                <w:i w:val="false"/>
                <w:color w:val="000000"/>
                <w:sz w:val="20"/>
              </w:rPr>
              <w:t xml:space="preserve">
активах, которые могут быть использованы в </w:t>
            </w:r>
            <w:r>
              <w:br/>
            </w:r>
            <w:r>
              <w:rPr>
                <w:rFonts w:ascii="Times New Roman"/>
                <w:b w:val="false"/>
                <w:i w:val="false"/>
                <w:color w:val="000000"/>
                <w:sz w:val="20"/>
              </w:rPr>
              <w:t xml:space="preserve">
качестве залога; </w:t>
            </w:r>
            <w:r>
              <w:br/>
            </w:r>
            <w:r>
              <w:rPr>
                <w:rFonts w:ascii="Times New Roman"/>
                <w:b w:val="false"/>
                <w:i w:val="false"/>
                <w:color w:val="000000"/>
                <w:sz w:val="20"/>
              </w:rPr>
              <w:t xml:space="preserve">
   решение правовых и операционных проблем, </w:t>
            </w:r>
            <w:r>
              <w:br/>
            </w:r>
            <w:r>
              <w:rPr>
                <w:rFonts w:ascii="Times New Roman"/>
                <w:b w:val="false"/>
                <w:i w:val="false"/>
                <w:color w:val="000000"/>
                <w:sz w:val="20"/>
              </w:rPr>
              <w:t xml:space="preserve">
лежащих в основе использования активов банка, </w:t>
            </w:r>
            <w:r>
              <w:br/>
            </w:r>
            <w:r>
              <w:rPr>
                <w:rFonts w:ascii="Times New Roman"/>
                <w:b w:val="false"/>
                <w:i w:val="false"/>
                <w:color w:val="000000"/>
                <w:sz w:val="20"/>
              </w:rPr>
              <w:t xml:space="preserve">
которые могут быть использованы в качестве залога; </w:t>
            </w:r>
            <w:r>
              <w:br/>
            </w:r>
            <w:r>
              <w:rPr>
                <w:rFonts w:ascii="Times New Roman"/>
                <w:b w:val="false"/>
                <w:i w:val="false"/>
                <w:color w:val="000000"/>
                <w:sz w:val="20"/>
              </w:rPr>
              <w:t xml:space="preserve">
   консервативное определение активов банка, </w:t>
            </w:r>
            <w:r>
              <w:br/>
            </w:r>
            <w:r>
              <w:rPr>
                <w:rFonts w:ascii="Times New Roman"/>
                <w:b w:val="false"/>
                <w:i w:val="false"/>
                <w:color w:val="000000"/>
                <w:sz w:val="20"/>
              </w:rPr>
              <w:t xml:space="preserve">
которые могут быть использованы в качестве залога </w:t>
            </w:r>
            <w:r>
              <w:br/>
            </w:r>
            <w:r>
              <w:rPr>
                <w:rFonts w:ascii="Times New Roman"/>
                <w:b w:val="false"/>
                <w:i w:val="false"/>
                <w:color w:val="000000"/>
                <w:sz w:val="20"/>
              </w:rPr>
              <w:t xml:space="preserve">
и определение их свободного (необремененного) </w:t>
            </w:r>
            <w:r>
              <w:br/>
            </w:r>
            <w:r>
              <w:rPr>
                <w:rFonts w:ascii="Times New Roman"/>
                <w:b w:val="false"/>
                <w:i w:val="false"/>
                <w:color w:val="000000"/>
                <w:sz w:val="20"/>
              </w:rPr>
              <w:t xml:space="preserve">
уровня, которые должны быть доступны в любое время </w:t>
            </w:r>
            <w:r>
              <w:br/>
            </w:r>
            <w:r>
              <w:rPr>
                <w:rFonts w:ascii="Times New Roman"/>
                <w:b w:val="false"/>
                <w:i w:val="false"/>
                <w:color w:val="000000"/>
                <w:sz w:val="20"/>
              </w:rPr>
              <w:t xml:space="preserve">
при наступлении неожиданных потребностей в </w:t>
            </w:r>
            <w:r>
              <w:br/>
            </w:r>
            <w:r>
              <w:rPr>
                <w:rFonts w:ascii="Times New Roman"/>
                <w:b w:val="false"/>
                <w:i w:val="false"/>
                <w:color w:val="000000"/>
                <w:sz w:val="20"/>
              </w:rPr>
              <w:t xml:space="preserve">
финансировании. </w:t>
            </w:r>
            <w:r>
              <w:br/>
            </w:r>
            <w:r>
              <w:rPr>
                <w:rFonts w:ascii="Times New Roman"/>
                <w:b w:val="false"/>
                <w:i w:val="false"/>
                <w:color w:val="000000"/>
                <w:sz w:val="20"/>
              </w:rPr>
              <w:t xml:space="preserve">
   Подразделение банка: </w:t>
            </w:r>
            <w:r>
              <w:br/>
            </w:r>
            <w:r>
              <w:rPr>
                <w:rFonts w:ascii="Times New Roman"/>
                <w:b w:val="false"/>
                <w:i w:val="false"/>
                <w:color w:val="000000"/>
                <w:sz w:val="20"/>
              </w:rPr>
              <w:t xml:space="preserve">
   рассчитывает все позиции по активам банка, </w:t>
            </w:r>
            <w:r>
              <w:br/>
            </w:r>
            <w:r>
              <w:rPr>
                <w:rFonts w:ascii="Times New Roman"/>
                <w:b w:val="false"/>
                <w:i w:val="false"/>
                <w:color w:val="000000"/>
                <w:sz w:val="20"/>
              </w:rPr>
              <w:t xml:space="preserve">
которые могут быть использованы в качестве залога, </w:t>
            </w:r>
            <w:r>
              <w:br/>
            </w:r>
            <w:r>
              <w:rPr>
                <w:rFonts w:ascii="Times New Roman"/>
                <w:b w:val="false"/>
                <w:i w:val="false"/>
                <w:color w:val="000000"/>
                <w:sz w:val="20"/>
              </w:rPr>
              <w:t xml:space="preserve">
включая уже заложенные активы, соотнеся их с </w:t>
            </w:r>
            <w:r>
              <w:br/>
            </w:r>
            <w:r>
              <w:rPr>
                <w:rFonts w:ascii="Times New Roman"/>
                <w:b w:val="false"/>
                <w:i w:val="false"/>
                <w:color w:val="000000"/>
                <w:sz w:val="20"/>
              </w:rPr>
              <w:t xml:space="preserve">
размером необходимого обеспечения и необремененных </w:t>
            </w:r>
            <w:r>
              <w:br/>
            </w:r>
            <w:r>
              <w:rPr>
                <w:rFonts w:ascii="Times New Roman"/>
                <w:b w:val="false"/>
                <w:i w:val="false"/>
                <w:color w:val="000000"/>
                <w:sz w:val="20"/>
              </w:rPr>
              <w:t xml:space="preserve">
активов, которые можно заложить; </w:t>
            </w:r>
            <w:r>
              <w:br/>
            </w:r>
            <w:r>
              <w:rPr>
                <w:rFonts w:ascii="Times New Roman"/>
                <w:b w:val="false"/>
                <w:i w:val="false"/>
                <w:color w:val="000000"/>
                <w:sz w:val="20"/>
              </w:rPr>
              <w:t xml:space="preserve">
   отслеживает имеющийся в распоряжении банка </w:t>
            </w:r>
            <w:r>
              <w:br/>
            </w:r>
            <w:r>
              <w:rPr>
                <w:rFonts w:ascii="Times New Roman"/>
                <w:b w:val="false"/>
                <w:i w:val="false"/>
                <w:color w:val="000000"/>
                <w:sz w:val="20"/>
              </w:rPr>
              <w:t xml:space="preserve">
объем активов, которые могут быть использованы в </w:t>
            </w:r>
            <w:r>
              <w:br/>
            </w:r>
            <w:r>
              <w:rPr>
                <w:rFonts w:ascii="Times New Roman"/>
                <w:b w:val="false"/>
                <w:i w:val="false"/>
                <w:color w:val="000000"/>
                <w:sz w:val="20"/>
              </w:rPr>
              <w:t xml:space="preserve">
качестве залога в разрезе юридических лиц и </w:t>
            </w:r>
            <w:r>
              <w:br/>
            </w:r>
            <w:r>
              <w:rPr>
                <w:rFonts w:ascii="Times New Roman"/>
                <w:b w:val="false"/>
                <w:i w:val="false"/>
                <w:color w:val="000000"/>
                <w:sz w:val="20"/>
              </w:rPr>
              <w:t xml:space="preserve">
юрисдикций, в которых банк осуществляет свою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оценивает возможность использования каждого </w:t>
            </w:r>
            <w:r>
              <w:br/>
            </w:r>
            <w:r>
              <w:rPr>
                <w:rFonts w:ascii="Times New Roman"/>
                <w:b w:val="false"/>
                <w:i w:val="false"/>
                <w:color w:val="000000"/>
                <w:sz w:val="20"/>
              </w:rPr>
              <w:t xml:space="preserve">
крупного класса активов в качестве активов банка, </w:t>
            </w:r>
            <w:r>
              <w:br/>
            </w:r>
            <w:r>
              <w:rPr>
                <w:rFonts w:ascii="Times New Roman"/>
                <w:b w:val="false"/>
                <w:i w:val="false"/>
                <w:color w:val="000000"/>
                <w:sz w:val="20"/>
              </w:rPr>
              <w:t xml:space="preserve">
которые могут быть использованы в качестве залога </w:t>
            </w:r>
            <w:r>
              <w:br/>
            </w:r>
            <w:r>
              <w:rPr>
                <w:rFonts w:ascii="Times New Roman"/>
                <w:b w:val="false"/>
                <w:i w:val="false"/>
                <w:color w:val="000000"/>
                <w:sz w:val="20"/>
              </w:rPr>
              <w:t xml:space="preserve">
и приемлемостью указанных активов для основных </w:t>
            </w:r>
            <w:r>
              <w:br/>
            </w:r>
            <w:r>
              <w:rPr>
                <w:rFonts w:ascii="Times New Roman"/>
                <w:b w:val="false"/>
                <w:i w:val="false"/>
                <w:color w:val="000000"/>
                <w:sz w:val="20"/>
              </w:rPr>
              <w:t xml:space="preserve">
контрагентов и поставщиков денежных средств на </w:t>
            </w:r>
            <w:r>
              <w:br/>
            </w:r>
            <w:r>
              <w:rPr>
                <w:rFonts w:ascii="Times New Roman"/>
                <w:b w:val="false"/>
                <w:i w:val="false"/>
                <w:color w:val="000000"/>
                <w:sz w:val="20"/>
              </w:rPr>
              <w:t xml:space="preserve">
рынках обеспеченных активов; </w:t>
            </w:r>
            <w:r>
              <w:br/>
            </w:r>
            <w:r>
              <w:rPr>
                <w:rFonts w:ascii="Times New Roman"/>
                <w:b w:val="false"/>
                <w:i w:val="false"/>
                <w:color w:val="000000"/>
                <w:sz w:val="20"/>
              </w:rPr>
              <w:t xml:space="preserve">
   определяет ориентиры по диверсификации </w:t>
            </w:r>
            <w:r>
              <w:br/>
            </w:r>
            <w:r>
              <w:rPr>
                <w:rFonts w:ascii="Times New Roman"/>
                <w:b w:val="false"/>
                <w:i w:val="false"/>
                <w:color w:val="000000"/>
                <w:sz w:val="20"/>
              </w:rPr>
              <w:t xml:space="preserve">
источников активов банка, которые могут быть </w:t>
            </w:r>
            <w:r>
              <w:br/>
            </w:r>
            <w:r>
              <w:rPr>
                <w:rFonts w:ascii="Times New Roman"/>
                <w:b w:val="false"/>
                <w:i w:val="false"/>
                <w:color w:val="000000"/>
                <w:sz w:val="20"/>
              </w:rPr>
              <w:t xml:space="preserve">
использованы в качестве залога, учитывая </w:t>
            </w:r>
            <w:r>
              <w:br/>
            </w:r>
            <w:r>
              <w:rPr>
                <w:rFonts w:ascii="Times New Roman"/>
                <w:b w:val="false"/>
                <w:i w:val="false"/>
                <w:color w:val="000000"/>
                <w:sz w:val="20"/>
              </w:rPr>
              <w:t xml:space="preserve">
концентрацию по конкретным банкам, </w:t>
            </w:r>
            <w:r>
              <w:br/>
            </w:r>
            <w:r>
              <w:rPr>
                <w:rFonts w:ascii="Times New Roman"/>
                <w:b w:val="false"/>
                <w:i w:val="false"/>
                <w:color w:val="000000"/>
                <w:sz w:val="20"/>
              </w:rPr>
              <w:t xml:space="preserve">
чувствительности цен, требований по залогу в </w:t>
            </w:r>
            <w:r>
              <w:br/>
            </w:r>
            <w:r>
              <w:rPr>
                <w:rFonts w:ascii="Times New Roman"/>
                <w:b w:val="false"/>
                <w:i w:val="false"/>
                <w:color w:val="000000"/>
                <w:sz w:val="20"/>
              </w:rPr>
              <w:t xml:space="preserve">
условиях стрессов; </w:t>
            </w:r>
            <w:r>
              <w:br/>
            </w:r>
            <w:r>
              <w:rPr>
                <w:rFonts w:ascii="Times New Roman"/>
                <w:b w:val="false"/>
                <w:i w:val="false"/>
                <w:color w:val="000000"/>
                <w:sz w:val="20"/>
              </w:rPr>
              <w:t xml:space="preserve">
   оценивает возможность привлечения средств от </w:t>
            </w:r>
            <w:r>
              <w:br/>
            </w:r>
            <w:r>
              <w:rPr>
                <w:rFonts w:ascii="Times New Roman"/>
                <w:b w:val="false"/>
                <w:i w:val="false"/>
                <w:color w:val="000000"/>
                <w:sz w:val="20"/>
              </w:rPr>
              <w:t xml:space="preserve">
контрагентов частного сектора при различных </w:t>
            </w:r>
            <w:r>
              <w:br/>
            </w:r>
            <w:r>
              <w:rPr>
                <w:rFonts w:ascii="Times New Roman"/>
                <w:b w:val="false"/>
                <w:i w:val="false"/>
                <w:color w:val="000000"/>
                <w:sz w:val="20"/>
              </w:rPr>
              <w:t xml:space="preserve">
сценариях стресса на рынке; </w:t>
            </w:r>
            <w:r>
              <w:br/>
            </w:r>
            <w:r>
              <w:rPr>
                <w:rFonts w:ascii="Times New Roman"/>
                <w:b w:val="false"/>
                <w:i w:val="false"/>
                <w:color w:val="000000"/>
                <w:sz w:val="20"/>
              </w:rPr>
              <w:t xml:space="preserve">
   оценивает возможность удовлетворения широкого </w:t>
            </w:r>
            <w:r>
              <w:br/>
            </w:r>
            <w:r>
              <w:rPr>
                <w:rFonts w:ascii="Times New Roman"/>
                <w:b w:val="false"/>
                <w:i w:val="false"/>
                <w:color w:val="000000"/>
                <w:sz w:val="20"/>
              </w:rPr>
              <w:t xml:space="preserve">
круга потребностей в активах банка, которые могут </w:t>
            </w:r>
            <w:r>
              <w:br/>
            </w:r>
            <w:r>
              <w:rPr>
                <w:rFonts w:ascii="Times New Roman"/>
                <w:b w:val="false"/>
                <w:i w:val="false"/>
                <w:color w:val="000000"/>
                <w:sz w:val="20"/>
              </w:rPr>
              <w:t xml:space="preserve">
быть использованы в качестве залога, включая </w:t>
            </w:r>
            <w:r>
              <w:br/>
            </w:r>
            <w:r>
              <w:rPr>
                <w:rFonts w:ascii="Times New Roman"/>
                <w:b w:val="false"/>
                <w:i w:val="false"/>
                <w:color w:val="000000"/>
                <w:sz w:val="20"/>
              </w:rPr>
              <w:t xml:space="preserve">
долгосрочные структурные, краткосрочные и дневные </w:t>
            </w:r>
            <w:r>
              <w:br/>
            </w:r>
            <w:r>
              <w:rPr>
                <w:rFonts w:ascii="Times New Roman"/>
                <w:b w:val="false"/>
                <w:i w:val="false"/>
                <w:color w:val="000000"/>
                <w:sz w:val="20"/>
              </w:rPr>
              <w:t xml:space="preserve">
факторы. Банк имеет достаточный объем активов, </w:t>
            </w:r>
            <w:r>
              <w:br/>
            </w:r>
            <w:r>
              <w:rPr>
                <w:rFonts w:ascii="Times New Roman"/>
                <w:b w:val="false"/>
                <w:i w:val="false"/>
                <w:color w:val="000000"/>
                <w:sz w:val="20"/>
              </w:rPr>
              <w:t xml:space="preserve">
которые могут быть использованы в качестве залога </w:t>
            </w:r>
            <w:r>
              <w:br/>
            </w:r>
            <w:r>
              <w:rPr>
                <w:rFonts w:ascii="Times New Roman"/>
                <w:b w:val="false"/>
                <w:i w:val="false"/>
                <w:color w:val="000000"/>
                <w:sz w:val="20"/>
              </w:rPr>
              <w:t xml:space="preserve">
для удовлетворения запланированных и неожиданных </w:t>
            </w:r>
            <w:r>
              <w:br/>
            </w:r>
            <w:r>
              <w:rPr>
                <w:rFonts w:ascii="Times New Roman"/>
                <w:b w:val="false"/>
                <w:i w:val="false"/>
                <w:color w:val="000000"/>
                <w:sz w:val="20"/>
              </w:rPr>
              <w:t xml:space="preserve">
потребностей в заимствовании, а также быть готовым </w:t>
            </w:r>
            <w:r>
              <w:br/>
            </w:r>
            <w:r>
              <w:rPr>
                <w:rFonts w:ascii="Times New Roman"/>
                <w:b w:val="false"/>
                <w:i w:val="false"/>
                <w:color w:val="000000"/>
                <w:sz w:val="20"/>
              </w:rPr>
              <w:t xml:space="preserve">
к обеспечению возможного повышения требований по </w:t>
            </w:r>
            <w:r>
              <w:br/>
            </w:r>
            <w:r>
              <w:rPr>
                <w:rFonts w:ascii="Times New Roman"/>
                <w:b w:val="false"/>
                <w:i w:val="false"/>
                <w:color w:val="000000"/>
                <w:sz w:val="20"/>
              </w:rPr>
              <w:t xml:space="preserve">
марже в различных временных отрезках – в </w:t>
            </w:r>
            <w:r>
              <w:br/>
            </w:r>
            <w:r>
              <w:rPr>
                <w:rFonts w:ascii="Times New Roman"/>
                <w:b w:val="false"/>
                <w:i w:val="false"/>
                <w:color w:val="000000"/>
                <w:sz w:val="20"/>
              </w:rPr>
              <w:t xml:space="preserve">
зависимости от профиля фондирования банка; </w:t>
            </w:r>
            <w:r>
              <w:br/>
            </w:r>
            <w:r>
              <w:rPr>
                <w:rFonts w:ascii="Times New Roman"/>
                <w:b w:val="false"/>
                <w:i w:val="false"/>
                <w:color w:val="000000"/>
                <w:sz w:val="20"/>
              </w:rPr>
              <w:t xml:space="preserve">
   учитывает возможность появления оговоренных в </w:t>
            </w:r>
            <w:r>
              <w:br/>
            </w:r>
            <w:r>
              <w:rPr>
                <w:rFonts w:ascii="Times New Roman"/>
                <w:b w:val="false"/>
                <w:i w:val="false"/>
                <w:color w:val="000000"/>
                <w:sz w:val="20"/>
              </w:rPr>
              <w:t xml:space="preserve">
контракте требований к предоставлению </w:t>
            </w:r>
            <w:r>
              <w:br/>
            </w:r>
            <w:r>
              <w:rPr>
                <w:rFonts w:ascii="Times New Roman"/>
                <w:b w:val="false"/>
                <w:i w:val="false"/>
                <w:color w:val="000000"/>
                <w:sz w:val="20"/>
              </w:rPr>
              <w:t xml:space="preserve">
дополнительных активов банка, используемых в </w:t>
            </w:r>
            <w:r>
              <w:br/>
            </w:r>
            <w:r>
              <w:rPr>
                <w:rFonts w:ascii="Times New Roman"/>
                <w:b w:val="false"/>
                <w:i w:val="false"/>
                <w:color w:val="000000"/>
                <w:sz w:val="20"/>
              </w:rPr>
              <w:t xml:space="preserve">
качестве залога, изменения кредитного рейтинга </w:t>
            </w:r>
            <w:r>
              <w:br/>
            </w:r>
            <w:r>
              <w:rPr>
                <w:rFonts w:ascii="Times New Roman"/>
                <w:b w:val="false"/>
                <w:i w:val="false"/>
                <w:color w:val="000000"/>
                <w:sz w:val="20"/>
              </w:rPr>
              <w:t xml:space="preserve">
банка или его финансового положения, а также </w:t>
            </w:r>
            <w:r>
              <w:br/>
            </w:r>
            <w:r>
              <w:rPr>
                <w:rFonts w:ascii="Times New Roman"/>
                <w:b w:val="false"/>
                <w:i w:val="false"/>
                <w:color w:val="000000"/>
                <w:sz w:val="20"/>
              </w:rPr>
              <w:t xml:space="preserve">
других событий, которые могут повлечь за собой </w:t>
            </w:r>
            <w:r>
              <w:br/>
            </w:r>
            <w:r>
              <w:rPr>
                <w:rFonts w:ascii="Times New Roman"/>
                <w:b w:val="false"/>
                <w:i w:val="false"/>
                <w:color w:val="000000"/>
                <w:sz w:val="20"/>
              </w:rPr>
              <w:t xml:space="preserve">
досрочное погашение обязательств, потребность в </w:t>
            </w:r>
            <w:r>
              <w:br/>
            </w:r>
            <w:r>
              <w:rPr>
                <w:rFonts w:ascii="Times New Roman"/>
                <w:b w:val="false"/>
                <w:i w:val="false"/>
                <w:color w:val="000000"/>
                <w:sz w:val="20"/>
              </w:rPr>
              <w:t xml:space="preserve">
определенном объеме ликвидности, связанные, в том </w:t>
            </w:r>
            <w:r>
              <w:br/>
            </w:r>
            <w:r>
              <w:rPr>
                <w:rFonts w:ascii="Times New Roman"/>
                <w:b w:val="false"/>
                <w:i w:val="false"/>
                <w:color w:val="000000"/>
                <w:sz w:val="20"/>
              </w:rPr>
              <w:t xml:space="preserve">
числе с внебалансовыми обязательствами. </w:t>
            </w:r>
            <w:r>
              <w:br/>
            </w:r>
            <w:r>
              <w:rPr>
                <w:rFonts w:ascii="Times New Roman"/>
                <w:b w:val="false"/>
                <w:i w:val="false"/>
                <w:color w:val="000000"/>
                <w:sz w:val="20"/>
              </w:rPr>
              <w:t xml:space="preserve">
   Информационные системы представляют возможность </w:t>
            </w:r>
            <w:r>
              <w:br/>
            </w:r>
            <w:r>
              <w:rPr>
                <w:rFonts w:ascii="Times New Roman"/>
                <w:b w:val="false"/>
                <w:i w:val="false"/>
                <w:color w:val="000000"/>
                <w:sz w:val="20"/>
              </w:rPr>
              <w:t xml:space="preserve">
оценить достаточность необремененных активов </w:t>
            </w:r>
            <w:r>
              <w:br/>
            </w:r>
            <w:r>
              <w:rPr>
                <w:rFonts w:ascii="Times New Roman"/>
                <w:b w:val="false"/>
                <w:i w:val="false"/>
                <w:color w:val="000000"/>
                <w:sz w:val="20"/>
              </w:rPr>
              <w:t xml:space="preserve">
банка, которые могут быть использованы в качестве </w:t>
            </w:r>
            <w:r>
              <w:br/>
            </w:r>
            <w:r>
              <w:rPr>
                <w:rFonts w:ascii="Times New Roman"/>
                <w:b w:val="false"/>
                <w:i w:val="false"/>
                <w:color w:val="000000"/>
                <w:sz w:val="20"/>
              </w:rPr>
              <w:t xml:space="preserve">
залога, требуемого вида и качества для </w:t>
            </w:r>
            <w:r>
              <w:br/>
            </w:r>
            <w:r>
              <w:rPr>
                <w:rFonts w:ascii="Times New Roman"/>
                <w:b w:val="false"/>
                <w:i w:val="false"/>
                <w:color w:val="000000"/>
                <w:sz w:val="20"/>
              </w:rPr>
              <w:t xml:space="preserve">
непредвиденных обстоятельств.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Внутренняя </w:t>
            </w:r>
            <w:r>
              <w:br/>
            </w:r>
            <w:r>
              <w:rPr>
                <w:rFonts w:ascii="Times New Roman"/>
                <w:b w:val="false"/>
                <w:i w:val="false"/>
                <w:color w:val="000000"/>
                <w:sz w:val="20"/>
              </w:rPr>
              <w:t xml:space="preserve">
политика банка по </w:t>
            </w:r>
            <w:r>
              <w:br/>
            </w:r>
            <w:r>
              <w:rPr>
                <w:rFonts w:ascii="Times New Roman"/>
                <w:b w:val="false"/>
                <w:i w:val="false"/>
                <w:color w:val="000000"/>
                <w:sz w:val="20"/>
              </w:rPr>
              <w:t xml:space="preserve">
управлению риском </w:t>
            </w:r>
            <w:r>
              <w:br/>
            </w:r>
            <w:r>
              <w:rPr>
                <w:rFonts w:ascii="Times New Roman"/>
                <w:b w:val="false"/>
                <w:i w:val="false"/>
                <w:color w:val="000000"/>
                <w:sz w:val="20"/>
              </w:rPr>
              <w:t xml:space="preserve">
ликвидности, в том </w:t>
            </w:r>
            <w:r>
              <w:br/>
            </w:r>
            <w:r>
              <w:rPr>
                <w:rFonts w:ascii="Times New Roman"/>
                <w:b w:val="false"/>
                <w:i w:val="false"/>
                <w:color w:val="000000"/>
                <w:sz w:val="20"/>
              </w:rPr>
              <w:t xml:space="preserve">
числе предусматри- </w:t>
            </w:r>
            <w:r>
              <w:br/>
            </w:r>
            <w:r>
              <w:rPr>
                <w:rFonts w:ascii="Times New Roman"/>
                <w:b w:val="false"/>
                <w:i w:val="false"/>
                <w:color w:val="000000"/>
                <w:sz w:val="20"/>
              </w:rPr>
              <w:t xml:space="preserve">
вает поддержание </w:t>
            </w:r>
            <w:r>
              <w:br/>
            </w:r>
            <w:r>
              <w:rPr>
                <w:rFonts w:ascii="Times New Roman"/>
                <w:b w:val="false"/>
                <w:i w:val="false"/>
                <w:color w:val="000000"/>
                <w:sz w:val="20"/>
              </w:rPr>
              <w:t xml:space="preserve">
резервного запаса </w:t>
            </w:r>
            <w:r>
              <w:br/>
            </w:r>
            <w:r>
              <w:rPr>
                <w:rFonts w:ascii="Times New Roman"/>
                <w:b w:val="false"/>
                <w:i w:val="false"/>
                <w:color w:val="000000"/>
                <w:sz w:val="20"/>
              </w:rPr>
              <w:t xml:space="preserve">
необремененных </w:t>
            </w:r>
            <w:r>
              <w:br/>
            </w:r>
            <w:r>
              <w:rPr>
                <w:rFonts w:ascii="Times New Roman"/>
                <w:b w:val="false"/>
                <w:i w:val="false"/>
                <w:color w:val="000000"/>
                <w:sz w:val="20"/>
              </w:rPr>
              <w:t xml:space="preserve">
высококачественных </w:t>
            </w:r>
            <w:r>
              <w:br/>
            </w:r>
            <w:r>
              <w:rPr>
                <w:rFonts w:ascii="Times New Roman"/>
                <w:b w:val="false"/>
                <w:i w:val="false"/>
                <w:color w:val="000000"/>
                <w:sz w:val="20"/>
              </w:rPr>
              <w:t xml:space="preserve">
ликвидных активов </w:t>
            </w:r>
            <w:r>
              <w:br/>
            </w:r>
            <w:r>
              <w:rPr>
                <w:rFonts w:ascii="Times New Roman"/>
                <w:b w:val="false"/>
                <w:i w:val="false"/>
                <w:color w:val="000000"/>
                <w:sz w:val="20"/>
              </w:rPr>
              <w:t xml:space="preserve">
в случае </w:t>
            </w:r>
            <w:r>
              <w:br/>
            </w:r>
            <w:r>
              <w:rPr>
                <w:rFonts w:ascii="Times New Roman"/>
                <w:b w:val="false"/>
                <w:i w:val="false"/>
                <w:color w:val="000000"/>
                <w:sz w:val="20"/>
              </w:rPr>
              <w:t xml:space="preserve">
возникновения </w:t>
            </w:r>
            <w:r>
              <w:br/>
            </w:r>
            <w:r>
              <w:rPr>
                <w:rFonts w:ascii="Times New Roman"/>
                <w:b w:val="false"/>
                <w:i w:val="false"/>
                <w:color w:val="000000"/>
                <w:sz w:val="20"/>
              </w:rPr>
              <w:t xml:space="preserve">
проблем с </w:t>
            </w:r>
            <w:r>
              <w:br/>
            </w:r>
            <w:r>
              <w:rPr>
                <w:rFonts w:ascii="Times New Roman"/>
                <w:b w:val="false"/>
                <w:i w:val="false"/>
                <w:color w:val="000000"/>
                <w:sz w:val="20"/>
              </w:rPr>
              <w:t xml:space="preserve">
недостаточностью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управления ликвидностью определяет: </w:t>
            </w:r>
            <w:r>
              <w:br/>
            </w:r>
            <w:r>
              <w:rPr>
                <w:rFonts w:ascii="Times New Roman"/>
                <w:b w:val="false"/>
                <w:i w:val="false"/>
                <w:color w:val="000000"/>
                <w:sz w:val="20"/>
              </w:rPr>
              <w:t xml:space="preserve">
   размер резервов необремененных, ликвидных </w:t>
            </w:r>
            <w:r>
              <w:br/>
            </w:r>
            <w:r>
              <w:rPr>
                <w:rFonts w:ascii="Times New Roman"/>
                <w:b w:val="false"/>
                <w:i w:val="false"/>
                <w:color w:val="000000"/>
                <w:sz w:val="20"/>
              </w:rPr>
              <w:t xml:space="preserve">
активов, которые можно использовать для </w:t>
            </w:r>
            <w:r>
              <w:br/>
            </w:r>
            <w:r>
              <w:rPr>
                <w:rFonts w:ascii="Times New Roman"/>
                <w:b w:val="false"/>
                <w:i w:val="false"/>
                <w:color w:val="000000"/>
                <w:sz w:val="20"/>
              </w:rPr>
              <w:t xml:space="preserve">
привлечения дополнительной ликвидности в </w:t>
            </w:r>
            <w:r>
              <w:br/>
            </w:r>
            <w:r>
              <w:rPr>
                <w:rFonts w:ascii="Times New Roman"/>
                <w:b w:val="false"/>
                <w:i w:val="false"/>
                <w:color w:val="000000"/>
                <w:sz w:val="20"/>
              </w:rPr>
              <w:t xml:space="preserve">
стрессовых ситуациях; </w:t>
            </w:r>
            <w:r>
              <w:br/>
            </w:r>
            <w:r>
              <w:rPr>
                <w:rFonts w:ascii="Times New Roman"/>
                <w:b w:val="false"/>
                <w:i w:val="false"/>
                <w:color w:val="000000"/>
                <w:sz w:val="20"/>
              </w:rPr>
              <w:t xml:space="preserve">
   при формировании резервов ликвидности </w:t>
            </w:r>
            <w:r>
              <w:br/>
            </w:r>
            <w:r>
              <w:rPr>
                <w:rFonts w:ascii="Times New Roman"/>
                <w:b w:val="false"/>
                <w:i w:val="false"/>
                <w:color w:val="000000"/>
                <w:sz w:val="20"/>
              </w:rPr>
              <w:t xml:space="preserve">
учитывает, в том числе допущения о величине </w:t>
            </w:r>
            <w:r>
              <w:br/>
            </w:r>
            <w:r>
              <w:rPr>
                <w:rFonts w:ascii="Times New Roman"/>
                <w:b w:val="false"/>
                <w:i w:val="false"/>
                <w:color w:val="000000"/>
                <w:sz w:val="20"/>
              </w:rPr>
              <w:t xml:space="preserve">
несовпадений потоков наличности, стрессовые </w:t>
            </w:r>
            <w:r>
              <w:br/>
            </w:r>
            <w:r>
              <w:rPr>
                <w:rFonts w:ascii="Times New Roman"/>
                <w:b w:val="false"/>
                <w:i w:val="false"/>
                <w:color w:val="000000"/>
                <w:sz w:val="20"/>
              </w:rPr>
              <w:t xml:space="preserve">
события, стоимость активов, которые могут быть </w:t>
            </w:r>
            <w:r>
              <w:br/>
            </w:r>
            <w:r>
              <w:rPr>
                <w:rFonts w:ascii="Times New Roman"/>
                <w:b w:val="false"/>
                <w:i w:val="false"/>
                <w:color w:val="000000"/>
                <w:sz w:val="20"/>
              </w:rPr>
              <w:t xml:space="preserve">
использованы банком в качестве залога (то есть </w:t>
            </w:r>
            <w:r>
              <w:br/>
            </w:r>
            <w:r>
              <w:rPr>
                <w:rFonts w:ascii="Times New Roman"/>
                <w:b w:val="false"/>
                <w:i w:val="false"/>
                <w:color w:val="000000"/>
                <w:sz w:val="20"/>
              </w:rPr>
              <w:t xml:space="preserve">
расчетные объемы наличности, которые может </w:t>
            </w:r>
            <w:r>
              <w:br/>
            </w:r>
            <w:r>
              <w:rPr>
                <w:rFonts w:ascii="Times New Roman"/>
                <w:b w:val="false"/>
                <w:i w:val="false"/>
                <w:color w:val="000000"/>
                <w:sz w:val="20"/>
              </w:rPr>
              <w:t xml:space="preserve">
получить банк в случае реализации активов или </w:t>
            </w:r>
            <w:r>
              <w:br/>
            </w:r>
            <w:r>
              <w:rPr>
                <w:rFonts w:ascii="Times New Roman"/>
                <w:b w:val="false"/>
                <w:i w:val="false"/>
                <w:color w:val="000000"/>
                <w:sz w:val="20"/>
              </w:rPr>
              <w:t xml:space="preserve">
использования их в качестве залога по обеспеченным </w:t>
            </w:r>
            <w:r>
              <w:br/>
            </w:r>
            <w:r>
              <w:rPr>
                <w:rFonts w:ascii="Times New Roman"/>
                <w:b w:val="false"/>
                <w:i w:val="false"/>
                <w:color w:val="000000"/>
                <w:sz w:val="20"/>
              </w:rPr>
              <w:t xml:space="preserve">
видам фондирования) в условиях стрессовых </w:t>
            </w:r>
            <w:r>
              <w:br/>
            </w:r>
            <w:r>
              <w:rPr>
                <w:rFonts w:ascii="Times New Roman"/>
                <w:b w:val="false"/>
                <w:i w:val="false"/>
                <w:color w:val="000000"/>
                <w:sz w:val="20"/>
              </w:rPr>
              <w:t xml:space="preserve">
ситуаций; </w:t>
            </w:r>
            <w:r>
              <w:br/>
            </w:r>
            <w:r>
              <w:rPr>
                <w:rFonts w:ascii="Times New Roman"/>
                <w:b w:val="false"/>
                <w:i w:val="false"/>
                <w:color w:val="000000"/>
                <w:sz w:val="20"/>
              </w:rPr>
              <w:t xml:space="preserve">
   источники формирования резервов (наиболее </w:t>
            </w:r>
            <w:r>
              <w:br/>
            </w:r>
            <w:r>
              <w:rPr>
                <w:rFonts w:ascii="Times New Roman"/>
                <w:b w:val="false"/>
                <w:i w:val="false"/>
                <w:color w:val="000000"/>
                <w:sz w:val="20"/>
              </w:rPr>
              <w:t xml:space="preserve">
надежных ликвидных активов), такие как наличность </w:t>
            </w:r>
            <w:r>
              <w:br/>
            </w:r>
            <w:r>
              <w:rPr>
                <w:rFonts w:ascii="Times New Roman"/>
                <w:b w:val="false"/>
                <w:i w:val="false"/>
                <w:color w:val="000000"/>
                <w:sz w:val="20"/>
              </w:rPr>
              <w:t xml:space="preserve">
и высококачественные государственные облигации или </w:t>
            </w:r>
            <w:r>
              <w:br/>
            </w:r>
            <w:r>
              <w:rPr>
                <w:rFonts w:ascii="Times New Roman"/>
                <w:b w:val="false"/>
                <w:i w:val="false"/>
                <w:color w:val="000000"/>
                <w:sz w:val="20"/>
              </w:rPr>
              <w:t xml:space="preserve">
аналогичные инструменты, чтобы обезопасить себя от </w:t>
            </w:r>
            <w:r>
              <w:br/>
            </w:r>
            <w:r>
              <w:rPr>
                <w:rFonts w:ascii="Times New Roman"/>
                <w:b w:val="false"/>
                <w:i w:val="false"/>
                <w:color w:val="000000"/>
                <w:sz w:val="20"/>
              </w:rPr>
              <w:t xml:space="preserve">
самых серьезных стресс-сценариев; </w:t>
            </w:r>
            <w:r>
              <w:br/>
            </w:r>
            <w:r>
              <w:rPr>
                <w:rFonts w:ascii="Times New Roman"/>
                <w:b w:val="false"/>
                <w:i w:val="false"/>
                <w:color w:val="000000"/>
                <w:sz w:val="20"/>
              </w:rPr>
              <w:t xml:space="preserve">
   процедуры мониторинга и анализа информации, </w:t>
            </w:r>
            <w:r>
              <w:br/>
            </w:r>
            <w:r>
              <w:rPr>
                <w:rFonts w:ascii="Times New Roman"/>
                <w:b w:val="false"/>
                <w:i w:val="false"/>
                <w:color w:val="000000"/>
                <w:sz w:val="20"/>
              </w:rPr>
              <w:t xml:space="preserve">
влияющей на способность банка сформировать </w:t>
            </w:r>
            <w:r>
              <w:br/>
            </w:r>
            <w:r>
              <w:rPr>
                <w:rFonts w:ascii="Times New Roman"/>
                <w:b w:val="false"/>
                <w:i w:val="false"/>
                <w:color w:val="000000"/>
                <w:sz w:val="20"/>
              </w:rPr>
              <w:t xml:space="preserve">
необходимый размер ликвидных активов; </w:t>
            </w:r>
            <w:r>
              <w:br/>
            </w:r>
            <w:r>
              <w:rPr>
                <w:rFonts w:ascii="Times New Roman"/>
                <w:b w:val="false"/>
                <w:i w:val="false"/>
                <w:color w:val="000000"/>
                <w:sz w:val="20"/>
              </w:rPr>
              <w:t xml:space="preserve">
   Правление проводит анализ динамики резервов </w:t>
            </w:r>
            <w:r>
              <w:br/>
            </w:r>
            <w:r>
              <w:rPr>
                <w:rFonts w:ascii="Times New Roman"/>
                <w:b w:val="false"/>
                <w:i w:val="false"/>
                <w:color w:val="000000"/>
                <w:sz w:val="20"/>
              </w:rPr>
              <w:t xml:space="preserve">
необремененных, ликвидных активов, которые можно </w:t>
            </w:r>
            <w:r>
              <w:br/>
            </w:r>
            <w:r>
              <w:rPr>
                <w:rFonts w:ascii="Times New Roman"/>
                <w:b w:val="false"/>
                <w:i w:val="false"/>
                <w:color w:val="000000"/>
                <w:sz w:val="20"/>
              </w:rPr>
              <w:t xml:space="preserve">
продать или заложить для привлечения средств при </w:t>
            </w:r>
            <w:r>
              <w:br/>
            </w:r>
            <w:r>
              <w:rPr>
                <w:rFonts w:ascii="Times New Roman"/>
                <w:b w:val="false"/>
                <w:i w:val="false"/>
                <w:color w:val="000000"/>
                <w:sz w:val="20"/>
              </w:rPr>
              <w:t xml:space="preserve">
наступлении стресс-сценариев.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Правлением </w:t>
            </w:r>
            <w:r>
              <w:br/>
            </w:r>
            <w:r>
              <w:rPr>
                <w:rFonts w:ascii="Times New Roman"/>
                <w:b w:val="false"/>
                <w:i w:val="false"/>
                <w:color w:val="000000"/>
                <w:sz w:val="20"/>
              </w:rPr>
              <w:t xml:space="preserve">
утверждены проце- </w:t>
            </w:r>
            <w:r>
              <w:br/>
            </w:r>
            <w:r>
              <w:rPr>
                <w:rFonts w:ascii="Times New Roman"/>
                <w:b w:val="false"/>
                <w:i w:val="false"/>
                <w:color w:val="000000"/>
                <w:sz w:val="20"/>
              </w:rPr>
              <w:t xml:space="preserve">
дуры выявления, </w:t>
            </w:r>
            <w:r>
              <w:br/>
            </w:r>
            <w:r>
              <w:rPr>
                <w:rFonts w:ascii="Times New Roman"/>
                <w:b w:val="false"/>
                <w:i w:val="false"/>
                <w:color w:val="000000"/>
                <w:sz w:val="20"/>
              </w:rPr>
              <w:t xml:space="preserve">
измерения, </w:t>
            </w:r>
            <w:r>
              <w:br/>
            </w:r>
            <w:r>
              <w:rPr>
                <w:rFonts w:ascii="Times New Roman"/>
                <w:b w:val="false"/>
                <w:i w:val="false"/>
                <w:color w:val="000000"/>
                <w:sz w:val="20"/>
              </w:rPr>
              <w:t xml:space="preserve">
мониторинга и </w:t>
            </w:r>
            <w:r>
              <w:br/>
            </w:r>
            <w:r>
              <w:rPr>
                <w:rFonts w:ascii="Times New Roman"/>
                <w:b w:val="false"/>
                <w:i w:val="false"/>
                <w:color w:val="000000"/>
                <w:sz w:val="20"/>
              </w:rPr>
              <w:t xml:space="preserve">
контроля риска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Процедуры включают </w:t>
            </w:r>
            <w:r>
              <w:br/>
            </w:r>
            <w:r>
              <w:rPr>
                <w:rFonts w:ascii="Times New Roman"/>
                <w:b w:val="false"/>
                <w:i w:val="false"/>
                <w:color w:val="000000"/>
                <w:sz w:val="20"/>
              </w:rPr>
              <w:t xml:space="preserve">
надежную схему </w:t>
            </w:r>
            <w:r>
              <w:br/>
            </w:r>
            <w:r>
              <w:rPr>
                <w:rFonts w:ascii="Times New Roman"/>
                <w:b w:val="false"/>
                <w:i w:val="false"/>
                <w:color w:val="000000"/>
                <w:sz w:val="20"/>
              </w:rPr>
              <w:t xml:space="preserve">
всестороннего </w:t>
            </w:r>
            <w:r>
              <w:br/>
            </w:r>
            <w:r>
              <w:rPr>
                <w:rFonts w:ascii="Times New Roman"/>
                <w:b w:val="false"/>
                <w:i w:val="false"/>
                <w:color w:val="000000"/>
                <w:sz w:val="20"/>
              </w:rPr>
              <w:t xml:space="preserve">
прогнозирования </w:t>
            </w:r>
            <w:r>
              <w:br/>
            </w:r>
            <w:r>
              <w:rPr>
                <w:rFonts w:ascii="Times New Roman"/>
                <w:b w:val="false"/>
                <w:i w:val="false"/>
                <w:color w:val="000000"/>
                <w:sz w:val="20"/>
              </w:rPr>
              <w:t xml:space="preserve">
потоков наличнос- </w:t>
            </w:r>
            <w:r>
              <w:br/>
            </w:r>
            <w:r>
              <w:rPr>
                <w:rFonts w:ascii="Times New Roman"/>
                <w:b w:val="false"/>
                <w:i w:val="false"/>
                <w:color w:val="000000"/>
                <w:sz w:val="20"/>
              </w:rPr>
              <w:t xml:space="preserve">
ти, полученных из </w:t>
            </w:r>
            <w:r>
              <w:br/>
            </w:r>
            <w:r>
              <w:rPr>
                <w:rFonts w:ascii="Times New Roman"/>
                <w:b w:val="false"/>
                <w:i w:val="false"/>
                <w:color w:val="000000"/>
                <w:sz w:val="20"/>
              </w:rPr>
              <w:t xml:space="preserve">
активных, пассив- </w:t>
            </w:r>
            <w:r>
              <w:br/>
            </w:r>
            <w:r>
              <w:rPr>
                <w:rFonts w:ascii="Times New Roman"/>
                <w:b w:val="false"/>
                <w:i w:val="false"/>
                <w:color w:val="000000"/>
                <w:sz w:val="20"/>
              </w:rPr>
              <w:t xml:space="preserve">
ных и внебалансо- </w:t>
            </w:r>
            <w:r>
              <w:br/>
            </w:r>
            <w:r>
              <w:rPr>
                <w:rFonts w:ascii="Times New Roman"/>
                <w:b w:val="false"/>
                <w:i w:val="false"/>
                <w:color w:val="000000"/>
                <w:sz w:val="20"/>
              </w:rPr>
              <w:t xml:space="preserve">
вых статей в </w:t>
            </w:r>
            <w:r>
              <w:br/>
            </w:r>
            <w:r>
              <w:rPr>
                <w:rFonts w:ascii="Times New Roman"/>
                <w:b w:val="false"/>
                <w:i w:val="false"/>
                <w:color w:val="000000"/>
                <w:sz w:val="20"/>
              </w:rPr>
              <w:t xml:space="preserve">
течение соответст- </w:t>
            </w:r>
            <w:r>
              <w:br/>
            </w:r>
            <w:r>
              <w:rPr>
                <w:rFonts w:ascii="Times New Roman"/>
                <w:b w:val="false"/>
                <w:i w:val="false"/>
                <w:color w:val="000000"/>
                <w:sz w:val="20"/>
              </w:rPr>
              <w:t xml:space="preserve">
вующего диапазона </w:t>
            </w:r>
            <w:r>
              <w:br/>
            </w:r>
            <w:r>
              <w:rPr>
                <w:rFonts w:ascii="Times New Roman"/>
                <w:b w:val="false"/>
                <w:i w:val="false"/>
                <w:color w:val="000000"/>
                <w:sz w:val="20"/>
              </w:rPr>
              <w:t xml:space="preserve">
временных </w:t>
            </w:r>
            <w:r>
              <w:br/>
            </w:r>
            <w:r>
              <w:rPr>
                <w:rFonts w:ascii="Times New Roman"/>
                <w:b w:val="false"/>
                <w:i w:val="false"/>
                <w:color w:val="000000"/>
                <w:sz w:val="20"/>
              </w:rPr>
              <w:t xml:space="preserve">
отрезков.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процедуры банка по выявлению, </w:t>
            </w:r>
            <w:r>
              <w:br/>
            </w:r>
            <w:r>
              <w:rPr>
                <w:rFonts w:ascii="Times New Roman"/>
                <w:b w:val="false"/>
                <w:i w:val="false"/>
                <w:color w:val="000000"/>
                <w:sz w:val="20"/>
              </w:rPr>
              <w:t xml:space="preserve">
измерению, мониторингу и контролю риска </w:t>
            </w:r>
            <w:r>
              <w:br/>
            </w:r>
            <w:r>
              <w:rPr>
                <w:rFonts w:ascii="Times New Roman"/>
                <w:b w:val="false"/>
                <w:i w:val="false"/>
                <w:color w:val="000000"/>
                <w:sz w:val="20"/>
              </w:rPr>
              <w:t xml:space="preserve">
ликвидности содержат: </w:t>
            </w:r>
            <w:r>
              <w:br/>
            </w:r>
            <w:r>
              <w:rPr>
                <w:rFonts w:ascii="Times New Roman"/>
                <w:b w:val="false"/>
                <w:i w:val="false"/>
                <w:color w:val="000000"/>
                <w:sz w:val="20"/>
              </w:rPr>
              <w:t xml:space="preserve">
   определение источников непредвиденных </w:t>
            </w:r>
            <w:r>
              <w:br/>
            </w:r>
            <w:r>
              <w:rPr>
                <w:rFonts w:ascii="Times New Roman"/>
                <w:b w:val="false"/>
                <w:i w:val="false"/>
                <w:color w:val="000000"/>
                <w:sz w:val="20"/>
              </w:rPr>
              <w:t xml:space="preserve">
(условных) потребностей в ликвидности; </w:t>
            </w:r>
            <w:r>
              <w:br/>
            </w:r>
            <w:r>
              <w:rPr>
                <w:rFonts w:ascii="Times New Roman"/>
                <w:b w:val="false"/>
                <w:i w:val="false"/>
                <w:color w:val="000000"/>
                <w:sz w:val="20"/>
              </w:rPr>
              <w:t xml:space="preserve">
   определение вероятности или прогноза </w:t>
            </w:r>
            <w:r>
              <w:br/>
            </w:r>
            <w:r>
              <w:rPr>
                <w:rFonts w:ascii="Times New Roman"/>
                <w:b w:val="false"/>
                <w:i w:val="false"/>
                <w:color w:val="000000"/>
                <w:sz w:val="20"/>
              </w:rPr>
              <w:t xml:space="preserve">
наступления событий, которые могут повлечь за </w:t>
            </w:r>
            <w:r>
              <w:br/>
            </w:r>
            <w:r>
              <w:rPr>
                <w:rFonts w:ascii="Times New Roman"/>
                <w:b w:val="false"/>
                <w:i w:val="false"/>
                <w:color w:val="000000"/>
                <w:sz w:val="20"/>
              </w:rPr>
              <w:t xml:space="preserve">
собой досрочное погашение обязательств, </w:t>
            </w:r>
            <w:r>
              <w:br/>
            </w:r>
            <w:r>
              <w:rPr>
                <w:rFonts w:ascii="Times New Roman"/>
                <w:b w:val="false"/>
                <w:i w:val="false"/>
                <w:color w:val="000000"/>
                <w:sz w:val="20"/>
              </w:rPr>
              <w:t xml:space="preserve">
потребность в определенном объеме ликвидности, </w:t>
            </w:r>
            <w:r>
              <w:br/>
            </w:r>
            <w:r>
              <w:rPr>
                <w:rFonts w:ascii="Times New Roman"/>
                <w:b w:val="false"/>
                <w:i w:val="false"/>
                <w:color w:val="000000"/>
                <w:sz w:val="20"/>
              </w:rPr>
              <w:t xml:space="preserve">
связанные, в том числе с внебалансовыми статьями; </w:t>
            </w:r>
            <w:r>
              <w:br/>
            </w:r>
            <w:r>
              <w:rPr>
                <w:rFonts w:ascii="Times New Roman"/>
                <w:b w:val="false"/>
                <w:i w:val="false"/>
                <w:color w:val="000000"/>
                <w:sz w:val="20"/>
              </w:rPr>
              <w:t xml:space="preserve">
   определение и выявление риска ликвидности </w:t>
            </w:r>
            <w:r>
              <w:br/>
            </w:r>
            <w:r>
              <w:rPr>
                <w:rFonts w:ascii="Times New Roman"/>
                <w:b w:val="false"/>
                <w:i w:val="false"/>
                <w:color w:val="000000"/>
                <w:sz w:val="20"/>
              </w:rPr>
              <w:t xml:space="preserve">
присущего всем дочерним организациям, в случае, </w:t>
            </w:r>
            <w:r>
              <w:br/>
            </w:r>
            <w:r>
              <w:rPr>
                <w:rFonts w:ascii="Times New Roman"/>
                <w:b w:val="false"/>
                <w:i w:val="false"/>
                <w:color w:val="000000"/>
                <w:sz w:val="20"/>
              </w:rPr>
              <w:t xml:space="preserve">
если банк является родительской организацией </w:t>
            </w:r>
            <w:r>
              <w:br/>
            </w:r>
            <w:r>
              <w:rPr>
                <w:rFonts w:ascii="Times New Roman"/>
                <w:b w:val="false"/>
                <w:i w:val="false"/>
                <w:color w:val="000000"/>
                <w:sz w:val="20"/>
              </w:rPr>
              <w:t xml:space="preserve">
банковского конгломерата; </w:t>
            </w:r>
            <w:r>
              <w:br/>
            </w:r>
            <w:r>
              <w:rPr>
                <w:rFonts w:ascii="Times New Roman"/>
                <w:b w:val="false"/>
                <w:i w:val="false"/>
                <w:color w:val="000000"/>
                <w:sz w:val="20"/>
              </w:rPr>
              <w:t xml:space="preserve">
   оценка каждой крупной балансовой и </w:t>
            </w:r>
            <w:r>
              <w:br/>
            </w:r>
            <w:r>
              <w:rPr>
                <w:rFonts w:ascii="Times New Roman"/>
                <w:b w:val="false"/>
                <w:i w:val="false"/>
                <w:color w:val="000000"/>
                <w:sz w:val="20"/>
              </w:rPr>
              <w:t xml:space="preserve">
внебалансовой статьи, в том числе влияние </w:t>
            </w:r>
            <w:r>
              <w:br/>
            </w:r>
            <w:r>
              <w:rPr>
                <w:rFonts w:ascii="Times New Roman"/>
                <w:b w:val="false"/>
                <w:i w:val="false"/>
                <w:color w:val="000000"/>
                <w:sz w:val="20"/>
              </w:rPr>
              <w:t xml:space="preserve">
«встроенных» опционов и других условных </w:t>
            </w:r>
            <w:r>
              <w:br/>
            </w:r>
            <w:r>
              <w:rPr>
                <w:rFonts w:ascii="Times New Roman"/>
                <w:b w:val="false"/>
                <w:i w:val="false"/>
                <w:color w:val="000000"/>
                <w:sz w:val="20"/>
              </w:rPr>
              <w:t xml:space="preserve">
обязательств, которые могут отразиться на </w:t>
            </w:r>
            <w:r>
              <w:br/>
            </w:r>
            <w:r>
              <w:rPr>
                <w:rFonts w:ascii="Times New Roman"/>
                <w:b w:val="false"/>
                <w:i w:val="false"/>
                <w:color w:val="000000"/>
                <w:sz w:val="20"/>
              </w:rPr>
              <w:t xml:space="preserve">
источниках финансирования банка и использовании им </w:t>
            </w:r>
            <w:r>
              <w:br/>
            </w:r>
            <w:r>
              <w:rPr>
                <w:rFonts w:ascii="Times New Roman"/>
                <w:b w:val="false"/>
                <w:i w:val="false"/>
                <w:color w:val="000000"/>
                <w:sz w:val="20"/>
              </w:rPr>
              <w:t xml:space="preserve">
этих фондов; </w:t>
            </w:r>
            <w:r>
              <w:br/>
            </w:r>
            <w:r>
              <w:rPr>
                <w:rFonts w:ascii="Times New Roman"/>
                <w:b w:val="false"/>
                <w:i w:val="false"/>
                <w:color w:val="000000"/>
                <w:sz w:val="20"/>
              </w:rPr>
              <w:t xml:space="preserve">
   анализ взаимоотношений между подверженностью </w:t>
            </w:r>
            <w:r>
              <w:br/>
            </w:r>
            <w:r>
              <w:rPr>
                <w:rFonts w:ascii="Times New Roman"/>
                <w:b w:val="false"/>
                <w:i w:val="false"/>
                <w:color w:val="000000"/>
                <w:sz w:val="20"/>
              </w:rPr>
              <w:t xml:space="preserve">
банка риску фондирования и риском ликвидности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анализ взаимосвязи между риском ликвидности и </w:t>
            </w:r>
            <w:r>
              <w:br/>
            </w:r>
            <w:r>
              <w:rPr>
                <w:rFonts w:ascii="Times New Roman"/>
                <w:b w:val="false"/>
                <w:i w:val="false"/>
                <w:color w:val="000000"/>
                <w:sz w:val="20"/>
              </w:rPr>
              <w:t xml:space="preserve">
другими видами риска, которым подвергается банк; </w:t>
            </w:r>
            <w:r>
              <w:br/>
            </w:r>
            <w:r>
              <w:rPr>
                <w:rFonts w:ascii="Times New Roman"/>
                <w:b w:val="false"/>
                <w:i w:val="false"/>
                <w:color w:val="000000"/>
                <w:sz w:val="20"/>
              </w:rPr>
              <w:t xml:space="preserve">
   методы управления риском ликвидности, </w:t>
            </w:r>
            <w:r>
              <w:br/>
            </w:r>
            <w:r>
              <w:rPr>
                <w:rFonts w:ascii="Times New Roman"/>
                <w:b w:val="false"/>
                <w:i w:val="false"/>
                <w:color w:val="000000"/>
                <w:sz w:val="20"/>
              </w:rPr>
              <w:t xml:space="preserve">
учитывающие, в том числе различные факторы, в </w:t>
            </w:r>
            <w:r>
              <w:br/>
            </w:r>
            <w:r>
              <w:rPr>
                <w:rFonts w:ascii="Times New Roman"/>
                <w:b w:val="false"/>
                <w:i w:val="false"/>
                <w:color w:val="000000"/>
                <w:sz w:val="20"/>
              </w:rPr>
              <w:t xml:space="preserve">
частности: уязвимость к изменениям потребности в </w:t>
            </w:r>
            <w:r>
              <w:br/>
            </w:r>
            <w:r>
              <w:rPr>
                <w:rFonts w:ascii="Times New Roman"/>
                <w:b w:val="false"/>
                <w:i w:val="false"/>
                <w:color w:val="000000"/>
                <w:sz w:val="20"/>
              </w:rPr>
              <w:t xml:space="preserve">
ликвидности и способности финансирования в течение </w:t>
            </w:r>
            <w:r>
              <w:br/>
            </w:r>
            <w:r>
              <w:rPr>
                <w:rFonts w:ascii="Times New Roman"/>
                <w:b w:val="false"/>
                <w:i w:val="false"/>
                <w:color w:val="000000"/>
                <w:sz w:val="20"/>
              </w:rPr>
              <w:t xml:space="preserve">
дня; ежедневная потребность в ликвидности и </w:t>
            </w:r>
            <w:r>
              <w:br/>
            </w:r>
            <w:r>
              <w:rPr>
                <w:rFonts w:ascii="Times New Roman"/>
                <w:b w:val="false"/>
                <w:i w:val="false"/>
                <w:color w:val="000000"/>
                <w:sz w:val="20"/>
              </w:rPr>
              <w:t xml:space="preserve">
способность финансирования в кратко- и </w:t>
            </w:r>
            <w:r>
              <w:br/>
            </w:r>
            <w:r>
              <w:rPr>
                <w:rFonts w:ascii="Times New Roman"/>
                <w:b w:val="false"/>
                <w:i w:val="false"/>
                <w:color w:val="000000"/>
                <w:sz w:val="20"/>
              </w:rPr>
              <w:t xml:space="preserve">
среднесрочные временные периоды до одного года; </w:t>
            </w:r>
            <w:r>
              <w:br/>
            </w:r>
            <w:r>
              <w:rPr>
                <w:rFonts w:ascii="Times New Roman"/>
                <w:b w:val="false"/>
                <w:i w:val="false"/>
                <w:color w:val="000000"/>
                <w:sz w:val="20"/>
              </w:rPr>
              <w:t xml:space="preserve">
долгосрочная потребность в ликвидности на срок </w:t>
            </w:r>
            <w:r>
              <w:br/>
            </w:r>
            <w:r>
              <w:rPr>
                <w:rFonts w:ascii="Times New Roman"/>
                <w:b w:val="false"/>
                <w:i w:val="false"/>
                <w:color w:val="000000"/>
                <w:sz w:val="20"/>
              </w:rPr>
              <w:t xml:space="preserve">
более года; и уязвимость к событиям, действиям и </w:t>
            </w:r>
            <w:r>
              <w:br/>
            </w:r>
            <w:r>
              <w:rPr>
                <w:rFonts w:ascii="Times New Roman"/>
                <w:b w:val="false"/>
                <w:i w:val="false"/>
                <w:color w:val="000000"/>
                <w:sz w:val="20"/>
              </w:rPr>
              <w:t xml:space="preserve">
стратегиям, которые могут оказать сильную нагрузку </w:t>
            </w:r>
            <w:r>
              <w:br/>
            </w:r>
            <w:r>
              <w:rPr>
                <w:rFonts w:ascii="Times New Roman"/>
                <w:b w:val="false"/>
                <w:i w:val="false"/>
                <w:color w:val="000000"/>
                <w:sz w:val="20"/>
              </w:rPr>
              <w:t xml:space="preserve">
на внутреннюю способность банка мобилизовать </w:t>
            </w:r>
            <w:r>
              <w:br/>
            </w:r>
            <w:r>
              <w:rPr>
                <w:rFonts w:ascii="Times New Roman"/>
                <w:b w:val="false"/>
                <w:i w:val="false"/>
                <w:color w:val="000000"/>
                <w:sz w:val="20"/>
              </w:rPr>
              <w:t xml:space="preserve">
фонды. </w:t>
            </w:r>
            <w:r>
              <w:br/>
            </w:r>
            <w:r>
              <w:rPr>
                <w:rFonts w:ascii="Times New Roman"/>
                <w:b w:val="false"/>
                <w:i w:val="false"/>
                <w:color w:val="000000"/>
                <w:sz w:val="20"/>
              </w:rPr>
              <w:t xml:space="preserve">
   Процедуры измерения ликвидности предусматривают </w:t>
            </w:r>
            <w:r>
              <w:br/>
            </w:r>
            <w:r>
              <w:rPr>
                <w:rFonts w:ascii="Times New Roman"/>
                <w:b w:val="false"/>
                <w:i w:val="false"/>
                <w:color w:val="000000"/>
                <w:sz w:val="20"/>
              </w:rPr>
              <w:t xml:space="preserve">
периодическое проведение, но не реже одного раза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оценки притока денежных средств банка (в </w:t>
            </w:r>
            <w:r>
              <w:br/>
            </w:r>
            <w:r>
              <w:rPr>
                <w:rFonts w:ascii="Times New Roman"/>
                <w:b w:val="false"/>
                <w:i w:val="false"/>
                <w:color w:val="000000"/>
                <w:sz w:val="20"/>
              </w:rPr>
              <w:t xml:space="preserve">
сравнении с оттоком денежных средств); </w:t>
            </w:r>
            <w:r>
              <w:br/>
            </w:r>
            <w:r>
              <w:rPr>
                <w:rFonts w:ascii="Times New Roman"/>
                <w:b w:val="false"/>
                <w:i w:val="false"/>
                <w:color w:val="000000"/>
                <w:sz w:val="20"/>
              </w:rPr>
              <w:t xml:space="preserve">
   измерение и прогнозирование будущих потоков </w:t>
            </w:r>
            <w:r>
              <w:br/>
            </w:r>
            <w:r>
              <w:rPr>
                <w:rFonts w:ascii="Times New Roman"/>
                <w:b w:val="false"/>
                <w:i w:val="false"/>
                <w:color w:val="000000"/>
                <w:sz w:val="20"/>
              </w:rPr>
              <w:t xml:space="preserve">
денежных средств по активам, обязательствам, </w:t>
            </w:r>
            <w:r>
              <w:br/>
            </w:r>
            <w:r>
              <w:rPr>
                <w:rFonts w:ascii="Times New Roman"/>
                <w:b w:val="false"/>
                <w:i w:val="false"/>
                <w:color w:val="000000"/>
                <w:sz w:val="20"/>
              </w:rPr>
              <w:t xml:space="preserve">
внебалансовым обязательствам и производным </w:t>
            </w:r>
            <w:r>
              <w:br/>
            </w:r>
            <w:r>
              <w:rPr>
                <w:rFonts w:ascii="Times New Roman"/>
                <w:b w:val="false"/>
                <w:i w:val="false"/>
                <w:color w:val="000000"/>
                <w:sz w:val="20"/>
              </w:rPr>
              <w:t xml:space="preserve">
финансовым инструментам в различные временные </w:t>
            </w:r>
            <w:r>
              <w:br/>
            </w:r>
            <w:r>
              <w:rPr>
                <w:rFonts w:ascii="Times New Roman"/>
                <w:b w:val="false"/>
                <w:i w:val="false"/>
                <w:color w:val="000000"/>
                <w:sz w:val="20"/>
              </w:rPr>
              <w:t xml:space="preserve">
сроки (3 месяца, 6 месяцев, 1 год и 3 года), в том </w:t>
            </w:r>
            <w:r>
              <w:br/>
            </w:r>
            <w:r>
              <w:rPr>
                <w:rFonts w:ascii="Times New Roman"/>
                <w:b w:val="false"/>
                <w:i w:val="false"/>
                <w:color w:val="000000"/>
                <w:sz w:val="20"/>
              </w:rPr>
              <w:t xml:space="preserve">
числе с учетом различных стресс - сценарий.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распола- </w:t>
            </w:r>
            <w:r>
              <w:br/>
            </w:r>
            <w:r>
              <w:rPr>
                <w:rFonts w:ascii="Times New Roman"/>
                <w:b w:val="false"/>
                <w:i w:val="false"/>
                <w:color w:val="000000"/>
                <w:sz w:val="20"/>
              </w:rPr>
              <w:t xml:space="preserve">
гает инструментами </w:t>
            </w:r>
            <w:r>
              <w:br/>
            </w:r>
            <w:r>
              <w:rPr>
                <w:rFonts w:ascii="Times New Roman"/>
                <w:b w:val="false"/>
                <w:i w:val="false"/>
                <w:color w:val="000000"/>
                <w:sz w:val="20"/>
              </w:rPr>
              <w:t xml:space="preserve">
по измерению и </w:t>
            </w:r>
            <w:r>
              <w:br/>
            </w:r>
            <w:r>
              <w:rPr>
                <w:rFonts w:ascii="Times New Roman"/>
                <w:b w:val="false"/>
                <w:i w:val="false"/>
                <w:color w:val="000000"/>
                <w:sz w:val="20"/>
              </w:rPr>
              <w:t xml:space="preserve">
анализу количест- </w:t>
            </w:r>
            <w:r>
              <w:br/>
            </w:r>
            <w:r>
              <w:rPr>
                <w:rFonts w:ascii="Times New Roman"/>
                <w:b w:val="false"/>
                <w:i w:val="false"/>
                <w:color w:val="000000"/>
                <w:sz w:val="20"/>
              </w:rPr>
              <w:t xml:space="preserve">
венных показателей </w:t>
            </w:r>
            <w:r>
              <w:br/>
            </w:r>
            <w:r>
              <w:rPr>
                <w:rFonts w:ascii="Times New Roman"/>
                <w:b w:val="false"/>
                <w:i w:val="false"/>
                <w:color w:val="000000"/>
                <w:sz w:val="20"/>
              </w:rPr>
              <w:t xml:space="preserve">
риска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процедуры предусматривают </w:t>
            </w:r>
            <w:r>
              <w:br/>
            </w:r>
            <w:r>
              <w:rPr>
                <w:rFonts w:ascii="Times New Roman"/>
                <w:b w:val="false"/>
                <w:i w:val="false"/>
                <w:color w:val="000000"/>
                <w:sz w:val="20"/>
              </w:rPr>
              <w:t xml:space="preserve">
показатели, используемые банком для оценки </w:t>
            </w:r>
            <w:r>
              <w:br/>
            </w:r>
            <w:r>
              <w:rPr>
                <w:rFonts w:ascii="Times New Roman"/>
                <w:b w:val="false"/>
                <w:i w:val="false"/>
                <w:color w:val="000000"/>
                <w:sz w:val="20"/>
              </w:rPr>
              <w:t xml:space="preserve">
структуры баланса, будущих финансовых потоков и </w:t>
            </w:r>
            <w:r>
              <w:br/>
            </w:r>
            <w:r>
              <w:rPr>
                <w:rFonts w:ascii="Times New Roman"/>
                <w:b w:val="false"/>
                <w:i w:val="false"/>
                <w:color w:val="000000"/>
                <w:sz w:val="20"/>
              </w:rPr>
              <w:t xml:space="preserve">
прогноза позиции ликвидности, с учетом </w:t>
            </w:r>
            <w:r>
              <w:br/>
            </w:r>
            <w:r>
              <w:rPr>
                <w:rFonts w:ascii="Times New Roman"/>
                <w:b w:val="false"/>
                <w:i w:val="false"/>
                <w:color w:val="000000"/>
                <w:sz w:val="20"/>
              </w:rPr>
              <w:t xml:space="preserve">
внебалансовых рисков, которые позволяют выявить: </w:t>
            </w:r>
            <w:r>
              <w:br/>
            </w:r>
            <w:r>
              <w:rPr>
                <w:rFonts w:ascii="Times New Roman"/>
                <w:b w:val="false"/>
                <w:i w:val="false"/>
                <w:color w:val="000000"/>
                <w:sz w:val="20"/>
              </w:rPr>
              <w:t xml:space="preserve">
   потребности, которые могут возникнуть в </w:t>
            </w:r>
            <w:r>
              <w:br/>
            </w:r>
            <w:r>
              <w:rPr>
                <w:rFonts w:ascii="Times New Roman"/>
                <w:b w:val="false"/>
                <w:i w:val="false"/>
                <w:color w:val="000000"/>
                <w:sz w:val="20"/>
              </w:rPr>
              <w:t xml:space="preserve">
результате прогнозируемых оттоков средств </w:t>
            </w:r>
            <w:r>
              <w:br/>
            </w:r>
            <w:r>
              <w:rPr>
                <w:rFonts w:ascii="Times New Roman"/>
                <w:b w:val="false"/>
                <w:i w:val="false"/>
                <w:color w:val="000000"/>
                <w:sz w:val="20"/>
              </w:rPr>
              <w:t xml:space="preserve">
относительно обычных источников финансирования; </w:t>
            </w:r>
            <w:r>
              <w:br/>
            </w:r>
            <w:r>
              <w:rPr>
                <w:rFonts w:ascii="Times New Roman"/>
                <w:b w:val="false"/>
                <w:i w:val="false"/>
                <w:color w:val="000000"/>
                <w:sz w:val="20"/>
              </w:rPr>
              <w:t xml:space="preserve">
   дефицит финансирования в различные временные </w:t>
            </w:r>
            <w:r>
              <w:br/>
            </w:r>
            <w:r>
              <w:rPr>
                <w:rFonts w:ascii="Times New Roman"/>
                <w:b w:val="false"/>
                <w:i w:val="false"/>
                <w:color w:val="000000"/>
                <w:sz w:val="20"/>
              </w:rPr>
              <w:t xml:space="preserve">
периоды, что в свою очередь, является основой для </w:t>
            </w:r>
            <w:r>
              <w:br/>
            </w:r>
            <w:r>
              <w:rPr>
                <w:rFonts w:ascii="Times New Roman"/>
                <w:b w:val="false"/>
                <w:i w:val="false"/>
                <w:color w:val="000000"/>
                <w:sz w:val="20"/>
              </w:rPr>
              <w:t xml:space="preserve">
определения лимитов риска ликвидности, по величине </w:t>
            </w:r>
            <w:r>
              <w:br/>
            </w:r>
            <w:r>
              <w:rPr>
                <w:rFonts w:ascii="Times New Roman"/>
                <w:b w:val="false"/>
                <w:i w:val="false"/>
                <w:color w:val="000000"/>
                <w:sz w:val="20"/>
              </w:rPr>
              <w:t xml:space="preserve">
разрывов в различных временных отрезках, а также </w:t>
            </w:r>
            <w:r>
              <w:br/>
            </w:r>
            <w:r>
              <w:rPr>
                <w:rFonts w:ascii="Times New Roman"/>
                <w:b w:val="false"/>
                <w:i w:val="false"/>
                <w:color w:val="000000"/>
                <w:sz w:val="20"/>
              </w:rPr>
              <w:t xml:space="preserve">
индикаторов раннего предупреждения; </w:t>
            </w:r>
            <w:r>
              <w:br/>
            </w:r>
            <w:r>
              <w:rPr>
                <w:rFonts w:ascii="Times New Roman"/>
                <w:b w:val="false"/>
                <w:i w:val="false"/>
                <w:color w:val="000000"/>
                <w:sz w:val="20"/>
              </w:rPr>
              <w:t xml:space="preserve">
   прогнозирование финансовых потоков в течение </w:t>
            </w:r>
            <w:r>
              <w:br/>
            </w:r>
            <w:r>
              <w:rPr>
                <w:rFonts w:ascii="Times New Roman"/>
                <w:b w:val="false"/>
                <w:i w:val="false"/>
                <w:color w:val="000000"/>
                <w:sz w:val="20"/>
              </w:rPr>
              <w:t xml:space="preserve">
определенного времени в рамках нескольких </w:t>
            </w:r>
            <w:r>
              <w:br/>
            </w:r>
            <w:r>
              <w:rPr>
                <w:rFonts w:ascii="Times New Roman"/>
                <w:b w:val="false"/>
                <w:i w:val="false"/>
                <w:color w:val="000000"/>
                <w:sz w:val="20"/>
              </w:rPr>
              <w:t xml:space="preserve">
альтернативных сценариев; </w:t>
            </w:r>
            <w:r>
              <w:br/>
            </w:r>
            <w:r>
              <w:rPr>
                <w:rFonts w:ascii="Times New Roman"/>
                <w:b w:val="false"/>
                <w:i w:val="false"/>
                <w:color w:val="000000"/>
                <w:sz w:val="20"/>
              </w:rPr>
              <w:t xml:space="preserve">
   анализ отчетов о движении денежных средств; </w:t>
            </w:r>
            <w:r>
              <w:br/>
            </w:r>
            <w:r>
              <w:rPr>
                <w:rFonts w:ascii="Times New Roman"/>
                <w:b w:val="false"/>
                <w:i w:val="false"/>
                <w:color w:val="000000"/>
                <w:sz w:val="20"/>
              </w:rPr>
              <w:t xml:space="preserve">
   анализ "несоответствия денежных потоков" или </w:t>
            </w:r>
            <w:r>
              <w:br/>
            </w:r>
            <w:r>
              <w:rPr>
                <w:rFonts w:ascii="Times New Roman"/>
                <w:b w:val="false"/>
                <w:i w:val="false"/>
                <w:color w:val="000000"/>
                <w:sz w:val="20"/>
              </w:rPr>
              <w:t xml:space="preserve">
"дефицита ликвидности", который опирается на </w:t>
            </w:r>
            <w:r>
              <w:br/>
            </w:r>
            <w:r>
              <w:rPr>
                <w:rFonts w:ascii="Times New Roman"/>
                <w:b w:val="false"/>
                <w:i w:val="false"/>
                <w:color w:val="000000"/>
                <w:sz w:val="20"/>
              </w:rPr>
              <w:t xml:space="preserve">
допущении (потенциальных сценариях) о будущем </w:t>
            </w:r>
            <w:r>
              <w:br/>
            </w:r>
            <w:r>
              <w:rPr>
                <w:rFonts w:ascii="Times New Roman"/>
                <w:b w:val="false"/>
                <w:i w:val="false"/>
                <w:color w:val="000000"/>
                <w:sz w:val="20"/>
              </w:rPr>
              <w:t xml:space="preserve">
поведении активов, обязательств и внебалансовых </w:t>
            </w:r>
            <w:r>
              <w:br/>
            </w:r>
            <w:r>
              <w:rPr>
                <w:rFonts w:ascii="Times New Roman"/>
                <w:b w:val="false"/>
                <w:i w:val="false"/>
                <w:color w:val="000000"/>
                <w:sz w:val="20"/>
              </w:rPr>
              <w:t xml:space="preserve">
статей; </w:t>
            </w:r>
            <w:r>
              <w:br/>
            </w:r>
            <w:r>
              <w:rPr>
                <w:rFonts w:ascii="Times New Roman"/>
                <w:b w:val="false"/>
                <w:i w:val="false"/>
                <w:color w:val="000000"/>
                <w:sz w:val="20"/>
              </w:rPr>
              <w:t xml:space="preserve">
   гэп-анализ активов и обязательств банка с </w:t>
            </w:r>
            <w:r>
              <w:br/>
            </w:r>
            <w:r>
              <w:rPr>
                <w:rFonts w:ascii="Times New Roman"/>
                <w:b w:val="false"/>
                <w:i w:val="false"/>
                <w:color w:val="000000"/>
                <w:sz w:val="20"/>
              </w:rPr>
              <w:t xml:space="preserve">
учетом возможности досрочного погашения части либо </w:t>
            </w:r>
            <w:r>
              <w:br/>
            </w:r>
            <w:r>
              <w:rPr>
                <w:rFonts w:ascii="Times New Roman"/>
                <w:b w:val="false"/>
                <w:i w:val="false"/>
                <w:color w:val="000000"/>
                <w:sz w:val="20"/>
              </w:rPr>
              <w:t xml:space="preserve">
всех условных обязательств в ближайшие 6 месяцев; </w:t>
            </w:r>
            <w:r>
              <w:br/>
            </w:r>
            <w:r>
              <w:rPr>
                <w:rFonts w:ascii="Times New Roman"/>
                <w:b w:val="false"/>
                <w:i w:val="false"/>
                <w:color w:val="000000"/>
                <w:sz w:val="20"/>
              </w:rPr>
              <w:t xml:space="preserve">
   расчет кумулятивного чистого избытка или </w:t>
            </w:r>
            <w:r>
              <w:br/>
            </w:r>
            <w:r>
              <w:rPr>
                <w:rFonts w:ascii="Times New Roman"/>
                <w:b w:val="false"/>
                <w:i w:val="false"/>
                <w:color w:val="000000"/>
                <w:sz w:val="20"/>
              </w:rPr>
              <w:t xml:space="preserve">
недостатка ликвидности, в определенных временных </w:t>
            </w:r>
            <w:r>
              <w:br/>
            </w:r>
            <w:r>
              <w:rPr>
                <w:rFonts w:ascii="Times New Roman"/>
                <w:b w:val="false"/>
                <w:i w:val="false"/>
                <w:color w:val="000000"/>
                <w:sz w:val="20"/>
              </w:rPr>
              <w:t xml:space="preserve">
интервалах; </w:t>
            </w:r>
            <w:r>
              <w:br/>
            </w:r>
            <w:r>
              <w:rPr>
                <w:rFonts w:ascii="Times New Roman"/>
                <w:b w:val="false"/>
                <w:i w:val="false"/>
                <w:color w:val="000000"/>
                <w:sz w:val="20"/>
              </w:rPr>
              <w:t xml:space="preserve">
   перечень допущений (потенциальные сценарии), </w:t>
            </w:r>
            <w:r>
              <w:br/>
            </w:r>
            <w:r>
              <w:rPr>
                <w:rFonts w:ascii="Times New Roman"/>
                <w:b w:val="false"/>
                <w:i w:val="false"/>
                <w:color w:val="000000"/>
                <w:sz w:val="20"/>
              </w:rPr>
              <w:t xml:space="preserve">
которые банк использует при выявлении </w:t>
            </w:r>
            <w:r>
              <w:br/>
            </w:r>
            <w:r>
              <w:rPr>
                <w:rFonts w:ascii="Times New Roman"/>
                <w:b w:val="false"/>
                <w:i w:val="false"/>
                <w:color w:val="000000"/>
                <w:sz w:val="20"/>
              </w:rPr>
              <w:t xml:space="preserve">
потенциального риска ликвидности, в том числе, </w:t>
            </w:r>
            <w:r>
              <w:br/>
            </w:r>
            <w:r>
              <w:rPr>
                <w:rFonts w:ascii="Times New Roman"/>
                <w:b w:val="false"/>
                <w:i w:val="false"/>
                <w:color w:val="000000"/>
                <w:sz w:val="20"/>
              </w:rPr>
              <w:t xml:space="preserve">
вероятность погашения тех или иных активов и </w:t>
            </w:r>
            <w:r>
              <w:br/>
            </w:r>
            <w:r>
              <w:rPr>
                <w:rFonts w:ascii="Times New Roman"/>
                <w:b w:val="false"/>
                <w:i w:val="false"/>
                <w:color w:val="000000"/>
                <w:sz w:val="20"/>
              </w:rPr>
              <w:t xml:space="preserve">
обязательств; сроки депозитов до востребования, </w:t>
            </w:r>
            <w:r>
              <w:br/>
            </w:r>
            <w:r>
              <w:rPr>
                <w:rFonts w:ascii="Times New Roman"/>
                <w:b w:val="false"/>
                <w:i w:val="false"/>
                <w:color w:val="000000"/>
                <w:sz w:val="20"/>
              </w:rPr>
              <w:t xml:space="preserve">
активов, обязательств и внебалансовых статей с </w:t>
            </w:r>
            <w:r>
              <w:br/>
            </w:r>
            <w:r>
              <w:rPr>
                <w:rFonts w:ascii="Times New Roman"/>
                <w:b w:val="false"/>
                <w:i w:val="false"/>
                <w:color w:val="000000"/>
                <w:sz w:val="20"/>
              </w:rPr>
              <w:t xml:space="preserve">
нестабильными финансовыми потоками; наличие </w:t>
            </w:r>
            <w:r>
              <w:br/>
            </w:r>
            <w:r>
              <w:rPr>
                <w:rFonts w:ascii="Times New Roman"/>
                <w:b w:val="false"/>
                <w:i w:val="false"/>
                <w:color w:val="000000"/>
                <w:sz w:val="20"/>
              </w:rPr>
              <w:t xml:space="preserve">
альтернативных источников средств в периоды </w:t>
            </w:r>
            <w:r>
              <w:br/>
            </w:r>
            <w:r>
              <w:rPr>
                <w:rFonts w:ascii="Times New Roman"/>
                <w:b w:val="false"/>
                <w:i w:val="false"/>
                <w:color w:val="000000"/>
                <w:sz w:val="20"/>
              </w:rPr>
              <w:t xml:space="preserve">
напряженности с ликвидностью. </w:t>
            </w:r>
            <w:r>
              <w:br/>
            </w:r>
            <w:r>
              <w:rPr>
                <w:rFonts w:ascii="Times New Roman"/>
                <w:b w:val="false"/>
                <w:i w:val="false"/>
                <w:color w:val="000000"/>
                <w:sz w:val="20"/>
              </w:rPr>
              <w:t xml:space="preserve">
   Используемые допущения (потенциальные сценарии) </w:t>
            </w:r>
            <w:r>
              <w:br/>
            </w:r>
            <w:r>
              <w:rPr>
                <w:rFonts w:ascii="Times New Roman"/>
                <w:b w:val="false"/>
                <w:i w:val="false"/>
                <w:color w:val="000000"/>
                <w:sz w:val="20"/>
              </w:rPr>
              <w:t xml:space="preserve">
приближены к потенциально возможным ситуациям, с </w:t>
            </w:r>
            <w:r>
              <w:br/>
            </w:r>
            <w:r>
              <w:rPr>
                <w:rFonts w:ascii="Times New Roman"/>
                <w:b w:val="false"/>
                <w:i w:val="false"/>
                <w:color w:val="000000"/>
                <w:sz w:val="20"/>
              </w:rPr>
              <w:t xml:space="preserve">
высокой степенью вероятности наступления, являются </w:t>
            </w:r>
            <w:r>
              <w:br/>
            </w:r>
            <w:r>
              <w:rPr>
                <w:rFonts w:ascii="Times New Roman"/>
                <w:b w:val="false"/>
                <w:i w:val="false"/>
                <w:color w:val="000000"/>
                <w:sz w:val="20"/>
              </w:rPr>
              <w:t xml:space="preserve">
логичными, обоснованными, соответствуют масштабам </w:t>
            </w:r>
            <w:r>
              <w:br/>
            </w:r>
            <w:r>
              <w:rPr>
                <w:rFonts w:ascii="Times New Roman"/>
                <w:b w:val="false"/>
                <w:i w:val="false"/>
                <w:color w:val="000000"/>
                <w:sz w:val="20"/>
              </w:rPr>
              <w:t xml:space="preserve">
деятельности, осуществляемой банком. </w:t>
            </w:r>
            <w:r>
              <w:br/>
            </w:r>
            <w:r>
              <w:rPr>
                <w:rFonts w:ascii="Times New Roman"/>
                <w:b w:val="false"/>
                <w:i w:val="false"/>
                <w:color w:val="000000"/>
                <w:sz w:val="20"/>
              </w:rPr>
              <w:t xml:space="preserve">
   Выбранный перечень допущений (потенциальные </w:t>
            </w:r>
            <w:r>
              <w:br/>
            </w:r>
            <w:r>
              <w:rPr>
                <w:rFonts w:ascii="Times New Roman"/>
                <w:b w:val="false"/>
                <w:i w:val="false"/>
                <w:color w:val="000000"/>
                <w:sz w:val="20"/>
              </w:rPr>
              <w:t xml:space="preserve">
сценарии) документирован, периодически, но не реже </w:t>
            </w:r>
            <w:r>
              <w:br/>
            </w:r>
            <w:r>
              <w:rPr>
                <w:rFonts w:ascii="Times New Roman"/>
                <w:b w:val="false"/>
                <w:i w:val="false"/>
                <w:color w:val="000000"/>
                <w:sz w:val="20"/>
              </w:rPr>
              <w:t xml:space="preserve">
одного раза в год пересматривается и утверждается </w:t>
            </w:r>
            <w:r>
              <w:br/>
            </w:r>
            <w:r>
              <w:rPr>
                <w:rFonts w:ascii="Times New Roman"/>
                <w:b w:val="false"/>
                <w:i w:val="false"/>
                <w:color w:val="000000"/>
                <w:sz w:val="20"/>
              </w:rPr>
              <w:t xml:space="preserve">
Советом директоров банка.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w:t>
            </w:r>
            <w:r>
              <w:br/>
            </w:r>
            <w:r>
              <w:rPr>
                <w:rFonts w:ascii="Times New Roman"/>
                <w:b w:val="false"/>
                <w:i w:val="false"/>
                <w:color w:val="000000"/>
                <w:sz w:val="20"/>
              </w:rPr>
              <w:t xml:space="preserve">
документами банка </w:t>
            </w:r>
            <w:r>
              <w:br/>
            </w:r>
            <w:r>
              <w:rPr>
                <w:rFonts w:ascii="Times New Roman"/>
                <w:b w:val="false"/>
                <w:i w:val="false"/>
                <w:color w:val="000000"/>
                <w:sz w:val="20"/>
              </w:rPr>
              <w:t xml:space="preserve">
предусмотрены </w:t>
            </w:r>
            <w:r>
              <w:br/>
            </w:r>
            <w:r>
              <w:rPr>
                <w:rFonts w:ascii="Times New Roman"/>
                <w:b w:val="false"/>
                <w:i w:val="false"/>
                <w:color w:val="000000"/>
                <w:sz w:val="20"/>
              </w:rPr>
              <w:t xml:space="preserve">
процедуры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позволяющие </w:t>
            </w:r>
            <w:r>
              <w:br/>
            </w:r>
            <w:r>
              <w:rPr>
                <w:rFonts w:ascii="Times New Roman"/>
                <w:b w:val="false"/>
                <w:i w:val="false"/>
                <w:color w:val="000000"/>
                <w:sz w:val="20"/>
              </w:rPr>
              <w:t xml:space="preserve">
определить будущие </w:t>
            </w:r>
            <w:r>
              <w:br/>
            </w:r>
            <w:r>
              <w:rPr>
                <w:rFonts w:ascii="Times New Roman"/>
                <w:b w:val="false"/>
                <w:i w:val="false"/>
                <w:color w:val="000000"/>
                <w:sz w:val="20"/>
              </w:rPr>
              <w:t xml:space="preserve">
потоки денежных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(поступления из </w:t>
            </w:r>
            <w:r>
              <w:br/>
            </w:r>
            <w:r>
              <w:rPr>
                <w:rFonts w:ascii="Times New Roman"/>
                <w:b w:val="false"/>
                <w:i w:val="false"/>
                <w:color w:val="000000"/>
                <w:sz w:val="20"/>
              </w:rPr>
              <w:t xml:space="preserve">
активной части </w:t>
            </w:r>
            <w:r>
              <w:br/>
            </w:r>
            <w:r>
              <w:rPr>
                <w:rFonts w:ascii="Times New Roman"/>
                <w:b w:val="false"/>
                <w:i w:val="false"/>
                <w:color w:val="000000"/>
                <w:sz w:val="20"/>
              </w:rPr>
              <w:t xml:space="preserve">
баланса и расходы </w:t>
            </w:r>
            <w:r>
              <w:br/>
            </w:r>
            <w:r>
              <w:rPr>
                <w:rFonts w:ascii="Times New Roman"/>
                <w:b w:val="false"/>
                <w:i w:val="false"/>
                <w:color w:val="000000"/>
                <w:sz w:val="20"/>
              </w:rPr>
              <w:t xml:space="preserve">
по выполнению </w:t>
            </w:r>
            <w:r>
              <w:br/>
            </w:r>
            <w:r>
              <w:rPr>
                <w:rFonts w:ascii="Times New Roman"/>
                <w:b w:val="false"/>
                <w:i w:val="false"/>
                <w:color w:val="000000"/>
                <w:sz w:val="20"/>
              </w:rPr>
              <w:t xml:space="preserve">
принятых банком на </w:t>
            </w:r>
            <w:r>
              <w:br/>
            </w:r>
            <w:r>
              <w:rPr>
                <w:rFonts w:ascii="Times New Roman"/>
                <w:b w:val="false"/>
                <w:i w:val="false"/>
                <w:color w:val="000000"/>
                <w:sz w:val="20"/>
              </w:rPr>
              <w:t xml:space="preserve">
себя </w:t>
            </w:r>
            <w:r>
              <w:br/>
            </w:r>
            <w:r>
              <w:rPr>
                <w:rFonts w:ascii="Times New Roman"/>
                <w:b w:val="false"/>
                <w:i w:val="false"/>
                <w:color w:val="000000"/>
                <w:sz w:val="20"/>
              </w:rPr>
              <w:t xml:space="preserve">
обязательств).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прогноза будущих потоков денежных </w:t>
            </w:r>
            <w:r>
              <w:br/>
            </w:r>
            <w:r>
              <w:rPr>
                <w:rFonts w:ascii="Times New Roman"/>
                <w:b w:val="false"/>
                <w:i w:val="false"/>
                <w:color w:val="000000"/>
                <w:sz w:val="20"/>
              </w:rPr>
              <w:t xml:space="preserve">
средств предусматривают: </w:t>
            </w:r>
            <w:r>
              <w:br/>
            </w:r>
            <w:r>
              <w:rPr>
                <w:rFonts w:ascii="Times New Roman"/>
                <w:b w:val="false"/>
                <w:i w:val="false"/>
                <w:color w:val="000000"/>
                <w:sz w:val="20"/>
              </w:rPr>
              <w:t xml:space="preserve">
   принятие реалистичных допущений относительно </w:t>
            </w:r>
            <w:r>
              <w:br/>
            </w:r>
            <w:r>
              <w:rPr>
                <w:rFonts w:ascii="Times New Roman"/>
                <w:b w:val="false"/>
                <w:i w:val="false"/>
                <w:color w:val="000000"/>
                <w:sz w:val="20"/>
              </w:rPr>
              <w:t xml:space="preserve">
будущих потребностей банка в ликвидности (кратко- </w:t>
            </w:r>
            <w:r>
              <w:br/>
            </w:r>
            <w:r>
              <w:rPr>
                <w:rFonts w:ascii="Times New Roman"/>
                <w:b w:val="false"/>
                <w:i w:val="false"/>
                <w:color w:val="000000"/>
                <w:sz w:val="20"/>
              </w:rPr>
              <w:t xml:space="preserve">
и долгосрочных), отражающих сложность его </w:t>
            </w:r>
            <w:r>
              <w:br/>
            </w:r>
            <w:r>
              <w:rPr>
                <w:rFonts w:ascii="Times New Roman"/>
                <w:b w:val="false"/>
                <w:i w:val="false"/>
                <w:color w:val="000000"/>
                <w:sz w:val="20"/>
              </w:rPr>
              <w:t xml:space="preserve">
деятельности, продукты и рынки; </w:t>
            </w:r>
            <w:r>
              <w:br/>
            </w:r>
            <w:r>
              <w:rPr>
                <w:rFonts w:ascii="Times New Roman"/>
                <w:b w:val="false"/>
                <w:i w:val="false"/>
                <w:color w:val="000000"/>
                <w:sz w:val="20"/>
              </w:rPr>
              <w:t xml:space="preserve">
   анализ качества активов, которые могут быть </w:t>
            </w:r>
            <w:r>
              <w:br/>
            </w:r>
            <w:r>
              <w:rPr>
                <w:rFonts w:ascii="Times New Roman"/>
                <w:b w:val="false"/>
                <w:i w:val="false"/>
                <w:color w:val="000000"/>
                <w:sz w:val="20"/>
              </w:rPr>
              <w:t xml:space="preserve">
использованы в качестве залога, для использования </w:t>
            </w:r>
            <w:r>
              <w:br/>
            </w:r>
            <w:r>
              <w:rPr>
                <w:rFonts w:ascii="Times New Roman"/>
                <w:b w:val="false"/>
                <w:i w:val="false"/>
                <w:color w:val="000000"/>
                <w:sz w:val="20"/>
              </w:rPr>
              <w:t xml:space="preserve">
их как источника покрытия в стрессовых ситуациях; </w:t>
            </w:r>
            <w:r>
              <w:br/>
            </w:r>
            <w:r>
              <w:rPr>
                <w:rFonts w:ascii="Times New Roman"/>
                <w:b w:val="false"/>
                <w:i w:val="false"/>
                <w:color w:val="000000"/>
                <w:sz w:val="20"/>
              </w:rPr>
              <w:t xml:space="preserve">
   регулирование сроков поступления будущих </w:t>
            </w:r>
            <w:r>
              <w:br/>
            </w:r>
            <w:r>
              <w:rPr>
                <w:rFonts w:ascii="Times New Roman"/>
                <w:b w:val="false"/>
                <w:i w:val="false"/>
                <w:color w:val="000000"/>
                <w:sz w:val="20"/>
              </w:rPr>
              <w:t xml:space="preserve">
денежных потоков в увязке с исходящими потоками в </w:t>
            </w:r>
            <w:r>
              <w:br/>
            </w:r>
            <w:r>
              <w:rPr>
                <w:rFonts w:ascii="Times New Roman"/>
                <w:b w:val="false"/>
                <w:i w:val="false"/>
                <w:color w:val="000000"/>
                <w:sz w:val="20"/>
              </w:rPr>
              <w:t xml:space="preserve">
целях адекватного распределения сроков погашения </w:t>
            </w:r>
            <w:r>
              <w:br/>
            </w:r>
            <w:r>
              <w:rPr>
                <w:rFonts w:ascii="Times New Roman"/>
                <w:b w:val="false"/>
                <w:i w:val="false"/>
                <w:color w:val="000000"/>
                <w:sz w:val="20"/>
              </w:rPr>
              <w:t xml:space="preserve">
источников фондирования и использования средств; </w:t>
            </w:r>
            <w:r>
              <w:br/>
            </w:r>
            <w:r>
              <w:rPr>
                <w:rFonts w:ascii="Times New Roman"/>
                <w:b w:val="false"/>
                <w:i w:val="false"/>
                <w:color w:val="000000"/>
                <w:sz w:val="20"/>
              </w:rPr>
              <w:t xml:space="preserve">
   при оценке денежных потоков, возникающих из </w:t>
            </w:r>
            <w:r>
              <w:br/>
            </w:r>
            <w:r>
              <w:rPr>
                <w:rFonts w:ascii="Times New Roman"/>
                <w:b w:val="false"/>
                <w:i w:val="false"/>
                <w:color w:val="000000"/>
                <w:sz w:val="20"/>
              </w:rPr>
              <w:t xml:space="preserve">
обязательств банка, проведение оценки движения </w:t>
            </w:r>
            <w:r>
              <w:br/>
            </w:r>
            <w:r>
              <w:rPr>
                <w:rFonts w:ascii="Times New Roman"/>
                <w:b w:val="false"/>
                <w:i w:val="false"/>
                <w:color w:val="000000"/>
                <w:sz w:val="20"/>
              </w:rPr>
              <w:t xml:space="preserve">
источников финансирования в условиях стрессовых </w:t>
            </w:r>
            <w:r>
              <w:br/>
            </w:r>
            <w:r>
              <w:rPr>
                <w:rFonts w:ascii="Times New Roman"/>
                <w:b w:val="false"/>
                <w:i w:val="false"/>
                <w:color w:val="000000"/>
                <w:sz w:val="20"/>
              </w:rPr>
              <w:t xml:space="preserve">
ситуаций.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w:t>
            </w:r>
            <w:r>
              <w:br/>
            </w:r>
            <w:r>
              <w:rPr>
                <w:rFonts w:ascii="Times New Roman"/>
                <w:b w:val="false"/>
                <w:i w:val="false"/>
                <w:color w:val="000000"/>
                <w:sz w:val="20"/>
              </w:rPr>
              <w:t xml:space="preserve">
процедуры банка по </w:t>
            </w:r>
            <w:r>
              <w:br/>
            </w:r>
            <w:r>
              <w:rPr>
                <w:rFonts w:ascii="Times New Roman"/>
                <w:b w:val="false"/>
                <w:i w:val="false"/>
                <w:color w:val="000000"/>
                <w:sz w:val="20"/>
              </w:rPr>
              <w:t xml:space="preserve">
выявлению, </w:t>
            </w:r>
            <w:r>
              <w:br/>
            </w:r>
            <w:r>
              <w:rPr>
                <w:rFonts w:ascii="Times New Roman"/>
                <w:b w:val="false"/>
                <w:i w:val="false"/>
                <w:color w:val="000000"/>
                <w:sz w:val="20"/>
              </w:rPr>
              <w:t xml:space="preserve">
измерению, </w:t>
            </w:r>
            <w:r>
              <w:br/>
            </w:r>
            <w:r>
              <w:rPr>
                <w:rFonts w:ascii="Times New Roman"/>
                <w:b w:val="false"/>
                <w:i w:val="false"/>
                <w:color w:val="000000"/>
                <w:sz w:val="20"/>
              </w:rPr>
              <w:t xml:space="preserve">
мониторингу и </w:t>
            </w:r>
            <w:r>
              <w:br/>
            </w:r>
            <w:r>
              <w:rPr>
                <w:rFonts w:ascii="Times New Roman"/>
                <w:b w:val="false"/>
                <w:i w:val="false"/>
                <w:color w:val="000000"/>
                <w:sz w:val="20"/>
              </w:rPr>
              <w:t xml:space="preserve">
контролю риска </w:t>
            </w:r>
            <w:r>
              <w:br/>
            </w:r>
            <w:r>
              <w:rPr>
                <w:rFonts w:ascii="Times New Roman"/>
                <w:b w:val="false"/>
                <w:i w:val="false"/>
                <w:color w:val="000000"/>
                <w:sz w:val="20"/>
              </w:rPr>
              <w:t xml:space="preserve">
ликвидности, в том </w:t>
            </w:r>
            <w:r>
              <w:br/>
            </w:r>
            <w:r>
              <w:rPr>
                <w:rFonts w:ascii="Times New Roman"/>
                <w:b w:val="false"/>
                <w:i w:val="false"/>
                <w:color w:val="000000"/>
                <w:sz w:val="20"/>
              </w:rPr>
              <w:t xml:space="preserve">
числе учитывают </w:t>
            </w:r>
            <w:r>
              <w:br/>
            </w:r>
            <w:r>
              <w:rPr>
                <w:rFonts w:ascii="Times New Roman"/>
                <w:b w:val="false"/>
                <w:i w:val="false"/>
                <w:color w:val="000000"/>
                <w:sz w:val="20"/>
              </w:rPr>
              <w:t xml:space="preserve">
потенциальные </w:t>
            </w:r>
            <w:r>
              <w:br/>
            </w:r>
            <w:r>
              <w:rPr>
                <w:rFonts w:ascii="Times New Roman"/>
                <w:b w:val="false"/>
                <w:i w:val="false"/>
                <w:color w:val="000000"/>
                <w:sz w:val="20"/>
              </w:rPr>
              <w:t xml:space="preserve">
финансовые потоки,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внебалансовыми и </w:t>
            </w:r>
            <w:r>
              <w:br/>
            </w:r>
            <w:r>
              <w:rPr>
                <w:rFonts w:ascii="Times New Roman"/>
                <w:b w:val="false"/>
                <w:i w:val="false"/>
                <w:color w:val="000000"/>
                <w:sz w:val="20"/>
              </w:rPr>
              <w:t xml:space="preserve">
другими условными </w:t>
            </w:r>
            <w:r>
              <w:br/>
            </w:r>
            <w:r>
              <w:rPr>
                <w:rFonts w:ascii="Times New Roman"/>
                <w:b w:val="false"/>
                <w:i w:val="false"/>
                <w:color w:val="000000"/>
                <w:sz w:val="20"/>
              </w:rPr>
              <w:t xml:space="preserve">
обязательствами.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процедуры предусматривают: </w:t>
            </w:r>
            <w:r>
              <w:br/>
            </w:r>
            <w:r>
              <w:rPr>
                <w:rFonts w:ascii="Times New Roman"/>
                <w:b w:val="false"/>
                <w:i w:val="false"/>
                <w:color w:val="000000"/>
                <w:sz w:val="20"/>
              </w:rPr>
              <w:t xml:space="preserve">
   наличие прогноза возможных последствий для </w:t>
            </w:r>
            <w:r>
              <w:br/>
            </w:r>
            <w:r>
              <w:rPr>
                <w:rFonts w:ascii="Times New Roman"/>
                <w:b w:val="false"/>
                <w:i w:val="false"/>
                <w:color w:val="000000"/>
                <w:sz w:val="20"/>
              </w:rPr>
              <w:t xml:space="preserve">
банка досрочного исполнения обязательств, </w:t>
            </w:r>
            <w:r>
              <w:br/>
            </w:r>
            <w:r>
              <w:rPr>
                <w:rFonts w:ascii="Times New Roman"/>
                <w:b w:val="false"/>
                <w:i w:val="false"/>
                <w:color w:val="000000"/>
                <w:sz w:val="20"/>
              </w:rPr>
              <w:t xml:space="preserve">
рассмотрение характера обязательств и </w:t>
            </w:r>
            <w:r>
              <w:br/>
            </w:r>
            <w:r>
              <w:rPr>
                <w:rFonts w:ascii="Times New Roman"/>
                <w:b w:val="false"/>
                <w:i w:val="false"/>
                <w:color w:val="000000"/>
                <w:sz w:val="20"/>
              </w:rPr>
              <w:t xml:space="preserve">
кредитоспособности контрагента, а также </w:t>
            </w:r>
            <w:r>
              <w:br/>
            </w:r>
            <w:r>
              <w:rPr>
                <w:rFonts w:ascii="Times New Roman"/>
                <w:b w:val="false"/>
                <w:i w:val="false"/>
                <w:color w:val="000000"/>
                <w:sz w:val="20"/>
              </w:rPr>
              <w:t xml:space="preserve">
потенциальный риск по отраслям и географическим </w:t>
            </w:r>
            <w:r>
              <w:br/>
            </w:r>
            <w:r>
              <w:rPr>
                <w:rFonts w:ascii="Times New Roman"/>
                <w:b w:val="false"/>
                <w:i w:val="false"/>
                <w:color w:val="000000"/>
                <w:sz w:val="20"/>
              </w:rPr>
              <w:t xml:space="preserve">
секторам; </w:t>
            </w:r>
            <w:r>
              <w:br/>
            </w:r>
            <w:r>
              <w:rPr>
                <w:rFonts w:ascii="Times New Roman"/>
                <w:b w:val="false"/>
                <w:i w:val="false"/>
                <w:color w:val="000000"/>
                <w:sz w:val="20"/>
              </w:rPr>
              <w:t xml:space="preserve">
   управление рисками ликвидности, возникающими из </w:t>
            </w:r>
            <w:r>
              <w:br/>
            </w:r>
            <w:r>
              <w:rPr>
                <w:rFonts w:ascii="Times New Roman"/>
                <w:b w:val="false"/>
                <w:i w:val="false"/>
                <w:color w:val="000000"/>
                <w:sz w:val="20"/>
              </w:rPr>
              <w:t xml:space="preserve">
внебалансовых обязательств банка, которые могут </w:t>
            </w:r>
            <w:r>
              <w:br/>
            </w:r>
            <w:r>
              <w:rPr>
                <w:rFonts w:ascii="Times New Roman"/>
                <w:b w:val="false"/>
                <w:i w:val="false"/>
                <w:color w:val="000000"/>
                <w:sz w:val="20"/>
              </w:rPr>
              <w:t xml:space="preserve">
наступить в периоды стресса (специальные </w:t>
            </w:r>
            <w:r>
              <w:br/>
            </w:r>
            <w:r>
              <w:rPr>
                <w:rFonts w:ascii="Times New Roman"/>
                <w:b w:val="false"/>
                <w:i w:val="false"/>
                <w:color w:val="000000"/>
                <w:sz w:val="20"/>
              </w:rPr>
              <w:t xml:space="preserve">
финансовые компании, финансовые деривативы, а </w:t>
            </w:r>
            <w:r>
              <w:br/>
            </w:r>
            <w:r>
              <w:rPr>
                <w:rFonts w:ascii="Times New Roman"/>
                <w:b w:val="false"/>
                <w:i w:val="false"/>
                <w:color w:val="000000"/>
                <w:sz w:val="20"/>
              </w:rPr>
              <w:t xml:space="preserve">
также финансовые обязательства); </w:t>
            </w:r>
            <w:r>
              <w:br/>
            </w:r>
            <w:r>
              <w:rPr>
                <w:rFonts w:ascii="Times New Roman"/>
                <w:b w:val="false"/>
                <w:i w:val="false"/>
                <w:color w:val="000000"/>
                <w:sz w:val="20"/>
              </w:rPr>
              <w:t xml:space="preserve">
   прогноз потоков финансовых средств, связанных с </w:t>
            </w:r>
            <w:r>
              <w:br/>
            </w:r>
            <w:r>
              <w:rPr>
                <w:rFonts w:ascii="Times New Roman"/>
                <w:b w:val="false"/>
                <w:i w:val="false"/>
                <w:color w:val="000000"/>
                <w:sz w:val="20"/>
              </w:rPr>
              <w:t xml:space="preserve">
исполнением банком своих обязательств, в том числе </w:t>
            </w:r>
            <w:r>
              <w:br/>
            </w:r>
            <w:r>
              <w:rPr>
                <w:rFonts w:ascii="Times New Roman"/>
                <w:b w:val="false"/>
                <w:i w:val="false"/>
                <w:color w:val="000000"/>
                <w:sz w:val="20"/>
              </w:rPr>
              <w:t xml:space="preserve">
условных обязательств, в разбивке по видам </w:t>
            </w:r>
            <w:r>
              <w:br/>
            </w:r>
            <w:r>
              <w:rPr>
                <w:rFonts w:ascii="Times New Roman"/>
                <w:b w:val="false"/>
                <w:i w:val="false"/>
                <w:color w:val="000000"/>
                <w:sz w:val="20"/>
              </w:rPr>
              <w:t xml:space="preserve">
обязательств и на агрегированной основе. Банк </w:t>
            </w:r>
            <w:r>
              <w:br/>
            </w:r>
            <w:r>
              <w:rPr>
                <w:rFonts w:ascii="Times New Roman"/>
                <w:b w:val="false"/>
                <w:i w:val="false"/>
                <w:color w:val="000000"/>
                <w:sz w:val="20"/>
              </w:rPr>
              <w:t xml:space="preserve">
располагает надежными источниками ликвидности, </w:t>
            </w:r>
            <w:r>
              <w:br/>
            </w:r>
            <w:r>
              <w:rPr>
                <w:rFonts w:ascii="Times New Roman"/>
                <w:b w:val="false"/>
                <w:i w:val="false"/>
                <w:color w:val="000000"/>
                <w:sz w:val="20"/>
              </w:rPr>
              <w:t xml:space="preserve">
достаточными для исполнения принятых обязательств, </w:t>
            </w:r>
            <w:r>
              <w:br/>
            </w:r>
            <w:r>
              <w:rPr>
                <w:rFonts w:ascii="Times New Roman"/>
                <w:b w:val="false"/>
                <w:i w:val="false"/>
                <w:color w:val="000000"/>
                <w:sz w:val="20"/>
              </w:rPr>
              <w:t xml:space="preserve">
при наступлении любого из условных обязательств, в </w:t>
            </w:r>
            <w:r>
              <w:br/>
            </w:r>
            <w:r>
              <w:rPr>
                <w:rFonts w:ascii="Times New Roman"/>
                <w:b w:val="false"/>
                <w:i w:val="false"/>
                <w:color w:val="000000"/>
                <w:sz w:val="20"/>
              </w:rPr>
              <w:t xml:space="preserve">
том числе при нарушении договорных обязательств, </w:t>
            </w:r>
            <w:r>
              <w:br/>
            </w:r>
            <w:r>
              <w:rPr>
                <w:rFonts w:ascii="Times New Roman"/>
                <w:b w:val="false"/>
                <w:i w:val="false"/>
                <w:color w:val="000000"/>
                <w:sz w:val="20"/>
              </w:rPr>
              <w:t xml:space="preserve">
влекущих за собой совершение заемщиком (эмитентом) </w:t>
            </w:r>
            <w:r>
              <w:br/>
            </w:r>
            <w:r>
              <w:rPr>
                <w:rFonts w:ascii="Times New Roman"/>
                <w:b w:val="false"/>
                <w:i w:val="false"/>
                <w:color w:val="000000"/>
                <w:sz w:val="20"/>
              </w:rPr>
              <w:t xml:space="preserve">
определенных действий или воздержание от </w:t>
            </w:r>
            <w:r>
              <w:br/>
            </w:r>
            <w:r>
              <w:rPr>
                <w:rFonts w:ascii="Times New Roman"/>
                <w:b w:val="false"/>
                <w:i w:val="false"/>
                <w:color w:val="000000"/>
                <w:sz w:val="20"/>
              </w:rPr>
              <w:t xml:space="preserve">
определенных действий (далее - ковенанты); </w:t>
            </w:r>
            <w:r>
              <w:br/>
            </w:r>
            <w:r>
              <w:rPr>
                <w:rFonts w:ascii="Times New Roman"/>
                <w:b w:val="false"/>
                <w:i w:val="false"/>
                <w:color w:val="000000"/>
                <w:sz w:val="20"/>
              </w:rPr>
              <w:t xml:space="preserve">
   прогноз финансовых потоков, связанных с </w:t>
            </w:r>
            <w:r>
              <w:br/>
            </w:r>
            <w:r>
              <w:rPr>
                <w:rFonts w:ascii="Times New Roman"/>
                <w:b w:val="false"/>
                <w:i w:val="false"/>
                <w:color w:val="000000"/>
                <w:sz w:val="20"/>
              </w:rPr>
              <w:t xml:space="preserve">
переоценкой, исполнением или подошедшим сроком </w:t>
            </w:r>
            <w:r>
              <w:br/>
            </w:r>
            <w:r>
              <w:rPr>
                <w:rFonts w:ascii="Times New Roman"/>
                <w:b w:val="false"/>
                <w:i w:val="false"/>
                <w:color w:val="000000"/>
                <w:sz w:val="20"/>
              </w:rPr>
              <w:t xml:space="preserve">
контрактов по финансовым производным инструментам, </w:t>
            </w:r>
            <w:r>
              <w:br/>
            </w:r>
            <w:r>
              <w:rPr>
                <w:rFonts w:ascii="Times New Roman"/>
                <w:b w:val="false"/>
                <w:i w:val="false"/>
                <w:color w:val="000000"/>
                <w:sz w:val="20"/>
              </w:rPr>
              <w:t xml:space="preserve">
в том числе вероятности того, что контрагенты </w:t>
            </w:r>
            <w:r>
              <w:br/>
            </w:r>
            <w:r>
              <w:rPr>
                <w:rFonts w:ascii="Times New Roman"/>
                <w:b w:val="false"/>
                <w:i w:val="false"/>
                <w:color w:val="000000"/>
                <w:sz w:val="20"/>
              </w:rPr>
              <w:t xml:space="preserve">
потребуют дополнительный залог в случае ухудшения </w:t>
            </w:r>
            <w:r>
              <w:br/>
            </w:r>
            <w:r>
              <w:rPr>
                <w:rFonts w:ascii="Times New Roman"/>
                <w:b w:val="false"/>
                <w:i w:val="false"/>
                <w:color w:val="000000"/>
                <w:sz w:val="20"/>
              </w:rPr>
              <w:t xml:space="preserve">
кредитного рейтинга банка или его </w:t>
            </w:r>
            <w:r>
              <w:br/>
            </w:r>
            <w:r>
              <w:rPr>
                <w:rFonts w:ascii="Times New Roman"/>
                <w:b w:val="false"/>
                <w:i w:val="false"/>
                <w:color w:val="000000"/>
                <w:sz w:val="20"/>
              </w:rPr>
              <w:t xml:space="preserve">
кредитоспособности, либо снижения цены базового </w:t>
            </w:r>
            <w:r>
              <w:br/>
            </w:r>
            <w:r>
              <w:rPr>
                <w:rFonts w:ascii="Times New Roman"/>
                <w:b w:val="false"/>
                <w:i w:val="false"/>
                <w:color w:val="000000"/>
                <w:sz w:val="20"/>
              </w:rPr>
              <w:t xml:space="preserve">
актива; </w:t>
            </w:r>
            <w:r>
              <w:br/>
            </w:r>
            <w:r>
              <w:rPr>
                <w:rFonts w:ascii="Times New Roman"/>
                <w:b w:val="false"/>
                <w:i w:val="false"/>
                <w:color w:val="000000"/>
                <w:sz w:val="20"/>
              </w:rPr>
              <w:t xml:space="preserve">
   еженедельное проведение стресс-тестирования по </w:t>
            </w:r>
            <w:r>
              <w:br/>
            </w:r>
            <w:r>
              <w:rPr>
                <w:rFonts w:ascii="Times New Roman"/>
                <w:b w:val="false"/>
                <w:i w:val="false"/>
                <w:color w:val="000000"/>
                <w:sz w:val="20"/>
              </w:rPr>
              <w:t xml:space="preserve">
условным обязательствам, с учетом досрочного </w:t>
            </w:r>
            <w:r>
              <w:br/>
            </w:r>
            <w:r>
              <w:rPr>
                <w:rFonts w:ascii="Times New Roman"/>
                <w:b w:val="false"/>
                <w:i w:val="false"/>
                <w:color w:val="000000"/>
                <w:sz w:val="20"/>
              </w:rPr>
              <w:t xml:space="preserve">
погашения части либо всех условных обязательств </w:t>
            </w:r>
            <w:r>
              <w:br/>
            </w:r>
            <w:r>
              <w:rPr>
                <w:rFonts w:ascii="Times New Roman"/>
                <w:b w:val="false"/>
                <w:i w:val="false"/>
                <w:color w:val="000000"/>
                <w:sz w:val="20"/>
              </w:rPr>
              <w:t xml:space="preserve">
банка.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активами и </w:t>
            </w:r>
            <w:r>
              <w:br/>
            </w:r>
            <w:r>
              <w:rPr>
                <w:rFonts w:ascii="Times New Roman"/>
                <w:b w:val="false"/>
                <w:i w:val="false"/>
                <w:color w:val="000000"/>
                <w:sz w:val="20"/>
              </w:rPr>
              <w:t xml:space="preserve">
обязательствами и </w:t>
            </w:r>
            <w:r>
              <w:br/>
            </w:r>
            <w:r>
              <w:rPr>
                <w:rFonts w:ascii="Times New Roman"/>
                <w:b w:val="false"/>
                <w:i w:val="false"/>
                <w:color w:val="000000"/>
                <w:sz w:val="20"/>
              </w:rPr>
              <w:t xml:space="preserve">
(или) иной </w:t>
            </w:r>
            <w:r>
              <w:br/>
            </w:r>
            <w:r>
              <w:rPr>
                <w:rFonts w:ascii="Times New Roman"/>
                <w:b w:val="false"/>
                <w:i w:val="false"/>
                <w:color w:val="000000"/>
                <w:sz w:val="20"/>
              </w:rPr>
              <w:t xml:space="preserve">
коллегиальный </w:t>
            </w:r>
            <w:r>
              <w:br/>
            </w:r>
            <w:r>
              <w:rPr>
                <w:rFonts w:ascii="Times New Roman"/>
                <w:b w:val="false"/>
                <w:i w:val="false"/>
                <w:color w:val="000000"/>
                <w:sz w:val="20"/>
              </w:rPr>
              <w:t xml:space="preserve">
орган с соответст- </w:t>
            </w:r>
            <w:r>
              <w:br/>
            </w:r>
            <w:r>
              <w:rPr>
                <w:rFonts w:ascii="Times New Roman"/>
                <w:b w:val="false"/>
                <w:i w:val="false"/>
                <w:color w:val="000000"/>
                <w:sz w:val="20"/>
              </w:rPr>
              <w:t xml:space="preserve">
вующими функциями </w:t>
            </w:r>
            <w:r>
              <w:br/>
            </w:r>
            <w:r>
              <w:rPr>
                <w:rFonts w:ascii="Times New Roman"/>
                <w:b w:val="false"/>
                <w:i w:val="false"/>
                <w:color w:val="000000"/>
                <w:sz w:val="20"/>
              </w:rPr>
              <w:t xml:space="preserve">
и полномочиями </w:t>
            </w:r>
            <w:r>
              <w:br/>
            </w:r>
            <w:r>
              <w:rPr>
                <w:rFonts w:ascii="Times New Roman"/>
                <w:b w:val="false"/>
                <w:i w:val="false"/>
                <w:color w:val="000000"/>
                <w:sz w:val="20"/>
              </w:rPr>
              <w:t xml:space="preserve">
контролирует </w:t>
            </w:r>
            <w:r>
              <w:br/>
            </w:r>
            <w:r>
              <w:rPr>
                <w:rFonts w:ascii="Times New Roman"/>
                <w:b w:val="false"/>
                <w:i w:val="false"/>
                <w:color w:val="000000"/>
                <w:sz w:val="20"/>
              </w:rPr>
              <w:t xml:space="preserve">
величину необходи- </w:t>
            </w:r>
            <w:r>
              <w:br/>
            </w:r>
            <w:r>
              <w:rPr>
                <w:rFonts w:ascii="Times New Roman"/>
                <w:b w:val="false"/>
                <w:i w:val="false"/>
                <w:color w:val="000000"/>
                <w:sz w:val="20"/>
              </w:rPr>
              <w:t xml:space="preserve">
мых денег, с </w:t>
            </w:r>
            <w:r>
              <w:br/>
            </w:r>
            <w:r>
              <w:rPr>
                <w:rFonts w:ascii="Times New Roman"/>
                <w:b w:val="false"/>
                <w:i w:val="false"/>
                <w:color w:val="000000"/>
                <w:sz w:val="20"/>
              </w:rPr>
              <w:t xml:space="preserve">
помощью графика </w:t>
            </w:r>
            <w:r>
              <w:br/>
            </w:r>
            <w:r>
              <w:rPr>
                <w:rFonts w:ascii="Times New Roman"/>
                <w:b w:val="false"/>
                <w:i w:val="false"/>
                <w:color w:val="000000"/>
                <w:sz w:val="20"/>
              </w:rPr>
              <w:t xml:space="preserve">
потока денег и </w:t>
            </w:r>
            <w:r>
              <w:br/>
            </w:r>
            <w:r>
              <w:rPr>
                <w:rFonts w:ascii="Times New Roman"/>
                <w:b w:val="false"/>
                <w:i w:val="false"/>
                <w:color w:val="000000"/>
                <w:sz w:val="20"/>
              </w:rPr>
              <w:t xml:space="preserve">
графика погашения </w:t>
            </w:r>
            <w:r>
              <w:br/>
            </w:r>
            <w:r>
              <w:rPr>
                <w:rFonts w:ascii="Times New Roman"/>
                <w:b w:val="false"/>
                <w:i w:val="false"/>
                <w:color w:val="000000"/>
                <w:sz w:val="20"/>
              </w:rPr>
              <w:t xml:space="preserve">
обязательств для </w:t>
            </w:r>
            <w:r>
              <w:br/>
            </w:r>
            <w:r>
              <w:rPr>
                <w:rFonts w:ascii="Times New Roman"/>
                <w:b w:val="false"/>
                <w:i w:val="false"/>
                <w:color w:val="000000"/>
                <w:sz w:val="20"/>
              </w:rPr>
              <w:t xml:space="preserve">
обеспечения, в </w:t>
            </w:r>
            <w:r>
              <w:br/>
            </w:r>
            <w:r>
              <w:rPr>
                <w:rFonts w:ascii="Times New Roman"/>
                <w:b w:val="false"/>
                <w:i w:val="false"/>
                <w:color w:val="000000"/>
                <w:sz w:val="20"/>
              </w:rPr>
              <w:t xml:space="preserve">
случае необходи- </w:t>
            </w:r>
            <w:r>
              <w:br/>
            </w:r>
            <w:r>
              <w:rPr>
                <w:rFonts w:ascii="Times New Roman"/>
                <w:b w:val="false"/>
                <w:i w:val="false"/>
                <w:color w:val="000000"/>
                <w:sz w:val="20"/>
              </w:rPr>
              <w:t xml:space="preserve">
мости, возможности </w:t>
            </w:r>
            <w:r>
              <w:br/>
            </w:r>
            <w:r>
              <w:rPr>
                <w:rFonts w:ascii="Times New Roman"/>
                <w:b w:val="false"/>
                <w:i w:val="false"/>
                <w:color w:val="000000"/>
                <w:sz w:val="20"/>
              </w:rPr>
              <w:t xml:space="preserve">
стабильного </w:t>
            </w:r>
            <w:r>
              <w:br/>
            </w:r>
            <w:r>
              <w:rPr>
                <w:rFonts w:ascii="Times New Roman"/>
                <w:b w:val="false"/>
                <w:i w:val="false"/>
                <w:color w:val="000000"/>
                <w:sz w:val="20"/>
              </w:rPr>
              <w:t xml:space="preserve">
привлечения денег </w:t>
            </w:r>
            <w:r>
              <w:br/>
            </w:r>
            <w:r>
              <w:rPr>
                <w:rFonts w:ascii="Times New Roman"/>
                <w:b w:val="false"/>
                <w:i w:val="false"/>
                <w:color w:val="000000"/>
                <w:sz w:val="20"/>
              </w:rPr>
              <w:t xml:space="preserve">
на рынке.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 (или) иной коллегиальный орган с </w:t>
            </w:r>
            <w:r>
              <w:br/>
            </w:r>
            <w:r>
              <w:rPr>
                <w:rFonts w:ascii="Times New Roman"/>
                <w:b w:val="false"/>
                <w:i w:val="false"/>
                <w:color w:val="000000"/>
                <w:sz w:val="20"/>
              </w:rPr>
              <w:t xml:space="preserve">
соответствующими функциями и полномочиями: </w:t>
            </w:r>
            <w:r>
              <w:br/>
            </w:r>
            <w:r>
              <w:rPr>
                <w:rFonts w:ascii="Times New Roman"/>
                <w:b w:val="false"/>
                <w:i w:val="false"/>
                <w:color w:val="000000"/>
                <w:sz w:val="20"/>
              </w:rPr>
              <w:t xml:space="preserve">
   еженедельно составляет график потока денег и </w:t>
            </w:r>
            <w:r>
              <w:br/>
            </w:r>
            <w:r>
              <w:rPr>
                <w:rFonts w:ascii="Times New Roman"/>
                <w:b w:val="false"/>
                <w:i w:val="false"/>
                <w:color w:val="000000"/>
                <w:sz w:val="20"/>
              </w:rPr>
              <w:t xml:space="preserve">
проводит мониторинг гэп-позиции по наличным </w:t>
            </w:r>
            <w:r>
              <w:br/>
            </w:r>
            <w:r>
              <w:rPr>
                <w:rFonts w:ascii="Times New Roman"/>
                <w:b w:val="false"/>
                <w:i w:val="false"/>
                <w:color w:val="000000"/>
                <w:sz w:val="20"/>
              </w:rPr>
              <w:t xml:space="preserve">
деньгам на ближайшие десять рабочих дней; </w:t>
            </w:r>
            <w:r>
              <w:br/>
            </w:r>
            <w:r>
              <w:rPr>
                <w:rFonts w:ascii="Times New Roman"/>
                <w:b w:val="false"/>
                <w:i w:val="false"/>
                <w:color w:val="000000"/>
                <w:sz w:val="20"/>
              </w:rPr>
              <w:t xml:space="preserve">
   еженедельно составляет график сроков погашения </w:t>
            </w:r>
            <w:r>
              <w:br/>
            </w:r>
            <w:r>
              <w:rPr>
                <w:rFonts w:ascii="Times New Roman"/>
                <w:b w:val="false"/>
                <w:i w:val="false"/>
                <w:color w:val="000000"/>
                <w:sz w:val="20"/>
              </w:rPr>
              <w:t xml:space="preserve">
активов и обязательств в соответствии с датой </w:t>
            </w:r>
            <w:r>
              <w:br/>
            </w:r>
            <w:r>
              <w:rPr>
                <w:rFonts w:ascii="Times New Roman"/>
                <w:b w:val="false"/>
                <w:i w:val="false"/>
                <w:color w:val="000000"/>
                <w:sz w:val="20"/>
              </w:rPr>
              <w:t xml:space="preserve">
расчетов и проводит мониторинг гэп-позиции по </w:t>
            </w:r>
            <w:r>
              <w:br/>
            </w:r>
            <w:r>
              <w:rPr>
                <w:rFonts w:ascii="Times New Roman"/>
                <w:b w:val="false"/>
                <w:i w:val="false"/>
                <w:color w:val="000000"/>
                <w:sz w:val="20"/>
              </w:rPr>
              <w:t xml:space="preserve">
наличности на ежедневной, еженедельной и </w:t>
            </w:r>
            <w:r>
              <w:br/>
            </w:r>
            <w:r>
              <w:rPr>
                <w:rFonts w:ascii="Times New Roman"/>
                <w:b w:val="false"/>
                <w:i w:val="false"/>
                <w:color w:val="000000"/>
                <w:sz w:val="20"/>
              </w:rPr>
              <w:t xml:space="preserve">
ежемесячной основе; </w:t>
            </w:r>
            <w:r>
              <w:br/>
            </w:r>
            <w:r>
              <w:rPr>
                <w:rFonts w:ascii="Times New Roman"/>
                <w:b w:val="false"/>
                <w:i w:val="false"/>
                <w:color w:val="000000"/>
                <w:sz w:val="20"/>
              </w:rPr>
              <w:t xml:space="preserve">
   еженедельно осуществляет мониторинг и </w:t>
            </w:r>
            <w:r>
              <w:br/>
            </w:r>
            <w:r>
              <w:rPr>
                <w:rFonts w:ascii="Times New Roman"/>
                <w:b w:val="false"/>
                <w:i w:val="false"/>
                <w:color w:val="000000"/>
                <w:sz w:val="20"/>
              </w:rPr>
              <w:t xml:space="preserve">
управление гэп-позициями по наличности по каждой </w:t>
            </w:r>
            <w:r>
              <w:br/>
            </w:r>
            <w:r>
              <w:rPr>
                <w:rFonts w:ascii="Times New Roman"/>
                <w:b w:val="false"/>
                <w:i w:val="false"/>
                <w:color w:val="000000"/>
                <w:sz w:val="20"/>
              </w:rPr>
              <w:t xml:space="preserve">
валюте без конвертации в национальную валюту или </w:t>
            </w:r>
            <w:r>
              <w:br/>
            </w:r>
            <w:r>
              <w:rPr>
                <w:rFonts w:ascii="Times New Roman"/>
                <w:b w:val="false"/>
                <w:i w:val="false"/>
                <w:color w:val="000000"/>
                <w:sz w:val="20"/>
              </w:rPr>
              <w:t xml:space="preserve">
другую иностранную валюту; </w:t>
            </w:r>
            <w:r>
              <w:br/>
            </w:r>
            <w:r>
              <w:rPr>
                <w:rFonts w:ascii="Times New Roman"/>
                <w:b w:val="false"/>
                <w:i w:val="false"/>
                <w:color w:val="000000"/>
                <w:sz w:val="20"/>
              </w:rPr>
              <w:t xml:space="preserve">
   банк осуществляет контроль ликвидности с учетом </w:t>
            </w:r>
            <w:r>
              <w:br/>
            </w:r>
            <w:r>
              <w:rPr>
                <w:rFonts w:ascii="Times New Roman"/>
                <w:b w:val="false"/>
                <w:i w:val="false"/>
                <w:color w:val="000000"/>
                <w:sz w:val="20"/>
              </w:rPr>
              <w:t xml:space="preserve">
предполагаемого объема погашения внебалансовых </w:t>
            </w:r>
            <w:r>
              <w:br/>
            </w:r>
            <w:r>
              <w:rPr>
                <w:rFonts w:ascii="Times New Roman"/>
                <w:b w:val="false"/>
                <w:i w:val="false"/>
                <w:color w:val="000000"/>
                <w:sz w:val="20"/>
              </w:rPr>
              <w:t xml:space="preserve">
обязательств банка.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w:t>
            </w:r>
            <w:r>
              <w:br/>
            </w:r>
            <w:r>
              <w:rPr>
                <w:rFonts w:ascii="Times New Roman"/>
                <w:b w:val="false"/>
                <w:i w:val="false"/>
                <w:color w:val="000000"/>
                <w:sz w:val="20"/>
              </w:rPr>
              <w:t xml:space="preserve">
управления актива- </w:t>
            </w:r>
            <w:r>
              <w:br/>
            </w:r>
            <w:r>
              <w:rPr>
                <w:rFonts w:ascii="Times New Roman"/>
                <w:b w:val="false"/>
                <w:i w:val="false"/>
                <w:color w:val="000000"/>
                <w:sz w:val="20"/>
              </w:rPr>
              <w:t xml:space="preserve">
ми и обязательст- </w:t>
            </w:r>
            <w:r>
              <w:br/>
            </w:r>
            <w:r>
              <w:rPr>
                <w:rFonts w:ascii="Times New Roman"/>
                <w:b w:val="false"/>
                <w:i w:val="false"/>
                <w:color w:val="000000"/>
                <w:sz w:val="20"/>
              </w:rPr>
              <w:t xml:space="preserve">
вами и (или) иной </w:t>
            </w:r>
            <w:r>
              <w:br/>
            </w:r>
            <w:r>
              <w:rPr>
                <w:rFonts w:ascii="Times New Roman"/>
                <w:b w:val="false"/>
                <w:i w:val="false"/>
                <w:color w:val="000000"/>
                <w:sz w:val="20"/>
              </w:rPr>
              <w:t xml:space="preserve">
коллегиальный </w:t>
            </w:r>
            <w:r>
              <w:br/>
            </w:r>
            <w:r>
              <w:rPr>
                <w:rFonts w:ascii="Times New Roman"/>
                <w:b w:val="false"/>
                <w:i w:val="false"/>
                <w:color w:val="000000"/>
                <w:sz w:val="20"/>
              </w:rPr>
              <w:t xml:space="preserve">
орган с соответст- </w:t>
            </w:r>
            <w:r>
              <w:br/>
            </w:r>
            <w:r>
              <w:rPr>
                <w:rFonts w:ascii="Times New Roman"/>
                <w:b w:val="false"/>
                <w:i w:val="false"/>
                <w:color w:val="000000"/>
                <w:sz w:val="20"/>
              </w:rPr>
              <w:t xml:space="preserve">
вующими функциями </w:t>
            </w:r>
            <w:r>
              <w:br/>
            </w:r>
            <w:r>
              <w:rPr>
                <w:rFonts w:ascii="Times New Roman"/>
                <w:b w:val="false"/>
                <w:i w:val="false"/>
                <w:color w:val="000000"/>
                <w:sz w:val="20"/>
              </w:rPr>
              <w:t xml:space="preserve">
и полномочиями </w:t>
            </w:r>
            <w:r>
              <w:br/>
            </w:r>
            <w:r>
              <w:rPr>
                <w:rFonts w:ascii="Times New Roman"/>
                <w:b w:val="false"/>
                <w:i w:val="false"/>
                <w:color w:val="000000"/>
                <w:sz w:val="20"/>
              </w:rPr>
              <w:t xml:space="preserve">
контролирует </w:t>
            </w:r>
            <w:r>
              <w:br/>
            </w:r>
            <w:r>
              <w:rPr>
                <w:rFonts w:ascii="Times New Roman"/>
                <w:b w:val="false"/>
                <w:i w:val="false"/>
                <w:color w:val="000000"/>
                <w:sz w:val="20"/>
              </w:rPr>
              <w:t xml:space="preserve">
гэп-позиции по </w:t>
            </w:r>
            <w:r>
              <w:br/>
            </w:r>
            <w:r>
              <w:rPr>
                <w:rFonts w:ascii="Times New Roman"/>
                <w:b w:val="false"/>
                <w:i w:val="false"/>
                <w:color w:val="000000"/>
                <w:sz w:val="20"/>
              </w:rPr>
              <w:t xml:space="preserve">
наличным деньгам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установления </w:t>
            </w:r>
            <w:r>
              <w:br/>
            </w:r>
            <w:r>
              <w:rPr>
                <w:rFonts w:ascii="Times New Roman"/>
                <w:b w:val="false"/>
                <w:i w:val="false"/>
                <w:color w:val="000000"/>
                <w:sz w:val="20"/>
              </w:rPr>
              <w:t xml:space="preserve">
лимитов.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или другой коллегиальный орган с </w:t>
            </w:r>
            <w:r>
              <w:br/>
            </w:r>
            <w:r>
              <w:rPr>
                <w:rFonts w:ascii="Times New Roman"/>
                <w:b w:val="false"/>
                <w:i w:val="false"/>
                <w:color w:val="000000"/>
                <w:sz w:val="20"/>
              </w:rPr>
              <w:t xml:space="preserve">
соответствующими функциями и полномочиями банка </w:t>
            </w:r>
            <w:r>
              <w:br/>
            </w:r>
            <w:r>
              <w:rPr>
                <w:rFonts w:ascii="Times New Roman"/>
                <w:b w:val="false"/>
                <w:i w:val="false"/>
                <w:color w:val="000000"/>
                <w:sz w:val="20"/>
              </w:rPr>
              <w:t xml:space="preserve">
устанавливает лимиты на гэп-позиции по наличным </w:t>
            </w:r>
            <w:r>
              <w:br/>
            </w:r>
            <w:r>
              <w:rPr>
                <w:rFonts w:ascii="Times New Roman"/>
                <w:b w:val="false"/>
                <w:i w:val="false"/>
                <w:color w:val="000000"/>
                <w:sz w:val="20"/>
              </w:rPr>
              <w:t xml:space="preserve">
деньгам, с учетом возможности мобилизации </w:t>
            </w:r>
            <w:r>
              <w:br/>
            </w:r>
            <w:r>
              <w:rPr>
                <w:rFonts w:ascii="Times New Roman"/>
                <w:b w:val="false"/>
                <w:i w:val="false"/>
                <w:color w:val="000000"/>
                <w:sz w:val="20"/>
              </w:rPr>
              <w:t xml:space="preserve">
ликвидных активов на рынке капитала, в том числе </w:t>
            </w:r>
            <w:r>
              <w:br/>
            </w:r>
            <w:r>
              <w:rPr>
                <w:rFonts w:ascii="Times New Roman"/>
                <w:b w:val="false"/>
                <w:i w:val="false"/>
                <w:color w:val="000000"/>
                <w:sz w:val="20"/>
              </w:rPr>
              <w:t xml:space="preserve">
на межбанковском рынке. </w:t>
            </w:r>
            <w:r>
              <w:br/>
            </w: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периодически, но не реже одного </w:t>
            </w:r>
            <w:r>
              <w:br/>
            </w:r>
            <w:r>
              <w:rPr>
                <w:rFonts w:ascii="Times New Roman"/>
                <w:b w:val="false"/>
                <w:i w:val="false"/>
                <w:color w:val="000000"/>
                <w:sz w:val="20"/>
              </w:rPr>
              <w:t xml:space="preserve">
раза в квартал проводит обзор лимитов по </w:t>
            </w:r>
            <w:r>
              <w:br/>
            </w:r>
            <w:r>
              <w:rPr>
                <w:rFonts w:ascii="Times New Roman"/>
                <w:b w:val="false"/>
                <w:i w:val="false"/>
                <w:color w:val="000000"/>
                <w:sz w:val="20"/>
              </w:rPr>
              <w:t xml:space="preserve">
гэп-позициям наличных денег с учетом изменения </w:t>
            </w:r>
            <w:r>
              <w:br/>
            </w:r>
            <w:r>
              <w:rPr>
                <w:rFonts w:ascii="Times New Roman"/>
                <w:b w:val="false"/>
                <w:i w:val="false"/>
                <w:color w:val="000000"/>
                <w:sz w:val="20"/>
              </w:rPr>
              <w:t xml:space="preserve">
способности банка мобилизовать ликвидные активы.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осуществляет </w:t>
            </w:r>
            <w:r>
              <w:br/>
            </w:r>
            <w:r>
              <w:rPr>
                <w:rFonts w:ascii="Times New Roman"/>
                <w:b w:val="false"/>
                <w:i w:val="false"/>
                <w:color w:val="000000"/>
                <w:sz w:val="20"/>
              </w:rPr>
              <w:t xml:space="preserve">
мониторинг риска </w:t>
            </w:r>
            <w:r>
              <w:br/>
            </w:r>
            <w:r>
              <w:rPr>
                <w:rFonts w:ascii="Times New Roman"/>
                <w:b w:val="false"/>
                <w:i w:val="false"/>
                <w:color w:val="000000"/>
                <w:sz w:val="20"/>
              </w:rPr>
              <w:t xml:space="preserve">
ликвидности и </w:t>
            </w:r>
            <w:r>
              <w:br/>
            </w:r>
            <w:r>
              <w:rPr>
                <w:rFonts w:ascii="Times New Roman"/>
                <w:b w:val="false"/>
                <w:i w:val="false"/>
                <w:color w:val="000000"/>
                <w:sz w:val="20"/>
              </w:rPr>
              <w:t xml:space="preserve">
вероятности </w:t>
            </w:r>
            <w:r>
              <w:br/>
            </w:r>
            <w:r>
              <w:rPr>
                <w:rFonts w:ascii="Times New Roman"/>
                <w:b w:val="false"/>
                <w:i w:val="false"/>
                <w:color w:val="000000"/>
                <w:sz w:val="20"/>
              </w:rPr>
              <w:t xml:space="preserve">
наступления </w:t>
            </w:r>
            <w:r>
              <w:br/>
            </w:r>
            <w:r>
              <w:rPr>
                <w:rFonts w:ascii="Times New Roman"/>
                <w:b w:val="false"/>
                <w:i w:val="false"/>
                <w:color w:val="000000"/>
                <w:sz w:val="20"/>
              </w:rPr>
              <w:t xml:space="preserve">
событий, которые </w:t>
            </w:r>
            <w:r>
              <w:br/>
            </w:r>
            <w:r>
              <w:rPr>
                <w:rFonts w:ascii="Times New Roman"/>
                <w:b w:val="false"/>
                <w:i w:val="false"/>
                <w:color w:val="000000"/>
                <w:sz w:val="20"/>
              </w:rPr>
              <w:t xml:space="preserve">
могут повлечь за </w:t>
            </w:r>
            <w:r>
              <w:br/>
            </w:r>
            <w:r>
              <w:rPr>
                <w:rFonts w:ascii="Times New Roman"/>
                <w:b w:val="false"/>
                <w:i w:val="false"/>
                <w:color w:val="000000"/>
                <w:sz w:val="20"/>
              </w:rPr>
              <w:t xml:space="preserve">
собой досрочное </w:t>
            </w:r>
            <w:r>
              <w:br/>
            </w:r>
            <w:r>
              <w:rPr>
                <w:rFonts w:ascii="Times New Roman"/>
                <w:b w:val="false"/>
                <w:i w:val="false"/>
                <w:color w:val="000000"/>
                <w:sz w:val="20"/>
              </w:rPr>
              <w:t xml:space="preserve">
погашение </w:t>
            </w:r>
            <w:r>
              <w:br/>
            </w:r>
            <w:r>
              <w:rPr>
                <w:rFonts w:ascii="Times New Roman"/>
                <w:b w:val="false"/>
                <w:i w:val="false"/>
                <w:color w:val="000000"/>
                <w:sz w:val="20"/>
              </w:rPr>
              <w:t xml:space="preserve">
обязательств и </w:t>
            </w:r>
            <w:r>
              <w:br/>
            </w:r>
            <w:r>
              <w:rPr>
                <w:rFonts w:ascii="Times New Roman"/>
                <w:b w:val="false"/>
                <w:i w:val="false"/>
                <w:color w:val="000000"/>
                <w:sz w:val="20"/>
              </w:rPr>
              <w:t xml:space="preserve">
потребности в </w:t>
            </w:r>
            <w:r>
              <w:br/>
            </w:r>
            <w:r>
              <w:rPr>
                <w:rFonts w:ascii="Times New Roman"/>
                <w:b w:val="false"/>
                <w:i w:val="false"/>
                <w:color w:val="000000"/>
                <w:sz w:val="20"/>
              </w:rPr>
              <w:t xml:space="preserve">
определенном </w:t>
            </w:r>
            <w:r>
              <w:br/>
            </w:r>
            <w:r>
              <w:rPr>
                <w:rFonts w:ascii="Times New Roman"/>
                <w:b w:val="false"/>
                <w:i w:val="false"/>
                <w:color w:val="000000"/>
                <w:sz w:val="20"/>
              </w:rPr>
              <w:t xml:space="preserve">
объеме ликвиднос- </w:t>
            </w:r>
            <w:r>
              <w:br/>
            </w:r>
            <w:r>
              <w:rPr>
                <w:rFonts w:ascii="Times New Roman"/>
                <w:b w:val="false"/>
                <w:i w:val="false"/>
                <w:color w:val="000000"/>
                <w:sz w:val="20"/>
              </w:rPr>
              <w:t xml:space="preserve">
ти, возникающие в </w:t>
            </w:r>
            <w:r>
              <w:br/>
            </w:r>
            <w:r>
              <w:rPr>
                <w:rFonts w:ascii="Times New Roman"/>
                <w:b w:val="false"/>
                <w:i w:val="false"/>
                <w:color w:val="000000"/>
                <w:sz w:val="20"/>
              </w:rPr>
              <w:t xml:space="preserve">
связи с договорны- </w:t>
            </w:r>
            <w:r>
              <w:br/>
            </w:r>
            <w:r>
              <w:rPr>
                <w:rFonts w:ascii="Times New Roman"/>
                <w:b w:val="false"/>
                <w:i w:val="false"/>
                <w:color w:val="000000"/>
                <w:sz w:val="20"/>
              </w:rPr>
              <w:t xml:space="preserve">
ми и недоговорными </w:t>
            </w:r>
            <w:r>
              <w:br/>
            </w:r>
            <w:r>
              <w:rPr>
                <w:rFonts w:ascii="Times New Roman"/>
                <w:b w:val="false"/>
                <w:i w:val="false"/>
                <w:color w:val="000000"/>
                <w:sz w:val="20"/>
              </w:rPr>
              <w:t xml:space="preserve">
отношениями банка </w:t>
            </w:r>
            <w:r>
              <w:br/>
            </w:r>
            <w:r>
              <w:rPr>
                <w:rFonts w:ascii="Times New Roman"/>
                <w:b w:val="false"/>
                <w:i w:val="false"/>
                <w:color w:val="000000"/>
                <w:sz w:val="20"/>
              </w:rPr>
              <w:t xml:space="preserve">
с его дочерними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назначения.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периодически, но не реже одного раза </w:t>
            </w:r>
            <w:r>
              <w:br/>
            </w:r>
            <w:r>
              <w:rPr>
                <w:rFonts w:ascii="Times New Roman"/>
                <w:b w:val="false"/>
                <w:i w:val="false"/>
                <w:color w:val="000000"/>
                <w:sz w:val="20"/>
              </w:rPr>
              <w:t xml:space="preserve">
в квартал отслеживает позиции ликвидности по </w:t>
            </w:r>
            <w:r>
              <w:br/>
            </w:r>
            <w:r>
              <w:rPr>
                <w:rFonts w:ascii="Times New Roman"/>
                <w:b w:val="false"/>
                <w:i w:val="false"/>
                <w:color w:val="000000"/>
                <w:sz w:val="20"/>
              </w:rPr>
              <w:t xml:space="preserve">
специальным финансовым компаниям, созданным для </w:t>
            </w:r>
            <w:r>
              <w:br/>
            </w:r>
            <w:r>
              <w:rPr>
                <w:rFonts w:ascii="Times New Roman"/>
                <w:b w:val="false"/>
                <w:i w:val="false"/>
                <w:color w:val="000000"/>
                <w:sz w:val="20"/>
              </w:rPr>
              <w:t xml:space="preserve">
целей секьюритизации или внешнего фондирования; </w:t>
            </w:r>
            <w:r>
              <w:br/>
            </w:r>
            <w:r>
              <w:rPr>
                <w:rFonts w:ascii="Times New Roman"/>
                <w:b w:val="false"/>
                <w:i w:val="false"/>
                <w:color w:val="000000"/>
                <w:sz w:val="20"/>
              </w:rPr>
              <w:t xml:space="preserve">
   ежемесячно отслеживает притоки (активы с </w:t>
            </w:r>
            <w:r>
              <w:br/>
            </w:r>
            <w:r>
              <w:rPr>
                <w:rFonts w:ascii="Times New Roman"/>
                <w:b w:val="false"/>
                <w:i w:val="false"/>
                <w:color w:val="000000"/>
                <w:sz w:val="20"/>
              </w:rPr>
              <w:t xml:space="preserve">
приближающимся сроком погашения) и оттоки </w:t>
            </w:r>
            <w:r>
              <w:br/>
            </w:r>
            <w:r>
              <w:rPr>
                <w:rFonts w:ascii="Times New Roman"/>
                <w:b w:val="false"/>
                <w:i w:val="false"/>
                <w:color w:val="000000"/>
                <w:sz w:val="20"/>
              </w:rPr>
              <w:t xml:space="preserve">
(обязательства с приближающимся сроком погашения) </w:t>
            </w:r>
            <w:r>
              <w:br/>
            </w:r>
            <w:r>
              <w:rPr>
                <w:rFonts w:ascii="Times New Roman"/>
                <w:b w:val="false"/>
                <w:i w:val="false"/>
                <w:color w:val="000000"/>
                <w:sz w:val="20"/>
              </w:rPr>
              <w:t xml:space="preserve">
организации специального назначения в рамках </w:t>
            </w:r>
            <w:r>
              <w:br/>
            </w:r>
            <w:r>
              <w:rPr>
                <w:rFonts w:ascii="Times New Roman"/>
                <w:b w:val="false"/>
                <w:i w:val="false"/>
                <w:color w:val="000000"/>
                <w:sz w:val="20"/>
              </w:rPr>
              <w:t xml:space="preserve">
собственного прогноза ликвидности и гэп-анализа, </w:t>
            </w:r>
            <w:r>
              <w:br/>
            </w:r>
            <w:r>
              <w:rPr>
                <w:rFonts w:ascii="Times New Roman"/>
                <w:b w:val="false"/>
                <w:i w:val="false"/>
                <w:color w:val="000000"/>
                <w:sz w:val="20"/>
              </w:rPr>
              <w:t xml:space="preserve">
включая прогноз ликвидности при </w:t>
            </w:r>
            <w:r>
              <w:br/>
            </w:r>
            <w:r>
              <w:rPr>
                <w:rFonts w:ascii="Times New Roman"/>
                <w:b w:val="false"/>
                <w:i w:val="false"/>
                <w:color w:val="000000"/>
                <w:sz w:val="20"/>
              </w:rPr>
              <w:t xml:space="preserve">
стресс-тестировании; </w:t>
            </w:r>
            <w:r>
              <w:br/>
            </w:r>
            <w:r>
              <w:rPr>
                <w:rFonts w:ascii="Times New Roman"/>
                <w:b w:val="false"/>
                <w:i w:val="false"/>
                <w:color w:val="000000"/>
                <w:sz w:val="20"/>
              </w:rPr>
              <w:t xml:space="preserve">
   анализирует воздействие на ликвидность банка </w:t>
            </w:r>
            <w:r>
              <w:br/>
            </w:r>
            <w:r>
              <w:rPr>
                <w:rFonts w:ascii="Times New Roman"/>
                <w:b w:val="false"/>
                <w:i w:val="false"/>
                <w:color w:val="000000"/>
                <w:sz w:val="20"/>
              </w:rPr>
              <w:t xml:space="preserve">
отсутствие (в случае отсутствия) необходимого </w:t>
            </w:r>
            <w:r>
              <w:br/>
            </w:r>
            <w:r>
              <w:rPr>
                <w:rFonts w:ascii="Times New Roman"/>
                <w:b w:val="false"/>
                <w:i w:val="false"/>
                <w:color w:val="000000"/>
                <w:sz w:val="20"/>
              </w:rPr>
              <w:t xml:space="preserve">
уровня ликвидности в организации специального </w:t>
            </w:r>
            <w:r>
              <w:br/>
            </w:r>
            <w:r>
              <w:rPr>
                <w:rFonts w:ascii="Times New Roman"/>
                <w:b w:val="false"/>
                <w:i w:val="false"/>
                <w:color w:val="000000"/>
                <w:sz w:val="20"/>
              </w:rPr>
              <w:t xml:space="preserve">
назначения; </w:t>
            </w:r>
            <w:r>
              <w:br/>
            </w:r>
            <w:r>
              <w:rPr>
                <w:rFonts w:ascii="Times New Roman"/>
                <w:b w:val="false"/>
                <w:i w:val="false"/>
                <w:color w:val="000000"/>
                <w:sz w:val="20"/>
              </w:rPr>
              <w:t xml:space="preserve">
   оценивает свою позицию ликвидности с учетом </w:t>
            </w:r>
            <w:r>
              <w:br/>
            </w:r>
            <w:r>
              <w:rPr>
                <w:rFonts w:ascii="Times New Roman"/>
                <w:b w:val="false"/>
                <w:i w:val="false"/>
                <w:color w:val="000000"/>
                <w:sz w:val="20"/>
              </w:rPr>
              <w:t xml:space="preserve">
оттока денег на пополнение ликвидности дочерней </w:t>
            </w:r>
            <w:r>
              <w:br/>
            </w:r>
            <w:r>
              <w:rPr>
                <w:rFonts w:ascii="Times New Roman"/>
                <w:b w:val="false"/>
                <w:i w:val="false"/>
                <w:color w:val="000000"/>
                <w:sz w:val="20"/>
              </w:rPr>
              <w:t xml:space="preserve">
организации специального назначения; </w:t>
            </w:r>
            <w:r>
              <w:br/>
            </w:r>
            <w:r>
              <w:rPr>
                <w:rFonts w:ascii="Times New Roman"/>
                <w:b w:val="false"/>
                <w:i w:val="false"/>
                <w:color w:val="000000"/>
                <w:sz w:val="20"/>
              </w:rPr>
              <w:t xml:space="preserve">
   при использовании специальной финансовой </w:t>
            </w:r>
            <w:r>
              <w:br/>
            </w:r>
            <w:r>
              <w:rPr>
                <w:rFonts w:ascii="Times New Roman"/>
                <w:b w:val="false"/>
                <w:i w:val="false"/>
                <w:color w:val="000000"/>
                <w:sz w:val="20"/>
              </w:rPr>
              <w:t xml:space="preserve">
компанией, созданной для целей секьюритизации, </w:t>
            </w:r>
            <w:r>
              <w:br/>
            </w:r>
            <w:r>
              <w:rPr>
                <w:rFonts w:ascii="Times New Roman"/>
                <w:b w:val="false"/>
                <w:i w:val="false"/>
                <w:color w:val="000000"/>
                <w:sz w:val="20"/>
              </w:rPr>
              <w:t xml:space="preserve">
активов как источника финансирования, анализирует </w:t>
            </w:r>
            <w:r>
              <w:br/>
            </w:r>
            <w:r>
              <w:rPr>
                <w:rFonts w:ascii="Times New Roman"/>
                <w:b w:val="false"/>
                <w:i w:val="false"/>
                <w:color w:val="000000"/>
                <w:sz w:val="20"/>
              </w:rPr>
              <w:t xml:space="preserve">
потребности в ликвидности, связанные с </w:t>
            </w:r>
            <w:r>
              <w:br/>
            </w:r>
            <w:r>
              <w:rPr>
                <w:rFonts w:ascii="Times New Roman"/>
                <w:b w:val="false"/>
                <w:i w:val="false"/>
                <w:color w:val="000000"/>
                <w:sz w:val="20"/>
              </w:rPr>
              <w:t xml:space="preserve">
наступлением условий, увеличивающих объем </w:t>
            </w:r>
            <w:r>
              <w:br/>
            </w:r>
            <w:r>
              <w:rPr>
                <w:rFonts w:ascii="Times New Roman"/>
                <w:b w:val="false"/>
                <w:i w:val="false"/>
                <w:color w:val="000000"/>
                <w:sz w:val="20"/>
              </w:rPr>
              <w:t xml:space="preserve">
обязательств банка.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оценивает совокуп- </w:t>
            </w:r>
            <w:r>
              <w:br/>
            </w:r>
            <w:r>
              <w:rPr>
                <w:rFonts w:ascii="Times New Roman"/>
                <w:b w:val="false"/>
                <w:i w:val="false"/>
                <w:color w:val="000000"/>
                <w:sz w:val="20"/>
              </w:rPr>
              <w:t xml:space="preserve">
ные потребности </w:t>
            </w:r>
            <w:r>
              <w:br/>
            </w:r>
            <w:r>
              <w:rPr>
                <w:rFonts w:ascii="Times New Roman"/>
                <w:b w:val="false"/>
                <w:i w:val="false"/>
                <w:color w:val="000000"/>
                <w:sz w:val="20"/>
              </w:rPr>
              <w:t xml:space="preserve">
ликвидности в </w:t>
            </w:r>
            <w:r>
              <w:br/>
            </w:r>
            <w:r>
              <w:rPr>
                <w:rFonts w:ascii="Times New Roman"/>
                <w:b w:val="false"/>
                <w:i w:val="false"/>
                <w:color w:val="000000"/>
                <w:sz w:val="20"/>
              </w:rPr>
              <w:t xml:space="preserve">
иностранной валюте </w:t>
            </w:r>
            <w:r>
              <w:br/>
            </w:r>
            <w:r>
              <w:rPr>
                <w:rFonts w:ascii="Times New Roman"/>
                <w:b w:val="false"/>
                <w:i w:val="false"/>
                <w:color w:val="000000"/>
                <w:sz w:val="20"/>
              </w:rPr>
              <w:t xml:space="preserve">
и определяет </w:t>
            </w:r>
            <w:r>
              <w:br/>
            </w:r>
            <w:r>
              <w:rPr>
                <w:rFonts w:ascii="Times New Roman"/>
                <w:b w:val="false"/>
                <w:i w:val="false"/>
                <w:color w:val="000000"/>
                <w:sz w:val="20"/>
              </w:rPr>
              <w:t xml:space="preserve">
допустимые пределы </w:t>
            </w:r>
            <w:r>
              <w:br/>
            </w:r>
            <w:r>
              <w:rPr>
                <w:rFonts w:ascii="Times New Roman"/>
                <w:b w:val="false"/>
                <w:i w:val="false"/>
                <w:color w:val="000000"/>
                <w:sz w:val="20"/>
              </w:rPr>
              <w:t xml:space="preserve">
несоответствия </w:t>
            </w:r>
            <w:r>
              <w:br/>
            </w:r>
            <w:r>
              <w:rPr>
                <w:rFonts w:ascii="Times New Roman"/>
                <w:b w:val="false"/>
                <w:i w:val="false"/>
                <w:color w:val="000000"/>
                <w:sz w:val="20"/>
              </w:rPr>
              <w:t xml:space="preserve">
валют.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проводит отдельный анализ своей </w:t>
            </w:r>
            <w:r>
              <w:br/>
            </w:r>
            <w:r>
              <w:rPr>
                <w:rFonts w:ascii="Times New Roman"/>
                <w:b w:val="false"/>
                <w:i w:val="false"/>
                <w:color w:val="000000"/>
                <w:sz w:val="20"/>
              </w:rPr>
              <w:t xml:space="preserve">
стратегии для каждого вида валют, в которой он </w:t>
            </w:r>
            <w:r>
              <w:br/>
            </w:r>
            <w:r>
              <w:rPr>
                <w:rFonts w:ascii="Times New Roman"/>
                <w:b w:val="false"/>
                <w:i w:val="false"/>
                <w:color w:val="000000"/>
                <w:sz w:val="20"/>
              </w:rPr>
              <w:t xml:space="preserve">
осуществляет активную деятельность, рассматривая </w:t>
            </w:r>
            <w:r>
              <w:br/>
            </w:r>
            <w:r>
              <w:rPr>
                <w:rFonts w:ascii="Times New Roman"/>
                <w:b w:val="false"/>
                <w:i w:val="false"/>
                <w:color w:val="000000"/>
                <w:sz w:val="20"/>
              </w:rPr>
              <w:t xml:space="preserve">
возможные ограничения в стрессовых ситуациях,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доступ к валютным резервным инструментам на </w:t>
            </w:r>
            <w:r>
              <w:br/>
            </w:r>
            <w:r>
              <w:rPr>
                <w:rFonts w:ascii="Times New Roman"/>
                <w:b w:val="false"/>
                <w:i w:val="false"/>
                <w:color w:val="000000"/>
                <w:sz w:val="20"/>
              </w:rPr>
              <w:t xml:space="preserve">
внутреннем рынке (заключенные договора, наличие </w:t>
            </w:r>
            <w:r>
              <w:br/>
            </w:r>
            <w:r>
              <w:rPr>
                <w:rFonts w:ascii="Times New Roman"/>
                <w:b w:val="false"/>
                <w:i w:val="false"/>
                <w:color w:val="000000"/>
                <w:sz w:val="20"/>
              </w:rPr>
              <w:t xml:space="preserve">
рыночных сделок «РЕПО» и операций СВОП); </w:t>
            </w:r>
            <w:r>
              <w:br/>
            </w:r>
            <w:r>
              <w:rPr>
                <w:rFonts w:ascii="Times New Roman"/>
                <w:b w:val="false"/>
                <w:i w:val="false"/>
                <w:color w:val="000000"/>
                <w:sz w:val="20"/>
              </w:rPr>
              <w:t xml:space="preserve">
   возможность перевода излишка ликвидности из </w:t>
            </w:r>
            <w:r>
              <w:br/>
            </w:r>
            <w:r>
              <w:rPr>
                <w:rFonts w:ascii="Times New Roman"/>
                <w:b w:val="false"/>
                <w:i w:val="false"/>
                <w:color w:val="000000"/>
                <w:sz w:val="20"/>
              </w:rPr>
              <w:t xml:space="preserve">
одной валюты в другую (ликвидные финансовые </w:t>
            </w:r>
            <w:r>
              <w:br/>
            </w:r>
            <w:r>
              <w:rPr>
                <w:rFonts w:ascii="Times New Roman"/>
                <w:b w:val="false"/>
                <w:i w:val="false"/>
                <w:color w:val="000000"/>
                <w:sz w:val="20"/>
              </w:rPr>
              <w:t xml:space="preserve">
инструменты в иностранной валюте). </w:t>
            </w:r>
            <w:r>
              <w:br/>
            </w:r>
            <w:r>
              <w:rPr>
                <w:rFonts w:ascii="Times New Roman"/>
                <w:b w:val="false"/>
                <w:i w:val="false"/>
                <w:color w:val="000000"/>
                <w:sz w:val="20"/>
              </w:rPr>
              <w:t xml:space="preserve">
   Внутренние процедуры банка по управлению риском </w:t>
            </w:r>
            <w:r>
              <w:br/>
            </w:r>
            <w:r>
              <w:rPr>
                <w:rFonts w:ascii="Times New Roman"/>
                <w:b w:val="false"/>
                <w:i w:val="false"/>
                <w:color w:val="000000"/>
                <w:sz w:val="20"/>
              </w:rPr>
              <w:t xml:space="preserve">
ликвидности, в том числе принимают во внимание: </w:t>
            </w:r>
            <w:r>
              <w:br/>
            </w:r>
            <w:r>
              <w:rPr>
                <w:rFonts w:ascii="Times New Roman"/>
                <w:b w:val="false"/>
                <w:i w:val="false"/>
                <w:color w:val="000000"/>
                <w:sz w:val="20"/>
              </w:rPr>
              <w:t xml:space="preserve">
   разрывы между активами и обязательствами в </w:t>
            </w:r>
            <w:r>
              <w:br/>
            </w:r>
            <w:r>
              <w:rPr>
                <w:rFonts w:ascii="Times New Roman"/>
                <w:b w:val="false"/>
                <w:i w:val="false"/>
                <w:color w:val="000000"/>
                <w:sz w:val="20"/>
              </w:rPr>
              <w:t xml:space="preserve">
иностранной валюте; </w:t>
            </w:r>
            <w:r>
              <w:br/>
            </w:r>
            <w:r>
              <w:rPr>
                <w:rFonts w:ascii="Times New Roman"/>
                <w:b w:val="false"/>
                <w:i w:val="false"/>
                <w:color w:val="000000"/>
                <w:sz w:val="20"/>
              </w:rPr>
              <w:t xml:space="preserve">
   риски, связанные с заключенными операциями </w:t>
            </w:r>
            <w:r>
              <w:br/>
            </w:r>
            <w:r>
              <w:rPr>
                <w:rFonts w:ascii="Times New Roman"/>
                <w:b w:val="false"/>
                <w:i w:val="false"/>
                <w:color w:val="000000"/>
                <w:sz w:val="20"/>
              </w:rPr>
              <w:t xml:space="preserve">
хеджирования и операций СВОП.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 разрабо- </w:t>
            </w:r>
            <w:r>
              <w:br/>
            </w:r>
            <w:r>
              <w:rPr>
                <w:rFonts w:ascii="Times New Roman"/>
                <w:b w:val="false"/>
                <w:i w:val="false"/>
                <w:color w:val="000000"/>
                <w:sz w:val="20"/>
              </w:rPr>
              <w:t xml:space="preserve">
таны показатели </w:t>
            </w:r>
            <w:r>
              <w:br/>
            </w:r>
            <w:r>
              <w:rPr>
                <w:rFonts w:ascii="Times New Roman"/>
                <w:b w:val="false"/>
                <w:i w:val="false"/>
                <w:color w:val="000000"/>
                <w:sz w:val="20"/>
              </w:rPr>
              <w:t xml:space="preserve">
раннего предупреж- </w:t>
            </w:r>
            <w:r>
              <w:br/>
            </w:r>
            <w:r>
              <w:rPr>
                <w:rFonts w:ascii="Times New Roman"/>
                <w:b w:val="false"/>
                <w:i w:val="false"/>
                <w:color w:val="000000"/>
                <w:sz w:val="20"/>
              </w:rPr>
              <w:t xml:space="preserve">
дения возникнове- </w:t>
            </w:r>
            <w:r>
              <w:br/>
            </w:r>
            <w:r>
              <w:rPr>
                <w:rFonts w:ascii="Times New Roman"/>
                <w:b w:val="false"/>
                <w:i w:val="false"/>
                <w:color w:val="000000"/>
                <w:sz w:val="20"/>
              </w:rPr>
              <w:t xml:space="preserve">
ния риска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Внутренняя политика банка по управлению риском </w:t>
            </w:r>
            <w:r>
              <w:br/>
            </w:r>
            <w:r>
              <w:rPr>
                <w:rFonts w:ascii="Times New Roman"/>
                <w:b w:val="false"/>
                <w:i w:val="false"/>
                <w:color w:val="000000"/>
                <w:sz w:val="20"/>
              </w:rPr>
              <w:t xml:space="preserve">
ликвидности предусматривает показатели раннего </w:t>
            </w:r>
            <w:r>
              <w:br/>
            </w:r>
            <w:r>
              <w:rPr>
                <w:rFonts w:ascii="Times New Roman"/>
                <w:b w:val="false"/>
                <w:i w:val="false"/>
                <w:color w:val="000000"/>
                <w:sz w:val="20"/>
              </w:rPr>
              <w:t xml:space="preserve">
предупреждения (качественные или количественные), </w:t>
            </w:r>
            <w:r>
              <w:br/>
            </w:r>
            <w:r>
              <w:rPr>
                <w:rFonts w:ascii="Times New Roman"/>
                <w:b w:val="false"/>
                <w:i w:val="false"/>
                <w:color w:val="000000"/>
                <w:sz w:val="20"/>
              </w:rPr>
              <w:t xml:space="preserve">
которые включают в себя как минимум следующее: </w:t>
            </w:r>
            <w:r>
              <w:br/>
            </w:r>
            <w:r>
              <w:rPr>
                <w:rFonts w:ascii="Times New Roman"/>
                <w:b w:val="false"/>
                <w:i w:val="false"/>
                <w:color w:val="000000"/>
                <w:sz w:val="20"/>
              </w:rPr>
              <w:t xml:space="preserve">
   быстрый рост активов, за исключением </w:t>
            </w:r>
            <w:r>
              <w:br/>
            </w:r>
            <w:r>
              <w:rPr>
                <w:rFonts w:ascii="Times New Roman"/>
                <w:b w:val="false"/>
                <w:i w:val="false"/>
                <w:color w:val="000000"/>
                <w:sz w:val="20"/>
              </w:rPr>
              <w:t xml:space="preserve">
краткосрочных активов, финансируемых за счет </w:t>
            </w:r>
            <w:r>
              <w:br/>
            </w:r>
            <w:r>
              <w:rPr>
                <w:rFonts w:ascii="Times New Roman"/>
                <w:b w:val="false"/>
                <w:i w:val="false"/>
                <w:color w:val="000000"/>
                <w:sz w:val="20"/>
              </w:rPr>
              <w:t xml:space="preserve">
потенциально волатильных обязательств; </w:t>
            </w:r>
            <w:r>
              <w:br/>
            </w:r>
            <w:r>
              <w:rPr>
                <w:rFonts w:ascii="Times New Roman"/>
                <w:b w:val="false"/>
                <w:i w:val="false"/>
                <w:color w:val="000000"/>
                <w:sz w:val="20"/>
              </w:rPr>
              <w:t xml:space="preserve">
   растущая концентрация по активам или </w:t>
            </w:r>
            <w:r>
              <w:br/>
            </w:r>
            <w:r>
              <w:rPr>
                <w:rFonts w:ascii="Times New Roman"/>
                <w:b w:val="false"/>
                <w:i w:val="false"/>
                <w:color w:val="000000"/>
                <w:sz w:val="20"/>
              </w:rPr>
              <w:t xml:space="preserve">
обязательствам; </w:t>
            </w:r>
            <w:r>
              <w:br/>
            </w:r>
            <w:r>
              <w:rPr>
                <w:rFonts w:ascii="Times New Roman"/>
                <w:b w:val="false"/>
                <w:i w:val="false"/>
                <w:color w:val="000000"/>
                <w:sz w:val="20"/>
              </w:rPr>
              <w:t xml:space="preserve">
   увеличение несовпадений валюты; </w:t>
            </w:r>
            <w:r>
              <w:br/>
            </w:r>
            <w:r>
              <w:rPr>
                <w:rFonts w:ascii="Times New Roman"/>
                <w:b w:val="false"/>
                <w:i w:val="false"/>
                <w:color w:val="000000"/>
                <w:sz w:val="20"/>
              </w:rPr>
              <w:t xml:space="preserve">
   увеличение разрыва средневзвешенного срока до </w:t>
            </w:r>
            <w:r>
              <w:br/>
            </w:r>
            <w:r>
              <w:rPr>
                <w:rFonts w:ascii="Times New Roman"/>
                <w:b w:val="false"/>
                <w:i w:val="false"/>
                <w:color w:val="000000"/>
                <w:sz w:val="20"/>
              </w:rPr>
              <w:t xml:space="preserve">
погашения активом и обязательств; </w:t>
            </w:r>
            <w:r>
              <w:br/>
            </w:r>
            <w:r>
              <w:rPr>
                <w:rFonts w:ascii="Times New Roman"/>
                <w:b w:val="false"/>
                <w:i w:val="false"/>
                <w:color w:val="000000"/>
                <w:sz w:val="20"/>
              </w:rPr>
              <w:t xml:space="preserve">
   отрицательные тенденции или повышенный риск по </w:t>
            </w:r>
            <w:r>
              <w:br/>
            </w:r>
            <w:r>
              <w:rPr>
                <w:rFonts w:ascii="Times New Roman"/>
                <w:b w:val="false"/>
                <w:i w:val="false"/>
                <w:color w:val="000000"/>
                <w:sz w:val="20"/>
              </w:rPr>
              <w:t xml:space="preserve">
одной конкретной продуктовой линейке (к примеру, </w:t>
            </w:r>
            <w:r>
              <w:br/>
            </w:r>
            <w:r>
              <w:rPr>
                <w:rFonts w:ascii="Times New Roman"/>
                <w:b w:val="false"/>
                <w:i w:val="false"/>
                <w:color w:val="000000"/>
                <w:sz w:val="20"/>
              </w:rPr>
              <w:t xml:space="preserve">
увеличивающийся объем просрочек платежей); </w:t>
            </w:r>
            <w:r>
              <w:br/>
            </w:r>
            <w:r>
              <w:rPr>
                <w:rFonts w:ascii="Times New Roman"/>
                <w:b w:val="false"/>
                <w:i w:val="false"/>
                <w:color w:val="000000"/>
                <w:sz w:val="20"/>
              </w:rPr>
              <w:t xml:space="preserve">
   существенное ухудшение доходов банка, качества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понижение кредитного рейтинга; </w:t>
            </w:r>
            <w:r>
              <w:br/>
            </w:r>
            <w:r>
              <w:rPr>
                <w:rFonts w:ascii="Times New Roman"/>
                <w:b w:val="false"/>
                <w:i w:val="false"/>
                <w:color w:val="000000"/>
                <w:sz w:val="20"/>
              </w:rPr>
              <w:t xml:space="preserve">
   увеличение спреда по заимствованиям или спреда </w:t>
            </w:r>
            <w:r>
              <w:br/>
            </w:r>
            <w:r>
              <w:rPr>
                <w:rFonts w:ascii="Times New Roman"/>
                <w:b w:val="false"/>
                <w:i w:val="false"/>
                <w:color w:val="000000"/>
                <w:sz w:val="20"/>
              </w:rPr>
              <w:t xml:space="preserve">
по свопам кредитного дефолта; </w:t>
            </w:r>
            <w:r>
              <w:br/>
            </w:r>
            <w:r>
              <w:rPr>
                <w:rFonts w:ascii="Times New Roman"/>
                <w:b w:val="false"/>
                <w:i w:val="false"/>
                <w:color w:val="000000"/>
                <w:sz w:val="20"/>
              </w:rPr>
              <w:t xml:space="preserve">
   растущая стоимость оптового или розничного </w:t>
            </w:r>
            <w:r>
              <w:br/>
            </w:r>
            <w:r>
              <w:rPr>
                <w:rFonts w:ascii="Times New Roman"/>
                <w:b w:val="false"/>
                <w:i w:val="false"/>
                <w:color w:val="000000"/>
                <w:sz w:val="20"/>
              </w:rPr>
              <w:t xml:space="preserve">
фондирования; </w:t>
            </w:r>
            <w:r>
              <w:br/>
            </w:r>
            <w:r>
              <w:rPr>
                <w:rFonts w:ascii="Times New Roman"/>
                <w:b w:val="false"/>
                <w:i w:val="false"/>
                <w:color w:val="000000"/>
                <w:sz w:val="20"/>
              </w:rPr>
              <w:t xml:space="preserve">
   возрастающий отток розничных депозитов; </w:t>
            </w:r>
            <w:r>
              <w:br/>
            </w:r>
            <w:r>
              <w:rPr>
                <w:rFonts w:ascii="Times New Roman"/>
                <w:b w:val="false"/>
                <w:i w:val="false"/>
                <w:color w:val="000000"/>
                <w:sz w:val="20"/>
              </w:rPr>
              <w:t xml:space="preserve">
   затруднение доступа к долговременному </w:t>
            </w:r>
            <w:r>
              <w:br/>
            </w:r>
            <w:r>
              <w:rPr>
                <w:rFonts w:ascii="Times New Roman"/>
                <w:b w:val="false"/>
                <w:i w:val="false"/>
                <w:color w:val="000000"/>
                <w:sz w:val="20"/>
              </w:rPr>
              <w:t xml:space="preserve">
финансированию; </w:t>
            </w:r>
            <w:r>
              <w:br/>
            </w:r>
            <w:r>
              <w:rPr>
                <w:rFonts w:ascii="Times New Roman"/>
                <w:b w:val="false"/>
                <w:i w:val="false"/>
                <w:color w:val="000000"/>
                <w:sz w:val="20"/>
              </w:rPr>
              <w:t xml:space="preserve">
   трудности с размещением краткосрочных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Внутренними документами банка установлены </w:t>
            </w:r>
            <w:r>
              <w:br/>
            </w:r>
            <w:r>
              <w:rPr>
                <w:rFonts w:ascii="Times New Roman"/>
                <w:b w:val="false"/>
                <w:i w:val="false"/>
                <w:color w:val="000000"/>
                <w:sz w:val="20"/>
              </w:rPr>
              <w:t xml:space="preserve">
показатели раннего предупреждения, сигнализирующие </w:t>
            </w:r>
            <w:r>
              <w:br/>
            </w:r>
            <w:r>
              <w:rPr>
                <w:rFonts w:ascii="Times New Roman"/>
                <w:b w:val="false"/>
                <w:i w:val="false"/>
                <w:color w:val="000000"/>
                <w:sz w:val="20"/>
              </w:rPr>
              <w:t xml:space="preserve">
о приближающемся нарушении встроенных пусковых </w:t>
            </w:r>
            <w:r>
              <w:br/>
            </w:r>
            <w:r>
              <w:rPr>
                <w:rFonts w:ascii="Times New Roman"/>
                <w:b w:val="false"/>
                <w:i w:val="false"/>
                <w:color w:val="000000"/>
                <w:sz w:val="20"/>
              </w:rPr>
              <w:t xml:space="preserve">
механизмов в некоторых продуктах или о вероятности </w:t>
            </w:r>
            <w:r>
              <w:br/>
            </w:r>
            <w:r>
              <w:rPr>
                <w:rFonts w:ascii="Times New Roman"/>
                <w:b w:val="false"/>
                <w:i w:val="false"/>
                <w:color w:val="000000"/>
                <w:sz w:val="20"/>
              </w:rPr>
              <w:t xml:space="preserve">
наступления условных рисков, что вынудило бы банк </w:t>
            </w:r>
            <w:r>
              <w:br/>
            </w:r>
            <w:r>
              <w:rPr>
                <w:rFonts w:ascii="Times New Roman"/>
                <w:b w:val="false"/>
                <w:i w:val="false"/>
                <w:color w:val="000000"/>
                <w:sz w:val="20"/>
              </w:rPr>
              <w:t xml:space="preserve">
предоставить этому продукту дополнительную </w:t>
            </w:r>
            <w:r>
              <w:br/>
            </w:r>
            <w:r>
              <w:rPr>
                <w:rFonts w:ascii="Times New Roman"/>
                <w:b w:val="false"/>
                <w:i w:val="false"/>
                <w:color w:val="000000"/>
                <w:sz w:val="20"/>
              </w:rPr>
              <w:t xml:space="preserve">
поддержку ликвидностью или перевести активы на </w:t>
            </w:r>
            <w:r>
              <w:br/>
            </w:r>
            <w:r>
              <w:rPr>
                <w:rFonts w:ascii="Times New Roman"/>
                <w:b w:val="false"/>
                <w:i w:val="false"/>
                <w:color w:val="000000"/>
                <w:sz w:val="20"/>
              </w:rPr>
              <w:t xml:space="preserve">
баланс.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отслеживает и </w:t>
            </w:r>
            <w:r>
              <w:br/>
            </w:r>
            <w:r>
              <w:rPr>
                <w:rFonts w:ascii="Times New Roman"/>
                <w:b w:val="false"/>
                <w:i w:val="false"/>
                <w:color w:val="000000"/>
                <w:sz w:val="20"/>
              </w:rPr>
              <w:t xml:space="preserve">
контролирует </w:t>
            </w:r>
            <w:r>
              <w:br/>
            </w:r>
            <w:r>
              <w:rPr>
                <w:rFonts w:ascii="Times New Roman"/>
                <w:b w:val="false"/>
                <w:i w:val="false"/>
                <w:color w:val="000000"/>
                <w:sz w:val="20"/>
              </w:rPr>
              <w:t xml:space="preserve">
потенциальные </w:t>
            </w:r>
            <w:r>
              <w:br/>
            </w:r>
            <w:r>
              <w:rPr>
                <w:rFonts w:ascii="Times New Roman"/>
                <w:b w:val="false"/>
                <w:i w:val="false"/>
                <w:color w:val="000000"/>
                <w:sz w:val="20"/>
              </w:rPr>
              <w:t xml:space="preserve">
риски ликвидности </w:t>
            </w:r>
            <w:r>
              <w:br/>
            </w:r>
            <w:r>
              <w:rPr>
                <w:rFonts w:ascii="Times New Roman"/>
                <w:b w:val="false"/>
                <w:i w:val="false"/>
                <w:color w:val="000000"/>
                <w:sz w:val="20"/>
              </w:rPr>
              <w:t xml:space="preserve">
и финансовые </w:t>
            </w:r>
            <w:r>
              <w:br/>
            </w:r>
            <w:r>
              <w:rPr>
                <w:rFonts w:ascii="Times New Roman"/>
                <w:b w:val="false"/>
                <w:i w:val="false"/>
                <w:color w:val="000000"/>
                <w:sz w:val="20"/>
              </w:rPr>
              <w:t xml:space="preserve">
потребности, как </w:t>
            </w:r>
            <w:r>
              <w:br/>
            </w:r>
            <w:r>
              <w:rPr>
                <w:rFonts w:ascii="Times New Roman"/>
                <w:b w:val="false"/>
                <w:i w:val="false"/>
                <w:color w:val="000000"/>
                <w:sz w:val="20"/>
              </w:rPr>
              <w:t xml:space="preserve">
банка, так и его </w:t>
            </w:r>
            <w:r>
              <w:br/>
            </w:r>
            <w:r>
              <w:rPr>
                <w:rFonts w:ascii="Times New Roman"/>
                <w:b w:val="false"/>
                <w:i w:val="false"/>
                <w:color w:val="000000"/>
                <w:sz w:val="20"/>
              </w:rPr>
              <w:t xml:space="preserve">
дочерних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бизнес направлений </w:t>
            </w:r>
            <w:r>
              <w:br/>
            </w:r>
            <w:r>
              <w:rPr>
                <w:rFonts w:ascii="Times New Roman"/>
                <w:b w:val="false"/>
                <w:i w:val="false"/>
                <w:color w:val="000000"/>
                <w:sz w:val="20"/>
              </w:rPr>
              <w:t xml:space="preserve">
и валют, с учетом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регуляторных и </w:t>
            </w:r>
            <w:r>
              <w:br/>
            </w:r>
            <w:r>
              <w:rPr>
                <w:rFonts w:ascii="Times New Roman"/>
                <w:b w:val="false"/>
                <w:i w:val="false"/>
                <w:color w:val="000000"/>
                <w:sz w:val="20"/>
              </w:rPr>
              <w:t xml:space="preserve">
бизнес ограничений </w:t>
            </w:r>
            <w:r>
              <w:br/>
            </w:r>
            <w:r>
              <w:rPr>
                <w:rFonts w:ascii="Times New Roman"/>
                <w:b w:val="false"/>
                <w:i w:val="false"/>
                <w:color w:val="000000"/>
                <w:sz w:val="20"/>
              </w:rPr>
              <w:t xml:space="preserve">
для перемещения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Политикой управления риском ликвидности </w:t>
            </w:r>
            <w:r>
              <w:br/>
            </w:r>
            <w:r>
              <w:rPr>
                <w:rFonts w:ascii="Times New Roman"/>
                <w:b w:val="false"/>
                <w:i w:val="false"/>
                <w:color w:val="000000"/>
                <w:sz w:val="20"/>
              </w:rPr>
              <w:t xml:space="preserve">
предусмотрено: </w:t>
            </w:r>
            <w:r>
              <w:br/>
            </w:r>
            <w:r>
              <w:rPr>
                <w:rFonts w:ascii="Times New Roman"/>
                <w:b w:val="false"/>
                <w:i w:val="false"/>
                <w:color w:val="000000"/>
                <w:sz w:val="20"/>
              </w:rPr>
              <w:t xml:space="preserve">
   проведение мониторинга и контроля риска </w:t>
            </w:r>
            <w:r>
              <w:br/>
            </w:r>
            <w:r>
              <w:rPr>
                <w:rFonts w:ascii="Times New Roman"/>
                <w:b w:val="false"/>
                <w:i w:val="false"/>
                <w:color w:val="000000"/>
                <w:sz w:val="20"/>
              </w:rPr>
              <w:t xml:space="preserve">
ликвидности на уровне как отдельного банка, так и </w:t>
            </w:r>
            <w:r>
              <w:br/>
            </w:r>
            <w:r>
              <w:rPr>
                <w:rFonts w:ascii="Times New Roman"/>
                <w:b w:val="false"/>
                <w:i w:val="false"/>
                <w:color w:val="000000"/>
                <w:sz w:val="20"/>
              </w:rPr>
              <w:t xml:space="preserve">
с учетом дочерних организаций, в том числе </w:t>
            </w:r>
            <w:r>
              <w:br/>
            </w:r>
            <w:r>
              <w:rPr>
                <w:rFonts w:ascii="Times New Roman"/>
                <w:b w:val="false"/>
                <w:i w:val="false"/>
                <w:color w:val="000000"/>
                <w:sz w:val="20"/>
              </w:rPr>
              <w:t xml:space="preserve">
зарубежных, включая процессы сбора информации для </w:t>
            </w:r>
            <w:r>
              <w:br/>
            </w:r>
            <w:r>
              <w:rPr>
                <w:rFonts w:ascii="Times New Roman"/>
                <w:b w:val="false"/>
                <w:i w:val="false"/>
                <w:color w:val="000000"/>
                <w:sz w:val="20"/>
              </w:rPr>
              <w:t xml:space="preserve">
получения картины о риске ликвидности на </w:t>
            </w:r>
            <w:r>
              <w:br/>
            </w:r>
            <w:r>
              <w:rPr>
                <w:rFonts w:ascii="Times New Roman"/>
                <w:b w:val="false"/>
                <w:i w:val="false"/>
                <w:color w:val="000000"/>
                <w:sz w:val="20"/>
              </w:rPr>
              <w:t xml:space="preserve">
консолидированной основе, процедур выявления </w:t>
            </w:r>
            <w:r>
              <w:br/>
            </w:r>
            <w:r>
              <w:rPr>
                <w:rFonts w:ascii="Times New Roman"/>
                <w:b w:val="false"/>
                <w:i w:val="false"/>
                <w:color w:val="000000"/>
                <w:sz w:val="20"/>
              </w:rPr>
              <w:t xml:space="preserve">
ограничений передачи ликвидности между банком и </w:t>
            </w:r>
            <w:r>
              <w:br/>
            </w:r>
            <w:r>
              <w:rPr>
                <w:rFonts w:ascii="Times New Roman"/>
                <w:b w:val="false"/>
                <w:i w:val="false"/>
                <w:color w:val="000000"/>
                <w:sz w:val="20"/>
              </w:rPr>
              <w:t xml:space="preserve">
его дочерними организациями; </w:t>
            </w:r>
            <w:r>
              <w:br/>
            </w:r>
            <w:r>
              <w:rPr>
                <w:rFonts w:ascii="Times New Roman"/>
                <w:b w:val="false"/>
                <w:i w:val="false"/>
                <w:color w:val="000000"/>
                <w:sz w:val="20"/>
              </w:rPr>
              <w:t xml:space="preserve">
   наличие необходимых знаний правового и </w:t>
            </w:r>
            <w:r>
              <w:br/>
            </w:r>
            <w:r>
              <w:rPr>
                <w:rFonts w:ascii="Times New Roman"/>
                <w:b w:val="false"/>
                <w:i w:val="false"/>
                <w:color w:val="000000"/>
                <w:sz w:val="20"/>
              </w:rPr>
              <w:t xml:space="preserve">
регуляторного режимов по каждой стране, в которой </w:t>
            </w:r>
            <w:r>
              <w:br/>
            </w:r>
            <w:r>
              <w:rPr>
                <w:rFonts w:ascii="Times New Roman"/>
                <w:b w:val="false"/>
                <w:i w:val="false"/>
                <w:color w:val="000000"/>
                <w:sz w:val="20"/>
              </w:rPr>
              <w:t xml:space="preserve">
работает банк, влияющие на управление риском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наличие рабочих процедур для размещения </w:t>
            </w:r>
            <w:r>
              <w:br/>
            </w:r>
            <w:r>
              <w:rPr>
                <w:rFonts w:ascii="Times New Roman"/>
                <w:b w:val="false"/>
                <w:i w:val="false"/>
                <w:color w:val="000000"/>
                <w:sz w:val="20"/>
              </w:rPr>
              <w:t xml:space="preserve">
ликвидности и сопутствующих ресурсов, с учетом </w:t>
            </w:r>
            <w:r>
              <w:br/>
            </w:r>
            <w:r>
              <w:rPr>
                <w:rFonts w:ascii="Times New Roman"/>
                <w:b w:val="false"/>
                <w:i w:val="false"/>
                <w:color w:val="000000"/>
                <w:sz w:val="20"/>
              </w:rPr>
              <w:t xml:space="preserve">
дочерних организаций, насколько такое перемещение </w:t>
            </w:r>
            <w:r>
              <w:br/>
            </w:r>
            <w:r>
              <w:rPr>
                <w:rFonts w:ascii="Times New Roman"/>
                <w:b w:val="false"/>
                <w:i w:val="false"/>
                <w:color w:val="000000"/>
                <w:sz w:val="20"/>
              </w:rPr>
              <w:t xml:space="preserve">
средств разрешено законом; </w:t>
            </w:r>
            <w:r>
              <w:br/>
            </w:r>
            <w:r>
              <w:rPr>
                <w:rFonts w:ascii="Times New Roman"/>
                <w:b w:val="false"/>
                <w:i w:val="false"/>
                <w:color w:val="000000"/>
                <w:sz w:val="20"/>
              </w:rPr>
              <w:t xml:space="preserve">
   установление внутренних лимитов на </w:t>
            </w:r>
            <w:r>
              <w:br/>
            </w:r>
            <w:r>
              <w:rPr>
                <w:rFonts w:ascii="Times New Roman"/>
                <w:b w:val="false"/>
                <w:i w:val="false"/>
                <w:color w:val="000000"/>
                <w:sz w:val="20"/>
              </w:rPr>
              <w:t xml:space="preserve">
внутригрупповой риск ликвидности, лимитов на </w:t>
            </w:r>
            <w:r>
              <w:br/>
            </w:r>
            <w:r>
              <w:rPr>
                <w:rFonts w:ascii="Times New Roman"/>
                <w:b w:val="false"/>
                <w:i w:val="false"/>
                <w:color w:val="000000"/>
                <w:sz w:val="20"/>
              </w:rPr>
              <w:t xml:space="preserve">
уровне дочерних организаций банка; </w:t>
            </w:r>
            <w:r>
              <w:br/>
            </w:r>
            <w:r>
              <w:rPr>
                <w:rFonts w:ascii="Times New Roman"/>
                <w:b w:val="false"/>
                <w:i w:val="false"/>
                <w:color w:val="000000"/>
                <w:sz w:val="20"/>
              </w:rPr>
              <w:t xml:space="preserve">
   допущения (потенциальные сценарии) относительно </w:t>
            </w:r>
            <w:r>
              <w:br/>
            </w:r>
            <w:r>
              <w:rPr>
                <w:rFonts w:ascii="Times New Roman"/>
                <w:b w:val="false"/>
                <w:i w:val="false"/>
                <w:color w:val="000000"/>
                <w:sz w:val="20"/>
              </w:rPr>
              <w:t xml:space="preserve">
перемещаемости средств и залога. В допущениях </w:t>
            </w:r>
            <w:r>
              <w:br/>
            </w:r>
            <w:r>
              <w:rPr>
                <w:rFonts w:ascii="Times New Roman"/>
                <w:b w:val="false"/>
                <w:i w:val="false"/>
                <w:color w:val="000000"/>
                <w:sz w:val="20"/>
              </w:rPr>
              <w:t xml:space="preserve">
банка полностью учитываются регуляторные, </w:t>
            </w:r>
            <w:r>
              <w:br/>
            </w:r>
            <w:r>
              <w:rPr>
                <w:rFonts w:ascii="Times New Roman"/>
                <w:b w:val="false"/>
                <w:i w:val="false"/>
                <w:color w:val="000000"/>
                <w:sz w:val="20"/>
              </w:rPr>
              <w:t xml:space="preserve">
правовые, бухгалтерские, кредитные, налоговые и </w:t>
            </w:r>
            <w:r>
              <w:br/>
            </w:r>
            <w:r>
              <w:rPr>
                <w:rFonts w:ascii="Times New Roman"/>
                <w:b w:val="false"/>
                <w:i w:val="false"/>
                <w:color w:val="000000"/>
                <w:sz w:val="20"/>
              </w:rPr>
              <w:t xml:space="preserve">
внутренние ограничения для эффективного движения </w:t>
            </w:r>
            <w:r>
              <w:br/>
            </w:r>
            <w:r>
              <w:rPr>
                <w:rFonts w:ascii="Times New Roman"/>
                <w:b w:val="false"/>
                <w:i w:val="false"/>
                <w:color w:val="000000"/>
                <w:sz w:val="20"/>
              </w:rPr>
              <w:t xml:space="preserve">
ликвидности и залога, операционные меры, </w:t>
            </w:r>
            <w:r>
              <w:br/>
            </w:r>
            <w:r>
              <w:rPr>
                <w:rFonts w:ascii="Times New Roman"/>
                <w:b w:val="false"/>
                <w:i w:val="false"/>
                <w:color w:val="000000"/>
                <w:sz w:val="20"/>
              </w:rPr>
              <w:t xml:space="preserve">
необходимые для перевода средств и залога между </w:t>
            </w:r>
            <w:r>
              <w:br/>
            </w:r>
            <w:r>
              <w:rPr>
                <w:rFonts w:ascii="Times New Roman"/>
                <w:b w:val="false"/>
                <w:i w:val="false"/>
                <w:color w:val="000000"/>
                <w:sz w:val="20"/>
              </w:rPr>
              <w:t xml:space="preserve">
членами группы, а также время, необходимое для </w:t>
            </w:r>
            <w:r>
              <w:br/>
            </w:r>
            <w:r>
              <w:rPr>
                <w:rFonts w:ascii="Times New Roman"/>
                <w:b w:val="false"/>
                <w:i w:val="false"/>
                <w:color w:val="000000"/>
                <w:sz w:val="20"/>
              </w:rPr>
              <w:t xml:space="preserve">
совершения такого перевода в рамках этих мер.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обеспечивает </w:t>
            </w:r>
            <w:r>
              <w:br/>
            </w:r>
            <w:r>
              <w:rPr>
                <w:rFonts w:ascii="Times New Roman"/>
                <w:b w:val="false"/>
                <w:i w:val="false"/>
                <w:color w:val="000000"/>
                <w:sz w:val="20"/>
              </w:rPr>
              <w:t xml:space="preserve">
активное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доступом к рынку </w:t>
            </w:r>
            <w:r>
              <w:br/>
            </w:r>
            <w:r>
              <w:rPr>
                <w:rFonts w:ascii="Times New Roman"/>
                <w:b w:val="false"/>
                <w:i w:val="false"/>
                <w:color w:val="000000"/>
                <w:sz w:val="20"/>
              </w:rPr>
              <w:t xml:space="preserve">
капитала, его </w:t>
            </w:r>
            <w:r>
              <w:br/>
            </w:r>
            <w:r>
              <w:rPr>
                <w:rFonts w:ascii="Times New Roman"/>
                <w:b w:val="false"/>
                <w:i w:val="false"/>
                <w:color w:val="000000"/>
                <w:sz w:val="20"/>
              </w:rPr>
              <w:t xml:space="preserve">
мониторинг и </w:t>
            </w:r>
            <w:r>
              <w:br/>
            </w:r>
            <w:r>
              <w:rPr>
                <w:rFonts w:ascii="Times New Roman"/>
                <w:b w:val="false"/>
                <w:i w:val="false"/>
                <w:color w:val="000000"/>
                <w:sz w:val="20"/>
              </w:rPr>
              <w:t xml:space="preserve">
проверку со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соответствующих </w:t>
            </w:r>
            <w:r>
              <w:br/>
            </w:r>
            <w:r>
              <w:rPr>
                <w:rFonts w:ascii="Times New Roman"/>
                <w:b w:val="false"/>
                <w:i w:val="false"/>
                <w:color w:val="000000"/>
                <w:sz w:val="20"/>
              </w:rPr>
              <w:t xml:space="preserve">
сотрудников.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поддерживает активное присутствие на </w:t>
            </w:r>
            <w:r>
              <w:br/>
            </w:r>
            <w:r>
              <w:rPr>
                <w:rFonts w:ascii="Times New Roman"/>
                <w:b w:val="false"/>
                <w:i w:val="false"/>
                <w:color w:val="000000"/>
                <w:sz w:val="20"/>
              </w:rPr>
              <w:t xml:space="preserve">
рынках капитала, в соответствии с утвержденной </w:t>
            </w:r>
            <w:r>
              <w:br/>
            </w:r>
            <w:r>
              <w:rPr>
                <w:rFonts w:ascii="Times New Roman"/>
                <w:b w:val="false"/>
                <w:i w:val="false"/>
                <w:color w:val="000000"/>
                <w:sz w:val="20"/>
              </w:rPr>
              <w:t xml:space="preserve">
стратегией финансирования; </w:t>
            </w:r>
            <w:r>
              <w:br/>
            </w:r>
            <w:r>
              <w:rPr>
                <w:rFonts w:ascii="Times New Roman"/>
                <w:b w:val="false"/>
                <w:i w:val="false"/>
                <w:color w:val="000000"/>
                <w:sz w:val="20"/>
              </w:rPr>
              <w:t xml:space="preserve">
   рассматривает возможность доступа к кратко- и </w:t>
            </w:r>
            <w:r>
              <w:br/>
            </w:r>
            <w:r>
              <w:rPr>
                <w:rFonts w:ascii="Times New Roman"/>
                <w:b w:val="false"/>
                <w:i w:val="false"/>
                <w:color w:val="000000"/>
                <w:sz w:val="20"/>
              </w:rPr>
              <w:t xml:space="preserve">
долгосрочным рынкам финансирования; </w:t>
            </w:r>
            <w:r>
              <w:br/>
            </w:r>
            <w:r>
              <w:rPr>
                <w:rFonts w:ascii="Times New Roman"/>
                <w:b w:val="false"/>
                <w:i w:val="false"/>
                <w:color w:val="000000"/>
                <w:sz w:val="20"/>
              </w:rPr>
              <w:t xml:space="preserve">
   выявляет альтернативные источники </w:t>
            </w:r>
            <w:r>
              <w:br/>
            </w:r>
            <w:r>
              <w:rPr>
                <w:rFonts w:ascii="Times New Roman"/>
                <w:b w:val="false"/>
                <w:i w:val="false"/>
                <w:color w:val="000000"/>
                <w:sz w:val="20"/>
              </w:rPr>
              <w:t xml:space="preserve">
финансирования, которые повысили бы его </w:t>
            </w:r>
            <w:r>
              <w:br/>
            </w:r>
            <w:r>
              <w:rPr>
                <w:rFonts w:ascii="Times New Roman"/>
                <w:b w:val="false"/>
                <w:i w:val="false"/>
                <w:color w:val="000000"/>
                <w:sz w:val="20"/>
              </w:rPr>
              <w:t xml:space="preserve">
способность решать проблемы с недостаточностью </w:t>
            </w:r>
            <w:r>
              <w:br/>
            </w:r>
            <w:r>
              <w:rPr>
                <w:rFonts w:ascii="Times New Roman"/>
                <w:b w:val="false"/>
                <w:i w:val="false"/>
                <w:color w:val="000000"/>
                <w:sz w:val="20"/>
              </w:rPr>
              <w:t xml:space="preserve">
ликвидности, во времена стрессовых периодов. </w:t>
            </w:r>
            <w:r>
              <w:br/>
            </w:r>
            <w:r>
              <w:rPr>
                <w:rFonts w:ascii="Times New Roman"/>
                <w:b w:val="false"/>
                <w:i w:val="false"/>
                <w:color w:val="000000"/>
                <w:sz w:val="20"/>
              </w:rPr>
              <w:t xml:space="preserve">
   Внутренними процедурами банка определены </w:t>
            </w:r>
            <w:r>
              <w:br/>
            </w:r>
            <w:r>
              <w:rPr>
                <w:rFonts w:ascii="Times New Roman"/>
                <w:b w:val="false"/>
                <w:i w:val="false"/>
                <w:color w:val="000000"/>
                <w:sz w:val="20"/>
              </w:rPr>
              <w:t xml:space="preserve">
возможные источники финансирования банка в случае </w:t>
            </w:r>
            <w:r>
              <w:br/>
            </w:r>
            <w:r>
              <w:rPr>
                <w:rFonts w:ascii="Times New Roman"/>
                <w:b w:val="false"/>
                <w:i w:val="false"/>
                <w:color w:val="000000"/>
                <w:sz w:val="20"/>
              </w:rPr>
              <w:t xml:space="preserve">
недостатка ликвидности, которыми в том числе </w:t>
            </w:r>
            <w:r>
              <w:br/>
            </w:r>
            <w:r>
              <w:rPr>
                <w:rFonts w:ascii="Times New Roman"/>
                <w:b w:val="false"/>
                <w:i w:val="false"/>
                <w:color w:val="000000"/>
                <w:sz w:val="20"/>
              </w:rPr>
              <w:t xml:space="preserve">
являются: </w:t>
            </w:r>
            <w:r>
              <w:br/>
            </w:r>
            <w:r>
              <w:rPr>
                <w:rFonts w:ascii="Times New Roman"/>
                <w:b w:val="false"/>
                <w:i w:val="false"/>
                <w:color w:val="000000"/>
                <w:sz w:val="20"/>
              </w:rPr>
              <w:t xml:space="preserve">
   средства акционеров; </w:t>
            </w:r>
            <w:r>
              <w:br/>
            </w:r>
            <w:r>
              <w:rPr>
                <w:rFonts w:ascii="Times New Roman"/>
                <w:b w:val="false"/>
                <w:i w:val="false"/>
                <w:color w:val="000000"/>
                <w:sz w:val="20"/>
              </w:rPr>
              <w:t xml:space="preserve">
   рост депозитов; </w:t>
            </w:r>
            <w:r>
              <w:br/>
            </w:r>
            <w:r>
              <w:rPr>
                <w:rFonts w:ascii="Times New Roman"/>
                <w:b w:val="false"/>
                <w:i w:val="false"/>
                <w:color w:val="000000"/>
                <w:sz w:val="20"/>
              </w:rPr>
              <w:t xml:space="preserve">
   увеличение сроков погашения обязательств; </w:t>
            </w:r>
            <w:r>
              <w:br/>
            </w:r>
            <w:r>
              <w:rPr>
                <w:rFonts w:ascii="Times New Roman"/>
                <w:b w:val="false"/>
                <w:i w:val="false"/>
                <w:color w:val="000000"/>
                <w:sz w:val="20"/>
              </w:rPr>
              <w:t xml:space="preserve">
   эмиссии кратко- и долгосрочных долговых </w:t>
            </w:r>
            <w:r>
              <w:br/>
            </w:r>
            <w:r>
              <w:rPr>
                <w:rFonts w:ascii="Times New Roman"/>
                <w:b w:val="false"/>
                <w:i w:val="false"/>
                <w:color w:val="000000"/>
                <w:sz w:val="20"/>
              </w:rPr>
              <w:t xml:space="preserve">
инструментов; </w:t>
            </w:r>
            <w:r>
              <w:br/>
            </w:r>
            <w:r>
              <w:rPr>
                <w:rFonts w:ascii="Times New Roman"/>
                <w:b w:val="false"/>
                <w:i w:val="false"/>
                <w:color w:val="000000"/>
                <w:sz w:val="20"/>
              </w:rPr>
              <w:t xml:space="preserve">
   перевод средств внутри группы; </w:t>
            </w:r>
            <w:r>
              <w:br/>
            </w:r>
            <w:r>
              <w:rPr>
                <w:rFonts w:ascii="Times New Roman"/>
                <w:b w:val="false"/>
                <w:i w:val="false"/>
                <w:color w:val="000000"/>
                <w:sz w:val="20"/>
              </w:rPr>
              <w:t xml:space="preserve">
   продажа дочерних компаний; </w:t>
            </w:r>
            <w:r>
              <w:br/>
            </w:r>
            <w:r>
              <w:rPr>
                <w:rFonts w:ascii="Times New Roman"/>
                <w:b w:val="false"/>
                <w:i w:val="false"/>
                <w:color w:val="000000"/>
                <w:sz w:val="20"/>
              </w:rPr>
              <w:t xml:space="preserve">
   секьюритизация активов; </w:t>
            </w:r>
            <w:r>
              <w:br/>
            </w:r>
            <w:r>
              <w:rPr>
                <w:rFonts w:ascii="Times New Roman"/>
                <w:b w:val="false"/>
                <w:i w:val="false"/>
                <w:color w:val="000000"/>
                <w:sz w:val="20"/>
              </w:rPr>
              <w:t xml:space="preserve">
   продажа или операция репо с необремененными </w:t>
            </w:r>
            <w:r>
              <w:br/>
            </w:r>
            <w:r>
              <w:rPr>
                <w:rFonts w:ascii="Times New Roman"/>
                <w:b w:val="false"/>
                <w:i w:val="false"/>
                <w:color w:val="000000"/>
                <w:sz w:val="20"/>
              </w:rPr>
              <w:t xml:space="preserve">
высоколиквидными активами; </w:t>
            </w:r>
            <w:r>
              <w:br/>
            </w:r>
            <w:r>
              <w:rPr>
                <w:rFonts w:ascii="Times New Roman"/>
                <w:b w:val="false"/>
                <w:i w:val="false"/>
                <w:color w:val="000000"/>
                <w:sz w:val="20"/>
              </w:rPr>
              <w:t xml:space="preserve">
   освоение вложенных средств; </w:t>
            </w:r>
            <w:r>
              <w:br/>
            </w:r>
            <w:r>
              <w:rPr>
                <w:rFonts w:ascii="Times New Roman"/>
                <w:b w:val="false"/>
                <w:i w:val="false"/>
                <w:color w:val="000000"/>
                <w:sz w:val="20"/>
              </w:rPr>
              <w:t xml:space="preserve">
   заимствование у Национального банка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Правление регулярно анализирует и тестирует </w:t>
            </w:r>
            <w:r>
              <w:br/>
            </w:r>
            <w:r>
              <w:rPr>
                <w:rFonts w:ascii="Times New Roman"/>
                <w:b w:val="false"/>
                <w:i w:val="false"/>
                <w:color w:val="000000"/>
                <w:sz w:val="20"/>
              </w:rPr>
              <w:t xml:space="preserve">
свои варианты привлечения средств, оценивая их </w:t>
            </w:r>
            <w:r>
              <w:br/>
            </w:r>
            <w:r>
              <w:rPr>
                <w:rFonts w:ascii="Times New Roman"/>
                <w:b w:val="false"/>
                <w:i w:val="false"/>
                <w:color w:val="000000"/>
                <w:sz w:val="20"/>
              </w:rPr>
              <w:t xml:space="preserve">
эффективность, в целях обеспечения банка </w:t>
            </w:r>
            <w:r>
              <w:br/>
            </w:r>
            <w:r>
              <w:rPr>
                <w:rFonts w:ascii="Times New Roman"/>
                <w:b w:val="false"/>
                <w:i w:val="false"/>
                <w:color w:val="000000"/>
                <w:sz w:val="20"/>
              </w:rPr>
              <w:t xml:space="preserve">
ликвидностью в кратко-, средне- и долгосрочной </w:t>
            </w:r>
            <w:r>
              <w:br/>
            </w:r>
            <w:r>
              <w:rPr>
                <w:rFonts w:ascii="Times New Roman"/>
                <w:b w:val="false"/>
                <w:i w:val="false"/>
                <w:color w:val="000000"/>
                <w:sz w:val="20"/>
              </w:rPr>
              <w:t xml:space="preserve">
перспективе. </w:t>
            </w:r>
          </w:p>
        </w:tc>
      </w:tr>
      <w:tr>
        <w:trPr>
          <w:trHeight w:val="378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активно управляет </w:t>
            </w:r>
            <w:r>
              <w:br/>
            </w:r>
            <w:r>
              <w:rPr>
                <w:rFonts w:ascii="Times New Roman"/>
                <w:b w:val="false"/>
                <w:i w:val="false"/>
                <w:color w:val="000000"/>
                <w:sz w:val="20"/>
              </w:rPr>
              <w:t xml:space="preserve">
ежедневными </w:t>
            </w:r>
            <w:r>
              <w:br/>
            </w:r>
            <w:r>
              <w:rPr>
                <w:rFonts w:ascii="Times New Roman"/>
                <w:b w:val="false"/>
                <w:i w:val="false"/>
                <w:color w:val="000000"/>
                <w:sz w:val="20"/>
              </w:rPr>
              <w:t xml:space="preserve">
позициями </w:t>
            </w:r>
            <w:r>
              <w:br/>
            </w:r>
            <w:r>
              <w:rPr>
                <w:rFonts w:ascii="Times New Roman"/>
                <w:b w:val="false"/>
                <w:i w:val="false"/>
                <w:color w:val="000000"/>
                <w:sz w:val="20"/>
              </w:rPr>
              <w:t xml:space="preserve">
ликвидности и </w:t>
            </w:r>
            <w:r>
              <w:br/>
            </w:r>
            <w:r>
              <w:rPr>
                <w:rFonts w:ascii="Times New Roman"/>
                <w:b w:val="false"/>
                <w:i w:val="false"/>
                <w:color w:val="000000"/>
                <w:sz w:val="20"/>
              </w:rPr>
              <w:t xml:space="preserve">
рисками для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своевременного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платежных и </w:t>
            </w:r>
            <w:r>
              <w:br/>
            </w:r>
            <w:r>
              <w:rPr>
                <w:rFonts w:ascii="Times New Roman"/>
                <w:b w:val="false"/>
                <w:i w:val="false"/>
                <w:color w:val="000000"/>
                <w:sz w:val="20"/>
              </w:rPr>
              <w:t xml:space="preserve">
расчетных </w:t>
            </w:r>
            <w:r>
              <w:br/>
            </w:r>
            <w:r>
              <w:rPr>
                <w:rFonts w:ascii="Times New Roman"/>
                <w:b w:val="false"/>
                <w:i w:val="false"/>
                <w:color w:val="000000"/>
                <w:sz w:val="20"/>
              </w:rPr>
              <w:t xml:space="preserve">
обязательств как </w:t>
            </w:r>
            <w:r>
              <w:br/>
            </w:r>
            <w:r>
              <w:rPr>
                <w:rFonts w:ascii="Times New Roman"/>
                <w:b w:val="false"/>
                <w:i w:val="false"/>
                <w:color w:val="000000"/>
                <w:sz w:val="20"/>
              </w:rPr>
              <w:t xml:space="preserve">
при обычных, так и </w:t>
            </w:r>
            <w:r>
              <w:br/>
            </w:r>
            <w:r>
              <w:rPr>
                <w:rFonts w:ascii="Times New Roman"/>
                <w:b w:val="false"/>
                <w:i w:val="false"/>
                <w:color w:val="000000"/>
                <w:sz w:val="20"/>
              </w:rPr>
              <w:t xml:space="preserve">
при стрессовых </w:t>
            </w:r>
            <w:r>
              <w:br/>
            </w:r>
            <w:r>
              <w:rPr>
                <w:rFonts w:ascii="Times New Roman"/>
                <w:b w:val="false"/>
                <w:i w:val="false"/>
                <w:color w:val="000000"/>
                <w:sz w:val="20"/>
              </w:rPr>
              <w:t xml:space="preserve">
условиях, </w:t>
            </w:r>
            <w:r>
              <w:br/>
            </w:r>
            <w:r>
              <w:rPr>
                <w:rFonts w:ascii="Times New Roman"/>
                <w:b w:val="false"/>
                <w:i w:val="false"/>
                <w:color w:val="000000"/>
                <w:sz w:val="20"/>
              </w:rPr>
              <w:t xml:space="preserve">
способствуя, таким </w:t>
            </w:r>
            <w:r>
              <w:br/>
            </w:r>
            <w:r>
              <w:rPr>
                <w:rFonts w:ascii="Times New Roman"/>
                <w:b w:val="false"/>
                <w:i w:val="false"/>
                <w:color w:val="000000"/>
                <w:sz w:val="20"/>
              </w:rPr>
              <w:t xml:space="preserve">
образом, </w:t>
            </w:r>
            <w:r>
              <w:br/>
            </w:r>
            <w:r>
              <w:rPr>
                <w:rFonts w:ascii="Times New Roman"/>
                <w:b w:val="false"/>
                <w:i w:val="false"/>
                <w:color w:val="000000"/>
                <w:sz w:val="20"/>
              </w:rPr>
              <w:t xml:space="preserve">
бесперебойному </w:t>
            </w:r>
            <w:r>
              <w:br/>
            </w:r>
            <w:r>
              <w:rPr>
                <w:rFonts w:ascii="Times New Roman"/>
                <w:b w:val="false"/>
                <w:i w:val="false"/>
                <w:color w:val="000000"/>
                <w:sz w:val="20"/>
              </w:rPr>
              <w:t xml:space="preserve">
функционированию </w:t>
            </w:r>
            <w:r>
              <w:br/>
            </w:r>
            <w:r>
              <w:rPr>
                <w:rFonts w:ascii="Times New Roman"/>
                <w:b w:val="false"/>
                <w:i w:val="false"/>
                <w:color w:val="000000"/>
                <w:sz w:val="20"/>
              </w:rPr>
              <w:t xml:space="preserve">
платежных и </w:t>
            </w:r>
            <w:r>
              <w:br/>
            </w:r>
            <w:r>
              <w:rPr>
                <w:rFonts w:ascii="Times New Roman"/>
                <w:b w:val="false"/>
                <w:i w:val="false"/>
                <w:color w:val="000000"/>
                <w:sz w:val="20"/>
              </w:rPr>
              <w:t xml:space="preserve">
расчетных систем.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банка по управлению ежедневной </w:t>
            </w:r>
            <w:r>
              <w:br/>
            </w:r>
            <w:r>
              <w:rPr>
                <w:rFonts w:ascii="Times New Roman"/>
                <w:b w:val="false"/>
                <w:i w:val="false"/>
                <w:color w:val="000000"/>
                <w:sz w:val="20"/>
              </w:rPr>
              <w:t xml:space="preserve">
ликвидностью включает, по крайней мере, четыре </w:t>
            </w:r>
            <w:r>
              <w:br/>
            </w:r>
            <w:r>
              <w:rPr>
                <w:rFonts w:ascii="Times New Roman"/>
                <w:b w:val="false"/>
                <w:i w:val="false"/>
                <w:color w:val="000000"/>
                <w:sz w:val="20"/>
              </w:rPr>
              <w:t xml:space="preserve">
операционных элементов: </w:t>
            </w:r>
            <w:r>
              <w:br/>
            </w:r>
            <w:r>
              <w:rPr>
                <w:rFonts w:ascii="Times New Roman"/>
                <w:b w:val="false"/>
                <w:i w:val="false"/>
                <w:color w:val="000000"/>
                <w:sz w:val="20"/>
              </w:rPr>
              <w:t xml:space="preserve">
   во-первых, отслеживание дневных позиций </w:t>
            </w:r>
            <w:r>
              <w:br/>
            </w:r>
            <w:r>
              <w:rPr>
                <w:rFonts w:ascii="Times New Roman"/>
                <w:b w:val="false"/>
                <w:i w:val="false"/>
                <w:color w:val="000000"/>
                <w:sz w:val="20"/>
              </w:rPr>
              <w:t xml:space="preserve">
ликвидности, соотнося их с ожидаемыми действиями и </w:t>
            </w:r>
            <w:r>
              <w:br/>
            </w:r>
            <w:r>
              <w:rPr>
                <w:rFonts w:ascii="Times New Roman"/>
                <w:b w:val="false"/>
                <w:i w:val="false"/>
                <w:color w:val="000000"/>
                <w:sz w:val="20"/>
              </w:rPr>
              <w:t xml:space="preserve">
имеющимися в наличии ресурсами, осуществление </w:t>
            </w:r>
            <w:r>
              <w:br/>
            </w:r>
            <w:r>
              <w:rPr>
                <w:rFonts w:ascii="Times New Roman"/>
                <w:b w:val="false"/>
                <w:i w:val="false"/>
                <w:color w:val="000000"/>
                <w:sz w:val="20"/>
              </w:rPr>
              <w:t xml:space="preserve">
мониторинга ключевых позиций в течение дня, </w:t>
            </w:r>
            <w:r>
              <w:br/>
            </w:r>
            <w:r>
              <w:rPr>
                <w:rFonts w:ascii="Times New Roman"/>
                <w:b w:val="false"/>
                <w:i w:val="false"/>
                <w:color w:val="000000"/>
                <w:sz w:val="20"/>
              </w:rPr>
              <w:t xml:space="preserve">
позволяющее привлечь дополнительную дневную </w:t>
            </w:r>
            <w:r>
              <w:br/>
            </w:r>
            <w:r>
              <w:rPr>
                <w:rFonts w:ascii="Times New Roman"/>
                <w:b w:val="false"/>
                <w:i w:val="false"/>
                <w:color w:val="000000"/>
                <w:sz w:val="20"/>
              </w:rPr>
              <w:t xml:space="preserve">
ликвидность или ограничить оттоки ликвидности для </w:t>
            </w:r>
            <w:r>
              <w:br/>
            </w:r>
            <w:r>
              <w:rPr>
                <w:rFonts w:ascii="Times New Roman"/>
                <w:b w:val="false"/>
                <w:i w:val="false"/>
                <w:color w:val="000000"/>
                <w:sz w:val="20"/>
              </w:rPr>
              <w:t xml:space="preserve">
проведения важных платежей; </w:t>
            </w:r>
            <w:r>
              <w:br/>
            </w:r>
            <w:r>
              <w:rPr>
                <w:rFonts w:ascii="Times New Roman"/>
                <w:b w:val="false"/>
                <w:i w:val="false"/>
                <w:color w:val="000000"/>
                <w:sz w:val="20"/>
              </w:rPr>
              <w:t xml:space="preserve">
   во-вторых, приобретение достаточного объема </w:t>
            </w:r>
            <w:r>
              <w:br/>
            </w:r>
            <w:r>
              <w:rPr>
                <w:rFonts w:ascii="Times New Roman"/>
                <w:b w:val="false"/>
                <w:i w:val="false"/>
                <w:color w:val="000000"/>
                <w:sz w:val="20"/>
              </w:rPr>
              <w:t xml:space="preserve">
дневных фондов для достижения своих дневных целей; </w:t>
            </w:r>
            <w:r>
              <w:br/>
            </w:r>
            <w:r>
              <w:rPr>
                <w:rFonts w:ascii="Times New Roman"/>
                <w:b w:val="false"/>
                <w:i w:val="false"/>
                <w:color w:val="000000"/>
                <w:sz w:val="20"/>
              </w:rPr>
              <w:t xml:space="preserve">
   в-третьих, управление активами банка, которые </w:t>
            </w:r>
            <w:r>
              <w:br/>
            </w:r>
            <w:r>
              <w:rPr>
                <w:rFonts w:ascii="Times New Roman"/>
                <w:b w:val="false"/>
                <w:i w:val="false"/>
                <w:color w:val="000000"/>
                <w:sz w:val="20"/>
              </w:rPr>
              <w:t xml:space="preserve">
могут быть использованы в качестве залога, в </w:t>
            </w:r>
            <w:r>
              <w:br/>
            </w:r>
            <w:r>
              <w:rPr>
                <w:rFonts w:ascii="Times New Roman"/>
                <w:b w:val="false"/>
                <w:i w:val="false"/>
                <w:color w:val="000000"/>
                <w:sz w:val="20"/>
              </w:rPr>
              <w:t xml:space="preserve">
случае необходимости получения дневных заемных </w:t>
            </w:r>
            <w:r>
              <w:br/>
            </w:r>
            <w:r>
              <w:rPr>
                <w:rFonts w:ascii="Times New Roman"/>
                <w:b w:val="false"/>
                <w:i w:val="false"/>
                <w:color w:val="000000"/>
                <w:sz w:val="20"/>
              </w:rPr>
              <w:t xml:space="preserve">
средств (фондов). Банк имеет достаточный залог, </w:t>
            </w:r>
            <w:r>
              <w:br/>
            </w:r>
            <w:r>
              <w:rPr>
                <w:rFonts w:ascii="Times New Roman"/>
                <w:b w:val="false"/>
                <w:i w:val="false"/>
                <w:color w:val="000000"/>
                <w:sz w:val="20"/>
              </w:rPr>
              <w:t xml:space="preserve">
который можно использовать для привлечения такого </w:t>
            </w:r>
            <w:r>
              <w:br/>
            </w:r>
            <w:r>
              <w:rPr>
                <w:rFonts w:ascii="Times New Roman"/>
                <w:b w:val="false"/>
                <w:i w:val="false"/>
                <w:color w:val="000000"/>
                <w:sz w:val="20"/>
              </w:rPr>
              <w:t xml:space="preserve">
объема дневной ликвидности, который необходим для </w:t>
            </w:r>
            <w:r>
              <w:br/>
            </w:r>
            <w:r>
              <w:rPr>
                <w:rFonts w:ascii="Times New Roman"/>
                <w:b w:val="false"/>
                <w:i w:val="false"/>
                <w:color w:val="000000"/>
                <w:sz w:val="20"/>
              </w:rPr>
              <w:t xml:space="preserve">
достижения дневных целей; </w:t>
            </w:r>
            <w:r>
              <w:br/>
            </w:r>
            <w:r>
              <w:rPr>
                <w:rFonts w:ascii="Times New Roman"/>
                <w:b w:val="false"/>
                <w:i w:val="false"/>
                <w:color w:val="000000"/>
                <w:sz w:val="20"/>
              </w:rPr>
              <w:t xml:space="preserve">
   в-четвертых, наличие процедур в случае </w:t>
            </w:r>
            <w:r>
              <w:br/>
            </w:r>
            <w:r>
              <w:rPr>
                <w:rFonts w:ascii="Times New Roman"/>
                <w:b w:val="false"/>
                <w:i w:val="false"/>
                <w:color w:val="000000"/>
                <w:sz w:val="20"/>
              </w:rPr>
              <w:t xml:space="preserve">
неожиданного нарушения дневных потоков </w:t>
            </w:r>
            <w:r>
              <w:br/>
            </w:r>
            <w:r>
              <w:rPr>
                <w:rFonts w:ascii="Times New Roman"/>
                <w:b w:val="false"/>
                <w:i w:val="false"/>
                <w:color w:val="000000"/>
                <w:sz w:val="20"/>
              </w:rPr>
              <w:t xml:space="preserve">
ликвидности, мер по обеспечению непрерывности </w:t>
            </w:r>
            <w:r>
              <w:br/>
            </w:r>
            <w:r>
              <w:rPr>
                <w:rFonts w:ascii="Times New Roman"/>
                <w:b w:val="false"/>
                <w:i w:val="false"/>
                <w:color w:val="000000"/>
                <w:sz w:val="20"/>
              </w:rPr>
              <w:t xml:space="preserve">
деятельности.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периоди- </w:t>
            </w:r>
            <w:r>
              <w:br/>
            </w:r>
            <w:r>
              <w:rPr>
                <w:rFonts w:ascii="Times New Roman"/>
                <w:b w:val="false"/>
                <w:i w:val="false"/>
                <w:color w:val="000000"/>
                <w:sz w:val="20"/>
              </w:rPr>
              <w:t xml:space="preserve">
чески, но не реже </w:t>
            </w:r>
            <w:r>
              <w:br/>
            </w:r>
            <w:r>
              <w:rPr>
                <w:rFonts w:ascii="Times New Roman"/>
                <w:b w:val="false"/>
                <w:i w:val="false"/>
                <w:color w:val="000000"/>
                <w:sz w:val="20"/>
              </w:rPr>
              <w:t xml:space="preserve">
одного раза в </w:t>
            </w:r>
            <w:r>
              <w:br/>
            </w:r>
            <w:r>
              <w:rPr>
                <w:rFonts w:ascii="Times New Roman"/>
                <w:b w:val="false"/>
                <w:i w:val="false"/>
                <w:color w:val="000000"/>
                <w:sz w:val="20"/>
              </w:rPr>
              <w:t xml:space="preserve">
месяц, проводит </w:t>
            </w:r>
            <w:r>
              <w:br/>
            </w:r>
            <w:r>
              <w:rPr>
                <w:rFonts w:ascii="Times New Roman"/>
                <w:b w:val="false"/>
                <w:i w:val="false"/>
                <w:color w:val="000000"/>
                <w:sz w:val="20"/>
              </w:rPr>
              <w:t xml:space="preserve">
стресс-тестирова- </w:t>
            </w:r>
            <w:r>
              <w:br/>
            </w:r>
            <w:r>
              <w:rPr>
                <w:rFonts w:ascii="Times New Roman"/>
                <w:b w:val="false"/>
                <w:i w:val="false"/>
                <w:color w:val="000000"/>
                <w:sz w:val="20"/>
              </w:rPr>
              <w:t xml:space="preserve">
ние по </w:t>
            </w:r>
            <w:r>
              <w:br/>
            </w:r>
            <w:r>
              <w:rPr>
                <w:rFonts w:ascii="Times New Roman"/>
                <w:b w:val="false"/>
                <w:i w:val="false"/>
                <w:color w:val="000000"/>
                <w:sz w:val="20"/>
              </w:rPr>
              <w:t xml:space="preserve">
разнообразным </w:t>
            </w:r>
            <w:r>
              <w:br/>
            </w:r>
            <w:r>
              <w:rPr>
                <w:rFonts w:ascii="Times New Roman"/>
                <w:b w:val="false"/>
                <w:i w:val="false"/>
                <w:color w:val="000000"/>
                <w:sz w:val="20"/>
              </w:rPr>
              <w:t xml:space="preserve">
краткосрочным и </w:t>
            </w:r>
            <w:r>
              <w:br/>
            </w:r>
            <w:r>
              <w:rPr>
                <w:rFonts w:ascii="Times New Roman"/>
                <w:b w:val="false"/>
                <w:i w:val="false"/>
                <w:color w:val="000000"/>
                <w:sz w:val="20"/>
              </w:rPr>
              <w:t xml:space="preserve">
долгосрочным </w:t>
            </w:r>
            <w:r>
              <w:br/>
            </w:r>
            <w:r>
              <w:rPr>
                <w:rFonts w:ascii="Times New Roman"/>
                <w:b w:val="false"/>
                <w:i w:val="false"/>
                <w:color w:val="000000"/>
                <w:sz w:val="20"/>
              </w:rPr>
              <w:t xml:space="preserve">
стресс-сценариям, </w:t>
            </w:r>
            <w:r>
              <w:br/>
            </w:r>
            <w:r>
              <w:rPr>
                <w:rFonts w:ascii="Times New Roman"/>
                <w:b w:val="false"/>
                <w:i w:val="false"/>
                <w:color w:val="000000"/>
                <w:sz w:val="20"/>
              </w:rPr>
              <w:t xml:space="preserve">
специфичным для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Правление </w:t>
            </w:r>
            <w:r>
              <w:br/>
            </w:r>
            <w:r>
              <w:rPr>
                <w:rFonts w:ascii="Times New Roman"/>
                <w:b w:val="false"/>
                <w:i w:val="false"/>
                <w:color w:val="000000"/>
                <w:sz w:val="20"/>
              </w:rPr>
              <w:t xml:space="preserve">
использует </w:t>
            </w:r>
            <w:r>
              <w:br/>
            </w:r>
            <w:r>
              <w:rPr>
                <w:rFonts w:ascii="Times New Roman"/>
                <w:b w:val="false"/>
                <w:i w:val="false"/>
                <w:color w:val="000000"/>
                <w:sz w:val="20"/>
              </w:rPr>
              <w:t xml:space="preserve">
результаты </w:t>
            </w:r>
            <w:r>
              <w:br/>
            </w:r>
            <w:r>
              <w:rPr>
                <w:rFonts w:ascii="Times New Roman"/>
                <w:b w:val="false"/>
                <w:i w:val="false"/>
                <w:color w:val="000000"/>
                <w:sz w:val="20"/>
              </w:rPr>
              <w:t xml:space="preserve">
стресс-теста для </w:t>
            </w:r>
            <w:r>
              <w:br/>
            </w:r>
            <w:r>
              <w:rPr>
                <w:rFonts w:ascii="Times New Roman"/>
                <w:b w:val="false"/>
                <w:i w:val="false"/>
                <w:color w:val="000000"/>
                <w:sz w:val="20"/>
              </w:rPr>
              <w:t xml:space="preserve">
корректировки </w:t>
            </w:r>
            <w:r>
              <w:br/>
            </w:r>
            <w:r>
              <w:rPr>
                <w:rFonts w:ascii="Times New Roman"/>
                <w:b w:val="false"/>
                <w:i w:val="false"/>
                <w:color w:val="000000"/>
                <w:sz w:val="20"/>
              </w:rPr>
              <w:t xml:space="preserve">
своей политики и </w:t>
            </w:r>
            <w:r>
              <w:br/>
            </w:r>
            <w:r>
              <w:rPr>
                <w:rFonts w:ascii="Times New Roman"/>
                <w:b w:val="false"/>
                <w:i w:val="false"/>
                <w:color w:val="000000"/>
                <w:sz w:val="20"/>
              </w:rPr>
              <w:t xml:space="preserve">
позиций по </w:t>
            </w:r>
            <w:r>
              <w:br/>
            </w:r>
            <w:r>
              <w:rPr>
                <w:rFonts w:ascii="Times New Roman"/>
                <w:b w:val="false"/>
                <w:i w:val="false"/>
                <w:color w:val="000000"/>
                <w:sz w:val="20"/>
              </w:rPr>
              <w:t xml:space="preserve">
управлению риском </w:t>
            </w:r>
            <w:r>
              <w:br/>
            </w:r>
            <w:r>
              <w:rPr>
                <w:rFonts w:ascii="Times New Roman"/>
                <w:b w:val="false"/>
                <w:i w:val="false"/>
                <w:color w:val="000000"/>
                <w:sz w:val="20"/>
              </w:rPr>
              <w:t xml:space="preserve">
ликвидности, а </w:t>
            </w:r>
            <w:r>
              <w:br/>
            </w:r>
            <w:r>
              <w:rPr>
                <w:rFonts w:ascii="Times New Roman"/>
                <w:b w:val="false"/>
                <w:i w:val="false"/>
                <w:color w:val="000000"/>
                <w:sz w:val="20"/>
              </w:rPr>
              <w:t xml:space="preserve">
также разработки </w:t>
            </w:r>
            <w:r>
              <w:br/>
            </w:r>
            <w:r>
              <w:rPr>
                <w:rFonts w:ascii="Times New Roman"/>
                <w:b w:val="false"/>
                <w:i w:val="false"/>
                <w:color w:val="000000"/>
                <w:sz w:val="20"/>
              </w:rPr>
              <w:t xml:space="preserve">
эффективных планов </w:t>
            </w:r>
            <w:r>
              <w:br/>
            </w:r>
            <w:r>
              <w:rPr>
                <w:rFonts w:ascii="Times New Roman"/>
                <w:b w:val="false"/>
                <w:i w:val="false"/>
                <w:color w:val="000000"/>
                <w:sz w:val="20"/>
              </w:rPr>
              <w:t xml:space="preserve">
действий в </w:t>
            </w:r>
            <w:r>
              <w:br/>
            </w:r>
            <w:r>
              <w:rPr>
                <w:rFonts w:ascii="Times New Roman"/>
                <w:b w:val="false"/>
                <w:i w:val="false"/>
                <w:color w:val="000000"/>
                <w:sz w:val="20"/>
              </w:rPr>
              <w:t xml:space="preserve">
непредвиденных </w:t>
            </w:r>
            <w:r>
              <w:br/>
            </w:r>
            <w:r>
              <w:rPr>
                <w:rFonts w:ascii="Times New Roman"/>
                <w:b w:val="false"/>
                <w:i w:val="false"/>
                <w:color w:val="000000"/>
                <w:sz w:val="20"/>
              </w:rPr>
              <w:t xml:space="preserve">
обстоятельствах.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обеспечивает проведение регулярных </w:t>
            </w:r>
            <w:r>
              <w:br/>
            </w:r>
            <w:r>
              <w:rPr>
                <w:rFonts w:ascii="Times New Roman"/>
                <w:b w:val="false"/>
                <w:i w:val="false"/>
                <w:color w:val="000000"/>
                <w:sz w:val="20"/>
              </w:rPr>
              <w:t xml:space="preserve">
стресс-тестов или анализ сценариев для выявления и </w:t>
            </w:r>
            <w:r>
              <w:br/>
            </w:r>
            <w:r>
              <w:rPr>
                <w:rFonts w:ascii="Times New Roman"/>
                <w:b w:val="false"/>
                <w:i w:val="false"/>
                <w:color w:val="000000"/>
                <w:sz w:val="20"/>
              </w:rPr>
              <w:t xml:space="preserve">
количественного измерения подверженности </w:t>
            </w:r>
            <w:r>
              <w:br/>
            </w:r>
            <w:r>
              <w:rPr>
                <w:rFonts w:ascii="Times New Roman"/>
                <w:b w:val="false"/>
                <w:i w:val="false"/>
                <w:color w:val="000000"/>
                <w:sz w:val="20"/>
              </w:rPr>
              <w:t xml:space="preserve">
возможному риску ликвидности. </w:t>
            </w:r>
            <w:r>
              <w:br/>
            </w:r>
            <w:r>
              <w:rPr>
                <w:rFonts w:ascii="Times New Roman"/>
                <w:b w:val="false"/>
                <w:i w:val="false"/>
                <w:color w:val="000000"/>
                <w:sz w:val="20"/>
              </w:rPr>
              <w:t xml:space="preserve">
   Правление периодически, но не реже одного раза </w:t>
            </w:r>
            <w:r>
              <w:br/>
            </w:r>
            <w:r>
              <w:rPr>
                <w:rFonts w:ascii="Times New Roman"/>
                <w:b w:val="false"/>
                <w:i w:val="false"/>
                <w:color w:val="000000"/>
                <w:sz w:val="20"/>
              </w:rPr>
              <w:t xml:space="preserve">
в квартал, информирует Совет директоров о </w:t>
            </w:r>
            <w:r>
              <w:br/>
            </w:r>
            <w:r>
              <w:rPr>
                <w:rFonts w:ascii="Times New Roman"/>
                <w:b w:val="false"/>
                <w:i w:val="false"/>
                <w:color w:val="000000"/>
                <w:sz w:val="20"/>
              </w:rPr>
              <w:t xml:space="preserve">
результатах стресс-тестов и использует полученные </w:t>
            </w:r>
            <w:r>
              <w:br/>
            </w:r>
            <w:r>
              <w:rPr>
                <w:rFonts w:ascii="Times New Roman"/>
                <w:b w:val="false"/>
                <w:i w:val="false"/>
                <w:color w:val="000000"/>
                <w:sz w:val="20"/>
              </w:rPr>
              <w:t xml:space="preserve">
по итогам обсуждения результаты для принятия мер </w:t>
            </w:r>
            <w:r>
              <w:br/>
            </w:r>
            <w:r>
              <w:rPr>
                <w:rFonts w:ascii="Times New Roman"/>
                <w:b w:val="false"/>
                <w:i w:val="false"/>
                <w:color w:val="000000"/>
                <w:sz w:val="20"/>
              </w:rPr>
              <w:t xml:space="preserve">
по устранению или смягчению последствий с целью </w:t>
            </w:r>
            <w:r>
              <w:br/>
            </w:r>
            <w:r>
              <w:rPr>
                <w:rFonts w:ascii="Times New Roman"/>
                <w:b w:val="false"/>
                <w:i w:val="false"/>
                <w:color w:val="000000"/>
                <w:sz w:val="20"/>
              </w:rPr>
              <w:t xml:space="preserve">
ограничения потенциальных рисков банка, а также </w:t>
            </w:r>
            <w:r>
              <w:br/>
            </w:r>
            <w:r>
              <w:rPr>
                <w:rFonts w:ascii="Times New Roman"/>
                <w:b w:val="false"/>
                <w:i w:val="false"/>
                <w:color w:val="000000"/>
                <w:sz w:val="20"/>
              </w:rPr>
              <w:t xml:space="preserve">
создания резервов ликвидности. </w:t>
            </w:r>
            <w:r>
              <w:br/>
            </w:r>
            <w:r>
              <w:rPr>
                <w:rFonts w:ascii="Times New Roman"/>
                <w:b w:val="false"/>
                <w:i w:val="false"/>
                <w:color w:val="000000"/>
                <w:sz w:val="20"/>
              </w:rPr>
              <w:t xml:space="preserve">
   Результаты стресс-тестов используются в </w:t>
            </w:r>
            <w:r>
              <w:br/>
            </w:r>
            <w:r>
              <w:rPr>
                <w:rFonts w:ascii="Times New Roman"/>
                <w:b w:val="false"/>
                <w:i w:val="false"/>
                <w:color w:val="000000"/>
                <w:sz w:val="20"/>
              </w:rPr>
              <w:t xml:space="preserve">
формировании плана действий банка в непредвиденных </w:t>
            </w:r>
            <w:r>
              <w:br/>
            </w:r>
            <w:r>
              <w:rPr>
                <w:rFonts w:ascii="Times New Roman"/>
                <w:b w:val="false"/>
                <w:i w:val="false"/>
                <w:color w:val="000000"/>
                <w:sz w:val="20"/>
              </w:rPr>
              <w:t xml:space="preserve">
обстоятельствах и в определении стратегии и </w:t>
            </w:r>
            <w:r>
              <w:br/>
            </w:r>
            <w:r>
              <w:rPr>
                <w:rFonts w:ascii="Times New Roman"/>
                <w:b w:val="false"/>
                <w:i w:val="false"/>
                <w:color w:val="000000"/>
                <w:sz w:val="20"/>
              </w:rPr>
              <w:t xml:space="preserve">
тактики работы в случае недостатка ликвидности. </w:t>
            </w:r>
            <w:r>
              <w:br/>
            </w:r>
            <w:r>
              <w:rPr>
                <w:rFonts w:ascii="Times New Roman"/>
                <w:b w:val="false"/>
                <w:i w:val="false"/>
                <w:color w:val="000000"/>
                <w:sz w:val="20"/>
              </w:rPr>
              <w:t xml:space="preserve">
   Результаты стресс-тестов должны быть подробно </w:t>
            </w:r>
            <w:r>
              <w:br/>
            </w:r>
            <w:r>
              <w:rPr>
                <w:rFonts w:ascii="Times New Roman"/>
                <w:b w:val="false"/>
                <w:i w:val="false"/>
                <w:color w:val="000000"/>
                <w:sz w:val="20"/>
              </w:rPr>
              <w:t xml:space="preserve">
проанализированы и приняты во внимание при </w:t>
            </w:r>
            <w:r>
              <w:br/>
            </w:r>
            <w:r>
              <w:rPr>
                <w:rFonts w:ascii="Times New Roman"/>
                <w:b w:val="false"/>
                <w:i w:val="false"/>
                <w:color w:val="000000"/>
                <w:sz w:val="20"/>
              </w:rPr>
              <w:t xml:space="preserve">
установлении внутренних лимитов.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в </w:t>
            </w:r>
            <w:r>
              <w:br/>
            </w:r>
            <w:r>
              <w:rPr>
                <w:rFonts w:ascii="Times New Roman"/>
                <w:b w:val="false"/>
                <w:i w:val="false"/>
                <w:color w:val="000000"/>
                <w:sz w:val="20"/>
              </w:rPr>
              <w:t xml:space="preserve">
случае, если банк </w:t>
            </w:r>
            <w:r>
              <w:br/>
            </w:r>
            <w:r>
              <w:rPr>
                <w:rFonts w:ascii="Times New Roman"/>
                <w:b w:val="false"/>
                <w:i w:val="false"/>
                <w:color w:val="000000"/>
                <w:sz w:val="20"/>
              </w:rPr>
              <w:t xml:space="preserve">
является родитель- </w:t>
            </w:r>
            <w:r>
              <w:br/>
            </w:r>
            <w:r>
              <w:rPr>
                <w:rFonts w:ascii="Times New Roman"/>
                <w:b w:val="false"/>
                <w:i w:val="false"/>
                <w:color w:val="000000"/>
                <w:sz w:val="20"/>
              </w:rPr>
              <w:t xml:space="preserve">
ской организацией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r>
              <w:br/>
            </w:r>
            <w:r>
              <w:rPr>
                <w:rFonts w:ascii="Times New Roman"/>
                <w:b w:val="false"/>
                <w:i w:val="false"/>
                <w:color w:val="000000"/>
                <w:sz w:val="20"/>
              </w:rPr>
              <w:t xml:space="preserve">
периодически, но </w:t>
            </w:r>
            <w:r>
              <w:br/>
            </w:r>
            <w:r>
              <w:rPr>
                <w:rFonts w:ascii="Times New Roman"/>
                <w:b w:val="false"/>
                <w:i w:val="false"/>
                <w:color w:val="000000"/>
                <w:sz w:val="20"/>
              </w:rPr>
              <w:t xml:space="preserve">
не реже одного </w:t>
            </w:r>
            <w:r>
              <w:br/>
            </w:r>
            <w:r>
              <w:rPr>
                <w:rFonts w:ascii="Times New Roman"/>
                <w:b w:val="false"/>
                <w:i w:val="false"/>
                <w:color w:val="000000"/>
                <w:sz w:val="20"/>
              </w:rPr>
              <w:t xml:space="preserve">
раза в квартал, </w:t>
            </w:r>
            <w:r>
              <w:br/>
            </w:r>
            <w:r>
              <w:rPr>
                <w:rFonts w:ascii="Times New Roman"/>
                <w:b w:val="false"/>
                <w:i w:val="false"/>
                <w:color w:val="000000"/>
                <w:sz w:val="20"/>
              </w:rPr>
              <w:t xml:space="preserve">
проводит анализ </w:t>
            </w:r>
            <w:r>
              <w:br/>
            </w:r>
            <w:r>
              <w:rPr>
                <w:rFonts w:ascii="Times New Roman"/>
                <w:b w:val="false"/>
                <w:i w:val="false"/>
                <w:color w:val="000000"/>
                <w:sz w:val="20"/>
              </w:rPr>
              <w:t xml:space="preserve">
влияния стресс- </w:t>
            </w:r>
            <w:r>
              <w:br/>
            </w:r>
            <w:r>
              <w:rPr>
                <w:rFonts w:ascii="Times New Roman"/>
                <w:b w:val="false"/>
                <w:i w:val="false"/>
                <w:color w:val="000000"/>
                <w:sz w:val="20"/>
              </w:rPr>
              <w:t xml:space="preserve">
сценариев на </w:t>
            </w:r>
            <w:r>
              <w:br/>
            </w:r>
            <w:r>
              <w:rPr>
                <w:rFonts w:ascii="Times New Roman"/>
                <w:b w:val="false"/>
                <w:i w:val="false"/>
                <w:color w:val="000000"/>
                <w:sz w:val="20"/>
              </w:rPr>
              <w:t xml:space="preserve">
общегрупповую </w:t>
            </w:r>
            <w:r>
              <w:br/>
            </w:r>
            <w:r>
              <w:rPr>
                <w:rFonts w:ascii="Times New Roman"/>
                <w:b w:val="false"/>
                <w:i w:val="false"/>
                <w:color w:val="000000"/>
                <w:sz w:val="20"/>
              </w:rPr>
              <w:t xml:space="preserve">
позицию ликвиднос- </w:t>
            </w:r>
            <w:r>
              <w:br/>
            </w:r>
            <w:r>
              <w:rPr>
                <w:rFonts w:ascii="Times New Roman"/>
                <w:b w:val="false"/>
                <w:i w:val="false"/>
                <w:color w:val="000000"/>
                <w:sz w:val="20"/>
              </w:rPr>
              <w:t xml:space="preserve">
ти, а также на </w:t>
            </w:r>
            <w:r>
              <w:br/>
            </w:r>
            <w:r>
              <w:rPr>
                <w:rFonts w:ascii="Times New Roman"/>
                <w:b w:val="false"/>
                <w:i w:val="false"/>
                <w:color w:val="000000"/>
                <w:sz w:val="20"/>
              </w:rPr>
              <w:t xml:space="preserve">
позицию ликвиднос- </w:t>
            </w:r>
            <w:r>
              <w:br/>
            </w:r>
            <w:r>
              <w:rPr>
                <w:rFonts w:ascii="Times New Roman"/>
                <w:b w:val="false"/>
                <w:i w:val="false"/>
                <w:color w:val="000000"/>
                <w:sz w:val="20"/>
              </w:rPr>
              <w:t xml:space="preserve">
ти отдельных </w:t>
            </w:r>
            <w:r>
              <w:br/>
            </w:r>
            <w:r>
              <w:rPr>
                <w:rFonts w:ascii="Times New Roman"/>
                <w:b w:val="false"/>
                <w:i w:val="false"/>
                <w:color w:val="000000"/>
                <w:sz w:val="20"/>
              </w:rPr>
              <w:t xml:space="preserve">
организаций-членов </w:t>
            </w:r>
            <w:r>
              <w:br/>
            </w:r>
            <w:r>
              <w:rPr>
                <w:rFonts w:ascii="Times New Roman"/>
                <w:b w:val="false"/>
                <w:i w:val="false"/>
                <w:color w:val="000000"/>
                <w:sz w:val="20"/>
              </w:rPr>
              <w:t xml:space="preserve">
конгломерата и </w:t>
            </w:r>
            <w:r>
              <w:br/>
            </w:r>
            <w:r>
              <w:rPr>
                <w:rFonts w:ascii="Times New Roman"/>
                <w:b w:val="false"/>
                <w:i w:val="false"/>
                <w:color w:val="000000"/>
                <w:sz w:val="20"/>
              </w:rPr>
              <w:t xml:space="preserve">
направлений </w:t>
            </w:r>
            <w:r>
              <w:br/>
            </w:r>
            <w:r>
              <w:rPr>
                <w:rFonts w:ascii="Times New Roman"/>
                <w:b w:val="false"/>
                <w:i w:val="false"/>
                <w:color w:val="000000"/>
                <w:sz w:val="20"/>
              </w:rPr>
              <w:t xml:space="preserve">
деятельности.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документами банка предусмотрено </w:t>
            </w:r>
            <w:r>
              <w:br/>
            </w:r>
            <w:r>
              <w:rPr>
                <w:rFonts w:ascii="Times New Roman"/>
                <w:b w:val="false"/>
                <w:i w:val="false"/>
                <w:color w:val="000000"/>
                <w:sz w:val="20"/>
              </w:rPr>
              <w:t xml:space="preserve">
проведение дополнительных стресс-тестов для </w:t>
            </w:r>
            <w:r>
              <w:br/>
            </w:r>
            <w:r>
              <w:rPr>
                <w:rFonts w:ascii="Times New Roman"/>
                <w:b w:val="false"/>
                <w:i w:val="false"/>
                <w:color w:val="000000"/>
                <w:sz w:val="20"/>
              </w:rPr>
              <w:t xml:space="preserve">
организаций, входящих в состав банковского </w:t>
            </w:r>
            <w:r>
              <w:br/>
            </w:r>
            <w:r>
              <w:rPr>
                <w:rFonts w:ascii="Times New Roman"/>
                <w:b w:val="false"/>
                <w:i w:val="false"/>
                <w:color w:val="000000"/>
                <w:sz w:val="20"/>
              </w:rPr>
              <w:t xml:space="preserve">
конгломерата, которые подвергаются значительному </w:t>
            </w:r>
            <w:r>
              <w:br/>
            </w:r>
            <w:r>
              <w:rPr>
                <w:rFonts w:ascii="Times New Roman"/>
                <w:b w:val="false"/>
                <w:i w:val="false"/>
                <w:color w:val="000000"/>
                <w:sz w:val="20"/>
              </w:rPr>
              <w:t xml:space="preserve">
риску ликвидности. В ходе тестов банк </w:t>
            </w:r>
            <w:r>
              <w:br/>
            </w:r>
            <w:r>
              <w:rPr>
                <w:rFonts w:ascii="Times New Roman"/>
                <w:b w:val="false"/>
                <w:i w:val="false"/>
                <w:color w:val="000000"/>
                <w:sz w:val="20"/>
              </w:rPr>
              <w:t xml:space="preserve">
рассматривает последствия сценариев в разные </w:t>
            </w:r>
            <w:r>
              <w:br/>
            </w:r>
            <w:r>
              <w:rPr>
                <w:rFonts w:ascii="Times New Roman"/>
                <w:b w:val="false"/>
                <w:i w:val="false"/>
                <w:color w:val="000000"/>
                <w:sz w:val="20"/>
              </w:rPr>
              <w:t xml:space="preserve">
временные отрезки, в том числе в дневном </w:t>
            </w:r>
            <w:r>
              <w:br/>
            </w:r>
            <w:r>
              <w:rPr>
                <w:rFonts w:ascii="Times New Roman"/>
                <w:b w:val="false"/>
                <w:i w:val="false"/>
                <w:color w:val="000000"/>
                <w:sz w:val="20"/>
              </w:rPr>
              <w:t xml:space="preserve">
диапазоне. </w:t>
            </w:r>
            <w:r>
              <w:br/>
            </w:r>
            <w:r>
              <w:rPr>
                <w:rFonts w:ascii="Times New Roman"/>
                <w:b w:val="false"/>
                <w:i w:val="false"/>
                <w:color w:val="000000"/>
                <w:sz w:val="20"/>
              </w:rPr>
              <w:t xml:space="preserve">
   Степень и частота тестирования соразмерна </w:t>
            </w:r>
            <w:r>
              <w:br/>
            </w:r>
            <w:r>
              <w:rPr>
                <w:rFonts w:ascii="Times New Roman"/>
                <w:b w:val="false"/>
                <w:i w:val="false"/>
                <w:color w:val="000000"/>
                <w:sz w:val="20"/>
              </w:rPr>
              <w:t xml:space="preserve">
величине банка и стоящим перед ним потенциальным </w:t>
            </w:r>
            <w:r>
              <w:br/>
            </w:r>
            <w:r>
              <w:rPr>
                <w:rFonts w:ascii="Times New Roman"/>
                <w:b w:val="false"/>
                <w:i w:val="false"/>
                <w:color w:val="000000"/>
                <w:sz w:val="20"/>
              </w:rPr>
              <w:t xml:space="preserve">
рискам ликвидности, а также относительному весу </w:t>
            </w:r>
            <w:r>
              <w:br/>
            </w:r>
            <w:r>
              <w:rPr>
                <w:rFonts w:ascii="Times New Roman"/>
                <w:b w:val="false"/>
                <w:i w:val="false"/>
                <w:color w:val="000000"/>
                <w:sz w:val="20"/>
              </w:rPr>
              <w:t xml:space="preserve">
банка в финансовой системе Республики Казахстан. </w:t>
            </w:r>
            <w:r>
              <w:br/>
            </w:r>
            <w:r>
              <w:rPr>
                <w:rFonts w:ascii="Times New Roman"/>
                <w:b w:val="false"/>
                <w:i w:val="false"/>
                <w:color w:val="000000"/>
                <w:sz w:val="20"/>
              </w:rPr>
              <w:t xml:space="preserve">
Банк должен установить способность увеличить </w:t>
            </w:r>
            <w:r>
              <w:br/>
            </w:r>
            <w:r>
              <w:rPr>
                <w:rFonts w:ascii="Times New Roman"/>
                <w:b w:val="false"/>
                <w:i w:val="false"/>
                <w:color w:val="000000"/>
                <w:sz w:val="20"/>
              </w:rPr>
              <w:t xml:space="preserve">
частоту тестирований в особых обстоятельствах.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составлении </w:t>
            </w:r>
            <w:r>
              <w:br/>
            </w:r>
            <w:r>
              <w:rPr>
                <w:rFonts w:ascii="Times New Roman"/>
                <w:b w:val="false"/>
                <w:i w:val="false"/>
                <w:color w:val="000000"/>
                <w:sz w:val="20"/>
              </w:rPr>
              <w:t xml:space="preserve">
стресс-сценариев </w:t>
            </w:r>
            <w:r>
              <w:br/>
            </w:r>
            <w:r>
              <w:rPr>
                <w:rFonts w:ascii="Times New Roman"/>
                <w:b w:val="false"/>
                <w:i w:val="false"/>
                <w:color w:val="000000"/>
                <w:sz w:val="20"/>
              </w:rPr>
              <w:t xml:space="preserve">
банк учитывает </w:t>
            </w:r>
            <w:r>
              <w:br/>
            </w:r>
            <w:r>
              <w:rPr>
                <w:rFonts w:ascii="Times New Roman"/>
                <w:b w:val="false"/>
                <w:i w:val="false"/>
                <w:color w:val="000000"/>
                <w:sz w:val="20"/>
              </w:rPr>
              <w:t xml:space="preserve">
характер бизнеса, </w:t>
            </w:r>
            <w:r>
              <w:br/>
            </w:r>
            <w:r>
              <w:rPr>
                <w:rFonts w:ascii="Times New Roman"/>
                <w:b w:val="false"/>
                <w:i w:val="false"/>
                <w:color w:val="000000"/>
                <w:sz w:val="20"/>
              </w:rPr>
              <w:t xml:space="preserve">
подверженность </w:t>
            </w:r>
            <w:r>
              <w:br/>
            </w:r>
            <w:r>
              <w:rPr>
                <w:rFonts w:ascii="Times New Roman"/>
                <w:b w:val="false"/>
                <w:i w:val="false"/>
                <w:color w:val="000000"/>
                <w:sz w:val="20"/>
              </w:rPr>
              <w:t xml:space="preserve">
осуществляемой </w:t>
            </w:r>
            <w:r>
              <w:br/>
            </w:r>
            <w:r>
              <w:rPr>
                <w:rFonts w:ascii="Times New Roman"/>
                <w:b w:val="false"/>
                <w:i w:val="false"/>
                <w:color w:val="000000"/>
                <w:sz w:val="20"/>
              </w:rPr>
              <w:t xml:space="preserve">
деятельности риску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рассматривает проекты различных </w:t>
            </w:r>
            <w:r>
              <w:br/>
            </w:r>
            <w:r>
              <w:rPr>
                <w:rFonts w:ascii="Times New Roman"/>
                <w:b w:val="false"/>
                <w:i w:val="false"/>
                <w:color w:val="000000"/>
                <w:sz w:val="20"/>
              </w:rPr>
              <w:t xml:space="preserve">
стресс-сценариев. </w:t>
            </w:r>
            <w:r>
              <w:br/>
            </w:r>
            <w:r>
              <w:rPr>
                <w:rFonts w:ascii="Times New Roman"/>
                <w:b w:val="false"/>
                <w:i w:val="false"/>
                <w:color w:val="000000"/>
                <w:sz w:val="20"/>
              </w:rPr>
              <w:t xml:space="preserve">
   При проведении стресс-тестирования банк </w:t>
            </w:r>
            <w:r>
              <w:br/>
            </w:r>
            <w:r>
              <w:rPr>
                <w:rFonts w:ascii="Times New Roman"/>
                <w:b w:val="false"/>
                <w:i w:val="false"/>
                <w:color w:val="000000"/>
                <w:sz w:val="20"/>
              </w:rPr>
              <w:t xml:space="preserve">
принимает во внимание краткосрочные и длительные </w:t>
            </w:r>
            <w:r>
              <w:br/>
            </w:r>
            <w:r>
              <w:rPr>
                <w:rFonts w:ascii="Times New Roman"/>
                <w:b w:val="false"/>
                <w:i w:val="false"/>
                <w:color w:val="000000"/>
                <w:sz w:val="20"/>
              </w:rPr>
              <w:t xml:space="preserve">
стресс-сценарии, а также стресс-сценарии, </w:t>
            </w:r>
            <w:r>
              <w:br/>
            </w:r>
            <w:r>
              <w:rPr>
                <w:rFonts w:ascii="Times New Roman"/>
                <w:b w:val="false"/>
                <w:i w:val="false"/>
                <w:color w:val="000000"/>
                <w:sz w:val="20"/>
              </w:rPr>
              <w:t xml:space="preserve">
специфичные для отдельно взятого банка и для всего </w:t>
            </w:r>
            <w:r>
              <w:br/>
            </w:r>
            <w:r>
              <w:rPr>
                <w:rFonts w:ascii="Times New Roman"/>
                <w:b w:val="false"/>
                <w:i w:val="false"/>
                <w:color w:val="000000"/>
                <w:sz w:val="20"/>
              </w:rPr>
              <w:t xml:space="preserve">
рынка в целом, в том числе: </w:t>
            </w:r>
            <w:r>
              <w:br/>
            </w:r>
            <w:r>
              <w:rPr>
                <w:rFonts w:ascii="Times New Roman"/>
                <w:b w:val="false"/>
                <w:i w:val="false"/>
                <w:color w:val="000000"/>
                <w:sz w:val="20"/>
              </w:rPr>
              <w:t xml:space="preserve">
   досрочное погашение обязательств, с учетом </w:t>
            </w:r>
            <w:r>
              <w:br/>
            </w:r>
            <w:r>
              <w:rPr>
                <w:rFonts w:ascii="Times New Roman"/>
                <w:b w:val="false"/>
                <w:i w:val="false"/>
                <w:color w:val="000000"/>
                <w:sz w:val="20"/>
              </w:rPr>
              <w:t xml:space="preserve">
условных обязательств банка при наступлении </w:t>
            </w:r>
            <w:r>
              <w:br/>
            </w:r>
            <w:r>
              <w:rPr>
                <w:rFonts w:ascii="Times New Roman"/>
                <w:b w:val="false"/>
                <w:i w:val="false"/>
                <w:color w:val="000000"/>
                <w:sz w:val="20"/>
              </w:rPr>
              <w:t xml:space="preserve">
соответствующих событий, в том числе нарушение </w:t>
            </w:r>
            <w:r>
              <w:br/>
            </w:r>
            <w:r>
              <w:rPr>
                <w:rFonts w:ascii="Times New Roman"/>
                <w:b w:val="false"/>
                <w:i w:val="false"/>
                <w:color w:val="000000"/>
                <w:sz w:val="20"/>
              </w:rPr>
              <w:t xml:space="preserve">
ковенант; </w:t>
            </w:r>
            <w:r>
              <w:br/>
            </w:r>
            <w:r>
              <w:rPr>
                <w:rFonts w:ascii="Times New Roman"/>
                <w:b w:val="false"/>
                <w:i w:val="false"/>
                <w:color w:val="000000"/>
                <w:sz w:val="20"/>
              </w:rPr>
              <w:t xml:space="preserve">
   одновременный недостаток ликвидности на рынке; </w:t>
            </w:r>
            <w:r>
              <w:br/>
            </w:r>
            <w:r>
              <w:rPr>
                <w:rFonts w:ascii="Times New Roman"/>
                <w:b w:val="false"/>
                <w:i w:val="false"/>
                <w:color w:val="000000"/>
                <w:sz w:val="20"/>
              </w:rPr>
              <w:t xml:space="preserve">
   ограничение доступа к обеспеченному и </w:t>
            </w:r>
            <w:r>
              <w:br/>
            </w:r>
            <w:r>
              <w:rPr>
                <w:rFonts w:ascii="Times New Roman"/>
                <w:b w:val="false"/>
                <w:i w:val="false"/>
                <w:color w:val="000000"/>
                <w:sz w:val="20"/>
              </w:rPr>
              <w:t xml:space="preserve">
необеспеченному финансированию; </w:t>
            </w:r>
            <w:r>
              <w:br/>
            </w:r>
            <w:r>
              <w:rPr>
                <w:rFonts w:ascii="Times New Roman"/>
                <w:b w:val="false"/>
                <w:i w:val="false"/>
                <w:color w:val="000000"/>
                <w:sz w:val="20"/>
              </w:rPr>
              <w:t xml:space="preserve">
   ограничение конвертируемости валют; </w:t>
            </w:r>
            <w:r>
              <w:br/>
            </w:r>
            <w:r>
              <w:rPr>
                <w:rFonts w:ascii="Times New Roman"/>
                <w:b w:val="false"/>
                <w:i w:val="false"/>
                <w:color w:val="000000"/>
                <w:sz w:val="20"/>
              </w:rPr>
              <w:t xml:space="preserve">
   учитывает связь между сокращениями ликвидности </w:t>
            </w:r>
            <w:r>
              <w:br/>
            </w:r>
            <w:r>
              <w:rPr>
                <w:rFonts w:ascii="Times New Roman"/>
                <w:b w:val="false"/>
                <w:i w:val="false"/>
                <w:color w:val="000000"/>
                <w:sz w:val="20"/>
              </w:rPr>
              <w:t xml:space="preserve">
рынка и дефицитом ликвидности фондирования; </w:t>
            </w:r>
            <w:r>
              <w:br/>
            </w:r>
            <w:r>
              <w:rPr>
                <w:rFonts w:ascii="Times New Roman"/>
                <w:b w:val="false"/>
                <w:i w:val="false"/>
                <w:color w:val="000000"/>
                <w:sz w:val="20"/>
              </w:rPr>
              <w:t xml:space="preserve">
   результаты влияния на ликвидность банка, </w:t>
            </w:r>
            <w:r>
              <w:br/>
            </w:r>
            <w:r>
              <w:rPr>
                <w:rFonts w:ascii="Times New Roman"/>
                <w:b w:val="false"/>
                <w:i w:val="false"/>
                <w:color w:val="000000"/>
                <w:sz w:val="20"/>
              </w:rPr>
              <w:t xml:space="preserve">
стресс-тестов по другим видам рисков (кредитный, </w:t>
            </w:r>
            <w:r>
              <w:br/>
            </w:r>
            <w:r>
              <w:rPr>
                <w:rFonts w:ascii="Times New Roman"/>
                <w:b w:val="false"/>
                <w:i w:val="false"/>
                <w:color w:val="000000"/>
                <w:sz w:val="20"/>
              </w:rPr>
              <w:t xml:space="preserve">
операционный, рыночный и другие).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выработал </w:t>
            </w:r>
            <w:r>
              <w:br/>
            </w:r>
            <w:r>
              <w:rPr>
                <w:rFonts w:ascii="Times New Roman"/>
                <w:b w:val="false"/>
                <w:i w:val="false"/>
                <w:color w:val="000000"/>
                <w:sz w:val="20"/>
              </w:rPr>
              <w:t xml:space="preserve">
консервативно- </w:t>
            </w:r>
            <w:r>
              <w:br/>
            </w:r>
            <w:r>
              <w:rPr>
                <w:rFonts w:ascii="Times New Roman"/>
                <w:b w:val="false"/>
                <w:i w:val="false"/>
                <w:color w:val="000000"/>
                <w:sz w:val="20"/>
              </w:rPr>
              <w:t xml:space="preserve">
сдержанный подход </w:t>
            </w:r>
            <w:r>
              <w:br/>
            </w:r>
            <w:r>
              <w:rPr>
                <w:rFonts w:ascii="Times New Roman"/>
                <w:b w:val="false"/>
                <w:i w:val="false"/>
                <w:color w:val="000000"/>
                <w:sz w:val="20"/>
              </w:rPr>
              <w:t xml:space="preserve">
при установлении </w:t>
            </w:r>
            <w:r>
              <w:br/>
            </w:r>
            <w:r>
              <w:rPr>
                <w:rFonts w:ascii="Times New Roman"/>
                <w:b w:val="false"/>
                <w:i w:val="false"/>
                <w:color w:val="000000"/>
                <w:sz w:val="20"/>
              </w:rPr>
              <w:t xml:space="preserve">
допущений для </w:t>
            </w:r>
            <w:r>
              <w:br/>
            </w:r>
            <w:r>
              <w:rPr>
                <w:rFonts w:ascii="Times New Roman"/>
                <w:b w:val="false"/>
                <w:i w:val="false"/>
                <w:color w:val="000000"/>
                <w:sz w:val="20"/>
              </w:rPr>
              <w:t xml:space="preserve">
стресс-тестиро- </w:t>
            </w:r>
            <w:r>
              <w:br/>
            </w:r>
            <w:r>
              <w:rPr>
                <w:rFonts w:ascii="Times New Roman"/>
                <w:b w:val="false"/>
                <w:i w:val="false"/>
                <w:color w:val="000000"/>
                <w:sz w:val="20"/>
              </w:rPr>
              <w:t xml:space="preserve">
вания.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зависимости от вида сценария, банк </w:t>
            </w:r>
            <w:r>
              <w:br/>
            </w:r>
            <w:r>
              <w:rPr>
                <w:rFonts w:ascii="Times New Roman"/>
                <w:b w:val="false"/>
                <w:i w:val="false"/>
                <w:color w:val="000000"/>
                <w:sz w:val="20"/>
              </w:rPr>
              <w:t xml:space="preserve">
рассматривает ряд допущений, включающих следующий </w:t>
            </w:r>
            <w:r>
              <w:br/>
            </w:r>
            <w:r>
              <w:rPr>
                <w:rFonts w:ascii="Times New Roman"/>
                <w:b w:val="false"/>
                <w:i w:val="false"/>
                <w:color w:val="000000"/>
                <w:sz w:val="20"/>
              </w:rPr>
              <w:t xml:space="preserve">
перечень: </w:t>
            </w:r>
            <w:r>
              <w:br/>
            </w:r>
            <w:r>
              <w:rPr>
                <w:rFonts w:ascii="Times New Roman"/>
                <w:b w:val="false"/>
                <w:i w:val="false"/>
                <w:color w:val="000000"/>
                <w:sz w:val="20"/>
              </w:rPr>
              <w:t xml:space="preserve">
   неликвидность рынка активов; </w:t>
            </w:r>
            <w:r>
              <w:br/>
            </w:r>
            <w:r>
              <w:rPr>
                <w:rFonts w:ascii="Times New Roman"/>
                <w:b w:val="false"/>
                <w:i w:val="false"/>
                <w:color w:val="000000"/>
                <w:sz w:val="20"/>
              </w:rPr>
              <w:t xml:space="preserve">
   отток розничного финансирования; </w:t>
            </w:r>
            <w:r>
              <w:br/>
            </w:r>
            <w:r>
              <w:rPr>
                <w:rFonts w:ascii="Times New Roman"/>
                <w:b w:val="false"/>
                <w:i w:val="false"/>
                <w:color w:val="000000"/>
                <w:sz w:val="20"/>
              </w:rPr>
              <w:t xml:space="preserve">
   (не)доступность обеспеченных и необеспеченных </w:t>
            </w:r>
            <w:r>
              <w:br/>
            </w:r>
            <w:r>
              <w:rPr>
                <w:rFonts w:ascii="Times New Roman"/>
                <w:b w:val="false"/>
                <w:i w:val="false"/>
                <w:color w:val="000000"/>
                <w:sz w:val="20"/>
              </w:rPr>
              <w:t xml:space="preserve">
источников оптового финансирования; </w:t>
            </w:r>
            <w:r>
              <w:br/>
            </w:r>
            <w:r>
              <w:rPr>
                <w:rFonts w:ascii="Times New Roman"/>
                <w:b w:val="false"/>
                <w:i w:val="false"/>
                <w:color w:val="000000"/>
                <w:sz w:val="20"/>
              </w:rPr>
              <w:t xml:space="preserve">
   требования установить дополнительную маржу и </w:t>
            </w:r>
            <w:r>
              <w:br/>
            </w:r>
            <w:r>
              <w:rPr>
                <w:rFonts w:ascii="Times New Roman"/>
                <w:b w:val="false"/>
                <w:i w:val="false"/>
                <w:color w:val="000000"/>
                <w:sz w:val="20"/>
              </w:rPr>
              <w:t xml:space="preserve">
требования по залогу; </w:t>
            </w:r>
            <w:r>
              <w:br/>
            </w:r>
            <w:r>
              <w:rPr>
                <w:rFonts w:ascii="Times New Roman"/>
                <w:b w:val="false"/>
                <w:i w:val="false"/>
                <w:color w:val="000000"/>
                <w:sz w:val="20"/>
              </w:rPr>
              <w:t xml:space="preserve">
   сроки финансирования; </w:t>
            </w:r>
            <w:r>
              <w:br/>
            </w:r>
            <w:r>
              <w:rPr>
                <w:rFonts w:ascii="Times New Roman"/>
                <w:b w:val="false"/>
                <w:i w:val="false"/>
                <w:color w:val="000000"/>
                <w:sz w:val="20"/>
              </w:rPr>
              <w:t xml:space="preserve">
   условные требования по кредитным линиям, </w:t>
            </w:r>
            <w:r>
              <w:br/>
            </w:r>
            <w:r>
              <w:rPr>
                <w:rFonts w:ascii="Times New Roman"/>
                <w:b w:val="false"/>
                <w:i w:val="false"/>
                <w:color w:val="000000"/>
                <w:sz w:val="20"/>
              </w:rPr>
              <w:t xml:space="preserve">
выданным третьим лицам или дочерним организациям; </w:t>
            </w:r>
            <w:r>
              <w:br/>
            </w:r>
            <w:r>
              <w:rPr>
                <w:rFonts w:ascii="Times New Roman"/>
                <w:b w:val="false"/>
                <w:i w:val="false"/>
                <w:color w:val="000000"/>
                <w:sz w:val="20"/>
              </w:rPr>
              <w:t xml:space="preserve">
   ликвидность, покрывающая обязательства по </w:t>
            </w:r>
            <w:r>
              <w:br/>
            </w:r>
            <w:r>
              <w:rPr>
                <w:rFonts w:ascii="Times New Roman"/>
                <w:b w:val="false"/>
                <w:i w:val="false"/>
                <w:color w:val="000000"/>
                <w:sz w:val="20"/>
              </w:rPr>
              <w:t xml:space="preserve">
внебалансовым инструментам и операциям; </w:t>
            </w:r>
            <w:r>
              <w:br/>
            </w:r>
            <w:r>
              <w:rPr>
                <w:rFonts w:ascii="Times New Roman"/>
                <w:b w:val="false"/>
                <w:i w:val="false"/>
                <w:color w:val="000000"/>
                <w:sz w:val="20"/>
              </w:rPr>
              <w:t xml:space="preserve">
   наличие кредитных линий, выданных банку; </w:t>
            </w:r>
            <w:r>
              <w:br/>
            </w:r>
            <w:r>
              <w:rPr>
                <w:rFonts w:ascii="Times New Roman"/>
                <w:b w:val="false"/>
                <w:i w:val="false"/>
                <w:color w:val="000000"/>
                <w:sz w:val="20"/>
              </w:rPr>
              <w:t xml:space="preserve">
   конвертируемость валют и доступ к валютным </w:t>
            </w:r>
            <w:r>
              <w:br/>
            </w:r>
            <w:r>
              <w:rPr>
                <w:rFonts w:ascii="Times New Roman"/>
                <w:b w:val="false"/>
                <w:i w:val="false"/>
                <w:color w:val="000000"/>
                <w:sz w:val="20"/>
              </w:rPr>
              <w:t xml:space="preserve">
рынкам; </w:t>
            </w:r>
            <w:r>
              <w:br/>
            </w:r>
            <w:r>
              <w:rPr>
                <w:rFonts w:ascii="Times New Roman"/>
                <w:b w:val="false"/>
                <w:i w:val="false"/>
                <w:color w:val="000000"/>
                <w:sz w:val="20"/>
              </w:rPr>
              <w:t xml:space="preserve">
   доступ к кредитным средствам Национального </w:t>
            </w:r>
            <w:r>
              <w:br/>
            </w:r>
            <w:r>
              <w:rPr>
                <w:rFonts w:ascii="Times New Roman"/>
                <w:b w:val="false"/>
                <w:i w:val="false"/>
                <w:color w:val="000000"/>
                <w:sz w:val="20"/>
              </w:rPr>
              <w:t xml:space="preserve">
банка Республики Казахстан; </w:t>
            </w:r>
            <w:r>
              <w:br/>
            </w:r>
            <w:r>
              <w:rPr>
                <w:rFonts w:ascii="Times New Roman"/>
                <w:b w:val="false"/>
                <w:i w:val="false"/>
                <w:color w:val="000000"/>
                <w:sz w:val="20"/>
              </w:rPr>
              <w:t xml:space="preserve">
   уровень будущего роста активов. </w:t>
            </w:r>
            <w:r>
              <w:br/>
            </w:r>
            <w:r>
              <w:rPr>
                <w:rFonts w:ascii="Times New Roman"/>
                <w:b w:val="false"/>
                <w:i w:val="false"/>
                <w:color w:val="000000"/>
                <w:sz w:val="20"/>
              </w:rPr>
              <w:t xml:space="preserve">
   Банк периодически, но не реже одного раза в </w:t>
            </w:r>
            <w:r>
              <w:br/>
            </w:r>
            <w:r>
              <w:rPr>
                <w:rFonts w:ascii="Times New Roman"/>
                <w:b w:val="false"/>
                <w:i w:val="false"/>
                <w:color w:val="000000"/>
                <w:sz w:val="20"/>
              </w:rPr>
              <w:t xml:space="preserve">
год, пересматривает проекты сценариев для </w:t>
            </w:r>
            <w:r>
              <w:br/>
            </w:r>
            <w:r>
              <w:rPr>
                <w:rFonts w:ascii="Times New Roman"/>
                <w:b w:val="false"/>
                <w:i w:val="false"/>
                <w:color w:val="000000"/>
                <w:sz w:val="20"/>
              </w:rPr>
              <w:t xml:space="preserve">
обеспечения соответствия характера и серьезности </w:t>
            </w:r>
            <w:r>
              <w:br/>
            </w:r>
            <w:r>
              <w:rPr>
                <w:rFonts w:ascii="Times New Roman"/>
                <w:b w:val="false"/>
                <w:i w:val="false"/>
                <w:color w:val="000000"/>
                <w:sz w:val="20"/>
              </w:rPr>
              <w:t xml:space="preserve">
тестируемых сценариев осуществляемой банком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При пересмотре сценариев банк учитывает </w:t>
            </w:r>
            <w:r>
              <w:br/>
            </w:r>
            <w:r>
              <w:rPr>
                <w:rFonts w:ascii="Times New Roman"/>
                <w:b w:val="false"/>
                <w:i w:val="false"/>
                <w:color w:val="000000"/>
                <w:sz w:val="20"/>
              </w:rPr>
              <w:t xml:space="preserve">
изменение состояния рынка; изменения характера, </w:t>
            </w:r>
            <w:r>
              <w:br/>
            </w:r>
            <w:r>
              <w:rPr>
                <w:rFonts w:ascii="Times New Roman"/>
                <w:b w:val="false"/>
                <w:i w:val="false"/>
                <w:color w:val="000000"/>
                <w:sz w:val="20"/>
              </w:rPr>
              <w:t xml:space="preserve">
масштабов деятельности банка; имеющийся </w:t>
            </w:r>
            <w:r>
              <w:br/>
            </w:r>
            <w:r>
              <w:rPr>
                <w:rFonts w:ascii="Times New Roman"/>
                <w:b w:val="false"/>
                <w:i w:val="false"/>
                <w:color w:val="000000"/>
                <w:sz w:val="20"/>
              </w:rPr>
              <w:t xml:space="preserve">
фактический опыт деятельности в стрессовых </w:t>
            </w:r>
            <w:r>
              <w:br/>
            </w:r>
            <w:r>
              <w:rPr>
                <w:rFonts w:ascii="Times New Roman"/>
                <w:b w:val="false"/>
                <w:i w:val="false"/>
                <w:color w:val="000000"/>
                <w:sz w:val="20"/>
              </w:rPr>
              <w:t xml:space="preserve">
ситуациях. </w:t>
            </w:r>
            <w:r>
              <w:br/>
            </w:r>
            <w:r>
              <w:rPr>
                <w:rFonts w:ascii="Times New Roman"/>
                <w:b w:val="false"/>
                <w:i w:val="false"/>
                <w:color w:val="000000"/>
                <w:sz w:val="20"/>
              </w:rPr>
              <w:t xml:space="preserve">
   Для выявления и анализа факторов, которые могут </w:t>
            </w:r>
            <w:r>
              <w:br/>
            </w:r>
            <w:r>
              <w:rPr>
                <w:rFonts w:ascii="Times New Roman"/>
                <w:b w:val="false"/>
                <w:i w:val="false"/>
                <w:color w:val="000000"/>
                <w:sz w:val="20"/>
              </w:rPr>
              <w:t xml:space="preserve">
оказать существенное влияние на профиль </w:t>
            </w:r>
            <w:r>
              <w:br/>
            </w:r>
            <w:r>
              <w:rPr>
                <w:rFonts w:ascii="Times New Roman"/>
                <w:b w:val="false"/>
                <w:i w:val="false"/>
                <w:color w:val="000000"/>
                <w:sz w:val="20"/>
              </w:rPr>
              <w:t xml:space="preserve">
ликвидности, банк может провести анализ </w:t>
            </w:r>
            <w:r>
              <w:br/>
            </w:r>
            <w:r>
              <w:rPr>
                <w:rFonts w:ascii="Times New Roman"/>
                <w:b w:val="false"/>
                <w:i w:val="false"/>
                <w:color w:val="000000"/>
                <w:sz w:val="20"/>
              </w:rPr>
              <w:t xml:space="preserve">
чувствительности результатов стресс-тестирования к </w:t>
            </w:r>
            <w:r>
              <w:br/>
            </w:r>
            <w:r>
              <w:rPr>
                <w:rFonts w:ascii="Times New Roman"/>
                <w:b w:val="false"/>
                <w:i w:val="false"/>
                <w:color w:val="000000"/>
                <w:sz w:val="20"/>
              </w:rPr>
              <w:t xml:space="preserve">
определенным ключевым допущениям.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рассматривает </w:t>
            </w:r>
            <w:r>
              <w:br/>
            </w:r>
            <w:r>
              <w:rPr>
                <w:rFonts w:ascii="Times New Roman"/>
                <w:b w:val="false"/>
                <w:i w:val="false"/>
                <w:color w:val="000000"/>
                <w:sz w:val="20"/>
              </w:rPr>
              <w:t xml:space="preserve">
сценарии и допу- </w:t>
            </w:r>
            <w:r>
              <w:br/>
            </w:r>
            <w:r>
              <w:rPr>
                <w:rFonts w:ascii="Times New Roman"/>
                <w:b w:val="false"/>
                <w:i w:val="false"/>
                <w:color w:val="000000"/>
                <w:sz w:val="20"/>
              </w:rPr>
              <w:t xml:space="preserve">
щения, применяемые </w:t>
            </w:r>
            <w:r>
              <w:br/>
            </w:r>
            <w:r>
              <w:rPr>
                <w:rFonts w:ascii="Times New Roman"/>
                <w:b w:val="false"/>
                <w:i w:val="false"/>
                <w:color w:val="000000"/>
                <w:sz w:val="20"/>
              </w:rPr>
              <w:t xml:space="preserve">
в стресс-тестиро- </w:t>
            </w:r>
            <w:r>
              <w:br/>
            </w:r>
            <w:r>
              <w:rPr>
                <w:rFonts w:ascii="Times New Roman"/>
                <w:b w:val="false"/>
                <w:i w:val="false"/>
                <w:color w:val="000000"/>
                <w:sz w:val="20"/>
              </w:rPr>
              <w:t xml:space="preserve">
вании, а также </w:t>
            </w:r>
            <w:r>
              <w:br/>
            </w:r>
            <w:r>
              <w:rPr>
                <w:rFonts w:ascii="Times New Roman"/>
                <w:b w:val="false"/>
                <w:i w:val="false"/>
                <w:color w:val="000000"/>
                <w:sz w:val="20"/>
              </w:rPr>
              <w:t xml:space="preserve">
результаты </w:t>
            </w:r>
            <w:r>
              <w:br/>
            </w:r>
            <w:r>
              <w:rPr>
                <w:rFonts w:ascii="Times New Roman"/>
                <w:b w:val="false"/>
                <w:i w:val="false"/>
                <w:color w:val="000000"/>
                <w:sz w:val="20"/>
              </w:rPr>
              <w:t xml:space="preserve">
стресс-тестов. </w:t>
            </w:r>
            <w:r>
              <w:br/>
            </w:r>
            <w:r>
              <w:rPr>
                <w:rFonts w:ascii="Times New Roman"/>
                <w:b w:val="false"/>
                <w:i w:val="false"/>
                <w:color w:val="000000"/>
                <w:sz w:val="20"/>
              </w:rPr>
              <w:t xml:space="preserve">
Выбор банком </w:t>
            </w:r>
            <w:r>
              <w:br/>
            </w:r>
            <w:r>
              <w:rPr>
                <w:rFonts w:ascii="Times New Roman"/>
                <w:b w:val="false"/>
                <w:i w:val="false"/>
                <w:color w:val="000000"/>
                <w:sz w:val="20"/>
              </w:rPr>
              <w:t xml:space="preserve">
сценариев и </w:t>
            </w:r>
            <w:r>
              <w:br/>
            </w:r>
            <w:r>
              <w:rPr>
                <w:rFonts w:ascii="Times New Roman"/>
                <w:b w:val="false"/>
                <w:i w:val="false"/>
                <w:color w:val="000000"/>
                <w:sz w:val="20"/>
              </w:rPr>
              <w:t xml:space="preserve">
сопутствующих </w:t>
            </w:r>
            <w:r>
              <w:br/>
            </w:r>
            <w:r>
              <w:rPr>
                <w:rFonts w:ascii="Times New Roman"/>
                <w:b w:val="false"/>
                <w:i w:val="false"/>
                <w:color w:val="000000"/>
                <w:sz w:val="20"/>
              </w:rPr>
              <w:t xml:space="preserve">
допущений </w:t>
            </w:r>
            <w:r>
              <w:br/>
            </w:r>
            <w:r>
              <w:rPr>
                <w:rFonts w:ascii="Times New Roman"/>
                <w:b w:val="false"/>
                <w:i w:val="false"/>
                <w:color w:val="000000"/>
                <w:sz w:val="20"/>
              </w:rPr>
              <w:t xml:space="preserve">
документированы и </w:t>
            </w:r>
            <w:r>
              <w:br/>
            </w:r>
            <w:r>
              <w:rPr>
                <w:rFonts w:ascii="Times New Roman"/>
                <w:b w:val="false"/>
                <w:i w:val="false"/>
                <w:color w:val="000000"/>
                <w:sz w:val="20"/>
              </w:rPr>
              <w:t xml:space="preserve">
рассмотрены наряду </w:t>
            </w:r>
            <w:r>
              <w:br/>
            </w:r>
            <w:r>
              <w:rPr>
                <w:rFonts w:ascii="Times New Roman"/>
                <w:b w:val="false"/>
                <w:i w:val="false"/>
                <w:color w:val="000000"/>
                <w:sz w:val="20"/>
              </w:rPr>
              <w:t xml:space="preserve">
с результатами </w:t>
            </w:r>
            <w:r>
              <w:br/>
            </w:r>
            <w:r>
              <w:rPr>
                <w:rFonts w:ascii="Times New Roman"/>
                <w:b w:val="false"/>
                <w:i w:val="false"/>
                <w:color w:val="000000"/>
                <w:sz w:val="20"/>
              </w:rPr>
              <w:t xml:space="preserve">
стресс-тестирова- </w:t>
            </w:r>
            <w:r>
              <w:br/>
            </w:r>
            <w:r>
              <w:rPr>
                <w:rFonts w:ascii="Times New Roman"/>
                <w:b w:val="false"/>
                <w:i w:val="false"/>
                <w:color w:val="000000"/>
                <w:sz w:val="20"/>
              </w:rPr>
              <w:t xml:space="preserve">
ния.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решает, каким образом включить </w:t>
            </w:r>
            <w:r>
              <w:br/>
            </w:r>
            <w:r>
              <w:rPr>
                <w:rFonts w:ascii="Times New Roman"/>
                <w:b w:val="false"/>
                <w:i w:val="false"/>
                <w:color w:val="000000"/>
                <w:sz w:val="20"/>
              </w:rPr>
              <w:t xml:space="preserve">
результаты стресс-тестов в оценку и планирование </w:t>
            </w:r>
            <w:r>
              <w:br/>
            </w:r>
            <w:r>
              <w:rPr>
                <w:rFonts w:ascii="Times New Roman"/>
                <w:b w:val="false"/>
                <w:i w:val="false"/>
                <w:color w:val="000000"/>
                <w:sz w:val="20"/>
              </w:rPr>
              <w:t>
сопутствующего возможного дефицита фондирования в</w:t>
            </w:r>
            <w:r>
              <w:br/>
            </w:r>
            <w:r>
              <w:rPr>
                <w:rFonts w:ascii="Times New Roman"/>
                <w:b w:val="false"/>
                <w:i w:val="false"/>
                <w:color w:val="000000"/>
                <w:sz w:val="20"/>
              </w:rPr>
              <w:t>
плане на случай возникновения непредвиденных</w:t>
            </w:r>
            <w:r>
              <w:br/>
            </w:r>
            <w:r>
              <w:rPr>
                <w:rFonts w:ascii="Times New Roman"/>
                <w:b w:val="false"/>
                <w:i w:val="false"/>
                <w:color w:val="000000"/>
                <w:sz w:val="20"/>
              </w:rPr>
              <w:t>
обстоятельств.</w:t>
            </w:r>
            <w:r>
              <w:br/>
            </w:r>
            <w:r>
              <w:rPr>
                <w:rFonts w:ascii="Times New Roman"/>
                <w:b w:val="false"/>
                <w:i w:val="false"/>
                <w:color w:val="000000"/>
                <w:sz w:val="20"/>
              </w:rPr>
              <w:t xml:space="preserve">
   В той степени, в какой прогнозируемые дефициты </w:t>
            </w:r>
            <w:r>
              <w:br/>
            </w:r>
            <w:r>
              <w:rPr>
                <w:rFonts w:ascii="Times New Roman"/>
                <w:b w:val="false"/>
                <w:i w:val="false"/>
                <w:color w:val="000000"/>
                <w:sz w:val="20"/>
              </w:rPr>
              <w:t xml:space="preserve">
фондирования больше (или прогнозируемые дефициты </w:t>
            </w:r>
            <w:r>
              <w:br/>
            </w:r>
            <w:r>
              <w:rPr>
                <w:rFonts w:ascii="Times New Roman"/>
                <w:b w:val="false"/>
                <w:i w:val="false"/>
                <w:color w:val="000000"/>
                <w:sz w:val="20"/>
              </w:rPr>
              <w:t xml:space="preserve">
финансирования меньше) допускаемой банком </w:t>
            </w:r>
            <w:r>
              <w:br/>
            </w:r>
            <w:r>
              <w:rPr>
                <w:rFonts w:ascii="Times New Roman"/>
                <w:b w:val="false"/>
                <w:i w:val="false"/>
                <w:color w:val="000000"/>
                <w:sz w:val="20"/>
              </w:rPr>
              <w:t xml:space="preserve">
допустимого уровня риска ликвидности, руководство </w:t>
            </w:r>
            <w:r>
              <w:br/>
            </w:r>
            <w:r>
              <w:rPr>
                <w:rFonts w:ascii="Times New Roman"/>
                <w:b w:val="false"/>
                <w:i w:val="false"/>
                <w:color w:val="000000"/>
                <w:sz w:val="20"/>
              </w:rPr>
              <w:t xml:space="preserve">
решает (проконсультировавшись с Советом </w:t>
            </w:r>
            <w:r>
              <w:br/>
            </w:r>
            <w:r>
              <w:rPr>
                <w:rFonts w:ascii="Times New Roman"/>
                <w:b w:val="false"/>
                <w:i w:val="false"/>
                <w:color w:val="000000"/>
                <w:sz w:val="20"/>
              </w:rPr>
              <w:t xml:space="preserve">
директоров): корректировать ли свою позицию </w:t>
            </w:r>
            <w:r>
              <w:br/>
            </w:r>
            <w:r>
              <w:rPr>
                <w:rFonts w:ascii="Times New Roman"/>
                <w:b w:val="false"/>
                <w:i w:val="false"/>
                <w:color w:val="000000"/>
                <w:sz w:val="20"/>
              </w:rPr>
              <w:t>
ликвидности или поддержать план на случай</w:t>
            </w:r>
            <w:r>
              <w:br/>
            </w:r>
            <w:r>
              <w:rPr>
                <w:rFonts w:ascii="Times New Roman"/>
                <w:b w:val="false"/>
                <w:i w:val="false"/>
                <w:color w:val="000000"/>
                <w:sz w:val="20"/>
              </w:rPr>
              <w:t xml:space="preserve">
возникновения непредвиденных обстоятельств.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w:t>
            </w:r>
            <w:r>
              <w:br/>
            </w:r>
            <w:r>
              <w:rPr>
                <w:rFonts w:ascii="Times New Roman"/>
                <w:b w:val="false"/>
                <w:i w:val="false"/>
                <w:color w:val="000000"/>
                <w:sz w:val="20"/>
              </w:rPr>
              <w:t xml:space="preserve">
обеспечивает </w:t>
            </w:r>
            <w:r>
              <w:br/>
            </w:r>
            <w:r>
              <w:rPr>
                <w:rFonts w:ascii="Times New Roman"/>
                <w:b w:val="false"/>
                <w:i w:val="false"/>
                <w:color w:val="000000"/>
                <w:sz w:val="20"/>
              </w:rPr>
              <w:t xml:space="preserve">
функционирование </w:t>
            </w:r>
            <w:r>
              <w:br/>
            </w:r>
            <w:r>
              <w:rPr>
                <w:rFonts w:ascii="Times New Roman"/>
                <w:b w:val="false"/>
                <w:i w:val="false"/>
                <w:color w:val="000000"/>
                <w:sz w:val="20"/>
              </w:rPr>
              <w:t xml:space="preserve">
надежной структуры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в целях исполнения возложенных на </w:t>
            </w:r>
            <w:r>
              <w:br/>
            </w:r>
            <w:r>
              <w:rPr>
                <w:rFonts w:ascii="Times New Roman"/>
                <w:b w:val="false"/>
                <w:i w:val="false"/>
                <w:color w:val="000000"/>
                <w:sz w:val="20"/>
              </w:rPr>
              <w:t xml:space="preserve">
него функций по управлению риском ликвидности,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обеспечивает выполнение необходимых процедур в </w:t>
            </w:r>
            <w:r>
              <w:br/>
            </w:r>
            <w:r>
              <w:rPr>
                <w:rFonts w:ascii="Times New Roman"/>
                <w:b w:val="false"/>
                <w:i w:val="false"/>
                <w:color w:val="000000"/>
                <w:sz w:val="20"/>
              </w:rPr>
              <w:t xml:space="preserve">
соответствии с утвержденной Советом директоров </w:t>
            </w:r>
            <w:r>
              <w:br/>
            </w:r>
            <w:r>
              <w:rPr>
                <w:rFonts w:ascii="Times New Roman"/>
                <w:b w:val="false"/>
                <w:i w:val="false"/>
                <w:color w:val="000000"/>
                <w:sz w:val="20"/>
              </w:rPr>
              <w:t xml:space="preserve">
политикой по управлению риском ликвидности; </w:t>
            </w:r>
            <w:r>
              <w:br/>
            </w:r>
            <w:r>
              <w:rPr>
                <w:rFonts w:ascii="Times New Roman"/>
                <w:b w:val="false"/>
                <w:i w:val="false"/>
                <w:color w:val="000000"/>
                <w:sz w:val="20"/>
              </w:rPr>
              <w:t xml:space="preserve">
   обеспечивает выполнение банком ежедневных </w:t>
            </w:r>
            <w:r>
              <w:br/>
            </w:r>
            <w:r>
              <w:rPr>
                <w:rFonts w:ascii="Times New Roman"/>
                <w:b w:val="false"/>
                <w:i w:val="false"/>
                <w:color w:val="000000"/>
                <w:sz w:val="20"/>
              </w:rPr>
              <w:t xml:space="preserve">
обязательств по ликвидности, в том числе в период </w:t>
            </w:r>
            <w:r>
              <w:br/>
            </w:r>
            <w:r>
              <w:rPr>
                <w:rFonts w:ascii="Times New Roman"/>
                <w:b w:val="false"/>
                <w:i w:val="false"/>
                <w:color w:val="000000"/>
                <w:sz w:val="20"/>
              </w:rPr>
              <w:t xml:space="preserve">
недостатка ликвидности, вызванной проблемами </w:t>
            </w:r>
            <w:r>
              <w:br/>
            </w:r>
            <w:r>
              <w:rPr>
                <w:rFonts w:ascii="Times New Roman"/>
                <w:b w:val="false"/>
                <w:i w:val="false"/>
                <w:color w:val="000000"/>
                <w:sz w:val="20"/>
              </w:rPr>
              <w:t xml:space="preserve">
внутри банка либо рынка в целом; </w:t>
            </w:r>
            <w:r>
              <w:br/>
            </w:r>
            <w:r>
              <w:rPr>
                <w:rFonts w:ascii="Times New Roman"/>
                <w:b w:val="false"/>
                <w:i w:val="false"/>
                <w:color w:val="000000"/>
                <w:sz w:val="20"/>
              </w:rPr>
              <w:t xml:space="preserve">
   обеспечивает поддержание достаточного резерва </w:t>
            </w:r>
            <w:r>
              <w:br/>
            </w:r>
            <w:r>
              <w:rPr>
                <w:rFonts w:ascii="Times New Roman"/>
                <w:b w:val="false"/>
                <w:i w:val="false"/>
                <w:color w:val="000000"/>
                <w:sz w:val="20"/>
              </w:rPr>
              <w:t xml:space="preserve">
ликвидности (в виде необремененных активов), </w:t>
            </w:r>
            <w:r>
              <w:br/>
            </w:r>
            <w:r>
              <w:rPr>
                <w:rFonts w:ascii="Times New Roman"/>
                <w:b w:val="false"/>
                <w:i w:val="false"/>
                <w:color w:val="000000"/>
                <w:sz w:val="20"/>
              </w:rPr>
              <w:t xml:space="preserve">
соразмерного со срочностью балансовых и </w:t>
            </w:r>
            <w:r>
              <w:br/>
            </w:r>
            <w:r>
              <w:rPr>
                <w:rFonts w:ascii="Times New Roman"/>
                <w:b w:val="false"/>
                <w:i w:val="false"/>
                <w:color w:val="000000"/>
                <w:sz w:val="20"/>
              </w:rPr>
              <w:t xml:space="preserve">
внебалансовых операций банка, ликвидностью его </w:t>
            </w:r>
            <w:r>
              <w:br/>
            </w:r>
            <w:r>
              <w:rPr>
                <w:rFonts w:ascii="Times New Roman"/>
                <w:b w:val="false"/>
                <w:i w:val="false"/>
                <w:color w:val="000000"/>
                <w:sz w:val="20"/>
              </w:rPr>
              <w:t xml:space="preserve">
активов и обязательств. Подразделение управления </w:t>
            </w:r>
            <w:r>
              <w:br/>
            </w:r>
            <w:r>
              <w:rPr>
                <w:rFonts w:ascii="Times New Roman"/>
                <w:b w:val="false"/>
                <w:i w:val="false"/>
                <w:color w:val="000000"/>
                <w:sz w:val="20"/>
              </w:rPr>
              <w:t xml:space="preserve">
активами и обязательствами определяет и </w:t>
            </w:r>
            <w:r>
              <w:br/>
            </w:r>
            <w:r>
              <w:rPr>
                <w:rFonts w:ascii="Times New Roman"/>
                <w:b w:val="false"/>
                <w:i w:val="false"/>
                <w:color w:val="000000"/>
                <w:sz w:val="20"/>
              </w:rPr>
              <w:t xml:space="preserve">
поддерживает необходимый уровень ликвидных активов </w:t>
            </w:r>
            <w:r>
              <w:br/>
            </w:r>
            <w:r>
              <w:rPr>
                <w:rFonts w:ascii="Times New Roman"/>
                <w:b w:val="false"/>
                <w:i w:val="false"/>
                <w:color w:val="000000"/>
                <w:sz w:val="20"/>
              </w:rPr>
              <w:t xml:space="preserve">
для быстрой их передачи в залог в качестве </w:t>
            </w:r>
            <w:r>
              <w:br/>
            </w:r>
            <w:r>
              <w:rPr>
                <w:rFonts w:ascii="Times New Roman"/>
                <w:b w:val="false"/>
                <w:i w:val="false"/>
                <w:color w:val="000000"/>
                <w:sz w:val="20"/>
              </w:rPr>
              <w:t xml:space="preserve">
обеспечения предоставляемых займов; </w:t>
            </w:r>
            <w:r>
              <w:br/>
            </w:r>
            <w:r>
              <w:rPr>
                <w:rFonts w:ascii="Times New Roman"/>
                <w:b w:val="false"/>
                <w:i w:val="false"/>
                <w:color w:val="000000"/>
                <w:sz w:val="20"/>
              </w:rPr>
              <w:t xml:space="preserve">
   применяет достаточно сдержанные допущения о </w:t>
            </w:r>
            <w:r>
              <w:br/>
            </w:r>
            <w:r>
              <w:rPr>
                <w:rFonts w:ascii="Times New Roman"/>
                <w:b w:val="false"/>
                <w:i w:val="false"/>
                <w:color w:val="000000"/>
                <w:sz w:val="20"/>
              </w:rPr>
              <w:t xml:space="preserve">
реализуемости активов и доступности для банка </w:t>
            </w:r>
            <w:r>
              <w:br/>
            </w:r>
            <w:r>
              <w:rPr>
                <w:rFonts w:ascii="Times New Roman"/>
                <w:b w:val="false"/>
                <w:i w:val="false"/>
                <w:color w:val="000000"/>
                <w:sz w:val="20"/>
              </w:rPr>
              <w:t xml:space="preserve">
источников финансирования в периоды напряженности </w:t>
            </w:r>
            <w:r>
              <w:br/>
            </w:r>
            <w:r>
              <w:rPr>
                <w:rFonts w:ascii="Times New Roman"/>
                <w:b w:val="false"/>
                <w:i w:val="false"/>
                <w:color w:val="000000"/>
                <w:sz w:val="20"/>
              </w:rPr>
              <w:t xml:space="preserve">
с ликвидностью.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Внутренними </w:t>
            </w:r>
            <w:r>
              <w:br/>
            </w:r>
            <w:r>
              <w:rPr>
                <w:rFonts w:ascii="Times New Roman"/>
                <w:b w:val="false"/>
                <w:i w:val="false"/>
                <w:color w:val="000000"/>
                <w:sz w:val="20"/>
              </w:rPr>
              <w:t xml:space="preserve">
документами банка </w:t>
            </w:r>
            <w:r>
              <w:br/>
            </w:r>
            <w:r>
              <w:rPr>
                <w:rFonts w:ascii="Times New Roman"/>
                <w:b w:val="false"/>
                <w:i w:val="false"/>
                <w:color w:val="000000"/>
                <w:sz w:val="20"/>
              </w:rPr>
              <w:t xml:space="preserve">
предусмотрено </w:t>
            </w:r>
            <w:r>
              <w:br/>
            </w:r>
            <w:r>
              <w:rPr>
                <w:rFonts w:ascii="Times New Roman"/>
                <w:b w:val="false"/>
                <w:i w:val="false"/>
                <w:color w:val="000000"/>
                <w:sz w:val="20"/>
              </w:rPr>
              <w:t xml:space="preserve">
создание надлежа- </w:t>
            </w:r>
            <w:r>
              <w:br/>
            </w:r>
            <w:r>
              <w:rPr>
                <w:rFonts w:ascii="Times New Roman"/>
                <w:b w:val="false"/>
                <w:i w:val="false"/>
                <w:color w:val="000000"/>
                <w:sz w:val="20"/>
              </w:rPr>
              <w:t xml:space="preserve">
щей управленческой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для </w:t>
            </w:r>
            <w:r>
              <w:br/>
            </w:r>
            <w:r>
              <w:rPr>
                <w:rFonts w:ascii="Times New Roman"/>
                <w:b w:val="false"/>
                <w:i w:val="false"/>
                <w:color w:val="000000"/>
                <w:sz w:val="20"/>
              </w:rPr>
              <w:t xml:space="preserve">
обеспечения Совета </w:t>
            </w:r>
            <w:r>
              <w:br/>
            </w:r>
            <w:r>
              <w:rPr>
                <w:rFonts w:ascii="Times New Roman"/>
                <w:b w:val="false"/>
                <w:i w:val="false"/>
                <w:color w:val="000000"/>
                <w:sz w:val="20"/>
              </w:rPr>
              <w:t xml:space="preserve">
директоров и </w:t>
            </w:r>
            <w:r>
              <w:br/>
            </w:r>
            <w:r>
              <w:rPr>
                <w:rFonts w:ascii="Times New Roman"/>
                <w:b w:val="false"/>
                <w:i w:val="false"/>
                <w:color w:val="000000"/>
                <w:sz w:val="20"/>
              </w:rPr>
              <w:t xml:space="preserve">
Правления своевре- </w:t>
            </w:r>
            <w:r>
              <w:br/>
            </w:r>
            <w:r>
              <w:rPr>
                <w:rFonts w:ascii="Times New Roman"/>
                <w:b w:val="false"/>
                <w:i w:val="false"/>
                <w:color w:val="000000"/>
                <w:sz w:val="20"/>
              </w:rPr>
              <w:t xml:space="preserve">
менной информацией </w:t>
            </w:r>
            <w:r>
              <w:br/>
            </w:r>
            <w:r>
              <w:rPr>
                <w:rFonts w:ascii="Times New Roman"/>
                <w:b w:val="false"/>
                <w:i w:val="false"/>
                <w:color w:val="000000"/>
                <w:sz w:val="20"/>
              </w:rPr>
              <w:t xml:space="preserve">
о позиции банка по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Управленческая </w:t>
            </w:r>
            <w:r>
              <w:br/>
            </w:r>
            <w:r>
              <w:rPr>
                <w:rFonts w:ascii="Times New Roman"/>
                <w:b w:val="false"/>
                <w:i w:val="false"/>
                <w:color w:val="000000"/>
                <w:sz w:val="20"/>
              </w:rPr>
              <w:t xml:space="preserve">
информационная </w:t>
            </w:r>
            <w:r>
              <w:br/>
            </w:r>
            <w:r>
              <w:rPr>
                <w:rFonts w:ascii="Times New Roman"/>
                <w:b w:val="false"/>
                <w:i w:val="false"/>
                <w:color w:val="000000"/>
                <w:sz w:val="20"/>
              </w:rPr>
              <w:t xml:space="preserve">
система дает </w:t>
            </w:r>
            <w:r>
              <w:br/>
            </w:r>
            <w:r>
              <w:rPr>
                <w:rFonts w:ascii="Times New Roman"/>
                <w:b w:val="false"/>
                <w:i w:val="false"/>
                <w:color w:val="000000"/>
                <w:sz w:val="20"/>
              </w:rPr>
              <w:t xml:space="preserve">
возможность расс- </w:t>
            </w:r>
            <w:r>
              <w:br/>
            </w:r>
            <w:r>
              <w:rPr>
                <w:rFonts w:ascii="Times New Roman"/>
                <w:b w:val="false"/>
                <w:i w:val="false"/>
                <w:color w:val="000000"/>
                <w:sz w:val="20"/>
              </w:rPr>
              <w:t xml:space="preserve">
читывать позиции </w:t>
            </w:r>
            <w:r>
              <w:br/>
            </w:r>
            <w:r>
              <w:rPr>
                <w:rFonts w:ascii="Times New Roman"/>
                <w:b w:val="false"/>
                <w:i w:val="false"/>
                <w:color w:val="000000"/>
                <w:sz w:val="20"/>
              </w:rPr>
              <w:t xml:space="preserve">
ликвидности, как </w:t>
            </w:r>
            <w:r>
              <w:br/>
            </w:r>
            <w:r>
              <w:rPr>
                <w:rFonts w:ascii="Times New Roman"/>
                <w:b w:val="false"/>
                <w:i w:val="false"/>
                <w:color w:val="000000"/>
                <w:sz w:val="20"/>
              </w:rPr>
              <w:t xml:space="preserve">
банка, так и в </w:t>
            </w:r>
            <w:r>
              <w:br/>
            </w:r>
            <w:r>
              <w:rPr>
                <w:rFonts w:ascii="Times New Roman"/>
                <w:b w:val="false"/>
                <w:i w:val="false"/>
                <w:color w:val="000000"/>
                <w:sz w:val="20"/>
              </w:rPr>
              <w:t xml:space="preserve">
разрезе дочерних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банка.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Управленческая информационная система </w:t>
            </w:r>
            <w:r>
              <w:br/>
            </w:r>
            <w:r>
              <w:rPr>
                <w:rFonts w:ascii="Times New Roman"/>
                <w:b w:val="false"/>
                <w:i w:val="false"/>
                <w:color w:val="000000"/>
                <w:sz w:val="20"/>
              </w:rPr>
              <w:t xml:space="preserve">
учитывает: </w:t>
            </w:r>
            <w:r>
              <w:br/>
            </w:r>
            <w:r>
              <w:rPr>
                <w:rFonts w:ascii="Times New Roman"/>
                <w:b w:val="false"/>
                <w:i w:val="false"/>
                <w:color w:val="000000"/>
                <w:sz w:val="20"/>
              </w:rPr>
              <w:t xml:space="preserve">
   все источники риска ликвидности, включая </w:t>
            </w:r>
            <w:r>
              <w:br/>
            </w:r>
            <w:r>
              <w:rPr>
                <w:rFonts w:ascii="Times New Roman"/>
                <w:b w:val="false"/>
                <w:i w:val="false"/>
                <w:color w:val="000000"/>
                <w:sz w:val="20"/>
              </w:rPr>
              <w:t xml:space="preserve">
условные риски, а также риски, связанные с </w:t>
            </w:r>
            <w:r>
              <w:br/>
            </w:r>
            <w:r>
              <w:rPr>
                <w:rFonts w:ascii="Times New Roman"/>
                <w:b w:val="false"/>
                <w:i w:val="false"/>
                <w:color w:val="000000"/>
                <w:sz w:val="20"/>
              </w:rPr>
              <w:t xml:space="preserve">
возникновением событий, которые могут повлечь за </w:t>
            </w:r>
            <w:r>
              <w:br/>
            </w:r>
            <w:r>
              <w:rPr>
                <w:rFonts w:ascii="Times New Roman"/>
                <w:b w:val="false"/>
                <w:i w:val="false"/>
                <w:color w:val="000000"/>
                <w:sz w:val="20"/>
              </w:rPr>
              <w:t xml:space="preserve">
собой досрочное погашение обязательств и </w:t>
            </w:r>
            <w:r>
              <w:br/>
            </w:r>
            <w:r>
              <w:rPr>
                <w:rFonts w:ascii="Times New Roman"/>
                <w:b w:val="false"/>
                <w:i w:val="false"/>
                <w:color w:val="000000"/>
                <w:sz w:val="20"/>
              </w:rPr>
              <w:t xml:space="preserve">
потребность в определенном объеме ликвидности, </w:t>
            </w:r>
            <w:r>
              <w:br/>
            </w:r>
            <w:r>
              <w:rPr>
                <w:rFonts w:ascii="Times New Roman"/>
                <w:b w:val="false"/>
                <w:i w:val="false"/>
                <w:color w:val="000000"/>
                <w:sz w:val="20"/>
              </w:rPr>
              <w:t xml:space="preserve">
связанные, в том числе с внебалансовыми статьями; </w:t>
            </w:r>
            <w:r>
              <w:br/>
            </w:r>
            <w:r>
              <w:rPr>
                <w:rFonts w:ascii="Times New Roman"/>
                <w:b w:val="false"/>
                <w:i w:val="false"/>
                <w:color w:val="000000"/>
                <w:sz w:val="20"/>
              </w:rPr>
              <w:t xml:space="preserve">
   позиции ликвидности на один операционный день, </w:t>
            </w:r>
            <w:r>
              <w:br/>
            </w:r>
            <w:r>
              <w:rPr>
                <w:rFonts w:ascii="Times New Roman"/>
                <w:b w:val="false"/>
                <w:i w:val="false"/>
                <w:color w:val="000000"/>
                <w:sz w:val="20"/>
              </w:rPr>
              <w:t xml:space="preserve">
ежедневные (для более коротких отрезков времени), </w:t>
            </w:r>
            <w:r>
              <w:br/>
            </w:r>
            <w:r>
              <w:rPr>
                <w:rFonts w:ascii="Times New Roman"/>
                <w:b w:val="false"/>
                <w:i w:val="false"/>
                <w:color w:val="000000"/>
                <w:sz w:val="20"/>
              </w:rPr>
              <w:t xml:space="preserve">
а затем и по ряду более отдаленных периодов </w:t>
            </w:r>
            <w:r>
              <w:br/>
            </w:r>
            <w:r>
              <w:rPr>
                <w:rFonts w:ascii="Times New Roman"/>
                <w:b w:val="false"/>
                <w:i w:val="false"/>
                <w:color w:val="000000"/>
                <w:sz w:val="20"/>
              </w:rPr>
              <w:t xml:space="preserve">
времени; </w:t>
            </w:r>
            <w:r>
              <w:br/>
            </w:r>
            <w:r>
              <w:rPr>
                <w:rFonts w:ascii="Times New Roman"/>
                <w:b w:val="false"/>
                <w:i w:val="false"/>
                <w:color w:val="000000"/>
                <w:sz w:val="20"/>
              </w:rPr>
              <w:t xml:space="preserve">
   различные сценарии, которые охватывают </w:t>
            </w:r>
            <w:r>
              <w:br/>
            </w:r>
            <w:r>
              <w:rPr>
                <w:rFonts w:ascii="Times New Roman"/>
                <w:b w:val="false"/>
                <w:i w:val="false"/>
                <w:color w:val="000000"/>
                <w:sz w:val="20"/>
              </w:rPr>
              <w:t xml:space="preserve">
стрессовые ситуации; </w:t>
            </w:r>
            <w:r>
              <w:br/>
            </w:r>
            <w:r>
              <w:rPr>
                <w:rFonts w:ascii="Times New Roman"/>
                <w:b w:val="false"/>
                <w:i w:val="false"/>
                <w:color w:val="000000"/>
                <w:sz w:val="20"/>
              </w:rPr>
              <w:t xml:space="preserve">
   необходимую информацию для управления риском </w:t>
            </w:r>
            <w:r>
              <w:br/>
            </w:r>
            <w:r>
              <w:rPr>
                <w:rFonts w:ascii="Times New Roman"/>
                <w:b w:val="false"/>
                <w:i w:val="false"/>
                <w:color w:val="000000"/>
                <w:sz w:val="20"/>
              </w:rPr>
              <w:t xml:space="preserve">
ликвидности, в том числе на консолидированной </w:t>
            </w:r>
            <w:r>
              <w:br/>
            </w:r>
            <w:r>
              <w:rPr>
                <w:rFonts w:ascii="Times New Roman"/>
                <w:b w:val="false"/>
                <w:i w:val="false"/>
                <w:color w:val="000000"/>
                <w:sz w:val="20"/>
              </w:rPr>
              <w:t xml:space="preserve">
основе, принимая во внимание различия в </w:t>
            </w:r>
            <w:r>
              <w:br/>
            </w:r>
            <w:r>
              <w:rPr>
                <w:rFonts w:ascii="Times New Roman"/>
                <w:b w:val="false"/>
                <w:i w:val="false"/>
                <w:color w:val="000000"/>
                <w:sz w:val="20"/>
              </w:rPr>
              <w:t xml:space="preserve">
организациях с точки зрения системы, юридических </w:t>
            </w:r>
            <w:r>
              <w:br/>
            </w:r>
            <w:r>
              <w:rPr>
                <w:rFonts w:ascii="Times New Roman"/>
                <w:b w:val="false"/>
                <w:i w:val="false"/>
                <w:color w:val="000000"/>
                <w:sz w:val="20"/>
              </w:rPr>
              <w:t xml:space="preserve">
препятствий, временных зон, и валют. </w:t>
            </w:r>
            <w:r>
              <w:br/>
            </w:r>
            <w:r>
              <w:rPr>
                <w:rFonts w:ascii="Times New Roman"/>
                <w:b w:val="false"/>
                <w:i w:val="false"/>
                <w:color w:val="000000"/>
                <w:sz w:val="20"/>
              </w:rPr>
              <w:t xml:space="preserve">
   Банком разработан перечень отчетных критериев, </w:t>
            </w:r>
            <w:r>
              <w:br/>
            </w:r>
            <w:r>
              <w:rPr>
                <w:rFonts w:ascii="Times New Roman"/>
                <w:b w:val="false"/>
                <w:i w:val="false"/>
                <w:color w:val="000000"/>
                <w:sz w:val="20"/>
              </w:rPr>
              <w:t xml:space="preserve">
определяющих масштаб, форму и периодичность </w:t>
            </w:r>
            <w:r>
              <w:br/>
            </w:r>
            <w:r>
              <w:rPr>
                <w:rFonts w:ascii="Times New Roman"/>
                <w:b w:val="false"/>
                <w:i w:val="false"/>
                <w:color w:val="000000"/>
                <w:sz w:val="20"/>
              </w:rPr>
              <w:t xml:space="preserve">
предоставления отчетов Совету директоров, </w:t>
            </w:r>
            <w:r>
              <w:br/>
            </w:r>
            <w:r>
              <w:rPr>
                <w:rFonts w:ascii="Times New Roman"/>
                <w:b w:val="false"/>
                <w:i w:val="false"/>
                <w:color w:val="000000"/>
                <w:sz w:val="20"/>
              </w:rPr>
              <w:t xml:space="preserve">
Правлению и (или) другим коллегиальным органам с </w:t>
            </w:r>
            <w:r>
              <w:br/>
            </w:r>
            <w:r>
              <w:rPr>
                <w:rFonts w:ascii="Times New Roman"/>
                <w:b w:val="false"/>
                <w:i w:val="false"/>
                <w:color w:val="000000"/>
                <w:sz w:val="20"/>
              </w:rPr>
              <w:t xml:space="preserve">
соответствующими функциями и полномочиями. </w:t>
            </w:r>
            <w:r>
              <w:br/>
            </w:r>
            <w:r>
              <w:rPr>
                <w:rFonts w:ascii="Times New Roman"/>
                <w:b w:val="false"/>
                <w:i w:val="false"/>
                <w:color w:val="000000"/>
                <w:sz w:val="20"/>
              </w:rPr>
              <w:t xml:space="preserve">
   Совет директоров периодически, но не реже </w:t>
            </w:r>
            <w:r>
              <w:br/>
            </w:r>
            <w:r>
              <w:rPr>
                <w:rFonts w:ascii="Times New Roman"/>
                <w:b w:val="false"/>
                <w:i w:val="false"/>
                <w:color w:val="000000"/>
                <w:sz w:val="20"/>
              </w:rPr>
              <w:t xml:space="preserve">
одного раза в квартал получает отчеты об уровне </w:t>
            </w:r>
            <w:r>
              <w:br/>
            </w:r>
            <w:r>
              <w:rPr>
                <w:rFonts w:ascii="Times New Roman"/>
                <w:b w:val="false"/>
                <w:i w:val="false"/>
                <w:color w:val="000000"/>
                <w:sz w:val="20"/>
              </w:rPr>
              <w:t xml:space="preserve">
риска в сравнении текущих потенциальных рисков </w:t>
            </w:r>
            <w:r>
              <w:br/>
            </w:r>
            <w:r>
              <w:rPr>
                <w:rFonts w:ascii="Times New Roman"/>
                <w:b w:val="false"/>
                <w:i w:val="false"/>
                <w:color w:val="000000"/>
                <w:sz w:val="20"/>
              </w:rPr>
              <w:t xml:space="preserve">
ликвидности с установленными лимитами. </w:t>
            </w:r>
            <w:r>
              <w:br/>
            </w:r>
            <w:r>
              <w:rPr>
                <w:rFonts w:ascii="Times New Roman"/>
                <w:b w:val="false"/>
                <w:i w:val="false"/>
                <w:color w:val="000000"/>
                <w:sz w:val="20"/>
              </w:rPr>
              <w:t xml:space="preserve">
   Правление информирует Совет директоров о </w:t>
            </w:r>
            <w:r>
              <w:br/>
            </w:r>
            <w:r>
              <w:rPr>
                <w:rFonts w:ascii="Times New Roman"/>
                <w:b w:val="false"/>
                <w:i w:val="false"/>
                <w:color w:val="000000"/>
                <w:sz w:val="20"/>
              </w:rPr>
              <w:t xml:space="preserve">
нарушениях лимитов риска ликвидности и принимает </w:t>
            </w:r>
            <w:r>
              <w:br/>
            </w:r>
            <w:r>
              <w:rPr>
                <w:rFonts w:ascii="Times New Roman"/>
                <w:b w:val="false"/>
                <w:i w:val="false"/>
                <w:color w:val="000000"/>
                <w:sz w:val="20"/>
              </w:rPr>
              <w:t xml:space="preserve">
коррективные меры.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 </w:t>
            </w:r>
            <w:r>
              <w:br/>
            </w:r>
            <w:r>
              <w:rPr>
                <w:rFonts w:ascii="Times New Roman"/>
                <w:b w:val="false"/>
                <w:i w:val="false"/>
                <w:color w:val="000000"/>
                <w:sz w:val="20"/>
              </w:rPr>
              <w:t xml:space="preserve">
ров обеспечивает </w:t>
            </w:r>
            <w:r>
              <w:br/>
            </w:r>
            <w:r>
              <w:rPr>
                <w:rFonts w:ascii="Times New Roman"/>
                <w:b w:val="false"/>
                <w:i w:val="false"/>
                <w:color w:val="000000"/>
                <w:sz w:val="20"/>
              </w:rPr>
              <w:t xml:space="preserve">
проведение работы </w:t>
            </w:r>
            <w:r>
              <w:br/>
            </w:r>
            <w:r>
              <w:rPr>
                <w:rFonts w:ascii="Times New Roman"/>
                <w:b w:val="false"/>
                <w:i w:val="false"/>
                <w:color w:val="000000"/>
                <w:sz w:val="20"/>
              </w:rPr>
              <w:t xml:space="preserve">
по внутреннему </w:t>
            </w:r>
            <w:r>
              <w:br/>
            </w:r>
            <w:r>
              <w:rPr>
                <w:rFonts w:ascii="Times New Roman"/>
                <w:b w:val="false"/>
                <w:i w:val="false"/>
                <w:color w:val="000000"/>
                <w:sz w:val="20"/>
              </w:rPr>
              <w:t xml:space="preserve">
контролю системы </w:t>
            </w:r>
            <w:r>
              <w:br/>
            </w:r>
            <w:r>
              <w:rPr>
                <w:rFonts w:ascii="Times New Roman"/>
                <w:b w:val="false"/>
                <w:i w:val="false"/>
                <w:color w:val="000000"/>
                <w:sz w:val="20"/>
              </w:rPr>
              <w:t xml:space="preserve">
управления риском </w:t>
            </w:r>
            <w:r>
              <w:br/>
            </w:r>
            <w:r>
              <w:rPr>
                <w:rFonts w:ascii="Times New Roman"/>
                <w:b w:val="false"/>
                <w:i w:val="false"/>
                <w:color w:val="000000"/>
                <w:sz w:val="20"/>
              </w:rPr>
              <w:t xml:space="preserve">
ликвидности </w:t>
            </w:r>
            <w:r>
              <w:br/>
            </w:r>
            <w:r>
              <w:rPr>
                <w:rFonts w:ascii="Times New Roman"/>
                <w:b w:val="false"/>
                <w:i w:val="false"/>
                <w:color w:val="000000"/>
                <w:sz w:val="20"/>
              </w:rPr>
              <w:t xml:space="preserve">
функционально </w:t>
            </w:r>
            <w:r>
              <w:br/>
            </w:r>
            <w:r>
              <w:rPr>
                <w:rFonts w:ascii="Times New Roman"/>
                <w:b w:val="false"/>
                <w:i w:val="false"/>
                <w:color w:val="000000"/>
                <w:sz w:val="20"/>
              </w:rPr>
              <w:t xml:space="preserve">
независимыми, </w:t>
            </w:r>
            <w:r>
              <w:br/>
            </w:r>
            <w:r>
              <w:rPr>
                <w:rFonts w:ascii="Times New Roman"/>
                <w:b w:val="false"/>
                <w:i w:val="false"/>
                <w:color w:val="000000"/>
                <w:sz w:val="20"/>
              </w:rPr>
              <w:t xml:space="preserve">
соответственно </w:t>
            </w:r>
            <w:r>
              <w:br/>
            </w:r>
            <w:r>
              <w:rPr>
                <w:rFonts w:ascii="Times New Roman"/>
                <w:b w:val="false"/>
                <w:i w:val="false"/>
                <w:color w:val="000000"/>
                <w:sz w:val="20"/>
              </w:rPr>
              <w:t xml:space="preserve">
обученными и </w:t>
            </w:r>
            <w:r>
              <w:br/>
            </w:r>
            <w:r>
              <w:rPr>
                <w:rFonts w:ascii="Times New Roman"/>
                <w:b w:val="false"/>
                <w:i w:val="false"/>
                <w:color w:val="000000"/>
                <w:sz w:val="20"/>
              </w:rPr>
              <w:t xml:space="preserve">
компетентными </w:t>
            </w:r>
            <w:r>
              <w:br/>
            </w:r>
            <w:r>
              <w:rPr>
                <w:rFonts w:ascii="Times New Roman"/>
                <w:b w:val="false"/>
                <w:i w:val="false"/>
                <w:color w:val="000000"/>
                <w:sz w:val="20"/>
              </w:rPr>
              <w:t xml:space="preserve">
сотрудниками.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Сотрудники службы внутреннего аудита обладают </w:t>
            </w:r>
            <w:r>
              <w:br/>
            </w:r>
            <w:r>
              <w:rPr>
                <w:rFonts w:ascii="Times New Roman"/>
                <w:b w:val="false"/>
                <w:i w:val="false"/>
                <w:color w:val="000000"/>
                <w:sz w:val="20"/>
              </w:rPr>
              <w:t xml:space="preserve">
необходимым опытом и навыками для оценки </w:t>
            </w:r>
            <w:r>
              <w:br/>
            </w:r>
            <w:r>
              <w:rPr>
                <w:rFonts w:ascii="Times New Roman"/>
                <w:b w:val="false"/>
                <w:i w:val="false"/>
                <w:color w:val="000000"/>
                <w:sz w:val="20"/>
              </w:rPr>
              <w:t xml:space="preserve">
эффективности системы управления риском </w:t>
            </w:r>
            <w:r>
              <w:br/>
            </w:r>
            <w:r>
              <w:rPr>
                <w:rFonts w:ascii="Times New Roman"/>
                <w:b w:val="false"/>
                <w:i w:val="false"/>
                <w:color w:val="000000"/>
                <w:sz w:val="20"/>
              </w:rPr>
              <w:t xml:space="preserve">
ликвидности в банке. Служба внутреннего аудита </w:t>
            </w:r>
            <w:r>
              <w:br/>
            </w:r>
            <w:r>
              <w:rPr>
                <w:rFonts w:ascii="Times New Roman"/>
                <w:b w:val="false"/>
                <w:i w:val="false"/>
                <w:color w:val="000000"/>
                <w:sz w:val="20"/>
              </w:rPr>
              <w:t xml:space="preserve">
регулярно рассматривает реализацию подразделениями </w:t>
            </w:r>
            <w:r>
              <w:br/>
            </w:r>
            <w:r>
              <w:rPr>
                <w:rFonts w:ascii="Times New Roman"/>
                <w:b w:val="false"/>
                <w:i w:val="false"/>
                <w:color w:val="000000"/>
                <w:sz w:val="20"/>
              </w:rPr>
              <w:t xml:space="preserve">
банка и эффективность согласованной структуры </w:t>
            </w:r>
            <w:r>
              <w:br/>
            </w:r>
            <w:r>
              <w:rPr>
                <w:rFonts w:ascii="Times New Roman"/>
                <w:b w:val="false"/>
                <w:i w:val="false"/>
                <w:color w:val="000000"/>
                <w:sz w:val="20"/>
              </w:rPr>
              <w:t xml:space="preserve">
управления риском ликвидности. </w:t>
            </w:r>
          </w:p>
        </w:tc>
      </w:tr>
    </w:tbl>
    <w:bookmarkStart w:name="z70" w:id="7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6"/>
    <w:p>
      <w:pPr>
        <w:spacing w:after="0"/>
        <w:ind w:left="0"/>
        <w:jc w:val="both"/>
      </w:pPr>
      <w:r>
        <w:rPr>
          <w:rFonts w:ascii="Times New Roman"/>
          <w:b w:val="false"/>
          <w:i w:val="false"/>
          <w:color w:val="000000"/>
          <w:sz w:val="28"/>
        </w:rPr>
        <w:t>             </w:t>
      </w:r>
      <w:r>
        <w:rPr>
          <w:rFonts w:ascii="Times New Roman"/>
          <w:b/>
          <w:i w:val="false"/>
          <w:color w:val="000000"/>
          <w:sz w:val="28"/>
        </w:rPr>
        <w:t xml:space="preserve">Требования к проведению операций </w:t>
      </w:r>
      <w:r>
        <w:br/>
      </w:r>
      <w:r>
        <w:rPr>
          <w:rFonts w:ascii="Times New Roman"/>
          <w:b w:val="false"/>
          <w:i w:val="false"/>
          <w:color w:val="000000"/>
          <w:sz w:val="28"/>
        </w:rPr>
        <w:t>
                </w:t>
      </w:r>
      <w:r>
        <w:rPr>
          <w:rFonts w:ascii="Times New Roman"/>
          <w:b/>
          <w:i w:val="false"/>
          <w:color w:val="000000"/>
          <w:sz w:val="28"/>
        </w:rPr>
        <w:t>с финансовыми инструментами</w:t>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Агентства РК по регулированию и надзору финансового рынка и финансовых организаций от 27.10.2006 </w:t>
      </w:r>
      <w:r>
        <w:rPr>
          <w:rFonts w:ascii="Times New Roman"/>
          <w:b w:val="false"/>
          <w:i w:val="false"/>
          <w:color w:val="ff0000"/>
          <w:sz w:val="28"/>
        </w:rPr>
        <w:t xml:space="preserve">N 234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27.03.2009 </w:t>
      </w:r>
      <w:r>
        <w:rPr>
          <w:rFonts w:ascii="Times New Roman"/>
          <w:b w:val="false"/>
          <w:i w:val="false"/>
          <w:color w:val="ff0000"/>
          <w:sz w:val="28"/>
        </w:rPr>
        <w:t xml:space="preserve">N 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843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требования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утвердил внутреннюю </w:t>
            </w:r>
            <w:r>
              <w:br/>
            </w:r>
            <w:r>
              <w:rPr>
                <w:rFonts w:ascii="Times New Roman"/>
                <w:b w:val="false"/>
                <w:i w:val="false"/>
                <w:color w:val="000000"/>
                <w:sz w:val="20"/>
              </w:rPr>
              <w:t xml:space="preserve">
политику управления </w:t>
            </w:r>
            <w:r>
              <w:br/>
            </w:r>
            <w:r>
              <w:rPr>
                <w:rFonts w:ascii="Times New Roman"/>
                <w:b w:val="false"/>
                <w:i w:val="false"/>
                <w:color w:val="000000"/>
                <w:sz w:val="20"/>
              </w:rPr>
              <w:t xml:space="preserve">
операциями по </w:t>
            </w:r>
            <w:r>
              <w:br/>
            </w:r>
            <w:r>
              <w:rPr>
                <w:rFonts w:ascii="Times New Roman"/>
                <w:b w:val="false"/>
                <w:i w:val="false"/>
                <w:color w:val="000000"/>
                <w:sz w:val="20"/>
              </w:rPr>
              <w:t xml:space="preserve">
купле/продаже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инструментов и </w:t>
            </w:r>
            <w:r>
              <w:br/>
            </w:r>
            <w:r>
              <w:rPr>
                <w:rFonts w:ascii="Times New Roman"/>
                <w:b w:val="false"/>
                <w:i w:val="false"/>
                <w:color w:val="000000"/>
                <w:sz w:val="20"/>
              </w:rPr>
              <w:t xml:space="preserve">
ценового риска.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политики управления </w:t>
            </w:r>
            <w:r>
              <w:br/>
            </w:r>
            <w:r>
              <w:rPr>
                <w:rFonts w:ascii="Times New Roman"/>
                <w:b w:val="false"/>
                <w:i w:val="false"/>
                <w:color w:val="000000"/>
                <w:sz w:val="20"/>
              </w:rPr>
              <w:t xml:space="preserve">
операциями по купле/продаже финансовых </w:t>
            </w:r>
            <w:r>
              <w:br/>
            </w:r>
            <w:r>
              <w:rPr>
                <w:rFonts w:ascii="Times New Roman"/>
                <w:b w:val="false"/>
                <w:i w:val="false"/>
                <w:color w:val="000000"/>
                <w:sz w:val="20"/>
              </w:rPr>
              <w:t xml:space="preserve">
инструментов регламентируют: </w:t>
            </w:r>
            <w:r>
              <w:br/>
            </w:r>
            <w:r>
              <w:rPr>
                <w:rFonts w:ascii="Times New Roman"/>
                <w:b w:val="false"/>
                <w:i w:val="false"/>
                <w:color w:val="000000"/>
                <w:sz w:val="20"/>
              </w:rPr>
              <w:t xml:space="preserve">
   определение процентного риска, </w:t>
            </w:r>
            <w:r>
              <w:br/>
            </w:r>
            <w:r>
              <w:rPr>
                <w:rFonts w:ascii="Times New Roman"/>
                <w:b w:val="false"/>
                <w:i w:val="false"/>
                <w:color w:val="000000"/>
                <w:sz w:val="20"/>
              </w:rPr>
              <w:t xml:space="preserve">
связанного со структурой активов </w:t>
            </w:r>
            <w:r>
              <w:br/>
            </w:r>
            <w:r>
              <w:rPr>
                <w:rFonts w:ascii="Times New Roman"/>
                <w:b w:val="false"/>
                <w:i w:val="false"/>
                <w:color w:val="000000"/>
                <w:sz w:val="20"/>
              </w:rPr>
              <w:t xml:space="preserve">
(обязательств) банка; </w:t>
            </w:r>
            <w:r>
              <w:br/>
            </w:r>
            <w:r>
              <w:rPr>
                <w:rFonts w:ascii="Times New Roman"/>
                <w:b w:val="false"/>
                <w:i w:val="false"/>
                <w:color w:val="000000"/>
                <w:sz w:val="20"/>
              </w:rPr>
              <w:t xml:space="preserve">
   определение валютного риска, </w:t>
            </w:r>
            <w:r>
              <w:br/>
            </w:r>
            <w:r>
              <w:rPr>
                <w:rFonts w:ascii="Times New Roman"/>
                <w:b w:val="false"/>
                <w:i w:val="false"/>
                <w:color w:val="000000"/>
                <w:sz w:val="20"/>
              </w:rPr>
              <w:t xml:space="preserve">
связанного со структурой активов </w:t>
            </w:r>
            <w:r>
              <w:br/>
            </w:r>
            <w:r>
              <w:rPr>
                <w:rFonts w:ascii="Times New Roman"/>
                <w:b w:val="false"/>
                <w:i w:val="false"/>
                <w:color w:val="000000"/>
                <w:sz w:val="20"/>
              </w:rPr>
              <w:t xml:space="preserve">
(обязательств) банка; </w:t>
            </w:r>
            <w:r>
              <w:br/>
            </w:r>
            <w:r>
              <w:rPr>
                <w:rFonts w:ascii="Times New Roman"/>
                <w:b w:val="false"/>
                <w:i w:val="false"/>
                <w:color w:val="000000"/>
                <w:sz w:val="20"/>
              </w:rPr>
              <w:t xml:space="preserve">
   определение рисков, присущих </w:t>
            </w:r>
            <w:r>
              <w:br/>
            </w:r>
            <w:r>
              <w:rPr>
                <w:rFonts w:ascii="Times New Roman"/>
                <w:b w:val="false"/>
                <w:i w:val="false"/>
                <w:color w:val="000000"/>
                <w:sz w:val="20"/>
              </w:rPr>
              <w:t xml:space="preserve">
операциям с производными финансовыми </w:t>
            </w:r>
            <w:r>
              <w:br/>
            </w:r>
            <w:r>
              <w:rPr>
                <w:rFonts w:ascii="Times New Roman"/>
                <w:b w:val="false"/>
                <w:i w:val="false"/>
                <w:color w:val="000000"/>
                <w:sz w:val="20"/>
              </w:rPr>
              <w:t xml:space="preserve">
инструментами; </w:t>
            </w:r>
            <w:r>
              <w:br/>
            </w:r>
            <w:r>
              <w:rPr>
                <w:rFonts w:ascii="Times New Roman"/>
                <w:b w:val="false"/>
                <w:i w:val="false"/>
                <w:color w:val="000000"/>
                <w:sz w:val="20"/>
              </w:rPr>
              <w:t xml:space="preserve">
   методы установления лимитов ценового </w:t>
            </w:r>
            <w:r>
              <w:br/>
            </w:r>
            <w:r>
              <w:rPr>
                <w:rFonts w:ascii="Times New Roman"/>
                <w:b w:val="false"/>
                <w:i w:val="false"/>
                <w:color w:val="000000"/>
                <w:sz w:val="20"/>
              </w:rPr>
              <w:t xml:space="preserve">
риска, достаточности собственного </w:t>
            </w:r>
            <w:r>
              <w:br/>
            </w:r>
            <w:r>
              <w:rPr>
                <w:rFonts w:ascii="Times New Roman"/>
                <w:b w:val="false"/>
                <w:i w:val="false"/>
                <w:color w:val="000000"/>
                <w:sz w:val="20"/>
              </w:rPr>
              <w:t xml:space="preserve">
капитала по рыночному риску; </w:t>
            </w:r>
            <w:r>
              <w:br/>
            </w:r>
            <w:r>
              <w:rPr>
                <w:rFonts w:ascii="Times New Roman"/>
                <w:b w:val="false"/>
                <w:i w:val="false"/>
                <w:color w:val="000000"/>
                <w:sz w:val="20"/>
              </w:rPr>
              <w:t xml:space="preserve">
   модели, используемые при измерении </w:t>
            </w:r>
            <w:r>
              <w:br/>
            </w:r>
            <w:r>
              <w:rPr>
                <w:rFonts w:ascii="Times New Roman"/>
                <w:b w:val="false"/>
                <w:i w:val="false"/>
                <w:color w:val="000000"/>
                <w:sz w:val="20"/>
              </w:rPr>
              <w:t xml:space="preserve">
рыночного риска банка; </w:t>
            </w:r>
            <w:r>
              <w:br/>
            </w:r>
            <w:r>
              <w:rPr>
                <w:rFonts w:ascii="Times New Roman"/>
                <w:b w:val="false"/>
                <w:i w:val="false"/>
                <w:color w:val="000000"/>
                <w:sz w:val="20"/>
              </w:rPr>
              <w:t xml:space="preserve">
   периодичность представления </w:t>
            </w:r>
            <w:r>
              <w:br/>
            </w:r>
            <w:r>
              <w:rPr>
                <w:rFonts w:ascii="Times New Roman"/>
                <w:b w:val="false"/>
                <w:i w:val="false"/>
                <w:color w:val="000000"/>
                <w:sz w:val="20"/>
              </w:rPr>
              <w:t xml:space="preserve">
подразделением управления рисками совету </w:t>
            </w:r>
            <w:r>
              <w:br/>
            </w:r>
            <w:r>
              <w:rPr>
                <w:rFonts w:ascii="Times New Roman"/>
                <w:b w:val="false"/>
                <w:i w:val="false"/>
                <w:color w:val="000000"/>
                <w:sz w:val="20"/>
              </w:rPr>
              <w:t xml:space="preserve">
директоров и правлению отчета о позициях </w:t>
            </w:r>
            <w:r>
              <w:br/>
            </w:r>
            <w:r>
              <w:rPr>
                <w:rFonts w:ascii="Times New Roman"/>
                <w:b w:val="false"/>
                <w:i w:val="false"/>
                <w:color w:val="000000"/>
                <w:sz w:val="20"/>
              </w:rPr>
              <w:t xml:space="preserve">
банка по рыночному риску.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утвердил политику </w:t>
            </w:r>
            <w:r>
              <w:br/>
            </w:r>
            <w:r>
              <w:rPr>
                <w:rFonts w:ascii="Times New Roman"/>
                <w:b w:val="false"/>
                <w:i w:val="false"/>
                <w:color w:val="000000"/>
                <w:sz w:val="20"/>
              </w:rPr>
              <w:t xml:space="preserve">
двойного контроля </w:t>
            </w:r>
            <w:r>
              <w:br/>
            </w:r>
            <w:r>
              <w:rPr>
                <w:rFonts w:ascii="Times New Roman"/>
                <w:b w:val="false"/>
                <w:i w:val="false"/>
                <w:color w:val="000000"/>
                <w:sz w:val="20"/>
              </w:rPr>
              <w:t xml:space="preserve">
для фронт- и </w:t>
            </w:r>
            <w:r>
              <w:br/>
            </w:r>
            <w:r>
              <w:rPr>
                <w:rFonts w:ascii="Times New Roman"/>
                <w:b w:val="false"/>
                <w:i w:val="false"/>
                <w:color w:val="000000"/>
                <w:sz w:val="20"/>
              </w:rPr>
              <w:t xml:space="preserve">
бэк-офисов, </w:t>
            </w:r>
            <w:r>
              <w:br/>
            </w:r>
            <w:r>
              <w:rPr>
                <w:rFonts w:ascii="Times New Roman"/>
                <w:b w:val="false"/>
                <w:i w:val="false"/>
                <w:color w:val="000000"/>
                <w:sz w:val="20"/>
              </w:rPr>
              <w:t xml:space="preserve">
основанную на </w:t>
            </w:r>
            <w:r>
              <w:br/>
            </w:r>
            <w:r>
              <w:rPr>
                <w:rFonts w:ascii="Times New Roman"/>
                <w:b w:val="false"/>
                <w:i w:val="false"/>
                <w:color w:val="000000"/>
                <w:sz w:val="20"/>
              </w:rPr>
              <w:t xml:space="preserve">
разделении </w:t>
            </w:r>
            <w:r>
              <w:br/>
            </w:r>
            <w:r>
              <w:rPr>
                <w:rFonts w:ascii="Times New Roman"/>
                <w:b w:val="false"/>
                <w:i w:val="false"/>
                <w:color w:val="000000"/>
                <w:sz w:val="20"/>
              </w:rPr>
              <w:t xml:space="preserve">
функциональных </w:t>
            </w:r>
            <w:r>
              <w:br/>
            </w:r>
            <w:r>
              <w:rPr>
                <w:rFonts w:ascii="Times New Roman"/>
                <w:b w:val="false"/>
                <w:i w:val="false"/>
                <w:color w:val="000000"/>
                <w:sz w:val="20"/>
              </w:rPr>
              <w:t xml:space="preserve">
обязанностей, в </w:t>
            </w:r>
            <w:r>
              <w:br/>
            </w:r>
            <w:r>
              <w:rPr>
                <w:rFonts w:ascii="Times New Roman"/>
                <w:b w:val="false"/>
                <w:i w:val="false"/>
                <w:color w:val="000000"/>
                <w:sz w:val="20"/>
              </w:rPr>
              <w:t xml:space="preserve">
частности, между </w:t>
            </w:r>
            <w:r>
              <w:br/>
            </w:r>
            <w:r>
              <w:rPr>
                <w:rFonts w:ascii="Times New Roman"/>
                <w:b w:val="false"/>
                <w:i w:val="false"/>
                <w:color w:val="000000"/>
                <w:sz w:val="20"/>
              </w:rPr>
              <w:t xml:space="preserve">
фронт-офисом, </w:t>
            </w:r>
            <w:r>
              <w:br/>
            </w:r>
            <w:r>
              <w:rPr>
                <w:rFonts w:ascii="Times New Roman"/>
                <w:b w:val="false"/>
                <w:i w:val="false"/>
                <w:color w:val="000000"/>
                <w:sz w:val="20"/>
              </w:rPr>
              <w:t xml:space="preserve">
который осуществляет </w:t>
            </w:r>
            <w:r>
              <w:br/>
            </w:r>
            <w:r>
              <w:rPr>
                <w:rFonts w:ascii="Times New Roman"/>
                <w:b w:val="false"/>
                <w:i w:val="false"/>
                <w:color w:val="000000"/>
                <w:sz w:val="20"/>
              </w:rPr>
              <w:t xml:space="preserve">
сделки и бэк-офис, </w:t>
            </w:r>
            <w:r>
              <w:br/>
            </w:r>
            <w:r>
              <w:rPr>
                <w:rFonts w:ascii="Times New Roman"/>
                <w:b w:val="false"/>
                <w:i w:val="false"/>
                <w:color w:val="000000"/>
                <w:sz w:val="20"/>
              </w:rPr>
              <w:t xml:space="preserve">
который занимается </w:t>
            </w:r>
            <w:r>
              <w:br/>
            </w:r>
            <w:r>
              <w:rPr>
                <w:rFonts w:ascii="Times New Roman"/>
                <w:b w:val="false"/>
                <w:i w:val="false"/>
                <w:color w:val="000000"/>
                <w:sz w:val="20"/>
              </w:rPr>
              <w:t xml:space="preserve">
отражением указанных </w:t>
            </w:r>
            <w:r>
              <w:br/>
            </w:r>
            <w:r>
              <w:rPr>
                <w:rFonts w:ascii="Times New Roman"/>
                <w:b w:val="false"/>
                <w:i w:val="false"/>
                <w:color w:val="000000"/>
                <w:sz w:val="20"/>
              </w:rPr>
              <w:t xml:space="preserve">
операций в учете.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двойного контроля </w:t>
            </w:r>
            <w:r>
              <w:br/>
            </w:r>
            <w:r>
              <w:rPr>
                <w:rFonts w:ascii="Times New Roman"/>
                <w:b w:val="false"/>
                <w:i w:val="false"/>
                <w:color w:val="000000"/>
                <w:sz w:val="20"/>
              </w:rPr>
              <w:t xml:space="preserve">
предусматривает: </w:t>
            </w:r>
            <w:r>
              <w:br/>
            </w:r>
            <w:r>
              <w:rPr>
                <w:rFonts w:ascii="Times New Roman"/>
                <w:b w:val="false"/>
                <w:i w:val="false"/>
                <w:color w:val="000000"/>
                <w:sz w:val="20"/>
              </w:rPr>
              <w:t xml:space="preserve">
   разделение фронт- и бэк-офисов; </w:t>
            </w:r>
            <w:r>
              <w:br/>
            </w:r>
            <w:r>
              <w:rPr>
                <w:rFonts w:ascii="Times New Roman"/>
                <w:b w:val="false"/>
                <w:i w:val="false"/>
                <w:color w:val="000000"/>
                <w:sz w:val="20"/>
              </w:rPr>
              <w:t xml:space="preserve">
   возможность бэк-офиса своевременно </w:t>
            </w:r>
            <w:r>
              <w:br/>
            </w:r>
            <w:r>
              <w:rPr>
                <w:rFonts w:ascii="Times New Roman"/>
                <w:b w:val="false"/>
                <w:i w:val="false"/>
                <w:color w:val="000000"/>
                <w:sz w:val="20"/>
              </w:rPr>
              <w:t xml:space="preserve">
проверить условия операций во </w:t>
            </w:r>
            <w:r>
              <w:br/>
            </w:r>
            <w:r>
              <w:rPr>
                <w:rFonts w:ascii="Times New Roman"/>
                <w:b w:val="false"/>
                <w:i w:val="false"/>
                <w:color w:val="000000"/>
                <w:sz w:val="20"/>
              </w:rPr>
              <w:t xml:space="preserve">
фронт-офисе; </w:t>
            </w:r>
            <w:r>
              <w:br/>
            </w:r>
            <w:r>
              <w:rPr>
                <w:rFonts w:ascii="Times New Roman"/>
                <w:b w:val="false"/>
                <w:i w:val="false"/>
                <w:color w:val="000000"/>
                <w:sz w:val="20"/>
              </w:rPr>
              <w:t xml:space="preserve">
   меры ограничения возможного сговора </w:t>
            </w:r>
            <w:r>
              <w:br/>
            </w:r>
            <w:r>
              <w:rPr>
                <w:rFonts w:ascii="Times New Roman"/>
                <w:b w:val="false"/>
                <w:i w:val="false"/>
                <w:color w:val="000000"/>
                <w:sz w:val="20"/>
              </w:rPr>
              <w:t xml:space="preserve">
между участниками системы двойного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запрет на исполнение одним и тем же </w:t>
            </w:r>
            <w:r>
              <w:br/>
            </w:r>
            <w:r>
              <w:rPr>
                <w:rFonts w:ascii="Times New Roman"/>
                <w:b w:val="false"/>
                <w:i w:val="false"/>
                <w:color w:val="000000"/>
                <w:sz w:val="20"/>
              </w:rPr>
              <w:t xml:space="preserve">
лицом обязанностей одновременно во </w:t>
            </w:r>
            <w:r>
              <w:br/>
            </w:r>
            <w:r>
              <w:rPr>
                <w:rFonts w:ascii="Times New Roman"/>
                <w:b w:val="false"/>
                <w:i w:val="false"/>
                <w:color w:val="000000"/>
                <w:sz w:val="20"/>
              </w:rPr>
              <w:t xml:space="preserve">
фронт- и бэк-офисах и подразделениях, </w:t>
            </w:r>
            <w:r>
              <w:br/>
            </w:r>
            <w:r>
              <w:rPr>
                <w:rFonts w:ascii="Times New Roman"/>
                <w:b w:val="false"/>
                <w:i w:val="false"/>
                <w:color w:val="000000"/>
                <w:sz w:val="20"/>
              </w:rPr>
              <w:t xml:space="preserve">
осуществляющих мониторинг рисков и </w:t>
            </w:r>
            <w:r>
              <w:br/>
            </w:r>
            <w:r>
              <w:rPr>
                <w:rFonts w:ascii="Times New Roman"/>
                <w:b w:val="false"/>
                <w:i w:val="false"/>
                <w:color w:val="000000"/>
                <w:sz w:val="20"/>
              </w:rPr>
              <w:t xml:space="preserve">
кастодиальной деятельностью.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процедуры по обеспе- </w:t>
            </w:r>
            <w:r>
              <w:br/>
            </w:r>
            <w:r>
              <w:rPr>
                <w:rFonts w:ascii="Times New Roman"/>
                <w:b w:val="false"/>
                <w:i w:val="false"/>
                <w:color w:val="000000"/>
                <w:sz w:val="20"/>
              </w:rPr>
              <w:t xml:space="preserve">
чению безопасности </w:t>
            </w:r>
            <w:r>
              <w:br/>
            </w:r>
            <w:r>
              <w:rPr>
                <w:rFonts w:ascii="Times New Roman"/>
                <w:b w:val="false"/>
                <w:i w:val="false"/>
                <w:color w:val="000000"/>
                <w:sz w:val="20"/>
              </w:rPr>
              <w:t xml:space="preserve">
операций банка.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проверяет </w:t>
            </w:r>
            <w:r>
              <w:br/>
            </w:r>
            <w:r>
              <w:rPr>
                <w:rFonts w:ascii="Times New Roman"/>
                <w:b w:val="false"/>
                <w:i w:val="false"/>
                <w:color w:val="000000"/>
                <w:sz w:val="20"/>
              </w:rPr>
              <w:t xml:space="preserve">
операции банка в целях выявления и </w:t>
            </w:r>
            <w:r>
              <w:br/>
            </w:r>
            <w:r>
              <w:rPr>
                <w:rFonts w:ascii="Times New Roman"/>
                <w:b w:val="false"/>
                <w:i w:val="false"/>
                <w:color w:val="000000"/>
                <w:sz w:val="20"/>
              </w:rPr>
              <w:t xml:space="preserve">
предотвращения случаев манипуляций с </w:t>
            </w:r>
            <w:r>
              <w:br/>
            </w:r>
            <w:r>
              <w:rPr>
                <w:rFonts w:ascii="Times New Roman"/>
                <w:b w:val="false"/>
                <w:i w:val="false"/>
                <w:color w:val="000000"/>
                <w:sz w:val="20"/>
              </w:rPr>
              <w:t xml:space="preserve">
доходами и принятия риска, неадекватного </w:t>
            </w:r>
            <w:r>
              <w:br/>
            </w:r>
            <w:r>
              <w:rPr>
                <w:rFonts w:ascii="Times New Roman"/>
                <w:b w:val="false"/>
                <w:i w:val="false"/>
                <w:color w:val="000000"/>
                <w:sz w:val="20"/>
              </w:rPr>
              <w:t xml:space="preserve">
размеру собственного капитала и доходов </w:t>
            </w:r>
            <w:r>
              <w:br/>
            </w:r>
            <w:r>
              <w:rPr>
                <w:rFonts w:ascii="Times New Roman"/>
                <w:b w:val="false"/>
                <w:i w:val="false"/>
                <w:color w:val="000000"/>
                <w:sz w:val="20"/>
              </w:rPr>
              <w:t xml:space="preserve">
банка.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автоматизированной </w:t>
            </w:r>
            <w:r>
              <w:br/>
            </w:r>
            <w:r>
              <w:rPr>
                <w:rFonts w:ascii="Times New Roman"/>
                <w:b w:val="false"/>
                <w:i w:val="false"/>
                <w:color w:val="000000"/>
                <w:sz w:val="20"/>
              </w:rPr>
              <w:t xml:space="preserve">
системой (управление </w:t>
            </w:r>
            <w:r>
              <w:br/>
            </w:r>
            <w:r>
              <w:rPr>
                <w:rFonts w:ascii="Times New Roman"/>
                <w:b w:val="false"/>
                <w:i w:val="false"/>
                <w:color w:val="000000"/>
                <w:sz w:val="20"/>
              </w:rPr>
              <w:t xml:space="preserve">
портфелем финансовых </w:t>
            </w:r>
            <w:r>
              <w:br/>
            </w:r>
            <w:r>
              <w:rPr>
                <w:rFonts w:ascii="Times New Roman"/>
                <w:b w:val="false"/>
                <w:i w:val="false"/>
                <w:color w:val="000000"/>
                <w:sz w:val="20"/>
              </w:rPr>
              <w:t xml:space="preserve">
инструментов, обес- </w:t>
            </w:r>
            <w:r>
              <w:br/>
            </w:r>
            <w:r>
              <w:rPr>
                <w:rFonts w:ascii="Times New Roman"/>
                <w:b w:val="false"/>
                <w:i w:val="false"/>
                <w:color w:val="000000"/>
                <w:sz w:val="20"/>
              </w:rPr>
              <w:t xml:space="preserve">
печение операций, </w:t>
            </w:r>
            <w:r>
              <w:br/>
            </w:r>
            <w:r>
              <w:rPr>
                <w:rFonts w:ascii="Times New Roman"/>
                <w:b w:val="false"/>
                <w:i w:val="false"/>
                <w:color w:val="000000"/>
                <w:sz w:val="20"/>
              </w:rPr>
              <w:t xml:space="preserve">
обработка счетов и </w:t>
            </w:r>
            <w:r>
              <w:br/>
            </w:r>
            <w:r>
              <w:rPr>
                <w:rFonts w:ascii="Times New Roman"/>
                <w:b w:val="false"/>
                <w:i w:val="false"/>
                <w:color w:val="000000"/>
                <w:sz w:val="20"/>
              </w:rPr>
              <w:t xml:space="preserve">
проведение расчетов, </w:t>
            </w:r>
            <w:r>
              <w:br/>
            </w:r>
            <w:r>
              <w:rPr>
                <w:rFonts w:ascii="Times New Roman"/>
                <w:b w:val="false"/>
                <w:i w:val="false"/>
                <w:color w:val="000000"/>
                <w:sz w:val="20"/>
              </w:rPr>
              <w:t xml:space="preserve">
управление рисками).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располагает технической системой </w:t>
            </w:r>
            <w:r>
              <w:br/>
            </w:r>
            <w:r>
              <w:rPr>
                <w:rFonts w:ascii="Times New Roman"/>
                <w:b w:val="false"/>
                <w:i w:val="false"/>
                <w:color w:val="000000"/>
                <w:sz w:val="20"/>
              </w:rPr>
              <w:t xml:space="preserve">
обеспечения операций по купле/продаже </w:t>
            </w:r>
            <w:r>
              <w:br/>
            </w:r>
            <w:r>
              <w:rPr>
                <w:rFonts w:ascii="Times New Roman"/>
                <w:b w:val="false"/>
                <w:i w:val="false"/>
                <w:color w:val="000000"/>
                <w:sz w:val="20"/>
              </w:rPr>
              <w:t xml:space="preserve">
финансовых инструментов; </w:t>
            </w:r>
            <w:r>
              <w:br/>
            </w:r>
            <w:r>
              <w:rPr>
                <w:rFonts w:ascii="Times New Roman"/>
                <w:b w:val="false"/>
                <w:i w:val="false"/>
                <w:color w:val="000000"/>
                <w:sz w:val="20"/>
              </w:rPr>
              <w:t xml:space="preserve">
   банк располагает системой по сбору </w:t>
            </w:r>
            <w:r>
              <w:br/>
            </w:r>
            <w:r>
              <w:rPr>
                <w:rFonts w:ascii="Times New Roman"/>
                <w:b w:val="false"/>
                <w:i w:val="false"/>
                <w:color w:val="000000"/>
                <w:sz w:val="20"/>
              </w:rPr>
              <w:t xml:space="preserve">
информации, необходимой для управления </w:t>
            </w:r>
            <w:r>
              <w:br/>
            </w:r>
            <w:r>
              <w:rPr>
                <w:rFonts w:ascii="Times New Roman"/>
                <w:b w:val="false"/>
                <w:i w:val="false"/>
                <w:color w:val="000000"/>
                <w:sz w:val="20"/>
              </w:rPr>
              <w:t xml:space="preserve">
рисками; </w:t>
            </w:r>
            <w:r>
              <w:br/>
            </w:r>
            <w:r>
              <w:rPr>
                <w:rFonts w:ascii="Times New Roman"/>
                <w:b w:val="false"/>
                <w:i w:val="false"/>
                <w:color w:val="000000"/>
                <w:sz w:val="20"/>
              </w:rPr>
              <w:t xml:space="preserve">
   банк располагает технической системой </w:t>
            </w:r>
            <w:r>
              <w:br/>
            </w:r>
            <w:r>
              <w:rPr>
                <w:rFonts w:ascii="Times New Roman"/>
                <w:b w:val="false"/>
                <w:i w:val="false"/>
                <w:color w:val="000000"/>
                <w:sz w:val="20"/>
              </w:rPr>
              <w:t xml:space="preserve">
для проведения расчетов по деньгам и </w:t>
            </w:r>
            <w:r>
              <w:br/>
            </w:r>
            <w:r>
              <w:rPr>
                <w:rFonts w:ascii="Times New Roman"/>
                <w:b w:val="false"/>
                <w:i w:val="false"/>
                <w:color w:val="000000"/>
                <w:sz w:val="20"/>
              </w:rPr>
              <w:t xml:space="preserve">
финансовым инструментам; </w:t>
            </w:r>
            <w:r>
              <w:br/>
            </w:r>
            <w:r>
              <w:rPr>
                <w:rFonts w:ascii="Times New Roman"/>
                <w:b w:val="false"/>
                <w:i w:val="false"/>
                <w:color w:val="000000"/>
                <w:sz w:val="20"/>
              </w:rPr>
              <w:t xml:space="preserve">
   служба внутреннего аудита и внешние </w:t>
            </w:r>
            <w:r>
              <w:br/>
            </w:r>
            <w:r>
              <w:rPr>
                <w:rFonts w:ascii="Times New Roman"/>
                <w:b w:val="false"/>
                <w:i w:val="false"/>
                <w:color w:val="000000"/>
                <w:sz w:val="20"/>
              </w:rPr>
              <w:t xml:space="preserve">
аудиторы проверяют точность сведений, </w:t>
            </w:r>
            <w:r>
              <w:br/>
            </w:r>
            <w:r>
              <w:rPr>
                <w:rFonts w:ascii="Times New Roman"/>
                <w:b w:val="false"/>
                <w:i w:val="false"/>
                <w:color w:val="000000"/>
                <w:sz w:val="20"/>
              </w:rPr>
              <w:t xml:space="preserve">
предоставляемых подразделениями банка, </w:t>
            </w:r>
            <w:r>
              <w:br/>
            </w:r>
            <w:r>
              <w:rPr>
                <w:rFonts w:ascii="Times New Roman"/>
                <w:b w:val="false"/>
                <w:i w:val="false"/>
                <w:color w:val="000000"/>
                <w:sz w:val="20"/>
              </w:rPr>
              <w:t xml:space="preserve">
отвечающими за ведение бухгалтерского </w:t>
            </w:r>
            <w:r>
              <w:br/>
            </w:r>
            <w:r>
              <w:rPr>
                <w:rFonts w:ascii="Times New Roman"/>
                <w:b w:val="false"/>
                <w:i w:val="false"/>
                <w:color w:val="000000"/>
                <w:sz w:val="20"/>
              </w:rPr>
              <w:t xml:space="preserve">
учета и отчетности в подразделении </w:t>
            </w:r>
            <w:r>
              <w:br/>
            </w:r>
            <w:r>
              <w:rPr>
                <w:rFonts w:ascii="Times New Roman"/>
                <w:b w:val="false"/>
                <w:i w:val="false"/>
                <w:color w:val="000000"/>
                <w:sz w:val="20"/>
              </w:rPr>
              <w:t xml:space="preserve">
управления рисками.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системой управления </w:t>
            </w:r>
            <w:r>
              <w:br/>
            </w:r>
            <w:r>
              <w:rPr>
                <w:rFonts w:ascii="Times New Roman"/>
                <w:b w:val="false"/>
                <w:i w:val="false"/>
                <w:color w:val="000000"/>
                <w:sz w:val="20"/>
              </w:rPr>
              <w:t xml:space="preserve">
рисками по операциям </w:t>
            </w:r>
            <w:r>
              <w:br/>
            </w:r>
            <w:r>
              <w:rPr>
                <w:rFonts w:ascii="Times New Roman"/>
                <w:b w:val="false"/>
                <w:i w:val="false"/>
                <w:color w:val="000000"/>
                <w:sz w:val="20"/>
              </w:rPr>
              <w:t xml:space="preserve">
с финансовыми инст- </w:t>
            </w:r>
            <w:r>
              <w:br/>
            </w:r>
            <w:r>
              <w:rPr>
                <w:rFonts w:ascii="Times New Roman"/>
                <w:b w:val="false"/>
                <w:i w:val="false"/>
                <w:color w:val="000000"/>
                <w:sz w:val="20"/>
              </w:rPr>
              <w:t xml:space="preserve">
рументами, обеспечи- </w:t>
            </w:r>
            <w:r>
              <w:br/>
            </w:r>
            <w:r>
              <w:rPr>
                <w:rFonts w:ascii="Times New Roman"/>
                <w:b w:val="false"/>
                <w:i w:val="false"/>
                <w:color w:val="000000"/>
                <w:sz w:val="20"/>
              </w:rPr>
              <w:t xml:space="preserve">
вающей возможность </w:t>
            </w:r>
            <w:r>
              <w:br/>
            </w:r>
            <w:r>
              <w:rPr>
                <w:rFonts w:ascii="Times New Roman"/>
                <w:b w:val="false"/>
                <w:i w:val="false"/>
                <w:color w:val="000000"/>
                <w:sz w:val="20"/>
              </w:rPr>
              <w:t xml:space="preserve">
отслеживать риски в </w:t>
            </w:r>
            <w:r>
              <w:br/>
            </w:r>
            <w:r>
              <w:rPr>
                <w:rFonts w:ascii="Times New Roman"/>
                <w:b w:val="false"/>
                <w:i w:val="false"/>
                <w:color w:val="000000"/>
                <w:sz w:val="20"/>
              </w:rPr>
              <w:t xml:space="preserve">
режиме реального </w:t>
            </w:r>
            <w:r>
              <w:br/>
            </w:r>
            <w:r>
              <w:rPr>
                <w:rFonts w:ascii="Times New Roman"/>
                <w:b w:val="false"/>
                <w:i w:val="false"/>
                <w:color w:val="000000"/>
                <w:sz w:val="20"/>
              </w:rPr>
              <w:t xml:space="preserve">
времени, в том числе </w:t>
            </w:r>
            <w:r>
              <w:br/>
            </w:r>
            <w:r>
              <w:rPr>
                <w:rFonts w:ascii="Times New Roman"/>
                <w:b w:val="false"/>
                <w:i w:val="false"/>
                <w:color w:val="000000"/>
                <w:sz w:val="20"/>
              </w:rPr>
              <w:t xml:space="preserve">
на консолидированной </w:t>
            </w:r>
            <w:r>
              <w:br/>
            </w:r>
            <w:r>
              <w:rPr>
                <w:rFonts w:ascii="Times New Roman"/>
                <w:b w:val="false"/>
                <w:i w:val="false"/>
                <w:color w:val="000000"/>
                <w:sz w:val="20"/>
              </w:rPr>
              <w:t xml:space="preserve">
основе.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ведет обработку торговых </w:t>
            </w:r>
            <w:r>
              <w:br/>
            </w:r>
            <w:r>
              <w:rPr>
                <w:rFonts w:ascii="Times New Roman"/>
                <w:b w:val="false"/>
                <w:i w:val="false"/>
                <w:color w:val="000000"/>
                <w:sz w:val="20"/>
              </w:rPr>
              <w:t xml:space="preserve">
операций отдельно от других рыночных </w:t>
            </w:r>
            <w:r>
              <w:br/>
            </w:r>
            <w:r>
              <w:rPr>
                <w:rFonts w:ascii="Times New Roman"/>
                <w:b w:val="false"/>
                <w:i w:val="false"/>
                <w:color w:val="000000"/>
                <w:sz w:val="20"/>
              </w:rPr>
              <w:t xml:space="preserve">
операций; </w:t>
            </w:r>
            <w:r>
              <w:br/>
            </w:r>
            <w:r>
              <w:rPr>
                <w:rFonts w:ascii="Times New Roman"/>
                <w:b w:val="false"/>
                <w:i w:val="false"/>
                <w:color w:val="000000"/>
                <w:sz w:val="20"/>
              </w:rPr>
              <w:t xml:space="preserve">
    банк отслеживает доходы/расходы и </w:t>
            </w:r>
            <w:r>
              <w:br/>
            </w:r>
            <w:r>
              <w:rPr>
                <w:rFonts w:ascii="Times New Roman"/>
                <w:b w:val="false"/>
                <w:i w:val="false"/>
                <w:color w:val="000000"/>
                <w:sz w:val="20"/>
              </w:rPr>
              <w:t xml:space="preserve">
риски по балансовым и внебалансовым </w:t>
            </w:r>
            <w:r>
              <w:br/>
            </w:r>
            <w:r>
              <w:rPr>
                <w:rFonts w:ascii="Times New Roman"/>
                <w:b w:val="false"/>
                <w:i w:val="false"/>
                <w:color w:val="000000"/>
                <w:sz w:val="20"/>
              </w:rPr>
              <w:t xml:space="preserve">
операциям, подверженным ценовому риску, </w:t>
            </w:r>
            <w:r>
              <w:br/>
            </w:r>
            <w:r>
              <w:rPr>
                <w:rFonts w:ascii="Times New Roman"/>
                <w:b w:val="false"/>
                <w:i w:val="false"/>
                <w:color w:val="000000"/>
                <w:sz w:val="20"/>
              </w:rPr>
              <w:t xml:space="preserve">
в том числе на консолидированной основе </w:t>
            </w:r>
            <w:r>
              <w:br/>
            </w:r>
            <w:r>
              <w:rPr>
                <w:rFonts w:ascii="Times New Roman"/>
                <w:b w:val="false"/>
                <w:i w:val="false"/>
                <w:color w:val="000000"/>
                <w:sz w:val="20"/>
              </w:rPr>
              <w:t xml:space="preserve">
с учетом дочерних организаций; </w:t>
            </w:r>
            <w:r>
              <w:br/>
            </w:r>
            <w:r>
              <w:rPr>
                <w:rFonts w:ascii="Times New Roman"/>
                <w:b w:val="false"/>
                <w:i w:val="false"/>
                <w:color w:val="000000"/>
                <w:sz w:val="20"/>
              </w:rPr>
              <w:t xml:space="preserve">
    банк проводит ежедневную оценку </w:t>
            </w:r>
            <w:r>
              <w:br/>
            </w:r>
            <w:r>
              <w:rPr>
                <w:rFonts w:ascii="Times New Roman"/>
                <w:b w:val="false"/>
                <w:i w:val="false"/>
                <w:color w:val="000000"/>
                <w:sz w:val="20"/>
              </w:rPr>
              <w:t xml:space="preserve">
доходов/расходов на основе переоценки </w:t>
            </w:r>
            <w:r>
              <w:br/>
            </w:r>
            <w:r>
              <w:rPr>
                <w:rFonts w:ascii="Times New Roman"/>
                <w:b w:val="false"/>
                <w:i w:val="false"/>
                <w:color w:val="000000"/>
                <w:sz w:val="20"/>
              </w:rPr>
              <w:t xml:space="preserve">
срочных биржевых позиций.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периодически </w:t>
            </w:r>
            <w:r>
              <w:br/>
            </w:r>
            <w:r>
              <w:rPr>
                <w:rFonts w:ascii="Times New Roman"/>
                <w:b w:val="false"/>
                <w:i w:val="false"/>
                <w:color w:val="000000"/>
                <w:sz w:val="20"/>
              </w:rPr>
              <w:t xml:space="preserve">
оценивает потенциа- </w:t>
            </w:r>
            <w:r>
              <w:br/>
            </w:r>
            <w:r>
              <w:rPr>
                <w:rFonts w:ascii="Times New Roman"/>
                <w:b w:val="false"/>
                <w:i w:val="false"/>
                <w:color w:val="000000"/>
                <w:sz w:val="20"/>
              </w:rPr>
              <w:t xml:space="preserve">
льный рыночный риск </w:t>
            </w:r>
            <w:r>
              <w:br/>
            </w:r>
            <w:r>
              <w:rPr>
                <w:rFonts w:ascii="Times New Roman"/>
                <w:b w:val="false"/>
                <w:i w:val="false"/>
                <w:color w:val="000000"/>
                <w:sz w:val="20"/>
              </w:rPr>
              <w:t xml:space="preserve">
и доходов/расходов </w:t>
            </w:r>
            <w:r>
              <w:br/>
            </w:r>
            <w:r>
              <w:rPr>
                <w:rFonts w:ascii="Times New Roman"/>
                <w:b w:val="false"/>
                <w:i w:val="false"/>
                <w:color w:val="000000"/>
                <w:sz w:val="20"/>
              </w:rPr>
              <w:t xml:space="preserve">
с учетом текущих </w:t>
            </w:r>
            <w:r>
              <w:br/>
            </w:r>
            <w:r>
              <w:rPr>
                <w:rFonts w:ascii="Times New Roman"/>
                <w:b w:val="false"/>
                <w:i w:val="false"/>
                <w:color w:val="000000"/>
                <w:sz w:val="20"/>
              </w:rPr>
              <w:t xml:space="preserve">
рыночных цен на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инструменты.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исключает из портфеля </w:t>
            </w:r>
            <w:r>
              <w:br/>
            </w:r>
            <w:r>
              <w:rPr>
                <w:rFonts w:ascii="Times New Roman"/>
                <w:b w:val="false"/>
                <w:i w:val="false"/>
                <w:color w:val="000000"/>
                <w:sz w:val="20"/>
              </w:rPr>
              <w:t xml:space="preserve">
финансовых инструментов финансовые </w:t>
            </w:r>
            <w:r>
              <w:br/>
            </w:r>
            <w:r>
              <w:rPr>
                <w:rFonts w:ascii="Times New Roman"/>
                <w:b w:val="false"/>
                <w:i w:val="false"/>
                <w:color w:val="000000"/>
                <w:sz w:val="20"/>
              </w:rPr>
              <w:t xml:space="preserve">
инструменты, которые не имеют текущей </w:t>
            </w:r>
            <w:r>
              <w:br/>
            </w:r>
            <w:r>
              <w:rPr>
                <w:rFonts w:ascii="Times New Roman"/>
                <w:b w:val="false"/>
                <w:i w:val="false"/>
                <w:color w:val="000000"/>
                <w:sz w:val="20"/>
              </w:rPr>
              <w:t xml:space="preserve">
рыночной оценки или расчетной цены, </w:t>
            </w:r>
            <w:r>
              <w:br/>
            </w:r>
            <w:r>
              <w:rPr>
                <w:rFonts w:ascii="Times New Roman"/>
                <w:b w:val="false"/>
                <w:i w:val="false"/>
                <w:color w:val="000000"/>
                <w:sz w:val="20"/>
              </w:rPr>
              <w:t xml:space="preserve">
определенной математическими моделями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банк регулярно в течение каждого </w:t>
            </w:r>
            <w:r>
              <w:br/>
            </w:r>
            <w:r>
              <w:rPr>
                <w:rFonts w:ascii="Times New Roman"/>
                <w:b w:val="false"/>
                <w:i w:val="false"/>
                <w:color w:val="000000"/>
                <w:sz w:val="20"/>
              </w:rPr>
              <w:t xml:space="preserve">
операционного дня проводит оценку </w:t>
            </w:r>
            <w:r>
              <w:br/>
            </w:r>
            <w:r>
              <w:rPr>
                <w:rFonts w:ascii="Times New Roman"/>
                <w:b w:val="false"/>
                <w:i w:val="false"/>
                <w:color w:val="000000"/>
                <w:sz w:val="20"/>
              </w:rPr>
              <w:t xml:space="preserve">
доходов/расходов от операций с </w:t>
            </w:r>
            <w:r>
              <w:br/>
            </w:r>
            <w:r>
              <w:rPr>
                <w:rFonts w:ascii="Times New Roman"/>
                <w:b w:val="false"/>
                <w:i w:val="false"/>
                <w:color w:val="000000"/>
                <w:sz w:val="20"/>
              </w:rPr>
              <w:t xml:space="preserve">
финансовыми инструментами; </w:t>
            </w:r>
            <w:r>
              <w:br/>
            </w: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осуществляет мониторинг правильности </w:t>
            </w:r>
            <w:r>
              <w:br/>
            </w:r>
            <w:r>
              <w:rPr>
                <w:rFonts w:ascii="Times New Roman"/>
                <w:b w:val="false"/>
                <w:i w:val="false"/>
                <w:color w:val="000000"/>
                <w:sz w:val="20"/>
              </w:rPr>
              <w:t xml:space="preserve">
определения банком справедливой цены по </w:t>
            </w:r>
            <w:r>
              <w:br/>
            </w:r>
            <w:r>
              <w:rPr>
                <w:rFonts w:ascii="Times New Roman"/>
                <w:b w:val="false"/>
                <w:i w:val="false"/>
                <w:color w:val="000000"/>
                <w:sz w:val="20"/>
              </w:rPr>
              <w:t xml:space="preserve">
финансовым инструментам; </w:t>
            </w:r>
            <w:r>
              <w:br/>
            </w:r>
            <w:r>
              <w:rPr>
                <w:rFonts w:ascii="Times New Roman"/>
                <w:b w:val="false"/>
                <w:i w:val="false"/>
                <w:color w:val="000000"/>
                <w:sz w:val="20"/>
              </w:rPr>
              <w:t xml:space="preserve">
   советом директоров банка утверждены </w:t>
            </w:r>
            <w:r>
              <w:br/>
            </w:r>
            <w:r>
              <w:rPr>
                <w:rFonts w:ascii="Times New Roman"/>
                <w:b w:val="false"/>
                <w:i w:val="false"/>
                <w:color w:val="000000"/>
                <w:sz w:val="20"/>
              </w:rPr>
              <w:t xml:space="preserve">
процедуры определения стоимости финансо- </w:t>
            </w:r>
            <w:r>
              <w:br/>
            </w:r>
            <w:r>
              <w:rPr>
                <w:rFonts w:ascii="Times New Roman"/>
                <w:b w:val="false"/>
                <w:i w:val="false"/>
                <w:color w:val="000000"/>
                <w:sz w:val="20"/>
              </w:rPr>
              <w:t xml:space="preserve">
вого инструмента с учетом риска; </w:t>
            </w:r>
            <w:r>
              <w:br/>
            </w:r>
            <w:r>
              <w:rPr>
                <w:rFonts w:ascii="Times New Roman"/>
                <w:b w:val="false"/>
                <w:i w:val="false"/>
                <w:color w:val="000000"/>
                <w:sz w:val="20"/>
              </w:rPr>
              <w:t xml:space="preserve">
   банк проводит оценку стоимости </w:t>
            </w:r>
            <w:r>
              <w:br/>
            </w:r>
            <w:r>
              <w:rPr>
                <w:rFonts w:ascii="Times New Roman"/>
                <w:b w:val="false"/>
                <w:i w:val="false"/>
                <w:color w:val="000000"/>
                <w:sz w:val="20"/>
              </w:rPr>
              <w:t xml:space="preserve">
финансовых инструментов на основе модели </w:t>
            </w:r>
            <w:r>
              <w:br/>
            </w:r>
            <w:r>
              <w:rPr>
                <w:rFonts w:ascii="Times New Roman"/>
                <w:b w:val="false"/>
                <w:i w:val="false"/>
                <w:color w:val="000000"/>
                <w:sz w:val="20"/>
              </w:rPr>
              <w:t xml:space="preserve">
оценки риска и приведения текущих цен к </w:t>
            </w:r>
            <w:r>
              <w:br/>
            </w:r>
            <w:r>
              <w:rPr>
                <w:rFonts w:ascii="Times New Roman"/>
                <w:b w:val="false"/>
                <w:i w:val="false"/>
                <w:color w:val="000000"/>
                <w:sz w:val="20"/>
              </w:rPr>
              <w:t xml:space="preserve">
рыночным, в том числе осуществляет </w:t>
            </w:r>
            <w:r>
              <w:br/>
            </w:r>
            <w:r>
              <w:rPr>
                <w:rFonts w:ascii="Times New Roman"/>
                <w:b w:val="false"/>
                <w:i w:val="false"/>
                <w:color w:val="000000"/>
                <w:sz w:val="20"/>
              </w:rPr>
              <w:t xml:space="preserve">
стресс-тесты (stress-testing) и бэк-тесты </w:t>
            </w:r>
            <w:r>
              <w:br/>
            </w:r>
            <w:r>
              <w:rPr>
                <w:rFonts w:ascii="Times New Roman"/>
                <w:b w:val="false"/>
                <w:i w:val="false"/>
                <w:color w:val="000000"/>
                <w:sz w:val="20"/>
              </w:rPr>
              <w:t xml:space="preserve">
(back-testing); </w:t>
            </w:r>
            <w:r>
              <w:br/>
            </w:r>
            <w:r>
              <w:rPr>
                <w:rFonts w:ascii="Times New Roman"/>
                <w:b w:val="false"/>
                <w:i w:val="false"/>
                <w:color w:val="000000"/>
                <w:sz w:val="20"/>
              </w:rPr>
              <w:t xml:space="preserve">
   банк использует результаты оценки </w:t>
            </w:r>
            <w:r>
              <w:br/>
            </w:r>
            <w:r>
              <w:rPr>
                <w:rFonts w:ascii="Times New Roman"/>
                <w:b w:val="false"/>
                <w:i w:val="false"/>
                <w:color w:val="000000"/>
                <w:sz w:val="20"/>
              </w:rPr>
              <w:t xml:space="preserve">
риска и регулярных стресс-тестов </w:t>
            </w:r>
            <w:r>
              <w:br/>
            </w:r>
            <w:r>
              <w:rPr>
                <w:rFonts w:ascii="Times New Roman"/>
                <w:b w:val="false"/>
                <w:i w:val="false"/>
                <w:color w:val="000000"/>
                <w:sz w:val="20"/>
              </w:rPr>
              <w:t xml:space="preserve">
(stress-testing) при принятии решений на </w:t>
            </w:r>
            <w:r>
              <w:br/>
            </w:r>
            <w:r>
              <w:rPr>
                <w:rFonts w:ascii="Times New Roman"/>
                <w:b w:val="false"/>
                <w:i w:val="false"/>
                <w:color w:val="000000"/>
                <w:sz w:val="20"/>
              </w:rPr>
              <w:t xml:space="preserve">
совершение операций с финансовыми </w:t>
            </w:r>
            <w:r>
              <w:br/>
            </w:r>
            <w:r>
              <w:rPr>
                <w:rFonts w:ascii="Times New Roman"/>
                <w:b w:val="false"/>
                <w:i w:val="false"/>
                <w:color w:val="000000"/>
                <w:sz w:val="20"/>
              </w:rPr>
              <w:t xml:space="preserve">
инструментами.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устанавливает </w:t>
            </w:r>
            <w:r>
              <w:br/>
            </w:r>
            <w:r>
              <w:rPr>
                <w:rFonts w:ascii="Times New Roman"/>
                <w:b w:val="false"/>
                <w:i w:val="false"/>
                <w:color w:val="000000"/>
                <w:sz w:val="20"/>
              </w:rPr>
              <w:t xml:space="preserve">
совокупный лимит по </w:t>
            </w:r>
            <w:r>
              <w:br/>
            </w:r>
            <w:r>
              <w:rPr>
                <w:rFonts w:ascii="Times New Roman"/>
                <w:b w:val="false"/>
                <w:i w:val="false"/>
                <w:color w:val="000000"/>
                <w:sz w:val="20"/>
              </w:rPr>
              <w:t xml:space="preserve">
операциям с финансо- </w:t>
            </w:r>
            <w:r>
              <w:br/>
            </w:r>
            <w:r>
              <w:rPr>
                <w:rFonts w:ascii="Times New Roman"/>
                <w:b w:val="false"/>
                <w:i w:val="false"/>
                <w:color w:val="000000"/>
                <w:sz w:val="20"/>
              </w:rPr>
              <w:t xml:space="preserve">
выми инструментами, </w:t>
            </w:r>
            <w:r>
              <w:br/>
            </w:r>
            <w:r>
              <w:rPr>
                <w:rFonts w:ascii="Times New Roman"/>
                <w:b w:val="false"/>
                <w:i w:val="false"/>
                <w:color w:val="000000"/>
                <w:sz w:val="20"/>
              </w:rPr>
              <w:t xml:space="preserve">
правление - лимиты </w:t>
            </w:r>
            <w:r>
              <w:br/>
            </w:r>
            <w:r>
              <w:rPr>
                <w:rFonts w:ascii="Times New Roman"/>
                <w:b w:val="false"/>
                <w:i w:val="false"/>
                <w:color w:val="000000"/>
                <w:sz w:val="20"/>
              </w:rPr>
              <w:t xml:space="preserve">
по отдельным финан- </w:t>
            </w:r>
            <w:r>
              <w:br/>
            </w:r>
            <w:r>
              <w:rPr>
                <w:rFonts w:ascii="Times New Roman"/>
                <w:b w:val="false"/>
                <w:i w:val="false"/>
                <w:color w:val="000000"/>
                <w:sz w:val="20"/>
              </w:rPr>
              <w:t xml:space="preserve">
совым инструментам, </w:t>
            </w:r>
            <w:r>
              <w:br/>
            </w:r>
            <w:r>
              <w:rPr>
                <w:rFonts w:ascii="Times New Roman"/>
                <w:b w:val="false"/>
                <w:i w:val="false"/>
                <w:color w:val="000000"/>
                <w:sz w:val="20"/>
              </w:rPr>
              <w:t xml:space="preserve">
а также лимиты, при- </w:t>
            </w:r>
            <w:r>
              <w:br/>
            </w:r>
            <w:r>
              <w:rPr>
                <w:rFonts w:ascii="Times New Roman"/>
                <w:b w:val="false"/>
                <w:i w:val="false"/>
                <w:color w:val="000000"/>
                <w:sz w:val="20"/>
              </w:rPr>
              <w:t xml:space="preserve">
нятые в международ- </w:t>
            </w:r>
            <w:r>
              <w:br/>
            </w:r>
            <w:r>
              <w:rPr>
                <w:rFonts w:ascii="Times New Roman"/>
                <w:b w:val="false"/>
                <w:i w:val="false"/>
                <w:color w:val="000000"/>
                <w:sz w:val="20"/>
              </w:rPr>
              <w:t xml:space="preserve">
ной практике по </w:t>
            </w:r>
            <w:r>
              <w:br/>
            </w:r>
            <w:r>
              <w:rPr>
                <w:rFonts w:ascii="Times New Roman"/>
                <w:b w:val="false"/>
                <w:i w:val="false"/>
                <w:color w:val="000000"/>
                <w:sz w:val="20"/>
              </w:rPr>
              <w:t xml:space="preserve">
правилу "stop-loss".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Советом директоров периодически </w:t>
            </w:r>
            <w:r>
              <w:br/>
            </w:r>
            <w:r>
              <w:rPr>
                <w:rFonts w:ascii="Times New Roman"/>
                <w:b w:val="false"/>
                <w:i w:val="false"/>
                <w:color w:val="000000"/>
                <w:sz w:val="20"/>
              </w:rPr>
              <w:t xml:space="preserve">
определяются совокупный лимит и правила </w:t>
            </w:r>
            <w:r>
              <w:br/>
            </w:r>
            <w:r>
              <w:rPr>
                <w:rFonts w:ascii="Times New Roman"/>
                <w:b w:val="false"/>
                <w:i w:val="false"/>
                <w:color w:val="000000"/>
                <w:sz w:val="20"/>
              </w:rPr>
              <w:t xml:space="preserve">
установления лимитов "stop-loss"; </w:t>
            </w:r>
            <w:r>
              <w:br/>
            </w:r>
            <w:r>
              <w:rPr>
                <w:rFonts w:ascii="Times New Roman"/>
                <w:b w:val="false"/>
                <w:i w:val="false"/>
                <w:color w:val="000000"/>
                <w:sz w:val="20"/>
              </w:rPr>
              <w:t xml:space="preserve">
   подразделение банка, осуществляющее </w:t>
            </w:r>
            <w:r>
              <w:br/>
            </w:r>
            <w:r>
              <w:rPr>
                <w:rFonts w:ascii="Times New Roman"/>
                <w:b w:val="false"/>
                <w:i w:val="false"/>
                <w:color w:val="000000"/>
                <w:sz w:val="20"/>
              </w:rPr>
              <w:t xml:space="preserve">
операции по купле/продаже финансовых </w:t>
            </w:r>
            <w:r>
              <w:br/>
            </w:r>
            <w:r>
              <w:rPr>
                <w:rFonts w:ascii="Times New Roman"/>
                <w:b w:val="false"/>
                <w:i w:val="false"/>
                <w:color w:val="000000"/>
                <w:sz w:val="20"/>
              </w:rPr>
              <w:t xml:space="preserve">
инструментов представляет правлению </w:t>
            </w:r>
            <w:r>
              <w:br/>
            </w:r>
            <w:r>
              <w:rPr>
                <w:rFonts w:ascii="Times New Roman"/>
                <w:b w:val="false"/>
                <w:i w:val="false"/>
                <w:color w:val="000000"/>
                <w:sz w:val="20"/>
              </w:rPr>
              <w:t xml:space="preserve">
банка позиции банка по финансовым </w:t>
            </w:r>
            <w:r>
              <w:br/>
            </w:r>
            <w:r>
              <w:rPr>
                <w:rFonts w:ascii="Times New Roman"/>
                <w:b w:val="false"/>
                <w:i w:val="false"/>
                <w:color w:val="000000"/>
                <w:sz w:val="20"/>
              </w:rPr>
              <w:t xml:space="preserve">
инструментам; </w:t>
            </w:r>
            <w:r>
              <w:br/>
            </w:r>
            <w:r>
              <w:rPr>
                <w:rFonts w:ascii="Times New Roman"/>
                <w:b w:val="false"/>
                <w:i w:val="false"/>
                <w:color w:val="000000"/>
                <w:sz w:val="20"/>
              </w:rPr>
              <w:t xml:space="preserve">
   совет директоров устанавливает </w:t>
            </w:r>
            <w:r>
              <w:br/>
            </w:r>
            <w:r>
              <w:rPr>
                <w:rFonts w:ascii="Times New Roman"/>
                <w:b w:val="false"/>
                <w:i w:val="false"/>
                <w:color w:val="000000"/>
                <w:sz w:val="20"/>
              </w:rPr>
              <w:t xml:space="preserve">
процедуры определения лимитов по финансо- </w:t>
            </w:r>
            <w:r>
              <w:br/>
            </w:r>
            <w:r>
              <w:rPr>
                <w:rFonts w:ascii="Times New Roman"/>
                <w:b w:val="false"/>
                <w:i w:val="false"/>
                <w:color w:val="000000"/>
                <w:sz w:val="20"/>
              </w:rPr>
              <w:t xml:space="preserve">
вым инструментам и правила определения </w:t>
            </w:r>
            <w:r>
              <w:br/>
            </w:r>
            <w:r>
              <w:rPr>
                <w:rFonts w:ascii="Times New Roman"/>
                <w:b w:val="false"/>
                <w:i w:val="false"/>
                <w:color w:val="000000"/>
                <w:sz w:val="20"/>
              </w:rPr>
              <w:t xml:space="preserve">
лимитов "stop-loss".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процедуры управления </w:t>
            </w:r>
            <w:r>
              <w:br/>
            </w:r>
            <w:r>
              <w:rPr>
                <w:rFonts w:ascii="Times New Roman"/>
                <w:b w:val="false"/>
                <w:i w:val="false"/>
                <w:color w:val="000000"/>
                <w:sz w:val="20"/>
              </w:rPr>
              <w:t xml:space="preserve">
рисками по каждому </w:t>
            </w:r>
            <w:r>
              <w:br/>
            </w:r>
            <w:r>
              <w:rPr>
                <w:rFonts w:ascii="Times New Roman"/>
                <w:b w:val="false"/>
                <w:i w:val="false"/>
                <w:color w:val="000000"/>
                <w:sz w:val="20"/>
              </w:rPr>
              <w:t xml:space="preserve">
финансовому </w:t>
            </w:r>
            <w:r>
              <w:br/>
            </w:r>
            <w:r>
              <w:rPr>
                <w:rFonts w:ascii="Times New Roman"/>
                <w:b w:val="false"/>
                <w:i w:val="false"/>
                <w:color w:val="000000"/>
                <w:sz w:val="20"/>
              </w:rPr>
              <w:t xml:space="preserve">
инструменту.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или другой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устанавливает лимиты </w:t>
            </w:r>
            <w:r>
              <w:br/>
            </w:r>
            <w:r>
              <w:rPr>
                <w:rFonts w:ascii="Times New Roman"/>
                <w:b w:val="false"/>
                <w:i w:val="false"/>
                <w:color w:val="000000"/>
                <w:sz w:val="20"/>
              </w:rPr>
              <w:t xml:space="preserve">
позиций по принятым в международной </w:t>
            </w:r>
            <w:r>
              <w:br/>
            </w:r>
            <w:r>
              <w:rPr>
                <w:rFonts w:ascii="Times New Roman"/>
                <w:b w:val="false"/>
                <w:i w:val="false"/>
                <w:color w:val="000000"/>
                <w:sz w:val="20"/>
              </w:rPr>
              <w:t xml:space="preserve">
практике операциям спот, форварду, своп </w:t>
            </w:r>
            <w:r>
              <w:br/>
            </w:r>
            <w:r>
              <w:rPr>
                <w:rFonts w:ascii="Times New Roman"/>
                <w:b w:val="false"/>
                <w:i w:val="false"/>
                <w:color w:val="000000"/>
                <w:sz w:val="20"/>
              </w:rPr>
              <w:t xml:space="preserve">
по каждому виду иностранных валют и по </w:t>
            </w:r>
            <w:r>
              <w:br/>
            </w:r>
            <w:r>
              <w:rPr>
                <w:rFonts w:ascii="Times New Roman"/>
                <w:b w:val="false"/>
                <w:i w:val="false"/>
                <w:color w:val="000000"/>
                <w:sz w:val="20"/>
              </w:rPr>
              <w:t xml:space="preserve">
всем валютам; </w:t>
            </w:r>
            <w:r>
              <w:br/>
            </w: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использует ежедневную </w:t>
            </w:r>
            <w:r>
              <w:br/>
            </w:r>
            <w:r>
              <w:rPr>
                <w:rFonts w:ascii="Times New Roman"/>
                <w:b w:val="false"/>
                <w:i w:val="false"/>
                <w:color w:val="000000"/>
                <w:sz w:val="20"/>
              </w:rPr>
              <w:t xml:space="preserve">
таблицу сроков погашения активов и </w:t>
            </w:r>
            <w:r>
              <w:br/>
            </w:r>
            <w:r>
              <w:rPr>
                <w:rFonts w:ascii="Times New Roman"/>
                <w:b w:val="false"/>
                <w:i w:val="false"/>
                <w:color w:val="000000"/>
                <w:sz w:val="20"/>
              </w:rPr>
              <w:t xml:space="preserve">
обязательств для управления сроками </w:t>
            </w:r>
            <w:r>
              <w:br/>
            </w:r>
            <w:r>
              <w:rPr>
                <w:rFonts w:ascii="Times New Roman"/>
                <w:b w:val="false"/>
                <w:i w:val="false"/>
                <w:color w:val="000000"/>
                <w:sz w:val="20"/>
              </w:rPr>
              <w:t xml:space="preserve">
погашения спот и форвардных операций; </w:t>
            </w:r>
            <w:r>
              <w:br/>
            </w:r>
            <w:r>
              <w:rPr>
                <w:rFonts w:ascii="Times New Roman"/>
                <w:b w:val="false"/>
                <w:i w:val="false"/>
                <w:color w:val="000000"/>
                <w:sz w:val="20"/>
              </w:rPr>
              <w:t xml:space="preserve">
   правление или другой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устанавливает диапазон </w:t>
            </w:r>
            <w:r>
              <w:br/>
            </w:r>
            <w:r>
              <w:rPr>
                <w:rFonts w:ascii="Times New Roman"/>
                <w:b w:val="false"/>
                <w:i w:val="false"/>
                <w:color w:val="000000"/>
                <w:sz w:val="20"/>
              </w:rPr>
              <w:t xml:space="preserve">
лимитов "stop-loss" для финансовых </w:t>
            </w:r>
            <w:r>
              <w:br/>
            </w:r>
            <w:r>
              <w:rPr>
                <w:rFonts w:ascii="Times New Roman"/>
                <w:b w:val="false"/>
                <w:i w:val="false"/>
                <w:color w:val="000000"/>
                <w:sz w:val="20"/>
              </w:rPr>
              <w:t xml:space="preserve">
инструментов; </w:t>
            </w:r>
            <w:r>
              <w:br/>
            </w:r>
            <w:r>
              <w:rPr>
                <w:rFonts w:ascii="Times New Roman"/>
                <w:b w:val="false"/>
                <w:i w:val="false"/>
                <w:color w:val="000000"/>
                <w:sz w:val="20"/>
              </w:rPr>
              <w:t xml:space="preserve">
   служба внутреннего аудита проверяет </w:t>
            </w:r>
            <w:r>
              <w:br/>
            </w:r>
            <w:r>
              <w:rPr>
                <w:rFonts w:ascii="Times New Roman"/>
                <w:b w:val="false"/>
                <w:i w:val="false"/>
                <w:color w:val="000000"/>
                <w:sz w:val="20"/>
              </w:rPr>
              <w:t xml:space="preserve">
правильность применения банком правил </w:t>
            </w:r>
            <w:r>
              <w:br/>
            </w:r>
            <w:r>
              <w:rPr>
                <w:rFonts w:ascii="Times New Roman"/>
                <w:b w:val="false"/>
                <w:i w:val="false"/>
                <w:color w:val="000000"/>
                <w:sz w:val="20"/>
              </w:rPr>
              <w:t xml:space="preserve">
определения лимитов "stop-loss".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утвердил политику </w:t>
            </w:r>
            <w:r>
              <w:br/>
            </w:r>
            <w:r>
              <w:rPr>
                <w:rFonts w:ascii="Times New Roman"/>
                <w:b w:val="false"/>
                <w:i w:val="false"/>
                <w:color w:val="000000"/>
                <w:sz w:val="20"/>
              </w:rPr>
              <w:t xml:space="preserve">
принятия решений по </w:t>
            </w:r>
            <w:r>
              <w:br/>
            </w:r>
            <w:r>
              <w:rPr>
                <w:rFonts w:ascii="Times New Roman"/>
                <w:b w:val="false"/>
                <w:i w:val="false"/>
                <w:color w:val="000000"/>
                <w:sz w:val="20"/>
              </w:rPr>
              <w:t xml:space="preserve">
определению позиции </w:t>
            </w:r>
            <w:r>
              <w:br/>
            </w:r>
            <w:r>
              <w:rPr>
                <w:rFonts w:ascii="Times New Roman"/>
                <w:b w:val="false"/>
                <w:i w:val="false"/>
                <w:color w:val="000000"/>
                <w:sz w:val="20"/>
              </w:rPr>
              <w:t xml:space="preserve">
по ценовому риску, </w:t>
            </w:r>
            <w:r>
              <w:br/>
            </w:r>
            <w:r>
              <w:rPr>
                <w:rFonts w:ascii="Times New Roman"/>
                <w:b w:val="false"/>
                <w:i w:val="false"/>
                <w:color w:val="000000"/>
                <w:sz w:val="20"/>
              </w:rPr>
              <w:t xml:space="preserve">
в том числе в раз- </w:t>
            </w:r>
            <w:r>
              <w:br/>
            </w:r>
            <w:r>
              <w:rPr>
                <w:rFonts w:ascii="Times New Roman"/>
                <w:b w:val="false"/>
                <w:i w:val="false"/>
                <w:color w:val="000000"/>
                <w:sz w:val="20"/>
              </w:rPr>
              <w:t xml:space="preserve">
бивке по финансовым </w:t>
            </w:r>
            <w:r>
              <w:br/>
            </w:r>
            <w:r>
              <w:rPr>
                <w:rFonts w:ascii="Times New Roman"/>
                <w:b w:val="false"/>
                <w:i w:val="false"/>
                <w:color w:val="000000"/>
                <w:sz w:val="20"/>
              </w:rPr>
              <w:t xml:space="preserve">
инструментам, с </w:t>
            </w:r>
            <w:r>
              <w:br/>
            </w:r>
            <w:r>
              <w:rPr>
                <w:rFonts w:ascii="Times New Roman"/>
                <w:b w:val="false"/>
                <w:i w:val="false"/>
                <w:color w:val="000000"/>
                <w:sz w:val="20"/>
              </w:rPr>
              <w:t xml:space="preserve">
учетом размера рынка </w:t>
            </w:r>
            <w:r>
              <w:br/>
            </w:r>
            <w:r>
              <w:rPr>
                <w:rFonts w:ascii="Times New Roman"/>
                <w:b w:val="false"/>
                <w:i w:val="false"/>
                <w:color w:val="000000"/>
                <w:sz w:val="20"/>
              </w:rPr>
              <w:t xml:space="preserve">
и ликвидности </w:t>
            </w:r>
            <w:r>
              <w:br/>
            </w:r>
            <w:r>
              <w:rPr>
                <w:rFonts w:ascii="Times New Roman"/>
                <w:b w:val="false"/>
                <w:i w:val="false"/>
                <w:color w:val="000000"/>
                <w:sz w:val="20"/>
              </w:rPr>
              <w:t xml:space="preserve">
финансового рынка.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проводит анализ адекватности лимитов по </w:t>
            </w:r>
            <w:r>
              <w:br/>
            </w:r>
            <w:r>
              <w:rPr>
                <w:rFonts w:ascii="Times New Roman"/>
                <w:b w:val="false"/>
                <w:i w:val="false"/>
                <w:color w:val="000000"/>
                <w:sz w:val="20"/>
              </w:rPr>
              <w:t xml:space="preserve">
финансовым инструментам, то есть в </w:t>
            </w:r>
            <w:r>
              <w:br/>
            </w:r>
            <w:r>
              <w:rPr>
                <w:rFonts w:ascii="Times New Roman"/>
                <w:b w:val="false"/>
                <w:i w:val="false"/>
                <w:color w:val="000000"/>
                <w:sz w:val="20"/>
              </w:rPr>
              <w:t xml:space="preserve">
соответствии с масштабом и динамикой </w:t>
            </w:r>
            <w:r>
              <w:br/>
            </w:r>
            <w:r>
              <w:rPr>
                <w:rFonts w:ascii="Times New Roman"/>
                <w:b w:val="false"/>
                <w:i w:val="false"/>
                <w:color w:val="000000"/>
                <w:sz w:val="20"/>
              </w:rPr>
              <w:t xml:space="preserve">
рынка финансовых инструментов и </w:t>
            </w:r>
            <w:r>
              <w:br/>
            </w:r>
            <w:r>
              <w:rPr>
                <w:rFonts w:ascii="Times New Roman"/>
                <w:b w:val="false"/>
                <w:i w:val="false"/>
                <w:color w:val="000000"/>
                <w:sz w:val="20"/>
              </w:rPr>
              <w:t xml:space="preserve">
ликвидностью финансового инструмента.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 директоров утвердил </w:t>
            </w:r>
            <w:r>
              <w:br/>
            </w:r>
            <w:r>
              <w:rPr>
                <w:rFonts w:ascii="Times New Roman"/>
                <w:b w:val="false"/>
                <w:i w:val="false"/>
                <w:color w:val="000000"/>
                <w:sz w:val="20"/>
              </w:rPr>
              <w:t xml:space="preserve">
инвестиционную политику, в которой </w:t>
            </w:r>
            <w:r>
              <w:br/>
            </w:r>
            <w:r>
              <w:rPr>
                <w:rFonts w:ascii="Times New Roman"/>
                <w:b w:val="false"/>
                <w:i w:val="false"/>
                <w:color w:val="000000"/>
                <w:sz w:val="20"/>
              </w:rPr>
              <w:t xml:space="preserve">
определены: </w:t>
            </w:r>
            <w:r>
              <w:br/>
            </w:r>
            <w:r>
              <w:rPr>
                <w:rFonts w:ascii="Times New Roman"/>
                <w:b w:val="false"/>
                <w:i w:val="false"/>
                <w:color w:val="000000"/>
                <w:sz w:val="20"/>
              </w:rPr>
              <w:t xml:space="preserve">
   цели инвестирования, полномочия по </w:t>
            </w:r>
            <w:r>
              <w:br/>
            </w:r>
            <w:r>
              <w:rPr>
                <w:rFonts w:ascii="Times New Roman"/>
                <w:b w:val="false"/>
                <w:i w:val="false"/>
                <w:color w:val="000000"/>
                <w:sz w:val="20"/>
              </w:rPr>
              <w:t xml:space="preserve">
утверждению операций инвестирования, а </w:t>
            </w:r>
            <w:r>
              <w:br/>
            </w:r>
            <w:r>
              <w:rPr>
                <w:rFonts w:ascii="Times New Roman"/>
                <w:b w:val="false"/>
                <w:i w:val="false"/>
                <w:color w:val="000000"/>
                <w:sz w:val="20"/>
              </w:rPr>
              <w:t xml:space="preserve">
также планов и лимитов инвестирования; </w:t>
            </w:r>
            <w:r>
              <w:br/>
            </w:r>
            <w:r>
              <w:rPr>
                <w:rFonts w:ascii="Times New Roman"/>
                <w:b w:val="false"/>
                <w:i w:val="false"/>
                <w:color w:val="000000"/>
                <w:sz w:val="20"/>
              </w:rPr>
              <w:t xml:space="preserve">
   процедуры отделения функций проведения </w:t>
            </w:r>
            <w:r>
              <w:br/>
            </w:r>
            <w:r>
              <w:rPr>
                <w:rFonts w:ascii="Times New Roman"/>
                <w:b w:val="false"/>
                <w:i w:val="false"/>
                <w:color w:val="000000"/>
                <w:sz w:val="20"/>
              </w:rPr>
              <w:t xml:space="preserve">
инвестиционных операций от функций креди- </w:t>
            </w:r>
            <w:r>
              <w:br/>
            </w:r>
            <w:r>
              <w:rPr>
                <w:rFonts w:ascii="Times New Roman"/>
                <w:b w:val="false"/>
                <w:i w:val="false"/>
                <w:color w:val="000000"/>
                <w:sz w:val="20"/>
              </w:rPr>
              <w:t xml:space="preserve">
тования с целью недопущения операций с </w:t>
            </w:r>
            <w:r>
              <w:br/>
            </w:r>
            <w:r>
              <w:rPr>
                <w:rFonts w:ascii="Times New Roman"/>
                <w:b w:val="false"/>
                <w:i w:val="false"/>
                <w:color w:val="000000"/>
                <w:sz w:val="20"/>
              </w:rPr>
              <w:t xml:space="preserve">
использованием конфиденциальной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инвестиционные критерии по видам </w:t>
            </w:r>
            <w:r>
              <w:br/>
            </w:r>
            <w:r>
              <w:rPr>
                <w:rFonts w:ascii="Times New Roman"/>
                <w:b w:val="false"/>
                <w:i w:val="false"/>
                <w:color w:val="000000"/>
                <w:sz w:val="20"/>
              </w:rPr>
              <w:t xml:space="preserve">
финансовых инструментов, целям </w:t>
            </w:r>
            <w:r>
              <w:br/>
            </w:r>
            <w:r>
              <w:rPr>
                <w:rFonts w:ascii="Times New Roman"/>
                <w:b w:val="false"/>
                <w:i w:val="false"/>
                <w:color w:val="000000"/>
                <w:sz w:val="20"/>
              </w:rPr>
              <w:t xml:space="preserve">
инвестиционной деятельности.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по </w:t>
            </w:r>
            <w:r>
              <w:br/>
            </w:r>
            <w:r>
              <w:rPr>
                <w:rFonts w:ascii="Times New Roman"/>
                <w:b w:val="false"/>
                <w:i w:val="false"/>
                <w:color w:val="000000"/>
                <w:sz w:val="20"/>
              </w:rPr>
              <w:t xml:space="preserve">
управлению рисками </w:t>
            </w:r>
            <w:r>
              <w:br/>
            </w:r>
            <w:r>
              <w:rPr>
                <w:rFonts w:ascii="Times New Roman"/>
                <w:b w:val="false"/>
                <w:i w:val="false"/>
                <w:color w:val="000000"/>
                <w:sz w:val="20"/>
              </w:rPr>
              <w:t xml:space="preserve">
не менее чем один </w:t>
            </w:r>
            <w:r>
              <w:br/>
            </w:r>
            <w:r>
              <w:rPr>
                <w:rFonts w:ascii="Times New Roman"/>
                <w:b w:val="false"/>
                <w:i w:val="false"/>
                <w:color w:val="000000"/>
                <w:sz w:val="20"/>
              </w:rPr>
              <w:t xml:space="preserve">
раз в квартал </w:t>
            </w:r>
            <w:r>
              <w:br/>
            </w:r>
            <w:r>
              <w:rPr>
                <w:rFonts w:ascii="Times New Roman"/>
                <w:b w:val="false"/>
                <w:i w:val="false"/>
                <w:color w:val="000000"/>
                <w:sz w:val="20"/>
              </w:rPr>
              <w:t xml:space="preserve">
анализирует объем </w:t>
            </w:r>
            <w:r>
              <w:br/>
            </w:r>
            <w:r>
              <w:rPr>
                <w:rFonts w:ascii="Times New Roman"/>
                <w:b w:val="false"/>
                <w:i w:val="false"/>
                <w:color w:val="000000"/>
                <w:sz w:val="20"/>
              </w:rPr>
              <w:t xml:space="preserve">
инвестиций, резуль- </w:t>
            </w:r>
            <w:r>
              <w:br/>
            </w:r>
            <w:r>
              <w:rPr>
                <w:rFonts w:ascii="Times New Roman"/>
                <w:b w:val="false"/>
                <w:i w:val="false"/>
                <w:color w:val="000000"/>
                <w:sz w:val="20"/>
              </w:rPr>
              <w:t xml:space="preserve">
таты которого перио- </w:t>
            </w:r>
            <w:r>
              <w:br/>
            </w:r>
            <w:r>
              <w:rPr>
                <w:rFonts w:ascii="Times New Roman"/>
                <w:b w:val="false"/>
                <w:i w:val="false"/>
                <w:color w:val="000000"/>
                <w:sz w:val="20"/>
              </w:rPr>
              <w:t xml:space="preserve">
дически, но не менее </w:t>
            </w:r>
            <w:r>
              <w:br/>
            </w:r>
            <w:r>
              <w:rPr>
                <w:rFonts w:ascii="Times New Roman"/>
                <w:b w:val="false"/>
                <w:i w:val="false"/>
                <w:color w:val="000000"/>
                <w:sz w:val="20"/>
              </w:rPr>
              <w:t xml:space="preserve">
чем один раз в квартал, представ- </w:t>
            </w:r>
            <w:r>
              <w:br/>
            </w:r>
            <w:r>
              <w:rPr>
                <w:rFonts w:ascii="Times New Roman"/>
                <w:b w:val="false"/>
                <w:i w:val="false"/>
                <w:color w:val="000000"/>
                <w:sz w:val="20"/>
              </w:rPr>
              <w:t xml:space="preserve">
ляются правлению и </w:t>
            </w:r>
            <w:r>
              <w:br/>
            </w:r>
            <w:r>
              <w:rPr>
                <w:rFonts w:ascii="Times New Roman"/>
                <w:b w:val="false"/>
                <w:i w:val="false"/>
                <w:color w:val="000000"/>
                <w:sz w:val="20"/>
              </w:rPr>
              <w:t xml:space="preserve">
не менее чем один </w:t>
            </w:r>
            <w:r>
              <w:br/>
            </w:r>
            <w:r>
              <w:rPr>
                <w:rFonts w:ascii="Times New Roman"/>
                <w:b w:val="false"/>
                <w:i w:val="false"/>
                <w:color w:val="000000"/>
                <w:sz w:val="20"/>
              </w:rPr>
              <w:t xml:space="preserve">
раз в полгода - </w:t>
            </w:r>
            <w:r>
              <w:br/>
            </w:r>
            <w:r>
              <w:rPr>
                <w:rFonts w:ascii="Times New Roman"/>
                <w:b w:val="false"/>
                <w:i w:val="false"/>
                <w:color w:val="000000"/>
                <w:sz w:val="20"/>
              </w:rPr>
              <w:t xml:space="preserve">
совету директоров.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Правление утвердило процедуры </w:t>
            </w:r>
            <w:r>
              <w:br/>
            </w:r>
            <w:r>
              <w:rPr>
                <w:rFonts w:ascii="Times New Roman"/>
                <w:b w:val="false"/>
                <w:i w:val="false"/>
                <w:color w:val="000000"/>
                <w:sz w:val="20"/>
              </w:rPr>
              <w:t xml:space="preserve">
ежедневного мониторинга инвестиционных </w:t>
            </w:r>
            <w:r>
              <w:br/>
            </w:r>
            <w:r>
              <w:rPr>
                <w:rFonts w:ascii="Times New Roman"/>
                <w:b w:val="false"/>
                <w:i w:val="false"/>
                <w:color w:val="000000"/>
                <w:sz w:val="20"/>
              </w:rPr>
              <w:t xml:space="preserve">
операций банка; </w:t>
            </w:r>
            <w:r>
              <w:br/>
            </w:r>
            <w:r>
              <w:rPr>
                <w:rFonts w:ascii="Times New Roman"/>
                <w:b w:val="false"/>
                <w:i w:val="false"/>
                <w:color w:val="000000"/>
                <w:sz w:val="20"/>
              </w:rPr>
              <w:t xml:space="preserve">
   результаты мониторинга вместе с </w:t>
            </w:r>
            <w:r>
              <w:br/>
            </w:r>
            <w:r>
              <w:rPr>
                <w:rFonts w:ascii="Times New Roman"/>
                <w:b w:val="false"/>
                <w:i w:val="false"/>
                <w:color w:val="000000"/>
                <w:sz w:val="20"/>
              </w:rPr>
              <w:t xml:space="preserve">
отчетом о доходах/расходах по портфелю </w:t>
            </w:r>
            <w:r>
              <w:br/>
            </w:r>
            <w:r>
              <w:rPr>
                <w:rFonts w:ascii="Times New Roman"/>
                <w:b w:val="false"/>
                <w:i w:val="false"/>
                <w:color w:val="000000"/>
                <w:sz w:val="20"/>
              </w:rPr>
              <w:t xml:space="preserve">
инвестиций ежемесячно представляются </w:t>
            </w:r>
            <w:r>
              <w:br/>
            </w:r>
            <w:r>
              <w:rPr>
                <w:rFonts w:ascii="Times New Roman"/>
                <w:b w:val="false"/>
                <w:i w:val="false"/>
                <w:color w:val="000000"/>
                <w:sz w:val="20"/>
              </w:rPr>
              <w:t>
правлению и ежеквартально совету</w:t>
            </w:r>
            <w:r>
              <w:br/>
            </w:r>
            <w:r>
              <w:rPr>
                <w:rFonts w:ascii="Times New Roman"/>
                <w:b w:val="false"/>
                <w:i w:val="false"/>
                <w:color w:val="000000"/>
                <w:sz w:val="20"/>
              </w:rPr>
              <w:t>
директоров банка;</w:t>
            </w:r>
            <w:r>
              <w:br/>
            </w: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осуществляет мониторинг инвестиционного </w:t>
            </w:r>
            <w:r>
              <w:br/>
            </w:r>
            <w:r>
              <w:rPr>
                <w:rFonts w:ascii="Times New Roman"/>
                <w:b w:val="false"/>
                <w:i w:val="false"/>
                <w:color w:val="000000"/>
                <w:sz w:val="20"/>
              </w:rPr>
              <w:t xml:space="preserve">
портфеля банка по виду финансового </w:t>
            </w:r>
            <w:r>
              <w:br/>
            </w:r>
            <w:r>
              <w:rPr>
                <w:rFonts w:ascii="Times New Roman"/>
                <w:b w:val="false"/>
                <w:i w:val="false"/>
                <w:color w:val="000000"/>
                <w:sz w:val="20"/>
              </w:rPr>
              <w:t xml:space="preserve">
инструмента, эмитента, срокам обращения, </w:t>
            </w:r>
            <w:r>
              <w:br/>
            </w:r>
            <w:r>
              <w:rPr>
                <w:rFonts w:ascii="Times New Roman"/>
                <w:b w:val="false"/>
                <w:i w:val="false"/>
                <w:color w:val="000000"/>
                <w:sz w:val="20"/>
              </w:rPr>
              <w:t xml:space="preserve">
видам валют и целям инвестирования.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процедуры структури- </w:t>
            </w:r>
            <w:r>
              <w:br/>
            </w:r>
            <w:r>
              <w:rPr>
                <w:rFonts w:ascii="Times New Roman"/>
                <w:b w:val="false"/>
                <w:i w:val="false"/>
                <w:color w:val="000000"/>
                <w:sz w:val="20"/>
              </w:rPr>
              <w:t xml:space="preserve">
рования портфеля </w:t>
            </w:r>
            <w:r>
              <w:br/>
            </w:r>
            <w:r>
              <w:rPr>
                <w:rFonts w:ascii="Times New Roman"/>
                <w:b w:val="false"/>
                <w:i w:val="false"/>
                <w:color w:val="000000"/>
                <w:sz w:val="20"/>
              </w:rPr>
              <w:t xml:space="preserve">
инвестиций так, чтобы он поддерживал </w:t>
            </w:r>
            <w:r>
              <w:br/>
            </w:r>
            <w:r>
              <w:rPr>
                <w:rFonts w:ascii="Times New Roman"/>
                <w:b w:val="false"/>
                <w:i w:val="false"/>
                <w:color w:val="000000"/>
                <w:sz w:val="20"/>
              </w:rPr>
              <w:t xml:space="preserve">
стабильные показате- </w:t>
            </w:r>
            <w:r>
              <w:br/>
            </w:r>
            <w:r>
              <w:rPr>
                <w:rFonts w:ascii="Times New Roman"/>
                <w:b w:val="false"/>
                <w:i w:val="false"/>
                <w:color w:val="000000"/>
                <w:sz w:val="20"/>
              </w:rPr>
              <w:t xml:space="preserve">
ли инвестиционной </w:t>
            </w:r>
            <w:r>
              <w:br/>
            </w:r>
            <w:r>
              <w:rPr>
                <w:rFonts w:ascii="Times New Roman"/>
                <w:b w:val="false"/>
                <w:i w:val="false"/>
                <w:color w:val="000000"/>
                <w:sz w:val="20"/>
              </w:rPr>
              <w:t xml:space="preserve">
рентабельности в </w:t>
            </w:r>
            <w:r>
              <w:br/>
            </w:r>
            <w:r>
              <w:rPr>
                <w:rFonts w:ascii="Times New Roman"/>
                <w:b w:val="false"/>
                <w:i w:val="false"/>
                <w:color w:val="000000"/>
                <w:sz w:val="20"/>
              </w:rPr>
              <w:t xml:space="preserve">
средне- и долгосроч- </w:t>
            </w:r>
            <w:r>
              <w:br/>
            </w:r>
            <w:r>
              <w:rPr>
                <w:rFonts w:ascii="Times New Roman"/>
                <w:b w:val="false"/>
                <w:i w:val="false"/>
                <w:color w:val="000000"/>
                <w:sz w:val="20"/>
              </w:rPr>
              <w:t xml:space="preserve">
ной перспективе.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структурирования </w:t>
            </w:r>
            <w:r>
              <w:br/>
            </w:r>
            <w:r>
              <w:rPr>
                <w:rFonts w:ascii="Times New Roman"/>
                <w:b w:val="false"/>
                <w:i w:val="false"/>
                <w:color w:val="000000"/>
                <w:sz w:val="20"/>
              </w:rPr>
              <w:t xml:space="preserve">
предусматривают: </w:t>
            </w:r>
            <w:r>
              <w:br/>
            </w:r>
            <w:r>
              <w:rPr>
                <w:rFonts w:ascii="Times New Roman"/>
                <w:b w:val="false"/>
                <w:i w:val="false"/>
                <w:color w:val="000000"/>
                <w:sz w:val="20"/>
              </w:rPr>
              <w:t xml:space="preserve">
   не менее чем раз в месяц проведение </w:t>
            </w:r>
            <w:r>
              <w:br/>
            </w:r>
            <w:r>
              <w:rPr>
                <w:rFonts w:ascii="Times New Roman"/>
                <w:b w:val="false"/>
                <w:i w:val="false"/>
                <w:color w:val="000000"/>
                <w:sz w:val="20"/>
              </w:rPr>
              <w:t xml:space="preserve">
переоценки портфеля инвестиций по </w:t>
            </w:r>
            <w:r>
              <w:br/>
            </w:r>
            <w:r>
              <w:rPr>
                <w:rFonts w:ascii="Times New Roman"/>
                <w:b w:val="false"/>
                <w:i w:val="false"/>
                <w:color w:val="000000"/>
                <w:sz w:val="20"/>
              </w:rPr>
              <w:t xml:space="preserve">
рыночной стоимости; </w:t>
            </w:r>
            <w:r>
              <w:br/>
            </w:r>
            <w:r>
              <w:rPr>
                <w:rFonts w:ascii="Times New Roman"/>
                <w:b w:val="false"/>
                <w:i w:val="false"/>
                <w:color w:val="000000"/>
                <w:sz w:val="20"/>
              </w:rPr>
              <w:t xml:space="preserve">
   не менее чем раз в полгода проведение </w:t>
            </w:r>
            <w:r>
              <w:br/>
            </w:r>
            <w:r>
              <w:rPr>
                <w:rFonts w:ascii="Times New Roman"/>
                <w:b w:val="false"/>
                <w:i w:val="false"/>
                <w:color w:val="000000"/>
                <w:sz w:val="20"/>
              </w:rPr>
              <w:t xml:space="preserve">
оценки финансовых результатов инвестиций, </w:t>
            </w:r>
            <w:r>
              <w:br/>
            </w:r>
            <w:r>
              <w:rPr>
                <w:rFonts w:ascii="Times New Roman"/>
                <w:b w:val="false"/>
                <w:i w:val="false"/>
                <w:color w:val="000000"/>
                <w:sz w:val="20"/>
              </w:rPr>
              <w:t xml:space="preserve">
с учетом стоимости привлечения средств, </w:t>
            </w:r>
            <w:r>
              <w:br/>
            </w:r>
            <w:r>
              <w:rPr>
                <w:rFonts w:ascii="Times New Roman"/>
                <w:b w:val="false"/>
                <w:i w:val="false"/>
                <w:color w:val="000000"/>
                <w:sz w:val="20"/>
              </w:rPr>
              <w:t xml:space="preserve">
доходов/расходов за каждый отчетный </w:t>
            </w:r>
            <w:r>
              <w:br/>
            </w:r>
            <w:r>
              <w:rPr>
                <w:rFonts w:ascii="Times New Roman"/>
                <w:b w:val="false"/>
                <w:i w:val="false"/>
                <w:color w:val="000000"/>
                <w:sz w:val="20"/>
              </w:rPr>
              <w:t xml:space="preserve">
период.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установил политику </w:t>
            </w:r>
            <w:r>
              <w:br/>
            </w:r>
            <w:r>
              <w:rPr>
                <w:rFonts w:ascii="Times New Roman"/>
                <w:b w:val="false"/>
                <w:i w:val="false"/>
                <w:color w:val="000000"/>
                <w:sz w:val="20"/>
              </w:rPr>
              <w:t xml:space="preserve">
по предупреждению </w:t>
            </w:r>
            <w:r>
              <w:br/>
            </w:r>
            <w:r>
              <w:rPr>
                <w:rFonts w:ascii="Times New Roman"/>
                <w:b w:val="false"/>
                <w:i w:val="false"/>
                <w:color w:val="000000"/>
                <w:sz w:val="20"/>
              </w:rPr>
              <w:t xml:space="preserve">
чрезмерных расходов </w:t>
            </w:r>
            <w:r>
              <w:br/>
            </w:r>
            <w:r>
              <w:rPr>
                <w:rFonts w:ascii="Times New Roman"/>
                <w:b w:val="false"/>
                <w:i w:val="false"/>
                <w:color w:val="000000"/>
                <w:sz w:val="20"/>
              </w:rPr>
              <w:t xml:space="preserve">
от купли/продажи </w:t>
            </w:r>
            <w:r>
              <w:br/>
            </w:r>
            <w:r>
              <w:rPr>
                <w:rFonts w:ascii="Times New Roman"/>
                <w:b w:val="false"/>
                <w:i w:val="false"/>
                <w:color w:val="000000"/>
                <w:sz w:val="20"/>
              </w:rPr>
              <w:t xml:space="preserve">
финансовых инстру- </w:t>
            </w:r>
            <w:r>
              <w:br/>
            </w:r>
            <w:r>
              <w:rPr>
                <w:rFonts w:ascii="Times New Roman"/>
                <w:b w:val="false"/>
                <w:i w:val="false"/>
                <w:color w:val="000000"/>
                <w:sz w:val="20"/>
              </w:rPr>
              <w:t xml:space="preserve">
ментов и осуществле- </w:t>
            </w:r>
            <w:r>
              <w:br/>
            </w:r>
            <w:r>
              <w:rPr>
                <w:rFonts w:ascii="Times New Roman"/>
                <w:b w:val="false"/>
                <w:i w:val="false"/>
                <w:color w:val="000000"/>
                <w:sz w:val="20"/>
              </w:rPr>
              <w:t xml:space="preserve">
нию контроля за </w:t>
            </w:r>
            <w:r>
              <w:br/>
            </w:r>
            <w:r>
              <w:rPr>
                <w:rFonts w:ascii="Times New Roman"/>
                <w:b w:val="false"/>
                <w:i w:val="false"/>
                <w:color w:val="000000"/>
                <w:sz w:val="20"/>
              </w:rPr>
              <w:t xml:space="preserve">
соблюдением банком </w:t>
            </w:r>
            <w:r>
              <w:br/>
            </w:r>
            <w:r>
              <w:rPr>
                <w:rFonts w:ascii="Times New Roman"/>
                <w:b w:val="false"/>
                <w:i w:val="false"/>
                <w:color w:val="000000"/>
                <w:sz w:val="20"/>
              </w:rPr>
              <w:t xml:space="preserve">
указанной политики.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проводит анализ изменения </w:t>
            </w:r>
            <w:r>
              <w:br/>
            </w:r>
            <w:r>
              <w:rPr>
                <w:rFonts w:ascii="Times New Roman"/>
                <w:b w:val="false"/>
                <w:i w:val="false"/>
                <w:color w:val="000000"/>
                <w:sz w:val="20"/>
              </w:rPr>
              <w:t xml:space="preserve">
доходов/расходов от операций с финансовы- </w:t>
            </w:r>
            <w:r>
              <w:br/>
            </w:r>
            <w:r>
              <w:rPr>
                <w:rFonts w:ascii="Times New Roman"/>
                <w:b w:val="false"/>
                <w:i w:val="false"/>
                <w:color w:val="000000"/>
                <w:sz w:val="20"/>
              </w:rPr>
              <w:t xml:space="preserve">
ми инструментами с учетом динамики их </w:t>
            </w:r>
            <w:r>
              <w:br/>
            </w:r>
            <w:r>
              <w:rPr>
                <w:rFonts w:ascii="Times New Roman"/>
                <w:b w:val="false"/>
                <w:i w:val="false"/>
                <w:color w:val="000000"/>
                <w:sz w:val="20"/>
              </w:rPr>
              <w:t xml:space="preserve">
рыночной стоимости.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по </w:t>
            </w:r>
            <w:r>
              <w:br/>
            </w:r>
            <w:r>
              <w:rPr>
                <w:rFonts w:ascii="Times New Roman"/>
                <w:b w:val="false"/>
                <w:i w:val="false"/>
                <w:color w:val="000000"/>
                <w:sz w:val="20"/>
              </w:rPr>
              <w:t xml:space="preserve">
управлению активами </w:t>
            </w:r>
            <w:r>
              <w:br/>
            </w:r>
            <w:r>
              <w:rPr>
                <w:rFonts w:ascii="Times New Roman"/>
                <w:b w:val="false"/>
                <w:i w:val="false"/>
                <w:color w:val="000000"/>
                <w:sz w:val="20"/>
              </w:rPr>
              <w:t xml:space="preserve">
и обязательствами </w:t>
            </w:r>
            <w:r>
              <w:br/>
            </w:r>
            <w:r>
              <w:rPr>
                <w:rFonts w:ascii="Times New Roman"/>
                <w:b w:val="false"/>
                <w:i w:val="false"/>
                <w:color w:val="000000"/>
                <w:sz w:val="20"/>
              </w:rPr>
              <w:t xml:space="preserve">
и/или коллегиальный </w:t>
            </w:r>
            <w:r>
              <w:br/>
            </w:r>
            <w:r>
              <w:rPr>
                <w:rFonts w:ascii="Times New Roman"/>
                <w:b w:val="false"/>
                <w:i w:val="false"/>
                <w:color w:val="000000"/>
                <w:sz w:val="20"/>
              </w:rPr>
              <w:t xml:space="preserve">
орган с соответст- </w:t>
            </w:r>
            <w:r>
              <w:br/>
            </w:r>
            <w:r>
              <w:rPr>
                <w:rFonts w:ascii="Times New Roman"/>
                <w:b w:val="false"/>
                <w:i w:val="false"/>
                <w:color w:val="000000"/>
                <w:sz w:val="20"/>
              </w:rPr>
              <w:t xml:space="preserve">
вующими функциями и </w:t>
            </w:r>
            <w:r>
              <w:br/>
            </w:r>
            <w:r>
              <w:rPr>
                <w:rFonts w:ascii="Times New Roman"/>
                <w:b w:val="false"/>
                <w:i w:val="false"/>
                <w:color w:val="000000"/>
                <w:sz w:val="20"/>
              </w:rPr>
              <w:t xml:space="preserve">
полномочиями осу- </w:t>
            </w:r>
            <w:r>
              <w:br/>
            </w:r>
            <w:r>
              <w:rPr>
                <w:rFonts w:ascii="Times New Roman"/>
                <w:b w:val="false"/>
                <w:i w:val="false"/>
                <w:color w:val="000000"/>
                <w:sz w:val="20"/>
              </w:rPr>
              <w:t xml:space="preserve">
ществляет мониторинг </w:t>
            </w:r>
            <w:r>
              <w:br/>
            </w:r>
            <w:r>
              <w:rPr>
                <w:rFonts w:ascii="Times New Roman"/>
                <w:b w:val="false"/>
                <w:i w:val="false"/>
                <w:color w:val="000000"/>
                <w:sz w:val="20"/>
              </w:rPr>
              <w:t xml:space="preserve">
процентного риска и </w:t>
            </w:r>
            <w:r>
              <w:br/>
            </w:r>
            <w:r>
              <w:rPr>
                <w:rFonts w:ascii="Times New Roman"/>
                <w:b w:val="false"/>
                <w:i w:val="false"/>
                <w:color w:val="000000"/>
                <w:sz w:val="20"/>
              </w:rPr>
              <w:t xml:space="preserve">
валютного риска.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и/или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w:t>
            </w:r>
            <w:r>
              <w:br/>
            </w:r>
            <w:r>
              <w:rPr>
                <w:rFonts w:ascii="Times New Roman"/>
                <w:b w:val="false"/>
                <w:i w:val="false"/>
                <w:color w:val="000000"/>
                <w:sz w:val="20"/>
              </w:rPr>
              <w:t xml:space="preserve">
   рассматривает вопросы управления </w:t>
            </w:r>
            <w:r>
              <w:br/>
            </w:r>
            <w:r>
              <w:rPr>
                <w:rFonts w:ascii="Times New Roman"/>
                <w:b w:val="false"/>
                <w:i w:val="false"/>
                <w:color w:val="000000"/>
                <w:sz w:val="20"/>
              </w:rPr>
              <w:t xml:space="preserve">
активами и обязательствами; </w:t>
            </w:r>
            <w:r>
              <w:br/>
            </w:r>
            <w:r>
              <w:rPr>
                <w:rFonts w:ascii="Times New Roman"/>
                <w:b w:val="false"/>
                <w:i w:val="false"/>
                <w:color w:val="000000"/>
                <w:sz w:val="20"/>
              </w:rPr>
              <w:t xml:space="preserve">
   взаимодействуют с подразделением </w:t>
            </w:r>
            <w:r>
              <w:br/>
            </w:r>
            <w:r>
              <w:rPr>
                <w:rFonts w:ascii="Times New Roman"/>
                <w:b w:val="false"/>
                <w:i w:val="false"/>
                <w:color w:val="000000"/>
                <w:sz w:val="20"/>
              </w:rPr>
              <w:t xml:space="preserve">
управлением управления рисками; </w:t>
            </w:r>
            <w:r>
              <w:br/>
            </w:r>
            <w:r>
              <w:rPr>
                <w:rFonts w:ascii="Times New Roman"/>
                <w:b w:val="false"/>
                <w:i w:val="false"/>
                <w:color w:val="000000"/>
                <w:sz w:val="20"/>
              </w:rPr>
              <w:t xml:space="preserve">
   ежемесячно отслеживает процентный и </w:t>
            </w:r>
            <w:r>
              <w:br/>
            </w:r>
            <w:r>
              <w:rPr>
                <w:rFonts w:ascii="Times New Roman"/>
                <w:b w:val="false"/>
                <w:i w:val="false"/>
                <w:color w:val="000000"/>
                <w:sz w:val="20"/>
              </w:rPr>
              <w:t xml:space="preserve">
валютный риски по балансовым и </w:t>
            </w:r>
            <w:r>
              <w:br/>
            </w:r>
            <w:r>
              <w:rPr>
                <w:rFonts w:ascii="Times New Roman"/>
                <w:b w:val="false"/>
                <w:i w:val="false"/>
                <w:color w:val="000000"/>
                <w:sz w:val="20"/>
              </w:rPr>
              <w:t xml:space="preserve">
внебалансовым операциям; </w:t>
            </w:r>
            <w:r>
              <w:br/>
            </w:r>
            <w:r>
              <w:rPr>
                <w:rFonts w:ascii="Times New Roman"/>
                <w:b w:val="false"/>
                <w:i w:val="false"/>
                <w:color w:val="000000"/>
                <w:sz w:val="20"/>
              </w:rPr>
              <w:t xml:space="preserve">
   ежемесячно информирует правление и </w:t>
            </w:r>
            <w:r>
              <w:br/>
            </w:r>
            <w:r>
              <w:rPr>
                <w:rFonts w:ascii="Times New Roman"/>
                <w:b w:val="false"/>
                <w:i w:val="false"/>
                <w:color w:val="000000"/>
                <w:sz w:val="20"/>
              </w:rPr>
              <w:t xml:space="preserve">
ежеквартально - совет директоров, по позиции </w:t>
            </w:r>
            <w:r>
              <w:br/>
            </w:r>
            <w:r>
              <w:rPr>
                <w:rFonts w:ascii="Times New Roman"/>
                <w:b w:val="false"/>
                <w:i w:val="false"/>
                <w:color w:val="000000"/>
                <w:sz w:val="20"/>
              </w:rPr>
              <w:t xml:space="preserve">
банка по процентному и валютному рискам, </w:t>
            </w:r>
            <w:r>
              <w:br/>
            </w:r>
            <w:r>
              <w:rPr>
                <w:rFonts w:ascii="Times New Roman"/>
                <w:b w:val="false"/>
                <w:i w:val="false"/>
                <w:color w:val="000000"/>
                <w:sz w:val="20"/>
              </w:rPr>
              <w:t xml:space="preserve">
в динамике и по видам операций </w:t>
            </w:r>
            <w:r>
              <w:br/>
            </w:r>
            <w:r>
              <w:rPr>
                <w:rFonts w:ascii="Times New Roman"/>
                <w:b w:val="false"/>
                <w:i w:val="false"/>
                <w:color w:val="000000"/>
                <w:sz w:val="20"/>
              </w:rPr>
              <w:t xml:space="preserve">
купли/продажи; </w:t>
            </w:r>
            <w:r>
              <w:br/>
            </w:r>
            <w:r>
              <w:rPr>
                <w:rFonts w:ascii="Times New Roman"/>
                <w:b w:val="false"/>
                <w:i w:val="false"/>
                <w:color w:val="000000"/>
                <w:sz w:val="20"/>
              </w:rPr>
              <w:t xml:space="preserve">
   дает рекомендации по установлению </w:t>
            </w:r>
            <w:r>
              <w:br/>
            </w:r>
            <w:r>
              <w:rPr>
                <w:rFonts w:ascii="Times New Roman"/>
                <w:b w:val="false"/>
                <w:i w:val="false"/>
                <w:color w:val="000000"/>
                <w:sz w:val="20"/>
              </w:rPr>
              <w:t xml:space="preserve">
ставок вознаграждения по выдаваемым </w:t>
            </w:r>
            <w:r>
              <w:br/>
            </w:r>
            <w:r>
              <w:rPr>
                <w:rFonts w:ascii="Times New Roman"/>
                <w:b w:val="false"/>
                <w:i w:val="false"/>
                <w:color w:val="000000"/>
                <w:sz w:val="20"/>
              </w:rPr>
              <w:t xml:space="preserve">
займам и привлекаемым депозитам.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управления активами </w:t>
            </w:r>
            <w:r>
              <w:br/>
            </w:r>
            <w:r>
              <w:rPr>
                <w:rFonts w:ascii="Times New Roman"/>
                <w:b w:val="false"/>
                <w:i w:val="false"/>
                <w:color w:val="000000"/>
                <w:sz w:val="20"/>
              </w:rPr>
              <w:t xml:space="preserve">
и обязательствами </w:t>
            </w:r>
            <w:r>
              <w:br/>
            </w:r>
            <w:r>
              <w:rPr>
                <w:rFonts w:ascii="Times New Roman"/>
                <w:b w:val="false"/>
                <w:i w:val="false"/>
                <w:color w:val="000000"/>
                <w:sz w:val="20"/>
              </w:rPr>
              <w:t xml:space="preserve">
осуществляет монито- </w:t>
            </w:r>
            <w:r>
              <w:br/>
            </w:r>
            <w:r>
              <w:rPr>
                <w:rFonts w:ascii="Times New Roman"/>
                <w:b w:val="false"/>
                <w:i w:val="false"/>
                <w:color w:val="000000"/>
                <w:sz w:val="20"/>
              </w:rPr>
              <w:t xml:space="preserve">
ринг процентного и </w:t>
            </w:r>
            <w:r>
              <w:br/>
            </w:r>
            <w:r>
              <w:rPr>
                <w:rFonts w:ascii="Times New Roman"/>
                <w:b w:val="false"/>
                <w:i w:val="false"/>
                <w:color w:val="000000"/>
                <w:sz w:val="20"/>
              </w:rPr>
              <w:t xml:space="preserve">
валютного риска на </w:t>
            </w:r>
            <w:r>
              <w:br/>
            </w:r>
            <w:r>
              <w:rPr>
                <w:rFonts w:ascii="Times New Roman"/>
                <w:b w:val="false"/>
                <w:i w:val="false"/>
                <w:color w:val="000000"/>
                <w:sz w:val="20"/>
              </w:rPr>
              <w:t xml:space="preserve">
консолидированной </w:t>
            </w:r>
            <w:r>
              <w:br/>
            </w:r>
            <w:r>
              <w:rPr>
                <w:rFonts w:ascii="Times New Roman"/>
                <w:b w:val="false"/>
                <w:i w:val="false"/>
                <w:color w:val="000000"/>
                <w:sz w:val="20"/>
              </w:rPr>
              <w:t xml:space="preserve">
основе.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не менее чем один раз </w:t>
            </w:r>
            <w:r>
              <w:br/>
            </w:r>
            <w:r>
              <w:rPr>
                <w:rFonts w:ascii="Times New Roman"/>
                <w:b w:val="false"/>
                <w:i w:val="false"/>
                <w:color w:val="000000"/>
                <w:sz w:val="20"/>
              </w:rPr>
              <w:t xml:space="preserve">
квартал проводит мониторинг управления </w:t>
            </w:r>
            <w:r>
              <w:br/>
            </w:r>
            <w:r>
              <w:rPr>
                <w:rFonts w:ascii="Times New Roman"/>
                <w:b w:val="false"/>
                <w:i w:val="false"/>
                <w:color w:val="000000"/>
                <w:sz w:val="20"/>
              </w:rPr>
              <w:t xml:space="preserve">
деньгами в дочерних организациях и </w:t>
            </w:r>
            <w:r>
              <w:br/>
            </w:r>
            <w:r>
              <w:rPr>
                <w:rFonts w:ascii="Times New Roman"/>
                <w:b w:val="false"/>
                <w:i w:val="false"/>
                <w:color w:val="000000"/>
                <w:sz w:val="20"/>
              </w:rPr>
              <w:t xml:space="preserve">
осуществляется управление активами и </w:t>
            </w:r>
            <w:r>
              <w:br/>
            </w:r>
            <w:r>
              <w:rPr>
                <w:rFonts w:ascii="Times New Roman"/>
                <w:b w:val="false"/>
                <w:i w:val="false"/>
                <w:color w:val="000000"/>
                <w:sz w:val="20"/>
              </w:rPr>
              <w:t xml:space="preserve">
обязательствами банка и дочерних </w:t>
            </w:r>
            <w:r>
              <w:br/>
            </w:r>
            <w:r>
              <w:rPr>
                <w:rFonts w:ascii="Times New Roman"/>
                <w:b w:val="false"/>
                <w:i w:val="false"/>
                <w:color w:val="000000"/>
                <w:sz w:val="20"/>
              </w:rPr>
              <w:t xml:space="preserve">
организаций на консолидированной основе.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утвердил политику </w:t>
            </w:r>
            <w:r>
              <w:br/>
            </w:r>
            <w:r>
              <w:rPr>
                <w:rFonts w:ascii="Times New Roman"/>
                <w:b w:val="false"/>
                <w:i w:val="false"/>
                <w:color w:val="000000"/>
                <w:sz w:val="20"/>
              </w:rPr>
              <w:t xml:space="preserve">
оценки рисков с </w:t>
            </w:r>
            <w:r>
              <w:br/>
            </w:r>
            <w:r>
              <w:rPr>
                <w:rFonts w:ascii="Times New Roman"/>
                <w:b w:val="false"/>
                <w:i w:val="false"/>
                <w:color w:val="000000"/>
                <w:sz w:val="20"/>
              </w:rPr>
              <w:t xml:space="preserve">
использованием </w:t>
            </w:r>
            <w:r>
              <w:br/>
            </w:r>
            <w:r>
              <w:rPr>
                <w:rFonts w:ascii="Times New Roman"/>
                <w:b w:val="false"/>
                <w:i w:val="false"/>
                <w:color w:val="000000"/>
                <w:sz w:val="20"/>
              </w:rPr>
              <w:t xml:space="preserve">
методик, в том числе </w:t>
            </w:r>
            <w:r>
              <w:br/>
            </w:r>
            <w:r>
              <w:rPr>
                <w:rFonts w:ascii="Times New Roman"/>
                <w:b w:val="false"/>
                <w:i w:val="false"/>
                <w:color w:val="000000"/>
                <w:sz w:val="20"/>
              </w:rPr>
              <w:t xml:space="preserve">
международной </w:t>
            </w:r>
            <w:r>
              <w:br/>
            </w:r>
            <w:r>
              <w:rPr>
                <w:rFonts w:ascii="Times New Roman"/>
                <w:b w:val="false"/>
                <w:i w:val="false"/>
                <w:color w:val="000000"/>
                <w:sz w:val="20"/>
              </w:rPr>
              <w:t xml:space="preserve">
практики оценки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инструментов по </w:t>
            </w:r>
            <w:r>
              <w:br/>
            </w:r>
            <w:r>
              <w:rPr>
                <w:rFonts w:ascii="Times New Roman"/>
                <w:b w:val="false"/>
                <w:i w:val="false"/>
                <w:color w:val="000000"/>
                <w:sz w:val="20"/>
              </w:rPr>
              <w:t xml:space="preserve">
предполагаемому </w:t>
            </w:r>
            <w:r>
              <w:br/>
            </w:r>
            <w:r>
              <w:rPr>
                <w:rFonts w:ascii="Times New Roman"/>
                <w:b w:val="false"/>
                <w:i w:val="false"/>
                <w:color w:val="000000"/>
                <w:sz w:val="20"/>
              </w:rPr>
              <w:t xml:space="preserve">
риску (VAR-метод).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и/или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регулярно, не менее чем раз </w:t>
            </w:r>
            <w:r>
              <w:br/>
            </w:r>
            <w:r>
              <w:rPr>
                <w:rFonts w:ascii="Times New Roman"/>
                <w:b w:val="false"/>
                <w:i w:val="false"/>
                <w:color w:val="000000"/>
                <w:sz w:val="20"/>
              </w:rPr>
              <w:t xml:space="preserve">
в квартал, определяет уровни ставок </w:t>
            </w:r>
            <w:r>
              <w:br/>
            </w:r>
            <w:r>
              <w:rPr>
                <w:rFonts w:ascii="Times New Roman"/>
                <w:b w:val="false"/>
                <w:i w:val="false"/>
                <w:color w:val="000000"/>
                <w:sz w:val="20"/>
              </w:rPr>
              <w:t xml:space="preserve">
вознаграждения по срокам погашения; </w:t>
            </w:r>
            <w:r>
              <w:br/>
            </w:r>
            <w:r>
              <w:rPr>
                <w:rFonts w:ascii="Times New Roman"/>
                <w:b w:val="false"/>
                <w:i w:val="false"/>
                <w:color w:val="000000"/>
                <w:sz w:val="20"/>
              </w:rPr>
              <w:t xml:space="preserve">
   уровни ставок вознаграждения </w:t>
            </w:r>
            <w:r>
              <w:br/>
            </w:r>
            <w:r>
              <w:rPr>
                <w:rFonts w:ascii="Times New Roman"/>
                <w:b w:val="false"/>
                <w:i w:val="false"/>
                <w:color w:val="000000"/>
                <w:sz w:val="20"/>
              </w:rPr>
              <w:t xml:space="preserve">
составляются с учетом влияния факторов: </w:t>
            </w:r>
            <w:r>
              <w:br/>
            </w:r>
            <w:r>
              <w:rPr>
                <w:rFonts w:ascii="Times New Roman"/>
                <w:b w:val="false"/>
                <w:i w:val="false"/>
                <w:color w:val="000000"/>
                <w:sz w:val="20"/>
              </w:rPr>
              <w:t xml:space="preserve">
доля сомнительных с повышенным риском и </w:t>
            </w:r>
            <w:r>
              <w:br/>
            </w:r>
            <w:r>
              <w:rPr>
                <w:rFonts w:ascii="Times New Roman"/>
                <w:b w:val="false"/>
                <w:i w:val="false"/>
                <w:color w:val="000000"/>
                <w:sz w:val="20"/>
              </w:rPr>
              <w:t xml:space="preserve">
безнадежных активов, размер собственного </w:t>
            </w:r>
            <w:r>
              <w:br/>
            </w:r>
            <w:r>
              <w:rPr>
                <w:rFonts w:ascii="Times New Roman"/>
                <w:b w:val="false"/>
                <w:i w:val="false"/>
                <w:color w:val="000000"/>
                <w:sz w:val="20"/>
              </w:rPr>
              <w:t xml:space="preserve">
капитала и провизий, доли бессрочных </w:t>
            </w:r>
            <w:r>
              <w:br/>
            </w:r>
            <w:r>
              <w:rPr>
                <w:rFonts w:ascii="Times New Roman"/>
                <w:b w:val="false"/>
                <w:i w:val="false"/>
                <w:color w:val="000000"/>
                <w:sz w:val="20"/>
              </w:rPr>
              <w:t xml:space="preserve">
депозитов.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управления активами </w:t>
            </w:r>
            <w:r>
              <w:br/>
            </w:r>
            <w:r>
              <w:rPr>
                <w:rFonts w:ascii="Times New Roman"/>
                <w:b w:val="false"/>
                <w:i w:val="false"/>
                <w:color w:val="000000"/>
                <w:sz w:val="20"/>
              </w:rPr>
              <w:t xml:space="preserve">
и обязательствами </w:t>
            </w:r>
            <w:r>
              <w:br/>
            </w:r>
            <w:r>
              <w:rPr>
                <w:rFonts w:ascii="Times New Roman"/>
                <w:b w:val="false"/>
                <w:i w:val="false"/>
                <w:color w:val="000000"/>
                <w:sz w:val="20"/>
              </w:rPr>
              <w:t xml:space="preserve">
располагает системой </w:t>
            </w:r>
            <w:r>
              <w:br/>
            </w:r>
            <w:r>
              <w:rPr>
                <w:rFonts w:ascii="Times New Roman"/>
                <w:b w:val="false"/>
                <w:i w:val="false"/>
                <w:color w:val="000000"/>
                <w:sz w:val="20"/>
              </w:rPr>
              <w:t xml:space="preserve">
сбора и анализа </w:t>
            </w:r>
            <w:r>
              <w:br/>
            </w:r>
            <w:r>
              <w:rPr>
                <w:rFonts w:ascii="Times New Roman"/>
                <w:b w:val="false"/>
                <w:i w:val="false"/>
                <w:color w:val="000000"/>
                <w:sz w:val="20"/>
              </w:rPr>
              <w:t xml:space="preserve">
данных для оценки </w:t>
            </w:r>
            <w:r>
              <w:br/>
            </w:r>
            <w:r>
              <w:rPr>
                <w:rFonts w:ascii="Times New Roman"/>
                <w:b w:val="false"/>
                <w:i w:val="false"/>
                <w:color w:val="000000"/>
                <w:sz w:val="20"/>
              </w:rPr>
              <w:t xml:space="preserve">
процентных рисков.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и/или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осуществляет мониторинг </w:t>
            </w:r>
            <w:r>
              <w:br/>
            </w:r>
            <w:r>
              <w:rPr>
                <w:rFonts w:ascii="Times New Roman"/>
                <w:b w:val="false"/>
                <w:i w:val="false"/>
                <w:color w:val="000000"/>
                <w:sz w:val="20"/>
              </w:rPr>
              <w:t xml:space="preserve">
процентного риска, основные источники </w:t>
            </w:r>
            <w:r>
              <w:br/>
            </w:r>
            <w:r>
              <w:rPr>
                <w:rFonts w:ascii="Times New Roman"/>
                <w:b w:val="false"/>
                <w:i w:val="false"/>
                <w:color w:val="000000"/>
                <w:sz w:val="20"/>
              </w:rPr>
              <w:t xml:space="preserve">
процентного риска (различия в сроках </w:t>
            </w:r>
            <w:r>
              <w:br/>
            </w:r>
            <w:r>
              <w:rPr>
                <w:rFonts w:ascii="Times New Roman"/>
                <w:b w:val="false"/>
                <w:i w:val="false"/>
                <w:color w:val="000000"/>
                <w:sz w:val="20"/>
              </w:rPr>
              <w:t xml:space="preserve">
погашения, ставки рынка заемного </w:t>
            </w:r>
            <w:r>
              <w:br/>
            </w:r>
            <w:r>
              <w:rPr>
                <w:rFonts w:ascii="Times New Roman"/>
                <w:b w:val="false"/>
                <w:i w:val="false"/>
                <w:color w:val="000000"/>
                <w:sz w:val="20"/>
              </w:rPr>
              <w:t xml:space="preserve">
капитала, встроенные опционы); </w:t>
            </w:r>
            <w:r>
              <w:br/>
            </w:r>
            <w:r>
              <w:rPr>
                <w:rFonts w:ascii="Times New Roman"/>
                <w:b w:val="false"/>
                <w:i w:val="false"/>
                <w:color w:val="000000"/>
                <w:sz w:val="20"/>
              </w:rPr>
              <w:t xml:space="preserve">
   совет директоров утвердил политику </w:t>
            </w:r>
            <w:r>
              <w:br/>
            </w:r>
            <w:r>
              <w:rPr>
                <w:rFonts w:ascii="Times New Roman"/>
                <w:b w:val="false"/>
                <w:i w:val="false"/>
                <w:color w:val="000000"/>
                <w:sz w:val="20"/>
              </w:rPr>
              <w:t xml:space="preserve">
принятия решений по валютным позициям в </w:t>
            </w:r>
            <w:r>
              <w:br/>
            </w:r>
            <w:r>
              <w:rPr>
                <w:rFonts w:ascii="Times New Roman"/>
                <w:b w:val="false"/>
                <w:i w:val="false"/>
                <w:color w:val="000000"/>
                <w:sz w:val="20"/>
              </w:rPr>
              <w:t xml:space="preserve">
соответствии с анализом изменения </w:t>
            </w:r>
            <w:r>
              <w:br/>
            </w:r>
            <w:r>
              <w:rPr>
                <w:rFonts w:ascii="Times New Roman"/>
                <w:b w:val="false"/>
                <w:i w:val="false"/>
                <w:color w:val="000000"/>
                <w:sz w:val="20"/>
              </w:rPr>
              <w:t xml:space="preserve">
валютных курсов.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управления активами </w:t>
            </w:r>
            <w:r>
              <w:br/>
            </w:r>
            <w:r>
              <w:rPr>
                <w:rFonts w:ascii="Times New Roman"/>
                <w:b w:val="false"/>
                <w:i w:val="false"/>
                <w:color w:val="000000"/>
                <w:sz w:val="20"/>
              </w:rPr>
              <w:t xml:space="preserve">
и обязательствами и </w:t>
            </w:r>
            <w:r>
              <w:br/>
            </w:r>
            <w:r>
              <w:rPr>
                <w:rFonts w:ascii="Times New Roman"/>
                <w:b w:val="false"/>
                <w:i w:val="false"/>
                <w:color w:val="000000"/>
                <w:sz w:val="20"/>
              </w:rPr>
              <w:t xml:space="preserve">
подразделение </w:t>
            </w:r>
            <w:r>
              <w:br/>
            </w:r>
            <w:r>
              <w:rPr>
                <w:rFonts w:ascii="Times New Roman"/>
                <w:b w:val="false"/>
                <w:i w:val="false"/>
                <w:color w:val="000000"/>
                <w:sz w:val="20"/>
              </w:rPr>
              <w:t xml:space="preserve">
управления рисками </w:t>
            </w:r>
            <w:r>
              <w:br/>
            </w:r>
            <w:r>
              <w:rPr>
                <w:rFonts w:ascii="Times New Roman"/>
                <w:b w:val="false"/>
                <w:i w:val="false"/>
                <w:color w:val="000000"/>
                <w:sz w:val="20"/>
              </w:rPr>
              <w:t xml:space="preserve">
принимает меры по </w:t>
            </w:r>
            <w:r>
              <w:br/>
            </w:r>
            <w:r>
              <w:rPr>
                <w:rFonts w:ascii="Times New Roman"/>
                <w:b w:val="false"/>
                <w:i w:val="false"/>
                <w:color w:val="000000"/>
                <w:sz w:val="20"/>
              </w:rPr>
              <w:t xml:space="preserve">
снижению риска в </w:t>
            </w:r>
            <w:r>
              <w:br/>
            </w:r>
            <w:r>
              <w:rPr>
                <w:rFonts w:ascii="Times New Roman"/>
                <w:b w:val="false"/>
                <w:i w:val="false"/>
                <w:color w:val="000000"/>
                <w:sz w:val="20"/>
              </w:rPr>
              <w:t xml:space="preserve">
тех случаях, когда </w:t>
            </w:r>
            <w:r>
              <w:br/>
            </w:r>
            <w:r>
              <w:rPr>
                <w:rFonts w:ascii="Times New Roman"/>
                <w:b w:val="false"/>
                <w:i w:val="false"/>
                <w:color w:val="000000"/>
                <w:sz w:val="20"/>
              </w:rPr>
              <w:t xml:space="preserve">
в количественном </w:t>
            </w:r>
            <w:r>
              <w:br/>
            </w:r>
            <w:r>
              <w:rPr>
                <w:rFonts w:ascii="Times New Roman"/>
                <w:b w:val="false"/>
                <w:i w:val="false"/>
                <w:color w:val="000000"/>
                <w:sz w:val="20"/>
              </w:rPr>
              <w:t xml:space="preserve">
отношении риски </w:t>
            </w:r>
            <w:r>
              <w:br/>
            </w:r>
            <w:r>
              <w:rPr>
                <w:rFonts w:ascii="Times New Roman"/>
                <w:b w:val="false"/>
                <w:i w:val="false"/>
                <w:color w:val="000000"/>
                <w:sz w:val="20"/>
              </w:rPr>
              <w:t xml:space="preserve">
становятся чрезмер- </w:t>
            </w:r>
            <w:r>
              <w:br/>
            </w:r>
            <w:r>
              <w:rPr>
                <w:rFonts w:ascii="Times New Roman"/>
                <w:b w:val="false"/>
                <w:i w:val="false"/>
                <w:color w:val="000000"/>
                <w:sz w:val="20"/>
              </w:rPr>
              <w:t xml:space="preserve">
ными в сравнении с </w:t>
            </w:r>
            <w:r>
              <w:br/>
            </w:r>
            <w:r>
              <w:rPr>
                <w:rFonts w:ascii="Times New Roman"/>
                <w:b w:val="false"/>
                <w:i w:val="false"/>
                <w:color w:val="000000"/>
                <w:sz w:val="20"/>
              </w:rPr>
              <w:t xml:space="preserve">
капиталом и доходами </w:t>
            </w:r>
            <w:r>
              <w:br/>
            </w:r>
            <w:r>
              <w:rPr>
                <w:rFonts w:ascii="Times New Roman"/>
                <w:b w:val="false"/>
                <w:i w:val="false"/>
                <w:color w:val="000000"/>
                <w:sz w:val="20"/>
              </w:rPr>
              <w:t xml:space="preserve">
банка.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рисками </w:t>
            </w:r>
            <w:r>
              <w:br/>
            </w:r>
            <w:r>
              <w:rPr>
                <w:rFonts w:ascii="Times New Roman"/>
                <w:b w:val="false"/>
                <w:i w:val="false"/>
                <w:color w:val="000000"/>
                <w:sz w:val="20"/>
              </w:rPr>
              <w:t xml:space="preserve">
осуществляет: </w:t>
            </w:r>
            <w:r>
              <w:br/>
            </w:r>
            <w:r>
              <w:rPr>
                <w:rFonts w:ascii="Times New Roman"/>
                <w:b w:val="false"/>
                <w:i w:val="false"/>
                <w:color w:val="000000"/>
                <w:sz w:val="20"/>
              </w:rPr>
              <w:t xml:space="preserve">
   комплексное управление рисками с </w:t>
            </w:r>
            <w:r>
              <w:br/>
            </w:r>
            <w:r>
              <w:rPr>
                <w:rFonts w:ascii="Times New Roman"/>
                <w:b w:val="false"/>
                <w:i w:val="false"/>
                <w:color w:val="000000"/>
                <w:sz w:val="20"/>
              </w:rPr>
              <w:t xml:space="preserve">
использованием различных аналитических </w:t>
            </w:r>
            <w:r>
              <w:br/>
            </w:r>
            <w:r>
              <w:rPr>
                <w:rFonts w:ascii="Times New Roman"/>
                <w:b w:val="false"/>
                <w:i w:val="false"/>
                <w:color w:val="000000"/>
                <w:sz w:val="20"/>
              </w:rPr>
              <w:t xml:space="preserve">
методик; </w:t>
            </w:r>
            <w:r>
              <w:br/>
            </w:r>
            <w:r>
              <w:rPr>
                <w:rFonts w:ascii="Times New Roman"/>
                <w:b w:val="false"/>
                <w:i w:val="false"/>
                <w:color w:val="000000"/>
                <w:sz w:val="20"/>
              </w:rPr>
              <w:t xml:space="preserve">
   оценку процентной чувствительности </w:t>
            </w:r>
            <w:r>
              <w:br/>
            </w:r>
            <w:r>
              <w:rPr>
                <w:rFonts w:ascii="Times New Roman"/>
                <w:b w:val="false"/>
                <w:i w:val="false"/>
                <w:color w:val="000000"/>
                <w:sz w:val="20"/>
              </w:rPr>
              <w:t xml:space="preserve">
регулярно проводит анализ гэп, анализ </w:t>
            </w:r>
            <w:r>
              <w:br/>
            </w:r>
            <w:r>
              <w:rPr>
                <w:rFonts w:ascii="Times New Roman"/>
                <w:b w:val="false"/>
                <w:i w:val="false"/>
                <w:color w:val="000000"/>
                <w:sz w:val="20"/>
              </w:rPr>
              <w:t xml:space="preserve">
модели, в которой проводится оценка </w:t>
            </w:r>
            <w:r>
              <w:br/>
            </w:r>
            <w:r>
              <w:rPr>
                <w:rFonts w:ascii="Times New Roman"/>
                <w:b w:val="false"/>
                <w:i w:val="false"/>
                <w:color w:val="000000"/>
                <w:sz w:val="20"/>
              </w:rPr>
              <w:t xml:space="preserve">
рисковой стоимости (или рисковых </w:t>
            </w:r>
            <w:r>
              <w:br/>
            </w:r>
            <w:r>
              <w:rPr>
                <w:rFonts w:ascii="Times New Roman"/>
                <w:b w:val="false"/>
                <w:i w:val="false"/>
                <w:color w:val="000000"/>
                <w:sz w:val="20"/>
              </w:rPr>
              <w:t xml:space="preserve">
доходов); </w:t>
            </w:r>
            <w:r>
              <w:br/>
            </w:r>
            <w:r>
              <w:rPr>
                <w:rFonts w:ascii="Times New Roman"/>
                <w:b w:val="false"/>
                <w:i w:val="false"/>
                <w:color w:val="000000"/>
                <w:sz w:val="20"/>
              </w:rPr>
              <w:t xml:space="preserve">
   стресс-тестирование, результаты </w:t>
            </w:r>
            <w:r>
              <w:br/>
            </w:r>
            <w:r>
              <w:rPr>
                <w:rFonts w:ascii="Times New Roman"/>
                <w:b w:val="false"/>
                <w:i w:val="false"/>
                <w:color w:val="000000"/>
                <w:sz w:val="20"/>
              </w:rPr>
              <w:t xml:space="preserve">
которого используются в принятии </w:t>
            </w:r>
            <w:r>
              <w:br/>
            </w:r>
            <w:r>
              <w:rPr>
                <w:rFonts w:ascii="Times New Roman"/>
                <w:b w:val="false"/>
                <w:i w:val="false"/>
                <w:color w:val="000000"/>
                <w:sz w:val="20"/>
              </w:rPr>
              <w:t xml:space="preserve">
стратегических решений в области принятия </w:t>
            </w:r>
            <w:r>
              <w:br/>
            </w:r>
            <w:r>
              <w:rPr>
                <w:rFonts w:ascii="Times New Roman"/>
                <w:b w:val="false"/>
                <w:i w:val="false"/>
                <w:color w:val="000000"/>
                <w:sz w:val="20"/>
              </w:rPr>
              <w:t xml:space="preserve">
риска и контроля над риском; </w:t>
            </w:r>
            <w:r>
              <w:br/>
            </w:r>
            <w:r>
              <w:rPr>
                <w:rFonts w:ascii="Times New Roman"/>
                <w:b w:val="false"/>
                <w:i w:val="false"/>
                <w:color w:val="000000"/>
                <w:sz w:val="20"/>
              </w:rPr>
              <w:t xml:space="preserve">
   анализирует и контролирует процентный риск с точки зрения изменений в объемах </w:t>
            </w:r>
            <w:r>
              <w:br/>
            </w:r>
            <w:r>
              <w:rPr>
                <w:rFonts w:ascii="Times New Roman"/>
                <w:b w:val="false"/>
                <w:i w:val="false"/>
                <w:color w:val="000000"/>
                <w:sz w:val="20"/>
              </w:rPr>
              <w:t xml:space="preserve">
как периодически повторяющихся доходов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правление: </w:t>
            </w:r>
            <w:r>
              <w:br/>
            </w:r>
            <w:r>
              <w:rPr>
                <w:rFonts w:ascii="Times New Roman"/>
                <w:b w:val="false"/>
                <w:i w:val="false"/>
                <w:color w:val="000000"/>
                <w:sz w:val="20"/>
              </w:rPr>
              <w:t xml:space="preserve">
   утвердило процедуры хеджирования </w:t>
            </w:r>
            <w:r>
              <w:br/>
            </w:r>
            <w:r>
              <w:rPr>
                <w:rFonts w:ascii="Times New Roman"/>
                <w:b w:val="false"/>
                <w:i w:val="false"/>
                <w:color w:val="000000"/>
                <w:sz w:val="20"/>
              </w:rPr>
              <w:t xml:space="preserve">
процентного риска с помощью производных </w:t>
            </w:r>
            <w:r>
              <w:br/>
            </w:r>
            <w:r>
              <w:rPr>
                <w:rFonts w:ascii="Times New Roman"/>
                <w:b w:val="false"/>
                <w:i w:val="false"/>
                <w:color w:val="000000"/>
                <w:sz w:val="20"/>
              </w:rPr>
              <w:t xml:space="preserve">
инструментов или других рыночных </w:t>
            </w:r>
            <w:r>
              <w:br/>
            </w:r>
            <w:r>
              <w:rPr>
                <w:rFonts w:ascii="Times New Roman"/>
                <w:b w:val="false"/>
                <w:i w:val="false"/>
                <w:color w:val="000000"/>
                <w:sz w:val="20"/>
              </w:rPr>
              <w:t xml:space="preserve">
операций; </w:t>
            </w:r>
            <w:r>
              <w:br/>
            </w:r>
            <w:r>
              <w:rPr>
                <w:rFonts w:ascii="Times New Roman"/>
                <w:b w:val="false"/>
                <w:i w:val="false"/>
                <w:color w:val="000000"/>
                <w:sz w:val="20"/>
              </w:rPr>
              <w:t xml:space="preserve">
   устанавливает лимиты по гэп и размеру </w:t>
            </w:r>
            <w:r>
              <w:br/>
            </w:r>
            <w:r>
              <w:rPr>
                <w:rFonts w:ascii="Times New Roman"/>
                <w:b w:val="false"/>
                <w:i w:val="false"/>
                <w:color w:val="000000"/>
                <w:sz w:val="20"/>
              </w:rPr>
              <w:t xml:space="preserve">
процентного риска, с учетом адекватности </w:t>
            </w:r>
            <w:r>
              <w:br/>
            </w:r>
            <w:r>
              <w:rPr>
                <w:rFonts w:ascii="Times New Roman"/>
                <w:b w:val="false"/>
                <w:i w:val="false"/>
                <w:color w:val="000000"/>
                <w:sz w:val="20"/>
              </w:rPr>
              <w:t xml:space="preserve">
собственного капитала по рискам.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управления активами </w:t>
            </w:r>
            <w:r>
              <w:br/>
            </w:r>
            <w:r>
              <w:rPr>
                <w:rFonts w:ascii="Times New Roman"/>
                <w:b w:val="false"/>
                <w:i w:val="false"/>
                <w:color w:val="000000"/>
                <w:sz w:val="20"/>
              </w:rPr>
              <w:t xml:space="preserve">
и обязательствами </w:t>
            </w:r>
            <w:r>
              <w:br/>
            </w:r>
            <w:r>
              <w:rPr>
                <w:rFonts w:ascii="Times New Roman"/>
                <w:b w:val="false"/>
                <w:i w:val="false"/>
                <w:color w:val="000000"/>
                <w:sz w:val="20"/>
              </w:rPr>
              <w:t xml:space="preserve">
и/или коллегиальный </w:t>
            </w:r>
            <w:r>
              <w:br/>
            </w:r>
            <w:r>
              <w:rPr>
                <w:rFonts w:ascii="Times New Roman"/>
                <w:b w:val="false"/>
                <w:i w:val="false"/>
                <w:color w:val="000000"/>
                <w:sz w:val="20"/>
              </w:rPr>
              <w:t xml:space="preserve">
орган с соответст- </w:t>
            </w:r>
            <w:r>
              <w:br/>
            </w:r>
            <w:r>
              <w:rPr>
                <w:rFonts w:ascii="Times New Roman"/>
                <w:b w:val="false"/>
                <w:i w:val="false"/>
                <w:color w:val="000000"/>
                <w:sz w:val="20"/>
              </w:rPr>
              <w:t xml:space="preserve">
вующими функциями и </w:t>
            </w:r>
            <w:r>
              <w:br/>
            </w:r>
            <w:r>
              <w:rPr>
                <w:rFonts w:ascii="Times New Roman"/>
                <w:b w:val="false"/>
                <w:i w:val="false"/>
                <w:color w:val="000000"/>
                <w:sz w:val="20"/>
              </w:rPr>
              <w:t xml:space="preserve">
полномочиями оцени- </w:t>
            </w:r>
            <w:r>
              <w:br/>
            </w:r>
            <w:r>
              <w:rPr>
                <w:rFonts w:ascii="Times New Roman"/>
                <w:b w:val="false"/>
                <w:i w:val="false"/>
                <w:color w:val="000000"/>
                <w:sz w:val="20"/>
              </w:rPr>
              <w:t xml:space="preserve">
вает и анализирует </w:t>
            </w:r>
            <w:r>
              <w:br/>
            </w:r>
            <w:r>
              <w:rPr>
                <w:rFonts w:ascii="Times New Roman"/>
                <w:b w:val="false"/>
                <w:i w:val="false"/>
                <w:color w:val="000000"/>
                <w:sz w:val="20"/>
              </w:rPr>
              <w:t xml:space="preserve">
уровень валютного </w:t>
            </w:r>
            <w:r>
              <w:br/>
            </w:r>
            <w:r>
              <w:rPr>
                <w:rFonts w:ascii="Times New Roman"/>
                <w:b w:val="false"/>
                <w:i w:val="false"/>
                <w:color w:val="000000"/>
                <w:sz w:val="20"/>
              </w:rPr>
              <w:t xml:space="preserve">
риска с использова- </w:t>
            </w:r>
            <w:r>
              <w:br/>
            </w:r>
            <w:r>
              <w:rPr>
                <w:rFonts w:ascii="Times New Roman"/>
                <w:b w:val="false"/>
                <w:i w:val="false"/>
                <w:color w:val="000000"/>
                <w:sz w:val="20"/>
              </w:rPr>
              <w:t xml:space="preserve">
нием методик, </w:t>
            </w:r>
            <w:r>
              <w:br/>
            </w:r>
            <w:r>
              <w:rPr>
                <w:rFonts w:ascii="Times New Roman"/>
                <w:b w:val="false"/>
                <w:i w:val="false"/>
                <w:color w:val="000000"/>
                <w:sz w:val="20"/>
              </w:rPr>
              <w:t xml:space="preserve">
утвержденных </w:t>
            </w:r>
            <w:r>
              <w:br/>
            </w:r>
            <w:r>
              <w:rPr>
                <w:rFonts w:ascii="Times New Roman"/>
                <w:b w:val="false"/>
                <w:i w:val="false"/>
                <w:color w:val="000000"/>
                <w:sz w:val="20"/>
              </w:rPr>
              <w:t xml:space="preserve">
Правлением.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управления активами и </w:t>
            </w:r>
            <w:r>
              <w:br/>
            </w:r>
            <w:r>
              <w:rPr>
                <w:rFonts w:ascii="Times New Roman"/>
                <w:b w:val="false"/>
                <w:i w:val="false"/>
                <w:color w:val="000000"/>
                <w:sz w:val="20"/>
              </w:rPr>
              <w:t xml:space="preserve">
обязательствами и/или коллегиальный </w:t>
            </w:r>
            <w:r>
              <w:br/>
            </w:r>
            <w:r>
              <w:rPr>
                <w:rFonts w:ascii="Times New Roman"/>
                <w:b w:val="false"/>
                <w:i w:val="false"/>
                <w:color w:val="000000"/>
                <w:sz w:val="20"/>
              </w:rPr>
              <w:t xml:space="preserve">
орган с соответствующими функциями и </w:t>
            </w:r>
            <w:r>
              <w:br/>
            </w:r>
            <w:r>
              <w:rPr>
                <w:rFonts w:ascii="Times New Roman"/>
                <w:b w:val="false"/>
                <w:i w:val="false"/>
                <w:color w:val="000000"/>
                <w:sz w:val="20"/>
              </w:rPr>
              <w:t xml:space="preserve">
полномочиями: </w:t>
            </w:r>
            <w:r>
              <w:br/>
            </w:r>
            <w:r>
              <w:rPr>
                <w:rFonts w:ascii="Times New Roman"/>
                <w:b w:val="false"/>
                <w:i w:val="false"/>
                <w:color w:val="000000"/>
                <w:sz w:val="20"/>
              </w:rPr>
              <w:t xml:space="preserve">
   располагает вспомогательной системой </w:t>
            </w:r>
            <w:r>
              <w:br/>
            </w:r>
            <w:r>
              <w:rPr>
                <w:rFonts w:ascii="Times New Roman"/>
                <w:b w:val="false"/>
                <w:i w:val="false"/>
                <w:color w:val="000000"/>
                <w:sz w:val="20"/>
              </w:rPr>
              <w:t xml:space="preserve">
для анализа изменения валютных курсов; </w:t>
            </w:r>
            <w:r>
              <w:br/>
            </w:r>
            <w:r>
              <w:rPr>
                <w:rFonts w:ascii="Times New Roman"/>
                <w:b w:val="false"/>
                <w:i w:val="false"/>
                <w:color w:val="000000"/>
                <w:sz w:val="20"/>
              </w:rPr>
              <w:t xml:space="preserve">
   регулярно анализирует открытые </w:t>
            </w:r>
            <w:r>
              <w:br/>
            </w:r>
            <w:r>
              <w:rPr>
                <w:rFonts w:ascii="Times New Roman"/>
                <w:b w:val="false"/>
                <w:i w:val="false"/>
                <w:color w:val="000000"/>
                <w:sz w:val="20"/>
              </w:rPr>
              <w:t xml:space="preserve">
валютные позиции или модели, в которых </w:t>
            </w:r>
            <w:r>
              <w:br/>
            </w:r>
            <w:r>
              <w:rPr>
                <w:rFonts w:ascii="Times New Roman"/>
                <w:b w:val="false"/>
                <w:i w:val="false"/>
                <w:color w:val="000000"/>
                <w:sz w:val="20"/>
              </w:rPr>
              <w:t xml:space="preserve">
проводится оценка стоимости валютных </w:t>
            </w:r>
            <w:r>
              <w:br/>
            </w:r>
            <w:r>
              <w:rPr>
                <w:rFonts w:ascii="Times New Roman"/>
                <w:b w:val="false"/>
                <w:i w:val="false"/>
                <w:color w:val="000000"/>
                <w:sz w:val="20"/>
              </w:rPr>
              <w:t xml:space="preserve">
инструментов с риска, для определения </w:t>
            </w:r>
            <w:r>
              <w:br/>
            </w:r>
            <w:r>
              <w:rPr>
                <w:rFonts w:ascii="Times New Roman"/>
                <w:b w:val="false"/>
                <w:i w:val="false"/>
                <w:color w:val="000000"/>
                <w:sz w:val="20"/>
              </w:rPr>
              <w:t xml:space="preserve">
чувствительности к изменениям валютных </w:t>
            </w:r>
            <w:r>
              <w:br/>
            </w:r>
            <w:r>
              <w:rPr>
                <w:rFonts w:ascii="Times New Roman"/>
                <w:b w:val="false"/>
                <w:i w:val="false"/>
                <w:color w:val="000000"/>
                <w:sz w:val="20"/>
              </w:rPr>
              <w:t xml:space="preserve">
курсов.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w:t>
            </w:r>
            <w:r>
              <w:br/>
            </w:r>
            <w:r>
              <w:rPr>
                <w:rFonts w:ascii="Times New Roman"/>
                <w:b w:val="false"/>
                <w:i w:val="false"/>
                <w:color w:val="000000"/>
                <w:sz w:val="20"/>
              </w:rPr>
              <w:t xml:space="preserve">
утверждена политика </w:t>
            </w:r>
            <w:r>
              <w:br/>
            </w:r>
            <w:r>
              <w:rPr>
                <w:rFonts w:ascii="Times New Roman"/>
                <w:b w:val="false"/>
                <w:i w:val="false"/>
                <w:color w:val="000000"/>
                <w:sz w:val="20"/>
              </w:rPr>
              <w:t xml:space="preserve">
по снижению риска в </w:t>
            </w:r>
            <w:r>
              <w:br/>
            </w:r>
            <w:r>
              <w:rPr>
                <w:rFonts w:ascii="Times New Roman"/>
                <w:b w:val="false"/>
                <w:i w:val="false"/>
                <w:color w:val="000000"/>
                <w:sz w:val="20"/>
              </w:rPr>
              <w:t xml:space="preserve">
тех случаях, когда </w:t>
            </w:r>
            <w:r>
              <w:br/>
            </w:r>
            <w:r>
              <w:rPr>
                <w:rFonts w:ascii="Times New Roman"/>
                <w:b w:val="false"/>
                <w:i w:val="false"/>
                <w:color w:val="000000"/>
                <w:sz w:val="20"/>
              </w:rPr>
              <w:t xml:space="preserve">
валютные риски в </w:t>
            </w:r>
            <w:r>
              <w:br/>
            </w:r>
            <w:r>
              <w:rPr>
                <w:rFonts w:ascii="Times New Roman"/>
                <w:b w:val="false"/>
                <w:i w:val="false"/>
                <w:color w:val="000000"/>
                <w:sz w:val="20"/>
              </w:rPr>
              <w:t xml:space="preserve">
количественном </w:t>
            </w:r>
            <w:r>
              <w:br/>
            </w:r>
            <w:r>
              <w:rPr>
                <w:rFonts w:ascii="Times New Roman"/>
                <w:b w:val="false"/>
                <w:i w:val="false"/>
                <w:color w:val="000000"/>
                <w:sz w:val="20"/>
              </w:rPr>
              <w:t xml:space="preserve">
отношении могут </w:t>
            </w:r>
            <w:r>
              <w:br/>
            </w:r>
            <w:r>
              <w:rPr>
                <w:rFonts w:ascii="Times New Roman"/>
                <w:b w:val="false"/>
                <w:i w:val="false"/>
                <w:color w:val="000000"/>
                <w:sz w:val="20"/>
              </w:rPr>
              <w:t xml:space="preserve">
превысить размер </w:t>
            </w:r>
            <w:r>
              <w:br/>
            </w:r>
            <w:r>
              <w:rPr>
                <w:rFonts w:ascii="Times New Roman"/>
                <w:b w:val="false"/>
                <w:i w:val="false"/>
                <w:color w:val="000000"/>
                <w:sz w:val="20"/>
              </w:rPr>
              <w:t xml:space="preserve">
собственного капитала и доходов </w:t>
            </w:r>
            <w:r>
              <w:br/>
            </w:r>
            <w:r>
              <w:rPr>
                <w:rFonts w:ascii="Times New Roman"/>
                <w:b w:val="false"/>
                <w:i w:val="false"/>
                <w:color w:val="000000"/>
                <w:sz w:val="20"/>
              </w:rPr>
              <w:t xml:space="preserve">
банка.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по управлению рисками, </w:t>
            </w:r>
            <w:r>
              <w:br/>
            </w:r>
            <w:r>
              <w:rPr>
                <w:rFonts w:ascii="Times New Roman"/>
                <w:b w:val="false"/>
                <w:i w:val="false"/>
                <w:color w:val="000000"/>
                <w:sz w:val="20"/>
              </w:rPr>
              <w:t xml:space="preserve">
не менее чем раз в полгода, проводит </w:t>
            </w:r>
            <w:r>
              <w:br/>
            </w:r>
            <w:r>
              <w:rPr>
                <w:rFonts w:ascii="Times New Roman"/>
                <w:b w:val="false"/>
                <w:i w:val="false"/>
                <w:color w:val="000000"/>
                <w:sz w:val="20"/>
              </w:rPr>
              <w:t xml:space="preserve">
стресс-тестирование и использует его </w:t>
            </w:r>
            <w:r>
              <w:br/>
            </w:r>
            <w:r>
              <w:rPr>
                <w:rFonts w:ascii="Times New Roman"/>
                <w:b w:val="false"/>
                <w:i w:val="false"/>
                <w:color w:val="000000"/>
                <w:sz w:val="20"/>
              </w:rPr>
              <w:t xml:space="preserve">
результаты в принятии стратегических </w:t>
            </w:r>
            <w:r>
              <w:br/>
            </w:r>
            <w:r>
              <w:rPr>
                <w:rFonts w:ascii="Times New Roman"/>
                <w:b w:val="false"/>
                <w:i w:val="false"/>
                <w:color w:val="000000"/>
                <w:sz w:val="20"/>
              </w:rPr>
              <w:t xml:space="preserve">
решений при принятии риска  и контроля </w:t>
            </w:r>
            <w:r>
              <w:br/>
            </w:r>
            <w:r>
              <w:rPr>
                <w:rFonts w:ascii="Times New Roman"/>
                <w:b w:val="false"/>
                <w:i w:val="false"/>
                <w:color w:val="000000"/>
                <w:sz w:val="20"/>
              </w:rPr>
              <w:t xml:space="preserve">
над риском; </w:t>
            </w:r>
            <w:r>
              <w:br/>
            </w:r>
            <w:r>
              <w:rPr>
                <w:rFonts w:ascii="Times New Roman"/>
                <w:b w:val="false"/>
                <w:i w:val="false"/>
                <w:color w:val="000000"/>
                <w:sz w:val="20"/>
              </w:rPr>
              <w:t xml:space="preserve">
   банк использует процедуры адекватного </w:t>
            </w:r>
            <w:r>
              <w:br/>
            </w:r>
            <w:r>
              <w:rPr>
                <w:rFonts w:ascii="Times New Roman"/>
                <w:b w:val="false"/>
                <w:i w:val="false"/>
                <w:color w:val="000000"/>
                <w:sz w:val="20"/>
              </w:rPr>
              <w:t xml:space="preserve">
и своевременного хеджирования валютного </w:t>
            </w:r>
            <w:r>
              <w:br/>
            </w:r>
            <w:r>
              <w:rPr>
                <w:rFonts w:ascii="Times New Roman"/>
                <w:b w:val="false"/>
                <w:i w:val="false"/>
                <w:color w:val="000000"/>
                <w:sz w:val="20"/>
              </w:rPr>
              <w:t xml:space="preserve">
риска с помощью сделок с производными </w:t>
            </w:r>
            <w:r>
              <w:br/>
            </w:r>
            <w:r>
              <w:rPr>
                <w:rFonts w:ascii="Times New Roman"/>
                <w:b w:val="false"/>
                <w:i w:val="false"/>
                <w:color w:val="000000"/>
                <w:sz w:val="20"/>
              </w:rPr>
              <w:t xml:space="preserve">
инструментами или других рыночных операций в соответствии с политикой </w:t>
            </w:r>
            <w:r>
              <w:br/>
            </w:r>
            <w:r>
              <w:rPr>
                <w:rFonts w:ascii="Times New Roman"/>
                <w:b w:val="false"/>
                <w:i w:val="false"/>
                <w:color w:val="000000"/>
                <w:sz w:val="20"/>
              </w:rPr>
              <w:t xml:space="preserve">
управления активами и обязательствами; </w:t>
            </w:r>
            <w:r>
              <w:br/>
            </w:r>
            <w:r>
              <w:rPr>
                <w:rFonts w:ascii="Times New Roman"/>
                <w:b w:val="false"/>
                <w:i w:val="false"/>
                <w:color w:val="000000"/>
                <w:sz w:val="20"/>
              </w:rPr>
              <w:t xml:space="preserve">
   совет директоров устанавливает лимиты </w:t>
            </w:r>
            <w:r>
              <w:br/>
            </w:r>
            <w:r>
              <w:rPr>
                <w:rFonts w:ascii="Times New Roman"/>
                <w:b w:val="false"/>
                <w:i w:val="false"/>
                <w:color w:val="000000"/>
                <w:sz w:val="20"/>
              </w:rPr>
              <w:t xml:space="preserve">
по открытым валютным позициям и лимит </w:t>
            </w:r>
            <w:r>
              <w:br/>
            </w:r>
            <w:r>
              <w:rPr>
                <w:rFonts w:ascii="Times New Roman"/>
                <w:b w:val="false"/>
                <w:i w:val="false"/>
                <w:color w:val="000000"/>
                <w:sz w:val="20"/>
              </w:rPr>
              <w:t xml:space="preserve">
валютной нетто-позиции. </w:t>
            </w:r>
          </w:p>
        </w:tc>
      </w:tr>
    </w:tbl>
    <w:bookmarkStart w:name="z71" w:id="7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7"/>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постановлением Правления АФН РК от 27.10.2006 </w:t>
      </w:r>
      <w:r>
        <w:rPr>
          <w:rFonts w:ascii="Times New Roman"/>
          <w:b w:val="false"/>
          <w:i w:val="false"/>
          <w:color w:val="ff0000"/>
          <w:sz w:val="28"/>
        </w:rPr>
        <w:t>N 234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Требования к обеспечению операционной </w:t>
      </w:r>
      <w:r>
        <w:br/>
      </w:r>
      <w:r>
        <w:rPr>
          <w:rFonts w:ascii="Times New Roman"/>
          <w:b w:val="false"/>
          <w:i w:val="false"/>
          <w:color w:val="000000"/>
          <w:sz w:val="28"/>
        </w:rPr>
        <w:t>
</w:t>
      </w:r>
      <w:r>
        <w:rPr>
          <w:rFonts w:ascii="Times New Roman"/>
          <w:b/>
          <w:i w:val="false"/>
          <w:color w:val="000000"/>
          <w:sz w:val="28"/>
        </w:rPr>
        <w:t xml:space="preserve">     деятельности банка, функционирования информационных </w:t>
      </w:r>
      <w:r>
        <w:br/>
      </w:r>
      <w:r>
        <w:rPr>
          <w:rFonts w:ascii="Times New Roman"/>
          <w:b w:val="false"/>
          <w:i w:val="false"/>
          <w:color w:val="000000"/>
          <w:sz w:val="28"/>
        </w:rPr>
        <w:t>
</w:t>
      </w:r>
      <w:r>
        <w:rPr>
          <w:rFonts w:ascii="Times New Roman"/>
          <w:b/>
          <w:i w:val="false"/>
          <w:color w:val="000000"/>
          <w:sz w:val="28"/>
        </w:rPr>
        <w:t xml:space="preserve">          систем и систем управленческой информации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893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требования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требования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директоров</w:t>
            </w:r>
            <w:r>
              <w:br/>
            </w:r>
            <w:r>
              <w:rPr>
                <w:rFonts w:ascii="Times New Roman"/>
                <w:b w:val="false"/>
                <w:i w:val="false"/>
                <w:color w:val="000000"/>
                <w:sz w:val="20"/>
              </w:rPr>
              <w:t>
утверждает и</w:t>
            </w:r>
            <w:r>
              <w:br/>
            </w:r>
            <w:r>
              <w:rPr>
                <w:rFonts w:ascii="Times New Roman"/>
                <w:b w:val="false"/>
                <w:i w:val="false"/>
                <w:color w:val="000000"/>
                <w:sz w:val="20"/>
              </w:rPr>
              <w:t>
периодически</w:t>
            </w:r>
            <w:r>
              <w:br/>
            </w:r>
            <w:r>
              <w:rPr>
                <w:rFonts w:ascii="Times New Roman"/>
                <w:b w:val="false"/>
                <w:i w:val="false"/>
                <w:color w:val="000000"/>
                <w:sz w:val="20"/>
              </w:rPr>
              <w:t>
пересматривает</w:t>
            </w:r>
            <w:r>
              <w:br/>
            </w:r>
            <w:r>
              <w:rPr>
                <w:rFonts w:ascii="Times New Roman"/>
                <w:b w:val="false"/>
                <w:i w:val="false"/>
                <w:color w:val="000000"/>
                <w:sz w:val="20"/>
              </w:rPr>
              <w:t>
внутренний документ,</w:t>
            </w:r>
            <w:r>
              <w:br/>
            </w:r>
            <w:r>
              <w:rPr>
                <w:rFonts w:ascii="Times New Roman"/>
                <w:b w:val="false"/>
                <w:i w:val="false"/>
                <w:color w:val="000000"/>
                <w:sz w:val="20"/>
              </w:rPr>
              <w:t>
регламентирующий</w:t>
            </w:r>
            <w:r>
              <w:br/>
            </w:r>
            <w:r>
              <w:rPr>
                <w:rFonts w:ascii="Times New Roman"/>
                <w:b w:val="false"/>
                <w:i w:val="false"/>
                <w:color w:val="000000"/>
                <w:sz w:val="20"/>
              </w:rPr>
              <w:t>
политику управления</w:t>
            </w:r>
            <w:r>
              <w:br/>
            </w:r>
            <w:r>
              <w:rPr>
                <w:rFonts w:ascii="Times New Roman"/>
                <w:b w:val="false"/>
                <w:i w:val="false"/>
                <w:color w:val="000000"/>
                <w:sz w:val="20"/>
              </w:rPr>
              <w:t>
операционным риском</w:t>
            </w:r>
            <w:r>
              <w:br/>
            </w:r>
            <w:r>
              <w:rPr>
                <w:rFonts w:ascii="Times New Roman"/>
                <w:b w:val="false"/>
                <w:i w:val="false"/>
                <w:color w:val="000000"/>
                <w:sz w:val="20"/>
              </w:rPr>
              <w:t>
в банке и содержащий:</w:t>
            </w:r>
            <w:r>
              <w:br/>
            </w:r>
            <w:r>
              <w:rPr>
                <w:rFonts w:ascii="Times New Roman"/>
                <w:b w:val="false"/>
                <w:i w:val="false"/>
                <w:color w:val="000000"/>
                <w:sz w:val="20"/>
              </w:rPr>
              <w:t>
 определение</w:t>
            </w:r>
            <w:r>
              <w:br/>
            </w:r>
            <w:r>
              <w:rPr>
                <w:rFonts w:ascii="Times New Roman"/>
                <w:b w:val="false"/>
                <w:i w:val="false"/>
                <w:color w:val="000000"/>
                <w:sz w:val="20"/>
              </w:rPr>
              <w:t>
операционного риска,</w:t>
            </w:r>
            <w:r>
              <w:br/>
            </w:r>
            <w:r>
              <w:rPr>
                <w:rFonts w:ascii="Times New Roman"/>
                <w:b w:val="false"/>
                <w:i w:val="false"/>
                <w:color w:val="000000"/>
                <w:sz w:val="20"/>
              </w:rPr>
              <w:t>
присущего для банка;</w:t>
            </w:r>
            <w:r>
              <w:br/>
            </w:r>
            <w:r>
              <w:rPr>
                <w:rFonts w:ascii="Times New Roman"/>
                <w:b w:val="false"/>
                <w:i w:val="false"/>
                <w:color w:val="000000"/>
                <w:sz w:val="20"/>
              </w:rPr>
              <w:t>
 подход банка к</w:t>
            </w:r>
            <w:r>
              <w:br/>
            </w:r>
            <w:r>
              <w:rPr>
                <w:rFonts w:ascii="Times New Roman"/>
                <w:b w:val="false"/>
                <w:i w:val="false"/>
                <w:color w:val="000000"/>
                <w:sz w:val="20"/>
              </w:rPr>
              <w:t>
выявлению, оценке,</w:t>
            </w:r>
            <w:r>
              <w:br/>
            </w:r>
            <w:r>
              <w:rPr>
                <w:rFonts w:ascii="Times New Roman"/>
                <w:b w:val="false"/>
                <w:i w:val="false"/>
                <w:color w:val="000000"/>
                <w:sz w:val="20"/>
              </w:rPr>
              <w:t>
мониторингу и</w:t>
            </w:r>
            <w:r>
              <w:br/>
            </w:r>
            <w:r>
              <w:rPr>
                <w:rFonts w:ascii="Times New Roman"/>
                <w:b w:val="false"/>
                <w:i w:val="false"/>
                <w:color w:val="000000"/>
                <w:sz w:val="20"/>
              </w:rPr>
              <w:t>
контролю (снижению)</w:t>
            </w:r>
            <w:r>
              <w:br/>
            </w:r>
            <w:r>
              <w:rPr>
                <w:rFonts w:ascii="Times New Roman"/>
                <w:b w:val="false"/>
                <w:i w:val="false"/>
                <w:color w:val="000000"/>
                <w:sz w:val="20"/>
              </w:rPr>
              <w:t>
операционного риска;</w:t>
            </w:r>
            <w:r>
              <w:br/>
            </w:r>
            <w:r>
              <w:rPr>
                <w:rFonts w:ascii="Times New Roman"/>
                <w:b w:val="false"/>
                <w:i w:val="false"/>
                <w:color w:val="000000"/>
                <w:sz w:val="20"/>
              </w:rPr>
              <w:t>
 допустимый уровень</w:t>
            </w:r>
            <w:r>
              <w:br/>
            </w:r>
            <w:r>
              <w:rPr>
                <w:rFonts w:ascii="Times New Roman"/>
                <w:b w:val="false"/>
                <w:i w:val="false"/>
                <w:color w:val="000000"/>
                <w:sz w:val="20"/>
              </w:rPr>
              <w:t>
операционного риска,</w:t>
            </w:r>
            <w:r>
              <w:br/>
            </w:r>
            <w:r>
              <w:rPr>
                <w:rFonts w:ascii="Times New Roman"/>
                <w:b w:val="false"/>
                <w:i w:val="false"/>
                <w:color w:val="000000"/>
                <w:sz w:val="20"/>
              </w:rPr>
              <w:t>
соответствующий</w:t>
            </w:r>
            <w:r>
              <w:br/>
            </w:r>
            <w:r>
              <w:rPr>
                <w:rFonts w:ascii="Times New Roman"/>
                <w:b w:val="false"/>
                <w:i w:val="false"/>
                <w:color w:val="000000"/>
                <w:sz w:val="20"/>
              </w:rPr>
              <w:t>
бизнес стратегии</w:t>
            </w:r>
            <w:r>
              <w:br/>
            </w:r>
            <w:r>
              <w:rPr>
                <w:rFonts w:ascii="Times New Roman"/>
                <w:b w:val="false"/>
                <w:i w:val="false"/>
                <w:color w:val="000000"/>
                <w:sz w:val="20"/>
              </w:rPr>
              <w:t>
банка.</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 банка несет ответственность за:</w:t>
            </w:r>
            <w:r>
              <w:br/>
            </w:r>
            <w:r>
              <w:rPr>
                <w:rFonts w:ascii="Times New Roman"/>
                <w:b w:val="false"/>
                <w:i w:val="false"/>
                <w:color w:val="000000"/>
                <w:sz w:val="20"/>
              </w:rPr>
              <w:t>
 организацию эффективной системы управления</w:t>
            </w:r>
            <w:r>
              <w:br/>
            </w:r>
            <w:r>
              <w:rPr>
                <w:rFonts w:ascii="Times New Roman"/>
                <w:b w:val="false"/>
                <w:i w:val="false"/>
                <w:color w:val="000000"/>
                <w:sz w:val="20"/>
              </w:rPr>
              <w:t>
рисками, позволяющей идентифицировать и</w:t>
            </w:r>
            <w:r>
              <w:br/>
            </w:r>
            <w:r>
              <w:rPr>
                <w:rFonts w:ascii="Times New Roman"/>
                <w:b w:val="false"/>
                <w:i w:val="false"/>
                <w:color w:val="000000"/>
                <w:sz w:val="20"/>
              </w:rPr>
              <w:t>
оценить потенциальные операционные риски;</w:t>
            </w:r>
            <w:r>
              <w:br/>
            </w:r>
            <w:r>
              <w:rPr>
                <w:rFonts w:ascii="Times New Roman"/>
                <w:b w:val="false"/>
                <w:i w:val="false"/>
                <w:color w:val="000000"/>
                <w:sz w:val="20"/>
              </w:rPr>
              <w:t>
 разработку и совершенствование политики по</w:t>
            </w:r>
            <w:r>
              <w:br/>
            </w:r>
            <w:r>
              <w:rPr>
                <w:rFonts w:ascii="Times New Roman"/>
                <w:b w:val="false"/>
                <w:i w:val="false"/>
                <w:color w:val="000000"/>
                <w:sz w:val="20"/>
              </w:rPr>
              <w:t>
управлению операционным риском, внутренних</w:t>
            </w:r>
            <w:r>
              <w:br/>
            </w:r>
            <w:r>
              <w:rPr>
                <w:rFonts w:ascii="Times New Roman"/>
                <w:b w:val="false"/>
                <w:i w:val="false"/>
                <w:color w:val="000000"/>
                <w:sz w:val="20"/>
              </w:rPr>
              <w:t>
правил и процедур управления операционным</w:t>
            </w:r>
            <w:r>
              <w:br/>
            </w:r>
            <w:r>
              <w:rPr>
                <w:rFonts w:ascii="Times New Roman"/>
                <w:b w:val="false"/>
                <w:i w:val="false"/>
                <w:color w:val="000000"/>
                <w:sz w:val="20"/>
              </w:rPr>
              <w:t>
риском по всем важным продуктам, операциям</w:t>
            </w:r>
            <w:r>
              <w:br/>
            </w:r>
            <w:r>
              <w:rPr>
                <w:rFonts w:ascii="Times New Roman"/>
                <w:b w:val="false"/>
                <w:i w:val="false"/>
                <w:color w:val="000000"/>
                <w:sz w:val="20"/>
              </w:rPr>
              <w:t>
и процессам;</w:t>
            </w:r>
            <w:r>
              <w:br/>
            </w:r>
            <w:r>
              <w:rPr>
                <w:rFonts w:ascii="Times New Roman"/>
                <w:b w:val="false"/>
                <w:i w:val="false"/>
                <w:color w:val="000000"/>
                <w:sz w:val="20"/>
              </w:rPr>
              <w:t>
 обеспечение соблюдения подразделениями</w:t>
            </w:r>
            <w:r>
              <w:br/>
            </w:r>
            <w:r>
              <w:rPr>
                <w:rFonts w:ascii="Times New Roman"/>
                <w:b w:val="false"/>
                <w:i w:val="false"/>
                <w:color w:val="000000"/>
                <w:sz w:val="20"/>
              </w:rPr>
              <w:t>
банка политики управления операционным</w:t>
            </w:r>
            <w:r>
              <w:br/>
            </w:r>
            <w:r>
              <w:rPr>
                <w:rFonts w:ascii="Times New Roman"/>
                <w:b w:val="false"/>
                <w:i w:val="false"/>
                <w:color w:val="000000"/>
                <w:sz w:val="20"/>
              </w:rPr>
              <w:t>
риском, утвержденной Советом директоров</w:t>
            </w:r>
            <w:r>
              <w:br/>
            </w:r>
            <w:r>
              <w:rPr>
                <w:rFonts w:ascii="Times New Roman"/>
                <w:b w:val="false"/>
                <w:i w:val="false"/>
                <w:color w:val="000000"/>
                <w:sz w:val="20"/>
              </w:rPr>
              <w:t>
банка.</w:t>
            </w:r>
            <w:r>
              <w:br/>
            </w:r>
            <w:r>
              <w:rPr>
                <w:rFonts w:ascii="Times New Roman"/>
                <w:b w:val="false"/>
                <w:i w:val="false"/>
                <w:color w:val="000000"/>
                <w:sz w:val="20"/>
              </w:rPr>
              <w:t>
 Правление обеспечивает:</w:t>
            </w:r>
            <w:r>
              <w:br/>
            </w:r>
            <w:r>
              <w:rPr>
                <w:rFonts w:ascii="Times New Roman"/>
                <w:b w:val="false"/>
                <w:i w:val="false"/>
                <w:color w:val="000000"/>
                <w:sz w:val="20"/>
              </w:rPr>
              <w:t>
 распределение обязанностей и системы</w:t>
            </w:r>
            <w:r>
              <w:br/>
            </w:r>
            <w:r>
              <w:rPr>
                <w:rFonts w:ascii="Times New Roman"/>
                <w:b w:val="false"/>
                <w:i w:val="false"/>
                <w:color w:val="000000"/>
                <w:sz w:val="20"/>
              </w:rPr>
              <w:t>
отчетности между подразделениями,</w:t>
            </w:r>
            <w:r>
              <w:br/>
            </w:r>
            <w:r>
              <w:rPr>
                <w:rFonts w:ascii="Times New Roman"/>
                <w:b w:val="false"/>
                <w:i w:val="false"/>
                <w:color w:val="000000"/>
                <w:sz w:val="20"/>
              </w:rPr>
              <w:t>
отвечающими за управление операционным</w:t>
            </w:r>
            <w:r>
              <w:br/>
            </w:r>
            <w:r>
              <w:rPr>
                <w:rFonts w:ascii="Times New Roman"/>
                <w:b w:val="false"/>
                <w:i w:val="false"/>
                <w:color w:val="000000"/>
                <w:sz w:val="20"/>
              </w:rPr>
              <w:t>
риском, бизнес подразделениями и иными</w:t>
            </w:r>
            <w:r>
              <w:br/>
            </w:r>
            <w:r>
              <w:rPr>
                <w:rFonts w:ascii="Times New Roman"/>
                <w:b w:val="false"/>
                <w:i w:val="false"/>
                <w:color w:val="000000"/>
                <w:sz w:val="20"/>
              </w:rPr>
              <w:t>
заинтересованными подразделениями во</w:t>
            </w:r>
            <w:r>
              <w:br/>
            </w:r>
            <w:r>
              <w:rPr>
                <w:rFonts w:ascii="Times New Roman"/>
                <w:b w:val="false"/>
                <w:i w:val="false"/>
                <w:color w:val="000000"/>
                <w:sz w:val="20"/>
              </w:rPr>
              <w:t>
избежание конфликта интересов;</w:t>
            </w:r>
            <w:r>
              <w:br/>
            </w:r>
            <w:r>
              <w:rPr>
                <w:rFonts w:ascii="Times New Roman"/>
                <w:b w:val="false"/>
                <w:i w:val="false"/>
                <w:color w:val="000000"/>
                <w:sz w:val="20"/>
              </w:rPr>
              <w:t>
 поддержание сотрудниками, отвечающими за</w:t>
            </w:r>
            <w:r>
              <w:br/>
            </w:r>
            <w:r>
              <w:rPr>
                <w:rFonts w:ascii="Times New Roman"/>
                <w:b w:val="false"/>
                <w:i w:val="false"/>
                <w:color w:val="000000"/>
                <w:sz w:val="20"/>
              </w:rPr>
              <w:t>
управление операционным риском,</w:t>
            </w:r>
            <w:r>
              <w:br/>
            </w:r>
            <w:r>
              <w:rPr>
                <w:rFonts w:ascii="Times New Roman"/>
                <w:b w:val="false"/>
                <w:i w:val="false"/>
                <w:color w:val="000000"/>
                <w:sz w:val="20"/>
              </w:rPr>
              <w:t>
взаимодействия с сотрудниками,</w:t>
            </w:r>
            <w:r>
              <w:br/>
            </w:r>
            <w:r>
              <w:rPr>
                <w:rFonts w:ascii="Times New Roman"/>
                <w:b w:val="false"/>
                <w:i w:val="false"/>
                <w:color w:val="000000"/>
                <w:sz w:val="20"/>
              </w:rPr>
              <w:t>
ответственными за управление кредитным,</w:t>
            </w:r>
            <w:r>
              <w:br/>
            </w:r>
            <w:r>
              <w:rPr>
                <w:rFonts w:ascii="Times New Roman"/>
                <w:b w:val="false"/>
                <w:i w:val="false"/>
                <w:color w:val="000000"/>
                <w:sz w:val="20"/>
              </w:rPr>
              <w:t>
рыночным и другими рисками, а также с</w:t>
            </w:r>
            <w:r>
              <w:br/>
            </w:r>
            <w:r>
              <w:rPr>
                <w:rFonts w:ascii="Times New Roman"/>
                <w:b w:val="false"/>
                <w:i w:val="false"/>
                <w:color w:val="000000"/>
                <w:sz w:val="20"/>
              </w:rPr>
              <w:t>
сотрудниками организации, которые отвечают</w:t>
            </w:r>
            <w:r>
              <w:br/>
            </w:r>
            <w:r>
              <w:rPr>
                <w:rFonts w:ascii="Times New Roman"/>
                <w:b w:val="false"/>
                <w:i w:val="false"/>
                <w:color w:val="000000"/>
                <w:sz w:val="20"/>
              </w:rPr>
              <w:t>
за покупку внешних услуг (договоры</w:t>
            </w:r>
            <w:r>
              <w:br/>
            </w:r>
            <w:r>
              <w:rPr>
                <w:rFonts w:ascii="Times New Roman"/>
                <w:b w:val="false"/>
                <w:i w:val="false"/>
                <w:color w:val="000000"/>
                <w:sz w:val="20"/>
              </w:rPr>
              <w:t>
страхования, аутсорсинг (привлечение</w:t>
            </w:r>
            <w:r>
              <w:br/>
            </w:r>
            <w:r>
              <w:rPr>
                <w:rFonts w:ascii="Times New Roman"/>
                <w:b w:val="false"/>
                <w:i w:val="false"/>
                <w:color w:val="000000"/>
                <w:sz w:val="20"/>
              </w:rPr>
              <w:t>
третьих лиц для выполнения работ));</w:t>
            </w:r>
            <w:r>
              <w:br/>
            </w:r>
            <w:r>
              <w:rPr>
                <w:rFonts w:ascii="Times New Roman"/>
                <w:b w:val="false"/>
                <w:i w:val="false"/>
                <w:color w:val="000000"/>
                <w:sz w:val="20"/>
              </w:rPr>
              <w:t>
 доведение политики управления операционным</w:t>
            </w:r>
            <w:r>
              <w:br/>
            </w:r>
            <w:r>
              <w:rPr>
                <w:rFonts w:ascii="Times New Roman"/>
                <w:b w:val="false"/>
                <w:i w:val="false"/>
                <w:color w:val="000000"/>
                <w:sz w:val="20"/>
              </w:rPr>
              <w:t>
риском банка до сведения заинтересованных</w:t>
            </w:r>
            <w:r>
              <w:br/>
            </w:r>
            <w:r>
              <w:rPr>
                <w:rFonts w:ascii="Times New Roman"/>
                <w:b w:val="false"/>
                <w:i w:val="false"/>
                <w:color w:val="000000"/>
                <w:sz w:val="20"/>
              </w:rPr>
              <w:t>
подразделений банка, подверженных</w:t>
            </w:r>
            <w:r>
              <w:br/>
            </w:r>
            <w:r>
              <w:rPr>
                <w:rFonts w:ascii="Times New Roman"/>
                <w:b w:val="false"/>
                <w:i w:val="false"/>
                <w:color w:val="000000"/>
                <w:sz w:val="20"/>
              </w:rPr>
              <w:t>
существенным операционным рискам.</w:t>
            </w:r>
            <w:r>
              <w:br/>
            </w:r>
            <w:r>
              <w:rPr>
                <w:rFonts w:ascii="Times New Roman"/>
                <w:b w:val="false"/>
                <w:i w:val="false"/>
                <w:color w:val="000000"/>
                <w:sz w:val="20"/>
              </w:rPr>
              <w:t>
 Правление рассматривает отчет об уровне</w:t>
            </w:r>
            <w:r>
              <w:br/>
            </w:r>
            <w:r>
              <w:rPr>
                <w:rFonts w:ascii="Times New Roman"/>
                <w:b w:val="false"/>
                <w:i w:val="false"/>
                <w:color w:val="000000"/>
                <w:sz w:val="20"/>
              </w:rPr>
              <w:t>
операционного риска, принимает</w:t>
            </w:r>
            <w:r>
              <w:br/>
            </w:r>
            <w:r>
              <w:rPr>
                <w:rFonts w:ascii="Times New Roman"/>
                <w:b w:val="false"/>
                <w:i w:val="false"/>
                <w:color w:val="000000"/>
                <w:sz w:val="20"/>
              </w:rPr>
              <w:t>
корректирующие меры в рамках своей</w:t>
            </w:r>
            <w:r>
              <w:br/>
            </w:r>
            <w:r>
              <w:rPr>
                <w:rFonts w:ascii="Times New Roman"/>
                <w:b w:val="false"/>
                <w:i w:val="false"/>
                <w:color w:val="000000"/>
                <w:sz w:val="20"/>
              </w:rPr>
              <w:t>
компетенции и представляет Совету</w:t>
            </w:r>
            <w:r>
              <w:br/>
            </w:r>
            <w:r>
              <w:rPr>
                <w:rFonts w:ascii="Times New Roman"/>
                <w:b w:val="false"/>
                <w:i w:val="false"/>
                <w:color w:val="000000"/>
                <w:sz w:val="20"/>
              </w:rPr>
              <w:t>
директоров отчет об уровне операционного</w:t>
            </w:r>
            <w:r>
              <w:br/>
            </w:r>
            <w:r>
              <w:rPr>
                <w:rFonts w:ascii="Times New Roman"/>
                <w:b w:val="false"/>
                <w:i w:val="false"/>
                <w:color w:val="000000"/>
                <w:sz w:val="20"/>
              </w:rPr>
              <w:t>
риска в банке.</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процедуры по опера- </w:t>
            </w:r>
            <w:r>
              <w:br/>
            </w:r>
            <w:r>
              <w:rPr>
                <w:rFonts w:ascii="Times New Roman"/>
                <w:b w:val="false"/>
                <w:i w:val="false"/>
                <w:color w:val="000000"/>
                <w:sz w:val="20"/>
              </w:rPr>
              <w:t xml:space="preserve">
ционной технике </w:t>
            </w:r>
            <w:r>
              <w:br/>
            </w:r>
            <w:r>
              <w:rPr>
                <w:rFonts w:ascii="Times New Roman"/>
                <w:b w:val="false"/>
                <w:i w:val="false"/>
                <w:color w:val="000000"/>
                <w:sz w:val="20"/>
              </w:rPr>
              <w:t xml:space="preserve">
оказания банковских </w:t>
            </w:r>
            <w:r>
              <w:br/>
            </w:r>
            <w:r>
              <w:rPr>
                <w:rFonts w:ascii="Times New Roman"/>
                <w:b w:val="false"/>
                <w:i w:val="false"/>
                <w:color w:val="000000"/>
                <w:sz w:val="20"/>
              </w:rPr>
              <w:t xml:space="preserve">
услуг и их бухгал- </w:t>
            </w:r>
            <w:r>
              <w:br/>
            </w:r>
            <w:r>
              <w:rPr>
                <w:rFonts w:ascii="Times New Roman"/>
                <w:b w:val="false"/>
                <w:i w:val="false"/>
                <w:color w:val="000000"/>
                <w:sz w:val="20"/>
              </w:rPr>
              <w:t xml:space="preserve">
терскому учету.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процедуры регламентируют: </w:t>
            </w:r>
            <w:r>
              <w:br/>
            </w:r>
            <w:r>
              <w:rPr>
                <w:rFonts w:ascii="Times New Roman"/>
                <w:b w:val="false"/>
                <w:i w:val="false"/>
                <w:color w:val="000000"/>
                <w:sz w:val="20"/>
              </w:rPr>
              <w:t xml:space="preserve">
   подразделение, обеспечивающее </w:t>
            </w:r>
            <w:r>
              <w:br/>
            </w:r>
            <w:r>
              <w:rPr>
                <w:rFonts w:ascii="Times New Roman"/>
                <w:b w:val="false"/>
                <w:i w:val="false"/>
                <w:color w:val="000000"/>
                <w:sz w:val="20"/>
              </w:rPr>
              <w:t xml:space="preserve">
руководство производственной </w:t>
            </w:r>
            <w:r>
              <w:br/>
            </w:r>
            <w:r>
              <w:rPr>
                <w:rFonts w:ascii="Times New Roman"/>
                <w:b w:val="false"/>
                <w:i w:val="false"/>
                <w:color w:val="000000"/>
                <w:sz w:val="20"/>
              </w:rPr>
              <w:t xml:space="preserve">
деятельностью банка; </w:t>
            </w:r>
            <w:r>
              <w:br/>
            </w:r>
            <w:r>
              <w:rPr>
                <w:rFonts w:ascii="Times New Roman"/>
                <w:b w:val="false"/>
                <w:i w:val="false"/>
                <w:color w:val="000000"/>
                <w:sz w:val="20"/>
              </w:rPr>
              <w:t xml:space="preserve">
   технический порядок проведения </w:t>
            </w:r>
            <w:r>
              <w:br/>
            </w:r>
            <w:r>
              <w:rPr>
                <w:rFonts w:ascii="Times New Roman"/>
                <w:b w:val="false"/>
                <w:i w:val="false"/>
                <w:color w:val="000000"/>
                <w:sz w:val="20"/>
              </w:rPr>
              <w:t xml:space="preserve">
банковских операций; </w:t>
            </w:r>
            <w:r>
              <w:br/>
            </w:r>
            <w:r>
              <w:rPr>
                <w:rFonts w:ascii="Times New Roman"/>
                <w:b w:val="false"/>
                <w:i w:val="false"/>
                <w:color w:val="000000"/>
                <w:sz w:val="20"/>
              </w:rPr>
              <w:t xml:space="preserve">
   бухгалтерский учет операций банка; </w:t>
            </w:r>
            <w:r>
              <w:br/>
            </w:r>
            <w:r>
              <w:rPr>
                <w:rFonts w:ascii="Times New Roman"/>
                <w:b w:val="false"/>
                <w:i w:val="false"/>
                <w:color w:val="000000"/>
                <w:sz w:val="20"/>
              </w:rPr>
              <w:t xml:space="preserve">
   двойной контроль операций банка и их </w:t>
            </w:r>
            <w:r>
              <w:br/>
            </w:r>
            <w:r>
              <w:rPr>
                <w:rFonts w:ascii="Times New Roman"/>
                <w:b w:val="false"/>
                <w:i w:val="false"/>
                <w:color w:val="000000"/>
                <w:sz w:val="20"/>
              </w:rPr>
              <w:t xml:space="preserve">
учета.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системой по работе </w:t>
            </w:r>
            <w:r>
              <w:br/>
            </w:r>
            <w:r>
              <w:rPr>
                <w:rFonts w:ascii="Times New Roman"/>
                <w:b w:val="false"/>
                <w:i w:val="false"/>
                <w:color w:val="000000"/>
                <w:sz w:val="20"/>
              </w:rPr>
              <w:t xml:space="preserve">
с наличными </w:t>
            </w:r>
            <w:r>
              <w:br/>
            </w:r>
            <w:r>
              <w:rPr>
                <w:rFonts w:ascii="Times New Roman"/>
                <w:b w:val="false"/>
                <w:i w:val="false"/>
                <w:color w:val="000000"/>
                <w:sz w:val="20"/>
              </w:rPr>
              <w:t xml:space="preserve">
деньгами.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осуществляет сверку находящихся в </w:t>
            </w:r>
            <w:r>
              <w:br/>
            </w:r>
            <w:r>
              <w:rPr>
                <w:rFonts w:ascii="Times New Roman"/>
                <w:b w:val="false"/>
                <w:i w:val="false"/>
                <w:color w:val="000000"/>
                <w:sz w:val="20"/>
              </w:rPr>
              <w:t xml:space="preserve">
кассе денег с журнальными проводками, </w:t>
            </w:r>
            <w:r>
              <w:br/>
            </w:r>
            <w:r>
              <w:rPr>
                <w:rFonts w:ascii="Times New Roman"/>
                <w:b w:val="false"/>
                <w:i w:val="false"/>
                <w:color w:val="000000"/>
                <w:sz w:val="20"/>
              </w:rPr>
              <w:t xml:space="preserve">
которые хранятся в сейфе (хранилище); </w:t>
            </w:r>
            <w:r>
              <w:br/>
            </w:r>
            <w:r>
              <w:rPr>
                <w:rFonts w:ascii="Times New Roman"/>
                <w:b w:val="false"/>
                <w:i w:val="false"/>
                <w:color w:val="000000"/>
                <w:sz w:val="20"/>
              </w:rPr>
              <w:t xml:space="preserve">
   банк проверяет случаи излишка </w:t>
            </w:r>
            <w:r>
              <w:br/>
            </w:r>
            <w:r>
              <w:rPr>
                <w:rFonts w:ascii="Times New Roman"/>
                <w:b w:val="false"/>
                <w:i w:val="false"/>
                <w:color w:val="000000"/>
                <w:sz w:val="20"/>
              </w:rPr>
              <w:t xml:space="preserve">
(недостатка) наличных денег в кассе; </w:t>
            </w:r>
            <w:r>
              <w:br/>
            </w:r>
            <w:r>
              <w:rPr>
                <w:rFonts w:ascii="Times New Roman"/>
                <w:b w:val="false"/>
                <w:i w:val="false"/>
                <w:color w:val="000000"/>
                <w:sz w:val="20"/>
              </w:rPr>
              <w:t xml:space="preserve">
   банк осуществляет контроль за работой </w:t>
            </w:r>
            <w:r>
              <w:br/>
            </w:r>
            <w:r>
              <w:rPr>
                <w:rFonts w:ascii="Times New Roman"/>
                <w:b w:val="false"/>
                <w:i w:val="false"/>
                <w:color w:val="000000"/>
                <w:sz w:val="20"/>
              </w:rPr>
              <w:t xml:space="preserve">
персонала, отвечающего за обеспечение </w:t>
            </w:r>
            <w:r>
              <w:br/>
            </w:r>
            <w:r>
              <w:rPr>
                <w:rFonts w:ascii="Times New Roman"/>
                <w:b w:val="false"/>
                <w:i w:val="false"/>
                <w:color w:val="000000"/>
                <w:sz w:val="20"/>
              </w:rPr>
              <w:t xml:space="preserve">
наличными деньгами банкоматов.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установило </w:t>
            </w:r>
            <w:r>
              <w:br/>
            </w:r>
            <w:r>
              <w:rPr>
                <w:rFonts w:ascii="Times New Roman"/>
                <w:b w:val="false"/>
                <w:i w:val="false"/>
                <w:color w:val="000000"/>
                <w:sz w:val="20"/>
              </w:rPr>
              <w:t xml:space="preserve">
процедуры, ограничи- </w:t>
            </w:r>
            <w:r>
              <w:br/>
            </w:r>
            <w:r>
              <w:rPr>
                <w:rFonts w:ascii="Times New Roman"/>
                <w:b w:val="false"/>
                <w:i w:val="false"/>
                <w:color w:val="000000"/>
                <w:sz w:val="20"/>
              </w:rPr>
              <w:t xml:space="preserve">
вающие возможность </w:t>
            </w:r>
            <w:r>
              <w:br/>
            </w:r>
            <w:r>
              <w:rPr>
                <w:rFonts w:ascii="Times New Roman"/>
                <w:b w:val="false"/>
                <w:i w:val="false"/>
                <w:color w:val="000000"/>
                <w:sz w:val="20"/>
              </w:rPr>
              <w:t xml:space="preserve">
неправильного прове- </w:t>
            </w:r>
            <w:r>
              <w:br/>
            </w:r>
            <w:r>
              <w:rPr>
                <w:rFonts w:ascii="Times New Roman"/>
                <w:b w:val="false"/>
                <w:i w:val="false"/>
                <w:color w:val="000000"/>
                <w:sz w:val="20"/>
              </w:rPr>
              <w:t xml:space="preserve">
дения и недостовер- </w:t>
            </w:r>
            <w:r>
              <w:br/>
            </w:r>
            <w:r>
              <w:rPr>
                <w:rFonts w:ascii="Times New Roman"/>
                <w:b w:val="false"/>
                <w:i w:val="false"/>
                <w:color w:val="000000"/>
                <w:sz w:val="20"/>
              </w:rPr>
              <w:t xml:space="preserve">
ного отражения в </w:t>
            </w:r>
            <w:r>
              <w:br/>
            </w:r>
            <w:r>
              <w:rPr>
                <w:rFonts w:ascii="Times New Roman"/>
                <w:b w:val="false"/>
                <w:i w:val="false"/>
                <w:color w:val="000000"/>
                <w:sz w:val="20"/>
              </w:rPr>
              <w:t xml:space="preserve">
учете принятых и </w:t>
            </w:r>
            <w:r>
              <w:br/>
            </w:r>
            <w:r>
              <w:rPr>
                <w:rFonts w:ascii="Times New Roman"/>
                <w:b w:val="false"/>
                <w:i w:val="false"/>
                <w:color w:val="000000"/>
                <w:sz w:val="20"/>
              </w:rPr>
              <w:t xml:space="preserve">
выданных депозитов, </w:t>
            </w:r>
            <w:r>
              <w:br/>
            </w:r>
            <w:r>
              <w:rPr>
                <w:rFonts w:ascii="Times New Roman"/>
                <w:b w:val="false"/>
                <w:i w:val="false"/>
                <w:color w:val="000000"/>
                <w:sz w:val="20"/>
              </w:rPr>
              <w:t xml:space="preserve">
дебиторской и креди- </w:t>
            </w:r>
            <w:r>
              <w:br/>
            </w:r>
            <w:r>
              <w:rPr>
                <w:rFonts w:ascii="Times New Roman"/>
                <w:b w:val="false"/>
                <w:i w:val="false"/>
                <w:color w:val="000000"/>
                <w:sz w:val="20"/>
              </w:rPr>
              <w:t xml:space="preserve">
торской задолженнос- </w:t>
            </w:r>
            <w:r>
              <w:br/>
            </w:r>
            <w:r>
              <w:rPr>
                <w:rFonts w:ascii="Times New Roman"/>
                <w:b w:val="false"/>
                <w:i w:val="false"/>
                <w:color w:val="000000"/>
                <w:sz w:val="20"/>
              </w:rPr>
              <w:t xml:space="preserve">
ти.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внутреннего аудита, не менее </w:t>
            </w:r>
            <w:r>
              <w:br/>
            </w:r>
            <w:r>
              <w:rPr>
                <w:rFonts w:ascii="Times New Roman"/>
                <w:b w:val="false"/>
                <w:i w:val="false"/>
                <w:color w:val="000000"/>
                <w:sz w:val="20"/>
              </w:rPr>
              <w:t xml:space="preserve">
чем раз в полгода, проводит проверки </w:t>
            </w:r>
            <w:r>
              <w:br/>
            </w:r>
            <w:r>
              <w:rPr>
                <w:rFonts w:ascii="Times New Roman"/>
                <w:b w:val="false"/>
                <w:i w:val="false"/>
                <w:color w:val="000000"/>
                <w:sz w:val="20"/>
              </w:rPr>
              <w:t xml:space="preserve">
подразделений в целях оценки соблюдения </w:t>
            </w:r>
            <w:r>
              <w:br/>
            </w:r>
            <w:r>
              <w:rPr>
                <w:rFonts w:ascii="Times New Roman"/>
                <w:b w:val="false"/>
                <w:i w:val="false"/>
                <w:color w:val="000000"/>
                <w:sz w:val="20"/>
              </w:rPr>
              <w:t xml:space="preserve">
ими операционной техники проведения </w:t>
            </w:r>
            <w:r>
              <w:br/>
            </w:r>
            <w:r>
              <w:rPr>
                <w:rFonts w:ascii="Times New Roman"/>
                <w:b w:val="false"/>
                <w:i w:val="false"/>
                <w:color w:val="000000"/>
                <w:sz w:val="20"/>
              </w:rPr>
              <w:t xml:space="preserve">
операций по приему/размещению депозитов, </w:t>
            </w:r>
            <w:r>
              <w:br/>
            </w:r>
            <w:r>
              <w:rPr>
                <w:rFonts w:ascii="Times New Roman"/>
                <w:b w:val="false"/>
                <w:i w:val="false"/>
                <w:color w:val="000000"/>
                <w:sz w:val="20"/>
              </w:rPr>
              <w:t xml:space="preserve">
дебиторской/кредиторской задолженности.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w:t>
            </w:r>
            <w:r>
              <w:br/>
            </w:r>
            <w:r>
              <w:rPr>
                <w:rFonts w:ascii="Times New Roman"/>
                <w:b w:val="false"/>
                <w:i w:val="false"/>
                <w:color w:val="000000"/>
                <w:sz w:val="20"/>
              </w:rPr>
              <w:t xml:space="preserve">
внутренними правила- </w:t>
            </w:r>
            <w:r>
              <w:br/>
            </w:r>
            <w:r>
              <w:rPr>
                <w:rFonts w:ascii="Times New Roman"/>
                <w:b w:val="false"/>
                <w:i w:val="false"/>
                <w:color w:val="000000"/>
                <w:sz w:val="20"/>
              </w:rPr>
              <w:t xml:space="preserve">
ми и руководствами </w:t>
            </w:r>
            <w:r>
              <w:br/>
            </w:r>
            <w:r>
              <w:rPr>
                <w:rFonts w:ascii="Times New Roman"/>
                <w:b w:val="false"/>
                <w:i w:val="false"/>
                <w:color w:val="000000"/>
                <w:sz w:val="20"/>
              </w:rPr>
              <w:t xml:space="preserve">
по планированию, </w:t>
            </w:r>
            <w:r>
              <w:br/>
            </w:r>
            <w:r>
              <w:rPr>
                <w:rFonts w:ascii="Times New Roman"/>
                <w:b w:val="false"/>
                <w:i w:val="false"/>
                <w:color w:val="000000"/>
                <w:sz w:val="20"/>
              </w:rPr>
              <w:t xml:space="preserve">
разработке и функ- </w:t>
            </w:r>
            <w:r>
              <w:br/>
            </w:r>
            <w:r>
              <w:rPr>
                <w:rFonts w:ascii="Times New Roman"/>
                <w:b w:val="false"/>
                <w:i w:val="false"/>
                <w:color w:val="000000"/>
                <w:sz w:val="20"/>
              </w:rPr>
              <w:t xml:space="preserve">
ционированию систем </w:t>
            </w:r>
            <w:r>
              <w:br/>
            </w:r>
            <w:r>
              <w:rPr>
                <w:rFonts w:ascii="Times New Roman"/>
                <w:b w:val="false"/>
                <w:i w:val="false"/>
                <w:color w:val="000000"/>
                <w:sz w:val="20"/>
              </w:rPr>
              <w:t xml:space="preserve">
электронной обработ- </w:t>
            </w:r>
            <w:r>
              <w:br/>
            </w:r>
            <w:r>
              <w:rPr>
                <w:rFonts w:ascii="Times New Roman"/>
                <w:b w:val="false"/>
                <w:i w:val="false"/>
                <w:color w:val="000000"/>
                <w:sz w:val="20"/>
              </w:rPr>
              <w:t xml:space="preserve">
ки данных.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располагает правилами и </w:t>
            </w:r>
            <w:r>
              <w:br/>
            </w:r>
            <w:r>
              <w:rPr>
                <w:rFonts w:ascii="Times New Roman"/>
                <w:b w:val="false"/>
                <w:i w:val="false"/>
                <w:color w:val="000000"/>
                <w:sz w:val="20"/>
              </w:rPr>
              <w:t xml:space="preserve">
руководствами, касающиеся планирования, </w:t>
            </w:r>
            <w:r>
              <w:br/>
            </w:r>
            <w:r>
              <w:rPr>
                <w:rFonts w:ascii="Times New Roman"/>
                <w:b w:val="false"/>
                <w:i w:val="false"/>
                <w:color w:val="000000"/>
                <w:sz w:val="20"/>
              </w:rPr>
              <w:t xml:space="preserve">
разработки и функционирования систем </w:t>
            </w:r>
            <w:r>
              <w:br/>
            </w:r>
            <w:r>
              <w:rPr>
                <w:rFonts w:ascii="Times New Roman"/>
                <w:b w:val="false"/>
                <w:i w:val="false"/>
                <w:color w:val="000000"/>
                <w:sz w:val="20"/>
              </w:rPr>
              <w:t xml:space="preserve">
электронной обработки данных.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банка </w:t>
            </w:r>
            <w:r>
              <w:br/>
            </w:r>
            <w:r>
              <w:rPr>
                <w:rFonts w:ascii="Times New Roman"/>
                <w:b w:val="false"/>
                <w:i w:val="false"/>
                <w:color w:val="000000"/>
                <w:sz w:val="20"/>
              </w:rPr>
              <w:t xml:space="preserve">
утвердило процедуры </w:t>
            </w:r>
            <w:r>
              <w:br/>
            </w:r>
            <w:r>
              <w:rPr>
                <w:rFonts w:ascii="Times New Roman"/>
                <w:b w:val="false"/>
                <w:i w:val="false"/>
                <w:color w:val="000000"/>
                <w:sz w:val="20"/>
              </w:rPr>
              <w:t xml:space="preserve">
внутреннего контроля </w:t>
            </w:r>
            <w:r>
              <w:br/>
            </w:r>
            <w:r>
              <w:rPr>
                <w:rFonts w:ascii="Times New Roman"/>
                <w:b w:val="false"/>
                <w:i w:val="false"/>
                <w:color w:val="000000"/>
                <w:sz w:val="20"/>
              </w:rPr>
              <w:t xml:space="preserve">
системы электронной </w:t>
            </w:r>
            <w:r>
              <w:br/>
            </w:r>
            <w:r>
              <w:rPr>
                <w:rFonts w:ascii="Times New Roman"/>
                <w:b w:val="false"/>
                <w:i w:val="false"/>
                <w:color w:val="000000"/>
                <w:sz w:val="20"/>
              </w:rPr>
              <w:t xml:space="preserve">
обработки.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Работник банка, осуществляющий контроль </w:t>
            </w:r>
            <w:r>
              <w:br/>
            </w:r>
            <w:r>
              <w:rPr>
                <w:rFonts w:ascii="Times New Roman"/>
                <w:b w:val="false"/>
                <w:i w:val="false"/>
                <w:color w:val="000000"/>
                <w:sz w:val="20"/>
              </w:rPr>
              <w:t xml:space="preserve">
системы электронной обработки данных и </w:t>
            </w:r>
            <w:r>
              <w:br/>
            </w:r>
            <w:r>
              <w:rPr>
                <w:rFonts w:ascii="Times New Roman"/>
                <w:b w:val="false"/>
                <w:i w:val="false"/>
                <w:color w:val="000000"/>
                <w:sz w:val="20"/>
              </w:rPr>
              <w:t xml:space="preserve">
отвечающий за вопросы обработки данных, </w:t>
            </w:r>
            <w:r>
              <w:br/>
            </w:r>
            <w:r>
              <w:rPr>
                <w:rFonts w:ascii="Times New Roman"/>
                <w:b w:val="false"/>
                <w:i w:val="false"/>
                <w:color w:val="000000"/>
                <w:sz w:val="20"/>
              </w:rPr>
              <w:t xml:space="preserve">
имеет квалификацию и опыт, соответствую- </w:t>
            </w:r>
            <w:r>
              <w:br/>
            </w:r>
            <w:r>
              <w:rPr>
                <w:rFonts w:ascii="Times New Roman"/>
                <w:b w:val="false"/>
                <w:i w:val="false"/>
                <w:color w:val="000000"/>
                <w:sz w:val="20"/>
              </w:rPr>
              <w:t xml:space="preserve">
щие профилю работы; </w:t>
            </w:r>
            <w:r>
              <w:br/>
            </w:r>
            <w:r>
              <w:rPr>
                <w:rFonts w:ascii="Times New Roman"/>
                <w:b w:val="false"/>
                <w:i w:val="false"/>
                <w:color w:val="000000"/>
                <w:sz w:val="20"/>
              </w:rPr>
              <w:t xml:space="preserve">
   проверки проводятся службой внутреннего </w:t>
            </w:r>
            <w:r>
              <w:br/>
            </w:r>
            <w:r>
              <w:rPr>
                <w:rFonts w:ascii="Times New Roman"/>
                <w:b w:val="false"/>
                <w:i w:val="false"/>
                <w:color w:val="000000"/>
                <w:sz w:val="20"/>
              </w:rPr>
              <w:t xml:space="preserve">
аудита в соответствии с утвержденными </w:t>
            </w:r>
            <w:r>
              <w:br/>
            </w:r>
            <w:r>
              <w:rPr>
                <w:rFonts w:ascii="Times New Roman"/>
                <w:b w:val="false"/>
                <w:i w:val="false"/>
                <w:color w:val="000000"/>
                <w:sz w:val="20"/>
              </w:rPr>
              <w:t xml:space="preserve">
правлением планами проверок; </w:t>
            </w:r>
            <w:r>
              <w:br/>
            </w:r>
            <w:r>
              <w:rPr>
                <w:rFonts w:ascii="Times New Roman"/>
                <w:b w:val="false"/>
                <w:i w:val="false"/>
                <w:color w:val="000000"/>
                <w:sz w:val="20"/>
              </w:rPr>
              <w:t xml:space="preserve">
   служба внутреннего аудита регулярно, </w:t>
            </w:r>
            <w:r>
              <w:br/>
            </w:r>
            <w:r>
              <w:rPr>
                <w:rFonts w:ascii="Times New Roman"/>
                <w:b w:val="false"/>
                <w:i w:val="false"/>
                <w:color w:val="000000"/>
                <w:sz w:val="20"/>
              </w:rPr>
              <w:t xml:space="preserve">
по результатам проведенных проверок, </w:t>
            </w:r>
            <w:r>
              <w:br/>
            </w:r>
            <w:r>
              <w:rPr>
                <w:rFonts w:ascii="Times New Roman"/>
                <w:b w:val="false"/>
                <w:i w:val="false"/>
                <w:color w:val="000000"/>
                <w:sz w:val="20"/>
              </w:rPr>
              <w:t xml:space="preserve">
сообщает о результатах правлению и совету </w:t>
            </w:r>
            <w:r>
              <w:br/>
            </w:r>
            <w:r>
              <w:rPr>
                <w:rFonts w:ascii="Times New Roman"/>
                <w:b w:val="false"/>
                <w:i w:val="false"/>
                <w:color w:val="000000"/>
                <w:sz w:val="20"/>
              </w:rPr>
              <w:t xml:space="preserve">
директоров.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политику по предотв- </w:t>
            </w:r>
            <w:r>
              <w:br/>
            </w:r>
            <w:r>
              <w:rPr>
                <w:rFonts w:ascii="Times New Roman"/>
                <w:b w:val="false"/>
                <w:i w:val="false"/>
                <w:color w:val="000000"/>
                <w:sz w:val="20"/>
              </w:rPr>
              <w:t xml:space="preserve">
ращению несанкциони- </w:t>
            </w:r>
            <w:r>
              <w:br/>
            </w:r>
            <w:r>
              <w:rPr>
                <w:rFonts w:ascii="Times New Roman"/>
                <w:b w:val="false"/>
                <w:i w:val="false"/>
                <w:color w:val="000000"/>
                <w:sz w:val="20"/>
              </w:rPr>
              <w:t xml:space="preserve">
рованного доступа.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располагает системой проверки </w:t>
            </w:r>
            <w:r>
              <w:br/>
            </w:r>
            <w:r>
              <w:rPr>
                <w:rFonts w:ascii="Times New Roman"/>
                <w:b w:val="false"/>
                <w:i w:val="false"/>
                <w:color w:val="000000"/>
                <w:sz w:val="20"/>
              </w:rPr>
              <w:t xml:space="preserve">
уровня допуска при входе и выходе из </w:t>
            </w:r>
            <w:r>
              <w:br/>
            </w:r>
            <w:r>
              <w:rPr>
                <w:rFonts w:ascii="Times New Roman"/>
                <w:b w:val="false"/>
                <w:i w:val="false"/>
                <w:color w:val="000000"/>
                <w:sz w:val="20"/>
              </w:rPr>
              <w:t xml:space="preserve">
автоматизированной банковской системы; </w:t>
            </w:r>
            <w:r>
              <w:br/>
            </w:r>
            <w:r>
              <w:rPr>
                <w:rFonts w:ascii="Times New Roman"/>
                <w:b w:val="false"/>
                <w:i w:val="false"/>
                <w:color w:val="000000"/>
                <w:sz w:val="20"/>
              </w:rPr>
              <w:t xml:space="preserve">
   правление утвердило процедуры и </w:t>
            </w:r>
            <w:r>
              <w:br/>
            </w:r>
            <w:r>
              <w:rPr>
                <w:rFonts w:ascii="Times New Roman"/>
                <w:b w:val="false"/>
                <w:i w:val="false"/>
                <w:color w:val="000000"/>
                <w:sz w:val="20"/>
              </w:rPr>
              <w:t xml:space="preserve">
ответственность подразделения информацион- </w:t>
            </w:r>
            <w:r>
              <w:br/>
            </w:r>
            <w:r>
              <w:rPr>
                <w:rFonts w:ascii="Times New Roman"/>
                <w:b w:val="false"/>
                <w:i w:val="false"/>
                <w:color w:val="000000"/>
                <w:sz w:val="20"/>
              </w:rPr>
              <w:t xml:space="preserve">
ного обеспечения по контролю важных </w:t>
            </w:r>
            <w:r>
              <w:br/>
            </w:r>
            <w:r>
              <w:rPr>
                <w:rFonts w:ascii="Times New Roman"/>
                <w:b w:val="false"/>
                <w:i w:val="false"/>
                <w:color w:val="000000"/>
                <w:sz w:val="20"/>
              </w:rPr>
              <w:t xml:space="preserve">
ключей, в том числе электронных к </w:t>
            </w:r>
            <w:r>
              <w:br/>
            </w:r>
            <w:r>
              <w:rPr>
                <w:rFonts w:ascii="Times New Roman"/>
                <w:b w:val="false"/>
                <w:i w:val="false"/>
                <w:color w:val="000000"/>
                <w:sz w:val="20"/>
              </w:rPr>
              <w:t xml:space="preserve">
информационным базам данных.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w:t>
            </w:r>
            <w:r>
              <w:br/>
            </w:r>
            <w:r>
              <w:rPr>
                <w:rFonts w:ascii="Times New Roman"/>
                <w:b w:val="false"/>
                <w:i w:val="false"/>
                <w:color w:val="000000"/>
                <w:sz w:val="20"/>
              </w:rPr>
              <w:t xml:space="preserve">
утверждены процедуры </w:t>
            </w:r>
            <w:r>
              <w:br/>
            </w:r>
            <w:r>
              <w:rPr>
                <w:rFonts w:ascii="Times New Roman"/>
                <w:b w:val="false"/>
                <w:i w:val="false"/>
                <w:color w:val="000000"/>
                <w:sz w:val="20"/>
              </w:rPr>
              <w:t xml:space="preserve">
выполнения плановых </w:t>
            </w:r>
            <w:r>
              <w:br/>
            </w:r>
            <w:r>
              <w:rPr>
                <w:rFonts w:ascii="Times New Roman"/>
                <w:b w:val="false"/>
                <w:i w:val="false"/>
                <w:color w:val="000000"/>
                <w:sz w:val="20"/>
              </w:rPr>
              <w:t xml:space="preserve">
мероприятий по обес- </w:t>
            </w:r>
            <w:r>
              <w:br/>
            </w:r>
            <w:r>
              <w:rPr>
                <w:rFonts w:ascii="Times New Roman"/>
                <w:b w:val="false"/>
                <w:i w:val="false"/>
                <w:color w:val="000000"/>
                <w:sz w:val="20"/>
              </w:rPr>
              <w:t xml:space="preserve">
печению сохранности </w:t>
            </w:r>
            <w:r>
              <w:br/>
            </w:r>
            <w:r>
              <w:rPr>
                <w:rFonts w:ascii="Times New Roman"/>
                <w:b w:val="false"/>
                <w:i w:val="false"/>
                <w:color w:val="000000"/>
                <w:sz w:val="20"/>
              </w:rPr>
              <w:t xml:space="preserve">
информационных сис- </w:t>
            </w:r>
            <w:r>
              <w:br/>
            </w:r>
            <w:r>
              <w:rPr>
                <w:rFonts w:ascii="Times New Roman"/>
                <w:b w:val="false"/>
                <w:i w:val="false"/>
                <w:color w:val="000000"/>
                <w:sz w:val="20"/>
              </w:rPr>
              <w:t xml:space="preserve">
темы баз данных, в </w:t>
            </w:r>
            <w:r>
              <w:br/>
            </w:r>
            <w:r>
              <w:rPr>
                <w:rFonts w:ascii="Times New Roman"/>
                <w:b w:val="false"/>
                <w:i w:val="false"/>
                <w:color w:val="000000"/>
                <w:sz w:val="20"/>
              </w:rPr>
              <w:t xml:space="preserve">
том числе форс-мажорных </w:t>
            </w:r>
            <w:r>
              <w:br/>
            </w:r>
            <w:r>
              <w:rPr>
                <w:rFonts w:ascii="Times New Roman"/>
                <w:b w:val="false"/>
                <w:i w:val="false"/>
                <w:color w:val="000000"/>
                <w:sz w:val="20"/>
              </w:rPr>
              <w:t xml:space="preserve">
обстоятельств.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предусматривают обязательное </w:t>
            </w:r>
            <w:r>
              <w:br/>
            </w:r>
            <w:r>
              <w:rPr>
                <w:rFonts w:ascii="Times New Roman"/>
                <w:b w:val="false"/>
                <w:i w:val="false"/>
                <w:color w:val="000000"/>
                <w:sz w:val="20"/>
              </w:rPr>
              <w:t xml:space="preserve">
наличие: </w:t>
            </w:r>
            <w:r>
              <w:br/>
            </w:r>
            <w:r>
              <w:rPr>
                <w:rFonts w:ascii="Times New Roman"/>
                <w:b w:val="false"/>
                <w:i w:val="false"/>
                <w:color w:val="000000"/>
                <w:sz w:val="20"/>
              </w:rPr>
              <w:t xml:space="preserve">
   сертифицированного программного </w:t>
            </w:r>
            <w:r>
              <w:br/>
            </w:r>
            <w:r>
              <w:rPr>
                <w:rFonts w:ascii="Times New Roman"/>
                <w:b w:val="false"/>
                <w:i w:val="false"/>
                <w:color w:val="000000"/>
                <w:sz w:val="20"/>
              </w:rPr>
              <w:t xml:space="preserve">
обеспечения, изготовитель которого </w:t>
            </w:r>
            <w:r>
              <w:br/>
            </w:r>
            <w:r>
              <w:rPr>
                <w:rFonts w:ascii="Times New Roman"/>
                <w:b w:val="false"/>
                <w:i w:val="false"/>
                <w:color w:val="000000"/>
                <w:sz w:val="20"/>
              </w:rPr>
              <w:t xml:space="preserve">
обеспечивает последующее техническое </w:t>
            </w:r>
            <w:r>
              <w:br/>
            </w:r>
            <w:r>
              <w:rPr>
                <w:rFonts w:ascii="Times New Roman"/>
                <w:b w:val="false"/>
                <w:i w:val="false"/>
                <w:color w:val="000000"/>
                <w:sz w:val="20"/>
              </w:rPr>
              <w:t xml:space="preserve">
обслуживание оборудования; </w:t>
            </w:r>
            <w:r>
              <w:br/>
            </w:r>
            <w:r>
              <w:rPr>
                <w:rFonts w:ascii="Times New Roman"/>
                <w:b w:val="false"/>
                <w:i w:val="false"/>
                <w:color w:val="000000"/>
                <w:sz w:val="20"/>
              </w:rPr>
              <w:t xml:space="preserve">
   обособленных помещений для технических </w:t>
            </w:r>
            <w:r>
              <w:br/>
            </w:r>
            <w:r>
              <w:rPr>
                <w:rFonts w:ascii="Times New Roman"/>
                <w:b w:val="false"/>
                <w:i w:val="false"/>
                <w:color w:val="000000"/>
                <w:sz w:val="20"/>
              </w:rPr>
              <w:t xml:space="preserve">
комплексов информационных баз данных, </w:t>
            </w:r>
            <w:r>
              <w:br/>
            </w:r>
            <w:r>
              <w:rPr>
                <w:rFonts w:ascii="Times New Roman"/>
                <w:b w:val="false"/>
                <w:i w:val="false"/>
                <w:color w:val="000000"/>
                <w:sz w:val="20"/>
              </w:rPr>
              <w:t xml:space="preserve">
отвечающие требованиям пожарной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сейсмоустойчивости; </w:t>
            </w:r>
            <w:r>
              <w:br/>
            </w:r>
            <w:r>
              <w:rPr>
                <w:rFonts w:ascii="Times New Roman"/>
                <w:b w:val="false"/>
                <w:i w:val="false"/>
                <w:color w:val="000000"/>
                <w:sz w:val="20"/>
              </w:rPr>
              <w:t xml:space="preserve">
   автономного электропитания; </w:t>
            </w:r>
            <w:r>
              <w:br/>
            </w:r>
            <w:r>
              <w:rPr>
                <w:rFonts w:ascii="Times New Roman"/>
                <w:b w:val="false"/>
                <w:i w:val="false"/>
                <w:color w:val="000000"/>
                <w:sz w:val="20"/>
              </w:rPr>
              <w:t xml:space="preserve">
   резервных компьютеров и сетевых </w:t>
            </w:r>
            <w:r>
              <w:br/>
            </w:r>
            <w:r>
              <w:rPr>
                <w:rFonts w:ascii="Times New Roman"/>
                <w:b w:val="false"/>
                <w:i w:val="false"/>
                <w:color w:val="000000"/>
                <w:sz w:val="20"/>
              </w:rPr>
              <w:t xml:space="preserve">
коммуникаций; </w:t>
            </w:r>
            <w:r>
              <w:br/>
            </w:r>
            <w:r>
              <w:rPr>
                <w:rFonts w:ascii="Times New Roman"/>
                <w:b w:val="false"/>
                <w:i w:val="false"/>
                <w:color w:val="000000"/>
                <w:sz w:val="20"/>
              </w:rPr>
              <w:t xml:space="preserve">
   банк регулярно формирует резервные </w:t>
            </w:r>
            <w:r>
              <w:br/>
            </w:r>
            <w:r>
              <w:rPr>
                <w:rFonts w:ascii="Times New Roman"/>
                <w:b w:val="false"/>
                <w:i w:val="false"/>
                <w:color w:val="000000"/>
                <w:sz w:val="20"/>
              </w:rPr>
              <w:t xml:space="preserve">
копии системно-важных программных файлов </w:t>
            </w:r>
            <w:r>
              <w:br/>
            </w:r>
            <w:r>
              <w:rPr>
                <w:rFonts w:ascii="Times New Roman"/>
                <w:b w:val="false"/>
                <w:i w:val="false"/>
                <w:color w:val="000000"/>
                <w:sz w:val="20"/>
              </w:rPr>
              <w:t xml:space="preserve">
и файлов данных.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утверждены процедуры </w:t>
            </w:r>
            <w:r>
              <w:br/>
            </w:r>
            <w:r>
              <w:rPr>
                <w:rFonts w:ascii="Times New Roman"/>
                <w:b w:val="false"/>
                <w:i w:val="false"/>
                <w:color w:val="000000"/>
                <w:sz w:val="20"/>
              </w:rPr>
              <w:t xml:space="preserve">
делегирования полно- </w:t>
            </w:r>
            <w:r>
              <w:br/>
            </w:r>
            <w:r>
              <w:rPr>
                <w:rFonts w:ascii="Times New Roman"/>
                <w:b w:val="false"/>
                <w:i w:val="false"/>
                <w:color w:val="000000"/>
                <w:sz w:val="20"/>
              </w:rPr>
              <w:t xml:space="preserve">
мочий и ответствен- </w:t>
            </w:r>
            <w:r>
              <w:br/>
            </w:r>
            <w:r>
              <w:rPr>
                <w:rFonts w:ascii="Times New Roman"/>
                <w:b w:val="false"/>
                <w:i w:val="false"/>
                <w:color w:val="000000"/>
                <w:sz w:val="20"/>
              </w:rPr>
              <w:t xml:space="preserve">
ности в случае </w:t>
            </w:r>
            <w:r>
              <w:br/>
            </w:r>
            <w:r>
              <w:rPr>
                <w:rFonts w:ascii="Times New Roman"/>
                <w:b w:val="false"/>
                <w:i w:val="false"/>
                <w:color w:val="000000"/>
                <w:sz w:val="20"/>
              </w:rPr>
              <w:t xml:space="preserve">
форс-мажорных </w:t>
            </w:r>
            <w:r>
              <w:br/>
            </w:r>
            <w:r>
              <w:rPr>
                <w:rFonts w:ascii="Times New Roman"/>
                <w:b w:val="false"/>
                <w:i w:val="false"/>
                <w:color w:val="000000"/>
                <w:sz w:val="20"/>
              </w:rPr>
              <w:t xml:space="preserve">
обстоятельств.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форс-мажорных обстоятельств </w:t>
            </w:r>
            <w:r>
              <w:br/>
            </w:r>
            <w:r>
              <w:rPr>
                <w:rFonts w:ascii="Times New Roman"/>
                <w:b w:val="false"/>
                <w:i w:val="false"/>
                <w:color w:val="000000"/>
                <w:sz w:val="20"/>
              </w:rPr>
              <w:t xml:space="preserve">
предусматривают правила и руководства для </w:t>
            </w:r>
            <w:r>
              <w:br/>
            </w:r>
            <w:r>
              <w:rPr>
                <w:rFonts w:ascii="Times New Roman"/>
                <w:b w:val="false"/>
                <w:i w:val="false"/>
                <w:color w:val="000000"/>
                <w:sz w:val="20"/>
              </w:rPr>
              <w:t xml:space="preserve">
компьютерного центра и филиалов в случае </w:t>
            </w:r>
            <w:r>
              <w:br/>
            </w:r>
            <w:r>
              <w:rPr>
                <w:rFonts w:ascii="Times New Roman"/>
                <w:b w:val="false"/>
                <w:i w:val="false"/>
                <w:color w:val="000000"/>
                <w:sz w:val="20"/>
              </w:rPr>
              <w:t xml:space="preserve">
чрезвычайного сбоя в работе системы.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обеспечения ведет </w:t>
            </w:r>
            <w:r>
              <w:br/>
            </w:r>
            <w:r>
              <w:rPr>
                <w:rFonts w:ascii="Times New Roman"/>
                <w:b w:val="false"/>
                <w:i w:val="false"/>
                <w:color w:val="000000"/>
                <w:sz w:val="20"/>
              </w:rPr>
              <w:t xml:space="preserve">
учет фактических </w:t>
            </w:r>
            <w:r>
              <w:br/>
            </w:r>
            <w:r>
              <w:rPr>
                <w:rFonts w:ascii="Times New Roman"/>
                <w:b w:val="false"/>
                <w:i w:val="false"/>
                <w:color w:val="000000"/>
                <w:sz w:val="20"/>
              </w:rPr>
              <w:t xml:space="preserve">
системных проблем, </w:t>
            </w:r>
            <w:r>
              <w:br/>
            </w:r>
            <w:r>
              <w:rPr>
                <w:rFonts w:ascii="Times New Roman"/>
                <w:b w:val="false"/>
                <w:i w:val="false"/>
                <w:color w:val="000000"/>
                <w:sz w:val="20"/>
              </w:rPr>
              <w:t xml:space="preserve">
с учетом которых </w:t>
            </w:r>
            <w:r>
              <w:br/>
            </w:r>
            <w:r>
              <w:rPr>
                <w:rFonts w:ascii="Times New Roman"/>
                <w:b w:val="false"/>
                <w:i w:val="false"/>
                <w:color w:val="000000"/>
                <w:sz w:val="20"/>
              </w:rPr>
              <w:t xml:space="preserve">
применяются неза- </w:t>
            </w:r>
            <w:r>
              <w:br/>
            </w:r>
            <w:r>
              <w:rPr>
                <w:rFonts w:ascii="Times New Roman"/>
                <w:b w:val="false"/>
                <w:i w:val="false"/>
                <w:color w:val="000000"/>
                <w:sz w:val="20"/>
              </w:rPr>
              <w:t xml:space="preserve">
медлительные меры </w:t>
            </w:r>
            <w:r>
              <w:br/>
            </w:r>
            <w:r>
              <w:rPr>
                <w:rFonts w:ascii="Times New Roman"/>
                <w:b w:val="false"/>
                <w:i w:val="false"/>
                <w:color w:val="000000"/>
                <w:sz w:val="20"/>
              </w:rPr>
              <w:t xml:space="preserve">
по разработке мер </w:t>
            </w:r>
            <w:r>
              <w:br/>
            </w:r>
            <w:r>
              <w:rPr>
                <w:rFonts w:ascii="Times New Roman"/>
                <w:b w:val="false"/>
                <w:i w:val="false"/>
                <w:color w:val="000000"/>
                <w:sz w:val="20"/>
              </w:rPr>
              <w:t xml:space="preserve">
безопасности с целью </w:t>
            </w:r>
            <w:r>
              <w:br/>
            </w:r>
            <w:r>
              <w:rPr>
                <w:rFonts w:ascii="Times New Roman"/>
                <w:b w:val="false"/>
                <w:i w:val="false"/>
                <w:color w:val="000000"/>
                <w:sz w:val="20"/>
              </w:rPr>
              <w:t xml:space="preserve">
предотвращения пов- </w:t>
            </w:r>
            <w:r>
              <w:br/>
            </w:r>
            <w:r>
              <w:rPr>
                <w:rFonts w:ascii="Times New Roman"/>
                <w:b w:val="false"/>
                <w:i w:val="false"/>
                <w:color w:val="000000"/>
                <w:sz w:val="20"/>
              </w:rPr>
              <w:t xml:space="preserve">
торного возникнове- </w:t>
            </w:r>
            <w:r>
              <w:br/>
            </w:r>
            <w:r>
              <w:rPr>
                <w:rFonts w:ascii="Times New Roman"/>
                <w:b w:val="false"/>
                <w:i w:val="false"/>
                <w:color w:val="000000"/>
                <w:sz w:val="20"/>
              </w:rPr>
              <w:t xml:space="preserve">
ния проблем.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Подразделением информационного </w:t>
            </w:r>
            <w:r>
              <w:br/>
            </w:r>
            <w:r>
              <w:rPr>
                <w:rFonts w:ascii="Times New Roman"/>
                <w:b w:val="false"/>
                <w:i w:val="false"/>
                <w:color w:val="000000"/>
                <w:sz w:val="20"/>
              </w:rPr>
              <w:t xml:space="preserve">
обеспечения заполняются листы учета </w:t>
            </w:r>
            <w:r>
              <w:br/>
            </w:r>
            <w:r>
              <w:rPr>
                <w:rFonts w:ascii="Times New Roman"/>
                <w:b w:val="false"/>
                <w:i w:val="false"/>
                <w:color w:val="000000"/>
                <w:sz w:val="20"/>
              </w:rPr>
              <w:t xml:space="preserve">
технических проблем и ведется по ним </w:t>
            </w:r>
            <w:r>
              <w:br/>
            </w:r>
            <w:r>
              <w:rPr>
                <w:rFonts w:ascii="Times New Roman"/>
                <w:b w:val="false"/>
                <w:i w:val="false"/>
                <w:color w:val="000000"/>
                <w:sz w:val="20"/>
              </w:rPr>
              <w:t xml:space="preserve">
отчетность; </w:t>
            </w:r>
            <w:r>
              <w:br/>
            </w:r>
            <w:r>
              <w:rPr>
                <w:rFonts w:ascii="Times New Roman"/>
                <w:b w:val="false"/>
                <w:i w:val="false"/>
                <w:color w:val="000000"/>
                <w:sz w:val="20"/>
              </w:rPr>
              <w:t xml:space="preserve">
   подразделение информационного обеспечения отслеживает причины </w:t>
            </w:r>
            <w:r>
              <w:br/>
            </w:r>
            <w:r>
              <w:rPr>
                <w:rFonts w:ascii="Times New Roman"/>
                <w:b w:val="false"/>
                <w:i w:val="false"/>
                <w:color w:val="000000"/>
                <w:sz w:val="20"/>
              </w:rPr>
              <w:t xml:space="preserve">
возникновения проблемы, извещает о них </w:t>
            </w:r>
            <w:r>
              <w:br/>
            </w:r>
            <w:r>
              <w:rPr>
                <w:rFonts w:ascii="Times New Roman"/>
                <w:b w:val="false"/>
                <w:i w:val="false"/>
                <w:color w:val="000000"/>
                <w:sz w:val="20"/>
              </w:rPr>
              <w:t xml:space="preserve">
изготовителя информационной системы и </w:t>
            </w:r>
            <w:r>
              <w:br/>
            </w:r>
            <w:r>
              <w:rPr>
                <w:rFonts w:ascii="Times New Roman"/>
                <w:b w:val="false"/>
                <w:i w:val="false"/>
                <w:color w:val="000000"/>
                <w:sz w:val="20"/>
              </w:rPr>
              <w:t xml:space="preserve">
принимает коррективные мер для </w:t>
            </w:r>
            <w:r>
              <w:br/>
            </w:r>
            <w:r>
              <w:rPr>
                <w:rFonts w:ascii="Times New Roman"/>
                <w:b w:val="false"/>
                <w:i w:val="false"/>
                <w:color w:val="000000"/>
                <w:sz w:val="20"/>
              </w:rPr>
              <w:t xml:space="preserve">
предотвращения их повторного </w:t>
            </w:r>
            <w:r>
              <w:br/>
            </w:r>
            <w:r>
              <w:rPr>
                <w:rFonts w:ascii="Times New Roman"/>
                <w:b w:val="false"/>
                <w:i w:val="false"/>
                <w:color w:val="000000"/>
                <w:sz w:val="20"/>
              </w:rPr>
              <w:t xml:space="preserve">
возникновения; </w:t>
            </w:r>
            <w:r>
              <w:br/>
            </w: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регулярно анализирует </w:t>
            </w:r>
            <w:r>
              <w:br/>
            </w:r>
            <w:r>
              <w:rPr>
                <w:rFonts w:ascii="Times New Roman"/>
                <w:b w:val="false"/>
                <w:i w:val="false"/>
                <w:color w:val="000000"/>
                <w:sz w:val="20"/>
              </w:rPr>
              <w:t xml:space="preserve">
характер таких проблем; </w:t>
            </w:r>
            <w:r>
              <w:br/>
            </w: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ведет сбор и учет данных по </w:t>
            </w:r>
            <w:r>
              <w:br/>
            </w:r>
            <w:r>
              <w:rPr>
                <w:rFonts w:ascii="Times New Roman"/>
                <w:b w:val="false"/>
                <w:i w:val="false"/>
                <w:color w:val="000000"/>
                <w:sz w:val="20"/>
              </w:rPr>
              <w:t xml:space="preserve">
фактически полученному ущербу, вследствие </w:t>
            </w:r>
            <w:r>
              <w:br/>
            </w:r>
            <w:r>
              <w:rPr>
                <w:rFonts w:ascii="Times New Roman"/>
                <w:b w:val="false"/>
                <w:i w:val="false"/>
                <w:color w:val="000000"/>
                <w:sz w:val="20"/>
              </w:rPr>
              <w:t xml:space="preserve">
возникновения системных проблем и </w:t>
            </w:r>
            <w:r>
              <w:br/>
            </w:r>
            <w:r>
              <w:rPr>
                <w:rFonts w:ascii="Times New Roman"/>
                <w:b w:val="false"/>
                <w:i w:val="false"/>
                <w:color w:val="000000"/>
                <w:sz w:val="20"/>
              </w:rPr>
              <w:t xml:space="preserve">
принимает меры для предотвращения их </w:t>
            </w:r>
            <w:r>
              <w:br/>
            </w:r>
            <w:r>
              <w:rPr>
                <w:rFonts w:ascii="Times New Roman"/>
                <w:b w:val="false"/>
                <w:i w:val="false"/>
                <w:color w:val="000000"/>
                <w:sz w:val="20"/>
              </w:rPr>
              <w:t xml:space="preserve">
повторного возникновения.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w:t>
            </w:r>
            <w:r>
              <w:br/>
            </w:r>
            <w:r>
              <w:rPr>
                <w:rFonts w:ascii="Times New Roman"/>
                <w:b w:val="false"/>
                <w:i w:val="false"/>
                <w:color w:val="000000"/>
                <w:sz w:val="20"/>
              </w:rPr>
              <w:t xml:space="preserve">
процедуры по </w:t>
            </w:r>
            <w:r>
              <w:br/>
            </w:r>
            <w:r>
              <w:rPr>
                <w:rFonts w:ascii="Times New Roman"/>
                <w:b w:val="false"/>
                <w:i w:val="false"/>
                <w:color w:val="000000"/>
                <w:sz w:val="20"/>
              </w:rPr>
              <w:t xml:space="preserve">
предотвращению утеч- </w:t>
            </w:r>
            <w:r>
              <w:br/>
            </w:r>
            <w:r>
              <w:rPr>
                <w:rFonts w:ascii="Times New Roman"/>
                <w:b w:val="false"/>
                <w:i w:val="false"/>
                <w:color w:val="000000"/>
                <w:sz w:val="20"/>
              </w:rPr>
              <w:t xml:space="preserve">
ки конфиденциальной </w:t>
            </w:r>
            <w:r>
              <w:br/>
            </w:r>
            <w:r>
              <w:rPr>
                <w:rFonts w:ascii="Times New Roman"/>
                <w:b w:val="false"/>
                <w:i w:val="false"/>
                <w:color w:val="000000"/>
                <w:sz w:val="20"/>
              </w:rPr>
              <w:t xml:space="preserve">
информации и искаже- </w:t>
            </w:r>
            <w:r>
              <w:br/>
            </w:r>
            <w:r>
              <w:rPr>
                <w:rFonts w:ascii="Times New Roman"/>
                <w:b w:val="false"/>
                <w:i w:val="false"/>
                <w:color w:val="000000"/>
                <w:sz w:val="20"/>
              </w:rPr>
              <w:t xml:space="preserve">
ния информационных </w:t>
            </w:r>
            <w:r>
              <w:br/>
            </w:r>
            <w:r>
              <w:rPr>
                <w:rFonts w:ascii="Times New Roman"/>
                <w:b w:val="false"/>
                <w:i w:val="false"/>
                <w:color w:val="000000"/>
                <w:sz w:val="20"/>
              </w:rPr>
              <w:t xml:space="preserve">
данных.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предусматривают: </w:t>
            </w:r>
            <w:r>
              <w:br/>
            </w:r>
            <w:r>
              <w:rPr>
                <w:rFonts w:ascii="Times New Roman"/>
                <w:b w:val="false"/>
                <w:i w:val="false"/>
                <w:color w:val="000000"/>
                <w:sz w:val="20"/>
              </w:rPr>
              <w:t xml:space="preserve">
   перечень информационных данных, имеющих </w:t>
            </w:r>
            <w:r>
              <w:br/>
            </w:r>
            <w:r>
              <w:rPr>
                <w:rFonts w:ascii="Times New Roman"/>
                <w:b w:val="false"/>
                <w:i w:val="false"/>
                <w:color w:val="000000"/>
                <w:sz w:val="20"/>
              </w:rPr>
              <w:t xml:space="preserve">
ограниченный доступ; </w:t>
            </w:r>
            <w:r>
              <w:br/>
            </w:r>
            <w:r>
              <w:rPr>
                <w:rFonts w:ascii="Times New Roman"/>
                <w:b w:val="false"/>
                <w:i w:val="false"/>
                <w:color w:val="000000"/>
                <w:sz w:val="20"/>
              </w:rPr>
              <w:t xml:space="preserve">
   порядок получения доступа; </w:t>
            </w:r>
            <w:r>
              <w:br/>
            </w:r>
            <w:r>
              <w:rPr>
                <w:rFonts w:ascii="Times New Roman"/>
                <w:b w:val="false"/>
                <w:i w:val="false"/>
                <w:color w:val="000000"/>
                <w:sz w:val="20"/>
              </w:rPr>
              <w:t xml:space="preserve">
   порядок контроля доступа к </w:t>
            </w:r>
            <w:r>
              <w:br/>
            </w:r>
            <w:r>
              <w:rPr>
                <w:rFonts w:ascii="Times New Roman"/>
                <w:b w:val="false"/>
                <w:i w:val="false"/>
                <w:color w:val="000000"/>
                <w:sz w:val="20"/>
              </w:rPr>
              <w:t xml:space="preserve">
информационным данным; </w:t>
            </w:r>
            <w:r>
              <w:br/>
            </w:r>
            <w:r>
              <w:rPr>
                <w:rFonts w:ascii="Times New Roman"/>
                <w:b w:val="false"/>
                <w:i w:val="false"/>
                <w:color w:val="000000"/>
                <w:sz w:val="20"/>
              </w:rPr>
              <w:t xml:space="preserve">
   перечень лиц, имеющих доступ к </w:t>
            </w:r>
            <w:r>
              <w:br/>
            </w:r>
            <w:r>
              <w:rPr>
                <w:rFonts w:ascii="Times New Roman"/>
                <w:b w:val="false"/>
                <w:i w:val="false"/>
                <w:color w:val="000000"/>
                <w:sz w:val="20"/>
              </w:rPr>
              <w:t xml:space="preserve">
информационным данным.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w:t>
            </w:r>
            <w:r>
              <w:br/>
            </w:r>
            <w:r>
              <w:rPr>
                <w:rFonts w:ascii="Times New Roman"/>
                <w:b w:val="false"/>
                <w:i w:val="false"/>
                <w:color w:val="000000"/>
                <w:sz w:val="20"/>
              </w:rPr>
              <w:t xml:space="preserve">
утверждены процедуры </w:t>
            </w:r>
            <w:r>
              <w:br/>
            </w:r>
            <w:r>
              <w:rPr>
                <w:rFonts w:ascii="Times New Roman"/>
                <w:b w:val="false"/>
                <w:i w:val="false"/>
                <w:color w:val="000000"/>
                <w:sz w:val="20"/>
              </w:rPr>
              <w:t xml:space="preserve">
по предотвращению </w:t>
            </w:r>
            <w:r>
              <w:br/>
            </w:r>
            <w:r>
              <w:rPr>
                <w:rFonts w:ascii="Times New Roman"/>
                <w:b w:val="false"/>
                <w:i w:val="false"/>
                <w:color w:val="000000"/>
                <w:sz w:val="20"/>
              </w:rPr>
              <w:t xml:space="preserve">
сбоев с помощью </w:t>
            </w:r>
            <w:r>
              <w:br/>
            </w:r>
            <w:r>
              <w:rPr>
                <w:rFonts w:ascii="Times New Roman"/>
                <w:b w:val="false"/>
                <w:i w:val="false"/>
                <w:color w:val="000000"/>
                <w:sz w:val="20"/>
              </w:rPr>
              <w:t xml:space="preserve">
регулярных инспекций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проверки отчетов о </w:t>
            </w:r>
            <w:r>
              <w:br/>
            </w:r>
            <w:r>
              <w:rPr>
                <w:rFonts w:ascii="Times New Roman"/>
                <w:b w:val="false"/>
                <w:i w:val="false"/>
                <w:color w:val="000000"/>
                <w:sz w:val="20"/>
              </w:rPr>
              <w:t xml:space="preserve">
работе.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не менее чем раз в квартал, </w:t>
            </w:r>
            <w:r>
              <w:br/>
            </w:r>
            <w:r>
              <w:rPr>
                <w:rFonts w:ascii="Times New Roman"/>
                <w:b w:val="false"/>
                <w:i w:val="false"/>
                <w:color w:val="000000"/>
                <w:sz w:val="20"/>
              </w:rPr>
              <w:t xml:space="preserve">
проводит проверки технических комплексов, </w:t>
            </w:r>
            <w:r>
              <w:br/>
            </w:r>
            <w:r>
              <w:rPr>
                <w:rFonts w:ascii="Times New Roman"/>
                <w:b w:val="false"/>
                <w:i w:val="false"/>
                <w:color w:val="000000"/>
                <w:sz w:val="20"/>
              </w:rPr>
              <w:t xml:space="preserve">
обеспечивающих функционирование </w:t>
            </w:r>
            <w:r>
              <w:br/>
            </w:r>
            <w:r>
              <w:rPr>
                <w:rFonts w:ascii="Times New Roman"/>
                <w:b w:val="false"/>
                <w:i w:val="false"/>
                <w:color w:val="000000"/>
                <w:sz w:val="20"/>
              </w:rPr>
              <w:t xml:space="preserve">
автоматизированной базы данных; </w:t>
            </w:r>
            <w:r>
              <w:br/>
            </w: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раз в квартал предоставляет </w:t>
            </w:r>
            <w:r>
              <w:br/>
            </w:r>
            <w:r>
              <w:rPr>
                <w:rFonts w:ascii="Times New Roman"/>
                <w:b w:val="false"/>
                <w:i w:val="false"/>
                <w:color w:val="000000"/>
                <w:sz w:val="20"/>
              </w:rPr>
              <w:t xml:space="preserve">
правлению информацию о состоянии </w:t>
            </w:r>
            <w:r>
              <w:br/>
            </w:r>
            <w:r>
              <w:rPr>
                <w:rFonts w:ascii="Times New Roman"/>
                <w:b w:val="false"/>
                <w:i w:val="false"/>
                <w:color w:val="000000"/>
                <w:sz w:val="20"/>
              </w:rPr>
              <w:t xml:space="preserve">
технических комплексов.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w:t>
            </w:r>
            <w:r>
              <w:br/>
            </w:r>
            <w:r>
              <w:rPr>
                <w:rFonts w:ascii="Times New Roman"/>
                <w:b w:val="false"/>
                <w:i w:val="false"/>
                <w:color w:val="000000"/>
                <w:sz w:val="20"/>
              </w:rPr>
              <w:t xml:space="preserve">
утверждены процедуры </w:t>
            </w:r>
            <w:r>
              <w:br/>
            </w:r>
            <w:r>
              <w:rPr>
                <w:rFonts w:ascii="Times New Roman"/>
                <w:b w:val="false"/>
                <w:i w:val="false"/>
                <w:color w:val="000000"/>
                <w:sz w:val="20"/>
              </w:rPr>
              <w:t xml:space="preserve">
по предотвращению </w:t>
            </w:r>
            <w:r>
              <w:br/>
            </w:r>
            <w:r>
              <w:rPr>
                <w:rFonts w:ascii="Times New Roman"/>
                <w:b w:val="false"/>
                <w:i w:val="false"/>
                <w:color w:val="000000"/>
                <w:sz w:val="20"/>
              </w:rPr>
              <w:t xml:space="preserve">
несанкционированного </w:t>
            </w:r>
            <w:r>
              <w:br/>
            </w:r>
            <w:r>
              <w:rPr>
                <w:rFonts w:ascii="Times New Roman"/>
                <w:b w:val="false"/>
                <w:i w:val="false"/>
                <w:color w:val="000000"/>
                <w:sz w:val="20"/>
              </w:rPr>
              <w:t xml:space="preserve">
использования терми- </w:t>
            </w:r>
            <w:r>
              <w:br/>
            </w:r>
            <w:r>
              <w:rPr>
                <w:rFonts w:ascii="Times New Roman"/>
                <w:b w:val="false"/>
                <w:i w:val="false"/>
                <w:color w:val="000000"/>
                <w:sz w:val="20"/>
              </w:rPr>
              <w:t xml:space="preserve">
налов управления </w:t>
            </w:r>
            <w:r>
              <w:br/>
            </w:r>
            <w:r>
              <w:rPr>
                <w:rFonts w:ascii="Times New Roman"/>
                <w:b w:val="false"/>
                <w:i w:val="false"/>
                <w:color w:val="000000"/>
                <w:sz w:val="20"/>
              </w:rPr>
              <w:t xml:space="preserve">
автоматизированной </w:t>
            </w:r>
            <w:r>
              <w:br/>
            </w:r>
            <w:r>
              <w:rPr>
                <w:rFonts w:ascii="Times New Roman"/>
                <w:b w:val="false"/>
                <w:i w:val="false"/>
                <w:color w:val="000000"/>
                <w:sz w:val="20"/>
              </w:rPr>
              <w:t xml:space="preserve">
базой данных.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Подразделение информационного </w:t>
            </w:r>
            <w:r>
              <w:br/>
            </w:r>
            <w:r>
              <w:rPr>
                <w:rFonts w:ascii="Times New Roman"/>
                <w:b w:val="false"/>
                <w:i w:val="false"/>
                <w:color w:val="000000"/>
                <w:sz w:val="20"/>
              </w:rPr>
              <w:t xml:space="preserve">
обеспечения осуществляет мониторинг и </w:t>
            </w:r>
            <w:r>
              <w:br/>
            </w:r>
            <w:r>
              <w:rPr>
                <w:rFonts w:ascii="Times New Roman"/>
                <w:b w:val="false"/>
                <w:i w:val="false"/>
                <w:color w:val="000000"/>
                <w:sz w:val="20"/>
              </w:rPr>
              <w:t xml:space="preserve">
идентифицирует пользователей терминалов </w:t>
            </w:r>
            <w:r>
              <w:br/>
            </w:r>
            <w:r>
              <w:rPr>
                <w:rFonts w:ascii="Times New Roman"/>
                <w:b w:val="false"/>
                <w:i w:val="false"/>
                <w:color w:val="000000"/>
                <w:sz w:val="20"/>
              </w:rPr>
              <w:t xml:space="preserve">
управления автоматизированной базой </w:t>
            </w:r>
            <w:r>
              <w:br/>
            </w:r>
            <w:r>
              <w:rPr>
                <w:rFonts w:ascii="Times New Roman"/>
                <w:b w:val="false"/>
                <w:i w:val="false"/>
                <w:color w:val="000000"/>
                <w:sz w:val="20"/>
              </w:rPr>
              <w:t xml:space="preserve">
данных, в том числе контролирует виды и </w:t>
            </w:r>
            <w:r>
              <w:br/>
            </w:r>
            <w:r>
              <w:rPr>
                <w:rFonts w:ascii="Times New Roman"/>
                <w:b w:val="false"/>
                <w:i w:val="false"/>
                <w:color w:val="000000"/>
                <w:sz w:val="20"/>
              </w:rPr>
              <w:t xml:space="preserve">
объемы проведенных ими операций на </w:t>
            </w:r>
            <w:r>
              <w:br/>
            </w:r>
            <w:r>
              <w:rPr>
                <w:rFonts w:ascii="Times New Roman"/>
                <w:b w:val="false"/>
                <w:i w:val="false"/>
                <w:color w:val="000000"/>
                <w:sz w:val="20"/>
              </w:rPr>
              <w:t xml:space="preserve">
предмет их соответствия функциональным </w:t>
            </w:r>
            <w:r>
              <w:br/>
            </w:r>
            <w:r>
              <w:rPr>
                <w:rFonts w:ascii="Times New Roman"/>
                <w:b w:val="false"/>
                <w:i w:val="false"/>
                <w:color w:val="000000"/>
                <w:sz w:val="20"/>
              </w:rPr>
              <w:t xml:space="preserve">
обязанностям пользователя. </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оценивает </w:t>
            </w:r>
            <w:r>
              <w:br/>
            </w:r>
            <w:r>
              <w:rPr>
                <w:rFonts w:ascii="Times New Roman"/>
                <w:b w:val="false"/>
                <w:i w:val="false"/>
                <w:color w:val="000000"/>
                <w:sz w:val="20"/>
              </w:rPr>
              <w:t xml:space="preserve">
риски, связанные с </w:t>
            </w:r>
            <w:r>
              <w:br/>
            </w:r>
            <w:r>
              <w:rPr>
                <w:rFonts w:ascii="Times New Roman"/>
                <w:b w:val="false"/>
                <w:i w:val="false"/>
                <w:color w:val="000000"/>
                <w:sz w:val="20"/>
              </w:rPr>
              <w:t xml:space="preserve">
предоставлением </w:t>
            </w:r>
            <w:r>
              <w:br/>
            </w:r>
            <w:r>
              <w:rPr>
                <w:rFonts w:ascii="Times New Roman"/>
                <w:b w:val="false"/>
                <w:i w:val="false"/>
                <w:color w:val="000000"/>
                <w:sz w:val="20"/>
              </w:rPr>
              <w:t xml:space="preserve">
новых банковских </w:t>
            </w:r>
            <w:r>
              <w:br/>
            </w:r>
            <w:r>
              <w:rPr>
                <w:rFonts w:ascii="Times New Roman"/>
                <w:b w:val="false"/>
                <w:i w:val="false"/>
                <w:color w:val="000000"/>
                <w:sz w:val="20"/>
              </w:rPr>
              <w:t xml:space="preserve">
услуг или с исполь- </w:t>
            </w:r>
            <w:r>
              <w:br/>
            </w:r>
            <w:r>
              <w:rPr>
                <w:rFonts w:ascii="Times New Roman"/>
                <w:b w:val="false"/>
                <w:i w:val="false"/>
                <w:color w:val="000000"/>
                <w:sz w:val="20"/>
              </w:rPr>
              <w:t xml:space="preserve">
зованием новых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располагает системой, позволяющей </w:t>
            </w:r>
            <w:r>
              <w:br/>
            </w:r>
            <w:r>
              <w:rPr>
                <w:rFonts w:ascii="Times New Roman"/>
                <w:b w:val="false"/>
                <w:i w:val="false"/>
                <w:color w:val="000000"/>
                <w:sz w:val="20"/>
              </w:rPr>
              <w:t xml:space="preserve">
идентифицировать личность пользователя; </w:t>
            </w:r>
            <w:r>
              <w:br/>
            </w:r>
            <w:r>
              <w:rPr>
                <w:rFonts w:ascii="Times New Roman"/>
                <w:b w:val="false"/>
                <w:i w:val="false"/>
                <w:color w:val="000000"/>
                <w:sz w:val="20"/>
              </w:rPr>
              <w:t xml:space="preserve">
   банк располагает комплексом мер </w:t>
            </w:r>
            <w:r>
              <w:br/>
            </w:r>
            <w:r>
              <w:rPr>
                <w:rFonts w:ascii="Times New Roman"/>
                <w:b w:val="false"/>
                <w:i w:val="false"/>
                <w:color w:val="000000"/>
                <w:sz w:val="20"/>
              </w:rPr>
              <w:t xml:space="preserve">
безопасности при предоставлении услуг по </w:t>
            </w:r>
            <w:r>
              <w:br/>
            </w:r>
            <w:r>
              <w:rPr>
                <w:rFonts w:ascii="Times New Roman"/>
                <w:b w:val="false"/>
                <w:i w:val="false"/>
                <w:color w:val="000000"/>
                <w:sz w:val="20"/>
              </w:rPr>
              <w:t xml:space="preserve">
переводу средств по коммуникациям </w:t>
            </w:r>
            <w:r>
              <w:br/>
            </w:r>
            <w:r>
              <w:rPr>
                <w:rFonts w:ascii="Times New Roman"/>
                <w:b w:val="false"/>
                <w:i w:val="false"/>
                <w:color w:val="000000"/>
                <w:sz w:val="20"/>
              </w:rPr>
              <w:t xml:space="preserve">
Интернет.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4"/>
        <w:gridCol w:w="8976"/>
      </w:tblGrid>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 банка</w:t>
            </w:r>
            <w:r>
              <w:br/>
            </w:r>
            <w:r>
              <w:rPr>
                <w:rFonts w:ascii="Times New Roman"/>
                <w:b w:val="false"/>
                <w:i w:val="false"/>
                <w:color w:val="000000"/>
                <w:sz w:val="20"/>
              </w:rPr>
              <w:t>
обеспечивает</w:t>
            </w:r>
            <w:r>
              <w:br/>
            </w:r>
            <w:r>
              <w:rPr>
                <w:rFonts w:ascii="Times New Roman"/>
                <w:b w:val="false"/>
                <w:i w:val="false"/>
                <w:color w:val="000000"/>
                <w:sz w:val="20"/>
              </w:rPr>
              <w:t>
проведение:</w:t>
            </w:r>
            <w:r>
              <w:br/>
            </w:r>
            <w:r>
              <w:rPr>
                <w:rFonts w:ascii="Times New Roman"/>
                <w:b w:val="false"/>
                <w:i w:val="false"/>
                <w:color w:val="000000"/>
                <w:sz w:val="20"/>
              </w:rPr>
              <w:t>
 процедуры</w:t>
            </w:r>
            <w:r>
              <w:br/>
            </w:r>
            <w:r>
              <w:rPr>
                <w:rFonts w:ascii="Times New Roman"/>
                <w:b w:val="false"/>
                <w:i w:val="false"/>
                <w:color w:val="000000"/>
                <w:sz w:val="20"/>
              </w:rPr>
              <w:t>
идентификации и</w:t>
            </w:r>
            <w:r>
              <w:br/>
            </w:r>
            <w:r>
              <w:rPr>
                <w:rFonts w:ascii="Times New Roman"/>
                <w:b w:val="false"/>
                <w:i w:val="false"/>
                <w:color w:val="000000"/>
                <w:sz w:val="20"/>
              </w:rPr>
              <w:t>
оценки операционного</w:t>
            </w:r>
            <w:r>
              <w:br/>
            </w:r>
            <w:r>
              <w:rPr>
                <w:rFonts w:ascii="Times New Roman"/>
                <w:b w:val="false"/>
                <w:i w:val="false"/>
                <w:color w:val="000000"/>
                <w:sz w:val="20"/>
              </w:rPr>
              <w:t>
риска, присущего всем</w:t>
            </w:r>
            <w:r>
              <w:br/>
            </w:r>
            <w:r>
              <w:rPr>
                <w:rFonts w:ascii="Times New Roman"/>
                <w:b w:val="false"/>
                <w:i w:val="false"/>
                <w:color w:val="000000"/>
                <w:sz w:val="20"/>
              </w:rPr>
              <w:t>
существенным</w:t>
            </w:r>
            <w:r>
              <w:br/>
            </w:r>
            <w:r>
              <w:rPr>
                <w:rFonts w:ascii="Times New Roman"/>
                <w:b w:val="false"/>
                <w:i w:val="false"/>
                <w:color w:val="000000"/>
                <w:sz w:val="20"/>
              </w:rPr>
              <w:t>
банковским продуктам,</w:t>
            </w:r>
            <w:r>
              <w:br/>
            </w:r>
            <w:r>
              <w:rPr>
                <w:rFonts w:ascii="Times New Roman"/>
                <w:b w:val="false"/>
                <w:i w:val="false"/>
                <w:color w:val="000000"/>
                <w:sz w:val="20"/>
              </w:rPr>
              <w:t>
операциям, процессам,</w:t>
            </w:r>
            <w:r>
              <w:br/>
            </w:r>
            <w:r>
              <w:rPr>
                <w:rFonts w:ascii="Times New Roman"/>
                <w:b w:val="false"/>
                <w:i w:val="false"/>
                <w:color w:val="000000"/>
                <w:sz w:val="20"/>
              </w:rPr>
              <w:t>
системам;</w:t>
            </w:r>
            <w:r>
              <w:br/>
            </w:r>
            <w:r>
              <w:rPr>
                <w:rFonts w:ascii="Times New Roman"/>
                <w:b w:val="false"/>
                <w:i w:val="false"/>
                <w:color w:val="000000"/>
                <w:sz w:val="20"/>
              </w:rPr>
              <w:t>
 при внедрении новых</w:t>
            </w:r>
            <w:r>
              <w:br/>
            </w:r>
            <w:r>
              <w:rPr>
                <w:rFonts w:ascii="Times New Roman"/>
                <w:b w:val="false"/>
                <w:i w:val="false"/>
                <w:color w:val="000000"/>
                <w:sz w:val="20"/>
              </w:rPr>
              <w:t>
продуктов, операций,</w:t>
            </w:r>
            <w:r>
              <w:br/>
            </w:r>
            <w:r>
              <w:rPr>
                <w:rFonts w:ascii="Times New Roman"/>
                <w:b w:val="false"/>
                <w:i w:val="false"/>
                <w:color w:val="000000"/>
                <w:sz w:val="20"/>
              </w:rPr>
              <w:t>
процессов и систем</w:t>
            </w:r>
            <w:r>
              <w:br/>
            </w:r>
            <w:r>
              <w:rPr>
                <w:rFonts w:ascii="Times New Roman"/>
                <w:b w:val="false"/>
                <w:i w:val="false"/>
                <w:color w:val="000000"/>
                <w:sz w:val="20"/>
              </w:rPr>
              <w:t>
соответствующей</w:t>
            </w:r>
            <w:r>
              <w:br/>
            </w:r>
            <w:r>
              <w:rPr>
                <w:rFonts w:ascii="Times New Roman"/>
                <w:b w:val="false"/>
                <w:i w:val="false"/>
                <w:color w:val="000000"/>
                <w:sz w:val="20"/>
              </w:rPr>
              <w:t>
процедуры оценки</w:t>
            </w:r>
            <w:r>
              <w:br/>
            </w:r>
            <w:r>
              <w:rPr>
                <w:rFonts w:ascii="Times New Roman"/>
                <w:b w:val="false"/>
                <w:i w:val="false"/>
                <w:color w:val="000000"/>
                <w:sz w:val="20"/>
              </w:rPr>
              <w:t>
свойственных им</w:t>
            </w:r>
            <w:r>
              <w:br/>
            </w:r>
            <w:r>
              <w:rPr>
                <w:rFonts w:ascii="Times New Roman"/>
                <w:b w:val="false"/>
                <w:i w:val="false"/>
                <w:color w:val="000000"/>
                <w:sz w:val="20"/>
              </w:rPr>
              <w:t>
операционных рисков</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процедуры банка по выявлению</w:t>
            </w:r>
            <w:r>
              <w:br/>
            </w:r>
            <w:r>
              <w:rPr>
                <w:rFonts w:ascii="Times New Roman"/>
                <w:b w:val="false"/>
                <w:i w:val="false"/>
                <w:color w:val="000000"/>
                <w:sz w:val="20"/>
              </w:rPr>
              <w:t>
операционного риска учитывают как</w:t>
            </w:r>
            <w:r>
              <w:br/>
            </w:r>
            <w:r>
              <w:rPr>
                <w:rFonts w:ascii="Times New Roman"/>
                <w:b w:val="false"/>
                <w:i w:val="false"/>
                <w:color w:val="000000"/>
                <w:sz w:val="20"/>
              </w:rPr>
              <w:t>
внутренние факторы (структуру, масштаб</w:t>
            </w:r>
            <w:r>
              <w:br/>
            </w:r>
            <w:r>
              <w:rPr>
                <w:rFonts w:ascii="Times New Roman"/>
                <w:b w:val="false"/>
                <w:i w:val="false"/>
                <w:color w:val="000000"/>
                <w:sz w:val="20"/>
              </w:rPr>
              <w:t>
деятельности, качество ресурсов,</w:t>
            </w:r>
            <w:r>
              <w:br/>
            </w:r>
            <w:r>
              <w:rPr>
                <w:rFonts w:ascii="Times New Roman"/>
                <w:b w:val="false"/>
                <w:i w:val="false"/>
                <w:color w:val="000000"/>
                <w:sz w:val="20"/>
              </w:rPr>
              <w:t>
организационные изменения, текучесть</w:t>
            </w:r>
            <w:r>
              <w:br/>
            </w:r>
            <w:r>
              <w:rPr>
                <w:rFonts w:ascii="Times New Roman"/>
                <w:b w:val="false"/>
                <w:i w:val="false"/>
                <w:color w:val="000000"/>
                <w:sz w:val="20"/>
              </w:rPr>
              <w:t>
кадров), так и внешние факторы (изменения</w:t>
            </w:r>
            <w:r>
              <w:br/>
            </w:r>
            <w:r>
              <w:rPr>
                <w:rFonts w:ascii="Times New Roman"/>
                <w:b w:val="false"/>
                <w:i w:val="false"/>
                <w:color w:val="000000"/>
                <w:sz w:val="20"/>
              </w:rPr>
              <w:t>
в банковском секторе, технологий), которые</w:t>
            </w:r>
            <w:r>
              <w:br/>
            </w:r>
            <w:r>
              <w:rPr>
                <w:rFonts w:ascii="Times New Roman"/>
                <w:b w:val="false"/>
                <w:i w:val="false"/>
                <w:color w:val="000000"/>
                <w:sz w:val="20"/>
              </w:rPr>
              <w:t>
могут неблагоприятно отразиться на</w:t>
            </w:r>
            <w:r>
              <w:br/>
            </w:r>
            <w:r>
              <w:rPr>
                <w:rFonts w:ascii="Times New Roman"/>
                <w:b w:val="false"/>
                <w:i w:val="false"/>
                <w:color w:val="000000"/>
                <w:sz w:val="20"/>
              </w:rPr>
              <w:t>
достижении целей банка и предусматривают</w:t>
            </w:r>
            <w:r>
              <w:br/>
            </w:r>
            <w:r>
              <w:rPr>
                <w:rFonts w:ascii="Times New Roman"/>
                <w:b w:val="false"/>
                <w:i w:val="false"/>
                <w:color w:val="000000"/>
                <w:sz w:val="20"/>
              </w:rPr>
              <w:t>
использование, но не ограничиваясь ими,</w:t>
            </w:r>
            <w:r>
              <w:br/>
            </w:r>
            <w:r>
              <w:rPr>
                <w:rFonts w:ascii="Times New Roman"/>
                <w:b w:val="false"/>
                <w:i w:val="false"/>
                <w:color w:val="000000"/>
                <w:sz w:val="20"/>
              </w:rPr>
              <w:t>
следующих инструментов для выявления и</w:t>
            </w:r>
            <w:r>
              <w:br/>
            </w:r>
            <w:r>
              <w:rPr>
                <w:rFonts w:ascii="Times New Roman"/>
                <w:b w:val="false"/>
                <w:i w:val="false"/>
                <w:color w:val="000000"/>
                <w:sz w:val="20"/>
              </w:rPr>
              <w:t>
оценки операционного риска:</w:t>
            </w:r>
            <w:r>
              <w:br/>
            </w:r>
            <w:r>
              <w:rPr>
                <w:rFonts w:ascii="Times New Roman"/>
                <w:b w:val="false"/>
                <w:i w:val="false"/>
                <w:color w:val="000000"/>
                <w:sz w:val="20"/>
              </w:rPr>
              <w:t>
 самооценка или оценка риска. Банк</w:t>
            </w:r>
            <w:r>
              <w:br/>
            </w:r>
            <w:r>
              <w:rPr>
                <w:rFonts w:ascii="Times New Roman"/>
                <w:b w:val="false"/>
                <w:i w:val="false"/>
                <w:color w:val="000000"/>
                <w:sz w:val="20"/>
              </w:rPr>
              <w:t>
оценивает свою операционную и иную</w:t>
            </w:r>
            <w:r>
              <w:br/>
            </w:r>
            <w:r>
              <w:rPr>
                <w:rFonts w:ascii="Times New Roman"/>
                <w:b w:val="false"/>
                <w:i w:val="false"/>
                <w:color w:val="000000"/>
                <w:sz w:val="20"/>
              </w:rPr>
              <w:t>
деятельность, соотнося ее с перечнем своей</w:t>
            </w:r>
            <w:r>
              <w:br/>
            </w:r>
            <w:r>
              <w:rPr>
                <w:rFonts w:ascii="Times New Roman"/>
                <w:b w:val="false"/>
                <w:i w:val="false"/>
                <w:color w:val="000000"/>
                <w:sz w:val="20"/>
              </w:rPr>
              <w:t>
уязвимости к потенциальному операционному</w:t>
            </w:r>
            <w:r>
              <w:br/>
            </w:r>
            <w:r>
              <w:rPr>
                <w:rFonts w:ascii="Times New Roman"/>
                <w:b w:val="false"/>
                <w:i w:val="false"/>
                <w:color w:val="000000"/>
                <w:sz w:val="20"/>
              </w:rPr>
              <w:t>
риску. Банк использует перечень</w:t>
            </w:r>
            <w:r>
              <w:br/>
            </w:r>
            <w:r>
              <w:rPr>
                <w:rFonts w:ascii="Times New Roman"/>
                <w:b w:val="false"/>
                <w:i w:val="false"/>
                <w:color w:val="000000"/>
                <w:sz w:val="20"/>
              </w:rPr>
              <w:t>
контрольных вопросов и (или) проведение</w:t>
            </w:r>
            <w:r>
              <w:br/>
            </w:r>
            <w:r>
              <w:rPr>
                <w:rFonts w:ascii="Times New Roman"/>
                <w:b w:val="false"/>
                <w:i w:val="false"/>
                <w:color w:val="000000"/>
                <w:sz w:val="20"/>
              </w:rPr>
              <w:t>
рабочих встреч для выявления сильных и</w:t>
            </w:r>
            <w:r>
              <w:br/>
            </w:r>
            <w:r>
              <w:rPr>
                <w:rFonts w:ascii="Times New Roman"/>
                <w:b w:val="false"/>
                <w:i w:val="false"/>
                <w:color w:val="000000"/>
                <w:sz w:val="20"/>
              </w:rPr>
              <w:t>
слабых сторон в управлении операционным</w:t>
            </w:r>
            <w:r>
              <w:br/>
            </w:r>
            <w:r>
              <w:rPr>
                <w:rFonts w:ascii="Times New Roman"/>
                <w:b w:val="false"/>
                <w:i w:val="false"/>
                <w:color w:val="000000"/>
                <w:sz w:val="20"/>
              </w:rPr>
              <w:t>
риском;</w:t>
            </w:r>
            <w:r>
              <w:br/>
            </w:r>
            <w:r>
              <w:rPr>
                <w:rFonts w:ascii="Times New Roman"/>
                <w:b w:val="false"/>
                <w:i w:val="false"/>
                <w:color w:val="000000"/>
                <w:sz w:val="20"/>
              </w:rPr>
              <w:t>
 карта риска, представляющая собой</w:t>
            </w:r>
            <w:r>
              <w:br/>
            </w:r>
            <w:r>
              <w:rPr>
                <w:rFonts w:ascii="Times New Roman"/>
                <w:b w:val="false"/>
                <w:i w:val="false"/>
                <w:color w:val="000000"/>
                <w:sz w:val="20"/>
              </w:rPr>
              <w:t>
графическое или текстовое описание, на</w:t>
            </w:r>
            <w:r>
              <w:br/>
            </w:r>
            <w:r>
              <w:rPr>
                <w:rFonts w:ascii="Times New Roman"/>
                <w:b w:val="false"/>
                <w:i w:val="false"/>
                <w:color w:val="000000"/>
                <w:sz w:val="20"/>
              </w:rPr>
              <w:t>
которой различные бизнес и организационные</w:t>
            </w:r>
            <w:r>
              <w:br/>
            </w:r>
            <w:r>
              <w:rPr>
                <w:rFonts w:ascii="Times New Roman"/>
                <w:b w:val="false"/>
                <w:i w:val="false"/>
                <w:color w:val="000000"/>
                <w:sz w:val="20"/>
              </w:rPr>
              <w:t>
подразделения или бизнес процессы отражены</w:t>
            </w:r>
            <w:r>
              <w:br/>
            </w:r>
            <w:r>
              <w:rPr>
                <w:rFonts w:ascii="Times New Roman"/>
                <w:b w:val="false"/>
                <w:i w:val="false"/>
                <w:color w:val="000000"/>
                <w:sz w:val="20"/>
              </w:rPr>
              <w:t>
по видам риска. Карта риска представляет</w:t>
            </w:r>
            <w:r>
              <w:br/>
            </w:r>
            <w:r>
              <w:rPr>
                <w:rFonts w:ascii="Times New Roman"/>
                <w:b w:val="false"/>
                <w:i w:val="false"/>
                <w:color w:val="000000"/>
                <w:sz w:val="20"/>
              </w:rPr>
              <w:t>
возможность банку выявить проблемные</w:t>
            </w:r>
            <w:r>
              <w:br/>
            </w:r>
            <w:r>
              <w:rPr>
                <w:rFonts w:ascii="Times New Roman"/>
                <w:b w:val="false"/>
                <w:i w:val="false"/>
                <w:color w:val="000000"/>
                <w:sz w:val="20"/>
              </w:rPr>
              <w:t>
области и приоритетность последующих шагов</w:t>
            </w:r>
            <w:r>
              <w:br/>
            </w:r>
            <w:r>
              <w:rPr>
                <w:rFonts w:ascii="Times New Roman"/>
                <w:b w:val="false"/>
                <w:i w:val="false"/>
                <w:color w:val="000000"/>
                <w:sz w:val="20"/>
              </w:rPr>
              <w:t>
по управлению рисками;</w:t>
            </w:r>
            <w:r>
              <w:br/>
            </w:r>
            <w:r>
              <w:rPr>
                <w:rFonts w:ascii="Times New Roman"/>
                <w:b w:val="false"/>
                <w:i w:val="false"/>
                <w:color w:val="000000"/>
                <w:sz w:val="20"/>
              </w:rPr>
              <w:t>
 индикаторы риска - количественные</w:t>
            </w:r>
            <w:r>
              <w:br/>
            </w:r>
            <w:r>
              <w:rPr>
                <w:rFonts w:ascii="Times New Roman"/>
                <w:b w:val="false"/>
                <w:i w:val="false"/>
                <w:color w:val="000000"/>
                <w:sz w:val="20"/>
              </w:rPr>
              <w:t>
показатели, часто финансовые, дающие</w:t>
            </w:r>
            <w:r>
              <w:br/>
            </w:r>
            <w:r>
              <w:rPr>
                <w:rFonts w:ascii="Times New Roman"/>
                <w:b w:val="false"/>
                <w:i w:val="false"/>
                <w:color w:val="000000"/>
                <w:sz w:val="20"/>
              </w:rPr>
              <w:t>
представление о степени подверженности</w:t>
            </w:r>
            <w:r>
              <w:br/>
            </w:r>
            <w:r>
              <w:rPr>
                <w:rFonts w:ascii="Times New Roman"/>
                <w:b w:val="false"/>
                <w:i w:val="false"/>
                <w:color w:val="000000"/>
                <w:sz w:val="20"/>
              </w:rPr>
              <w:t>
банка риску. Индикаторы риска</w:t>
            </w:r>
            <w:r>
              <w:br/>
            </w:r>
            <w:r>
              <w:rPr>
                <w:rFonts w:ascii="Times New Roman"/>
                <w:b w:val="false"/>
                <w:i w:val="false"/>
                <w:color w:val="000000"/>
                <w:sz w:val="20"/>
              </w:rPr>
              <w:t>
пересматриваются регулярно и сигнализируют</w:t>
            </w:r>
            <w:r>
              <w:br/>
            </w:r>
            <w:r>
              <w:rPr>
                <w:rFonts w:ascii="Times New Roman"/>
                <w:b w:val="false"/>
                <w:i w:val="false"/>
                <w:color w:val="000000"/>
                <w:sz w:val="20"/>
              </w:rPr>
              <w:t>
об изменениях, которые могут указывать о</w:t>
            </w:r>
            <w:r>
              <w:br/>
            </w:r>
            <w:r>
              <w:rPr>
                <w:rFonts w:ascii="Times New Roman"/>
                <w:b w:val="false"/>
                <w:i w:val="false"/>
                <w:color w:val="000000"/>
                <w:sz w:val="20"/>
              </w:rPr>
              <w:t>
недостатках в управлении операционным</w:t>
            </w:r>
            <w:r>
              <w:br/>
            </w:r>
            <w:r>
              <w:rPr>
                <w:rFonts w:ascii="Times New Roman"/>
                <w:b w:val="false"/>
                <w:i w:val="false"/>
                <w:color w:val="000000"/>
                <w:sz w:val="20"/>
              </w:rPr>
              <w:t>
риском. К таким индикаторам банк относит</w:t>
            </w:r>
            <w:r>
              <w:br/>
            </w:r>
            <w:r>
              <w:rPr>
                <w:rFonts w:ascii="Times New Roman"/>
                <w:b w:val="false"/>
                <w:i w:val="false"/>
                <w:color w:val="000000"/>
                <w:sz w:val="20"/>
              </w:rPr>
              <w:t>
количество несостоявшихся или</w:t>
            </w:r>
            <w:r>
              <w:br/>
            </w:r>
            <w:r>
              <w:rPr>
                <w:rFonts w:ascii="Times New Roman"/>
                <w:b w:val="false"/>
                <w:i w:val="false"/>
                <w:color w:val="000000"/>
                <w:sz w:val="20"/>
              </w:rPr>
              <w:t>
незавершенных операций или сделок,</w:t>
            </w:r>
            <w:r>
              <w:br/>
            </w:r>
            <w:r>
              <w:rPr>
                <w:rFonts w:ascii="Times New Roman"/>
                <w:b w:val="false"/>
                <w:i w:val="false"/>
                <w:color w:val="000000"/>
                <w:sz w:val="20"/>
              </w:rPr>
              <w:t>
увеличение их частоты и (или) объемов,</w:t>
            </w:r>
            <w:r>
              <w:br/>
            </w:r>
            <w:r>
              <w:rPr>
                <w:rFonts w:ascii="Times New Roman"/>
                <w:b w:val="false"/>
                <w:i w:val="false"/>
                <w:color w:val="000000"/>
                <w:sz w:val="20"/>
              </w:rPr>
              <w:t>
постоянная ротация (текучесть) кадров,</w:t>
            </w:r>
            <w:r>
              <w:br/>
            </w:r>
            <w:r>
              <w:rPr>
                <w:rFonts w:ascii="Times New Roman"/>
                <w:b w:val="false"/>
                <w:i w:val="false"/>
                <w:color w:val="000000"/>
                <w:sz w:val="20"/>
              </w:rPr>
              <w:t>
частота и (или) серьезность ошибок и</w:t>
            </w:r>
            <w:r>
              <w:br/>
            </w:r>
            <w:r>
              <w:rPr>
                <w:rFonts w:ascii="Times New Roman"/>
                <w:b w:val="false"/>
                <w:i w:val="false"/>
                <w:color w:val="000000"/>
                <w:sz w:val="20"/>
              </w:rPr>
              <w:t>
оплошностей, время (продолжительность)</w:t>
            </w:r>
            <w:r>
              <w:br/>
            </w:r>
            <w:r>
              <w:rPr>
                <w:rFonts w:ascii="Times New Roman"/>
                <w:b w:val="false"/>
                <w:i w:val="false"/>
                <w:color w:val="000000"/>
                <w:sz w:val="20"/>
              </w:rPr>
              <w:t>
простоя информационно-технологических</w:t>
            </w:r>
            <w:r>
              <w:br/>
            </w:r>
            <w:r>
              <w:rPr>
                <w:rFonts w:ascii="Times New Roman"/>
                <w:b w:val="false"/>
                <w:i w:val="false"/>
                <w:color w:val="000000"/>
                <w:sz w:val="20"/>
              </w:rPr>
              <w:t>
систем. Для каждого индикатора в банке</w:t>
            </w:r>
            <w:r>
              <w:br/>
            </w:r>
            <w:r>
              <w:rPr>
                <w:rFonts w:ascii="Times New Roman"/>
                <w:b w:val="false"/>
                <w:i w:val="false"/>
                <w:color w:val="000000"/>
                <w:sz w:val="20"/>
              </w:rPr>
              <w:t>
установлены лимиты, для обеспечения</w:t>
            </w:r>
            <w:r>
              <w:br/>
            </w:r>
            <w:r>
              <w:rPr>
                <w:rFonts w:ascii="Times New Roman"/>
                <w:b w:val="false"/>
                <w:i w:val="false"/>
                <w:color w:val="000000"/>
                <w:sz w:val="20"/>
              </w:rPr>
              <w:t>
выявления существенных операционных</w:t>
            </w:r>
            <w:r>
              <w:br/>
            </w:r>
            <w:r>
              <w:rPr>
                <w:rFonts w:ascii="Times New Roman"/>
                <w:b w:val="false"/>
                <w:i w:val="false"/>
                <w:color w:val="000000"/>
                <w:sz w:val="20"/>
              </w:rPr>
              <w:t>
рисков;</w:t>
            </w:r>
            <w:r>
              <w:br/>
            </w:r>
            <w:r>
              <w:rPr>
                <w:rFonts w:ascii="Times New Roman"/>
                <w:b w:val="false"/>
                <w:i w:val="false"/>
                <w:color w:val="000000"/>
                <w:sz w:val="20"/>
              </w:rPr>
              <w:t>
 измерение. Банк располагает внутренним</w:t>
            </w:r>
            <w:r>
              <w:br/>
            </w:r>
            <w:r>
              <w:rPr>
                <w:rFonts w:ascii="Times New Roman"/>
                <w:b w:val="false"/>
                <w:i w:val="false"/>
                <w:color w:val="000000"/>
                <w:sz w:val="20"/>
              </w:rPr>
              <w:t>
документом, содержащим процедуры,</w:t>
            </w:r>
            <w:r>
              <w:br/>
            </w:r>
            <w:r>
              <w:rPr>
                <w:rFonts w:ascii="Times New Roman"/>
                <w:b w:val="false"/>
                <w:i w:val="false"/>
                <w:color w:val="000000"/>
                <w:sz w:val="20"/>
              </w:rPr>
              <w:t>
обеспечивающие создание базы данных по</w:t>
            </w:r>
            <w:r>
              <w:br/>
            </w:r>
            <w:r>
              <w:rPr>
                <w:rFonts w:ascii="Times New Roman"/>
                <w:b w:val="false"/>
                <w:i w:val="false"/>
                <w:color w:val="000000"/>
                <w:sz w:val="20"/>
              </w:rPr>
              <w:t>
убыткам, позволяющим адекватно оценить</w:t>
            </w:r>
            <w:r>
              <w:br/>
            </w:r>
            <w:r>
              <w:rPr>
                <w:rFonts w:ascii="Times New Roman"/>
                <w:b w:val="false"/>
                <w:i w:val="false"/>
                <w:color w:val="000000"/>
                <w:sz w:val="20"/>
              </w:rPr>
              <w:t>
подверженность банка операционному риску,</w:t>
            </w:r>
            <w:r>
              <w:br/>
            </w:r>
            <w:r>
              <w:rPr>
                <w:rFonts w:ascii="Times New Roman"/>
                <w:b w:val="false"/>
                <w:i w:val="false"/>
                <w:color w:val="000000"/>
                <w:sz w:val="20"/>
              </w:rPr>
              <w:t>
а также разработать соответствующие меры</w:t>
            </w:r>
            <w:r>
              <w:br/>
            </w:r>
            <w:r>
              <w:rPr>
                <w:rFonts w:ascii="Times New Roman"/>
                <w:b w:val="false"/>
                <w:i w:val="false"/>
                <w:color w:val="000000"/>
                <w:sz w:val="20"/>
              </w:rPr>
              <w:t>
для контроля (снижения) операционного</w:t>
            </w:r>
            <w:r>
              <w:br/>
            </w:r>
            <w:r>
              <w:rPr>
                <w:rFonts w:ascii="Times New Roman"/>
                <w:b w:val="false"/>
                <w:i w:val="false"/>
                <w:color w:val="000000"/>
                <w:sz w:val="20"/>
              </w:rPr>
              <w:t>
риска. Процедурами банка по измерению</w:t>
            </w:r>
            <w:r>
              <w:br/>
            </w:r>
            <w:r>
              <w:rPr>
                <w:rFonts w:ascii="Times New Roman"/>
                <w:b w:val="false"/>
                <w:i w:val="false"/>
                <w:color w:val="000000"/>
                <w:sz w:val="20"/>
              </w:rPr>
              <w:t>
операционного риска предусмотрен</w:t>
            </w:r>
            <w:r>
              <w:br/>
            </w:r>
            <w:r>
              <w:rPr>
                <w:rFonts w:ascii="Times New Roman"/>
                <w:b w:val="false"/>
                <w:i w:val="false"/>
                <w:color w:val="000000"/>
                <w:sz w:val="20"/>
              </w:rPr>
              <w:t>
систематический мониторинг и регистрация</w:t>
            </w:r>
            <w:r>
              <w:br/>
            </w:r>
            <w:r>
              <w:rPr>
                <w:rFonts w:ascii="Times New Roman"/>
                <w:b w:val="false"/>
                <w:i w:val="false"/>
                <w:color w:val="000000"/>
                <w:sz w:val="20"/>
              </w:rPr>
              <w:t>
частоты, серьезности и иной достаточной</w:t>
            </w:r>
            <w:r>
              <w:br/>
            </w:r>
            <w:r>
              <w:rPr>
                <w:rFonts w:ascii="Times New Roman"/>
                <w:b w:val="false"/>
                <w:i w:val="false"/>
                <w:color w:val="000000"/>
                <w:sz w:val="20"/>
              </w:rPr>
              <w:t>
информации об конкретных случаях убытков.</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Правлением утвержден</w:t>
            </w:r>
            <w:r>
              <w:br/>
            </w:r>
            <w:r>
              <w:rPr>
                <w:rFonts w:ascii="Times New Roman"/>
                <w:b w:val="false"/>
                <w:i w:val="false"/>
                <w:color w:val="000000"/>
                <w:sz w:val="20"/>
              </w:rPr>
              <w:t>
внутренний документ,</w:t>
            </w:r>
            <w:r>
              <w:br/>
            </w:r>
            <w:r>
              <w:rPr>
                <w:rFonts w:ascii="Times New Roman"/>
                <w:b w:val="false"/>
                <w:i w:val="false"/>
                <w:color w:val="000000"/>
                <w:sz w:val="20"/>
              </w:rPr>
              <w:t>
регламентирующий</w:t>
            </w:r>
            <w:r>
              <w:br/>
            </w:r>
            <w:r>
              <w:rPr>
                <w:rFonts w:ascii="Times New Roman"/>
                <w:b w:val="false"/>
                <w:i w:val="false"/>
                <w:color w:val="000000"/>
                <w:sz w:val="20"/>
              </w:rPr>
              <w:t>
процедуры сбора</w:t>
            </w:r>
            <w:r>
              <w:br/>
            </w:r>
            <w:r>
              <w:rPr>
                <w:rFonts w:ascii="Times New Roman"/>
                <w:b w:val="false"/>
                <w:i w:val="false"/>
                <w:color w:val="000000"/>
                <w:sz w:val="20"/>
              </w:rPr>
              <w:t>
информации об ущербах</w:t>
            </w:r>
            <w:r>
              <w:br/>
            </w:r>
            <w:r>
              <w:rPr>
                <w:rFonts w:ascii="Times New Roman"/>
                <w:b w:val="false"/>
                <w:i w:val="false"/>
                <w:color w:val="000000"/>
                <w:sz w:val="20"/>
              </w:rPr>
              <w:t>
в соответствующей</w:t>
            </w:r>
            <w:r>
              <w:br/>
            </w:r>
            <w:r>
              <w:rPr>
                <w:rFonts w:ascii="Times New Roman"/>
                <w:b w:val="false"/>
                <w:i w:val="false"/>
                <w:color w:val="000000"/>
                <w:sz w:val="20"/>
              </w:rPr>
              <w:t>
базе данных по</w:t>
            </w:r>
            <w:r>
              <w:br/>
            </w:r>
            <w:r>
              <w:rPr>
                <w:rFonts w:ascii="Times New Roman"/>
                <w:b w:val="false"/>
                <w:i w:val="false"/>
                <w:color w:val="000000"/>
                <w:sz w:val="20"/>
              </w:rPr>
              <w:t>
убыткам.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документ банка,</w:t>
            </w:r>
            <w:r>
              <w:br/>
            </w:r>
            <w:r>
              <w:rPr>
                <w:rFonts w:ascii="Times New Roman"/>
                <w:b w:val="false"/>
                <w:i w:val="false"/>
                <w:color w:val="000000"/>
                <w:sz w:val="20"/>
              </w:rPr>
              <w:t>
регламентирующий процедуры сбора</w:t>
            </w:r>
            <w:r>
              <w:br/>
            </w:r>
            <w:r>
              <w:rPr>
                <w:rFonts w:ascii="Times New Roman"/>
                <w:b w:val="false"/>
                <w:i w:val="false"/>
                <w:color w:val="000000"/>
                <w:sz w:val="20"/>
              </w:rPr>
              <w:t>
информации об ущербах в соответствующей</w:t>
            </w:r>
            <w:r>
              <w:br/>
            </w:r>
            <w:r>
              <w:rPr>
                <w:rFonts w:ascii="Times New Roman"/>
                <w:b w:val="false"/>
                <w:i w:val="false"/>
                <w:color w:val="000000"/>
                <w:sz w:val="20"/>
              </w:rPr>
              <w:t>
базе данных по убыткам предусматривает:</w:t>
            </w:r>
            <w:r>
              <w:br/>
            </w:r>
            <w:r>
              <w:rPr>
                <w:rFonts w:ascii="Times New Roman"/>
                <w:b w:val="false"/>
                <w:i w:val="false"/>
                <w:color w:val="000000"/>
                <w:sz w:val="20"/>
              </w:rPr>
              <w:t>
 порядок ведения базы данных об</w:t>
            </w:r>
            <w:r>
              <w:br/>
            </w:r>
            <w:r>
              <w:rPr>
                <w:rFonts w:ascii="Times New Roman"/>
                <w:b w:val="false"/>
                <w:i w:val="false"/>
                <w:color w:val="000000"/>
                <w:sz w:val="20"/>
              </w:rPr>
              <w:t>
операционных убытках, в которой отражаются</w:t>
            </w:r>
            <w:r>
              <w:br/>
            </w:r>
            <w:r>
              <w:rPr>
                <w:rFonts w:ascii="Times New Roman"/>
                <w:b w:val="false"/>
                <w:i w:val="false"/>
                <w:color w:val="000000"/>
                <w:sz w:val="20"/>
              </w:rPr>
              <w:t>
сведения об их видах и размерах в разрезе</w:t>
            </w:r>
            <w:r>
              <w:br/>
            </w:r>
            <w:r>
              <w:rPr>
                <w:rFonts w:ascii="Times New Roman"/>
                <w:b w:val="false"/>
                <w:i w:val="false"/>
                <w:color w:val="000000"/>
                <w:sz w:val="20"/>
              </w:rPr>
              <w:t>
направлений деятельности, банковских</w:t>
            </w:r>
            <w:r>
              <w:br/>
            </w:r>
            <w:r>
              <w:rPr>
                <w:rFonts w:ascii="Times New Roman"/>
                <w:b w:val="false"/>
                <w:i w:val="false"/>
                <w:color w:val="000000"/>
                <w:sz w:val="20"/>
              </w:rPr>
              <w:t>
операций и иных, обстоятельств их</w:t>
            </w:r>
            <w:r>
              <w:br/>
            </w:r>
            <w:r>
              <w:rPr>
                <w:rFonts w:ascii="Times New Roman"/>
                <w:b w:val="false"/>
                <w:i w:val="false"/>
                <w:color w:val="000000"/>
                <w:sz w:val="20"/>
              </w:rPr>
              <w:t>
возникновения и выявления;</w:t>
            </w:r>
            <w:r>
              <w:br/>
            </w:r>
            <w:r>
              <w:rPr>
                <w:rFonts w:ascii="Times New Roman"/>
                <w:b w:val="false"/>
                <w:i w:val="false"/>
                <w:color w:val="000000"/>
                <w:sz w:val="20"/>
              </w:rPr>
              <w:t>
 форму представления информации об</w:t>
            </w:r>
            <w:r>
              <w:br/>
            </w:r>
            <w:r>
              <w:rPr>
                <w:rFonts w:ascii="Times New Roman"/>
                <w:b w:val="false"/>
                <w:i w:val="false"/>
                <w:color w:val="000000"/>
                <w:sz w:val="20"/>
              </w:rPr>
              <w:t>
операционных убытках и требования к</w:t>
            </w:r>
            <w:r>
              <w:br/>
            </w:r>
            <w:r>
              <w:rPr>
                <w:rFonts w:ascii="Times New Roman"/>
                <w:b w:val="false"/>
                <w:i w:val="false"/>
                <w:color w:val="000000"/>
                <w:sz w:val="20"/>
              </w:rPr>
              <w:t>
содержанию вводимой информации;</w:t>
            </w:r>
            <w:r>
              <w:br/>
            </w:r>
            <w:r>
              <w:rPr>
                <w:rFonts w:ascii="Times New Roman"/>
                <w:b w:val="false"/>
                <w:i w:val="false"/>
                <w:color w:val="000000"/>
                <w:sz w:val="20"/>
              </w:rPr>
              <w:t>
 использование внешних баз данных по</w:t>
            </w:r>
            <w:r>
              <w:br/>
            </w:r>
            <w:r>
              <w:rPr>
                <w:rFonts w:ascii="Times New Roman"/>
                <w:b w:val="false"/>
                <w:i w:val="false"/>
                <w:color w:val="000000"/>
                <w:sz w:val="20"/>
              </w:rPr>
              <w:t>
операционным убыткам. Внешние данные о</w:t>
            </w:r>
            <w:r>
              <w:br/>
            </w:r>
            <w:r>
              <w:rPr>
                <w:rFonts w:ascii="Times New Roman"/>
                <w:b w:val="false"/>
                <w:i w:val="false"/>
                <w:color w:val="000000"/>
                <w:sz w:val="20"/>
              </w:rPr>
              <w:t>
событиях операционных убытков включают</w:t>
            </w:r>
            <w:r>
              <w:br/>
            </w:r>
            <w:r>
              <w:rPr>
                <w:rFonts w:ascii="Times New Roman"/>
                <w:b w:val="false"/>
                <w:i w:val="false"/>
                <w:color w:val="000000"/>
                <w:sz w:val="20"/>
              </w:rPr>
              <w:t>
информацию о суммах убытков,</w:t>
            </w:r>
            <w:r>
              <w:br/>
            </w:r>
            <w:r>
              <w:rPr>
                <w:rFonts w:ascii="Times New Roman"/>
                <w:b w:val="false"/>
                <w:i w:val="false"/>
                <w:color w:val="000000"/>
                <w:sz w:val="20"/>
              </w:rPr>
              <w:t>
бизнес-процессе, по которым возникли</w:t>
            </w:r>
            <w:r>
              <w:br/>
            </w:r>
            <w:r>
              <w:rPr>
                <w:rFonts w:ascii="Times New Roman"/>
                <w:b w:val="false"/>
                <w:i w:val="false"/>
                <w:color w:val="000000"/>
                <w:sz w:val="20"/>
              </w:rPr>
              <w:t>
убытки, причинах и обстоятельствах,</w:t>
            </w:r>
            <w:r>
              <w:br/>
            </w:r>
            <w:r>
              <w:rPr>
                <w:rFonts w:ascii="Times New Roman"/>
                <w:b w:val="false"/>
                <w:i w:val="false"/>
                <w:color w:val="000000"/>
                <w:sz w:val="20"/>
              </w:rPr>
              <w:t>
вызвавших убытки, и иной информации,</w:t>
            </w:r>
            <w:r>
              <w:br/>
            </w:r>
            <w:r>
              <w:rPr>
                <w:rFonts w:ascii="Times New Roman"/>
                <w:b w:val="false"/>
                <w:i w:val="false"/>
                <w:color w:val="000000"/>
                <w:sz w:val="20"/>
              </w:rPr>
              <w:t>
необходимой для оценки операционного</w:t>
            </w:r>
            <w:r>
              <w:br/>
            </w:r>
            <w:r>
              <w:rPr>
                <w:rFonts w:ascii="Times New Roman"/>
                <w:b w:val="false"/>
                <w:i w:val="false"/>
                <w:color w:val="000000"/>
                <w:sz w:val="20"/>
              </w:rPr>
              <w:t>
риска в банке.</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w:t>
            </w:r>
            <w:r>
              <w:br/>
            </w:r>
            <w:r>
              <w:rPr>
                <w:rFonts w:ascii="Times New Roman"/>
                <w:b w:val="false"/>
                <w:i w:val="false"/>
                <w:color w:val="000000"/>
                <w:sz w:val="20"/>
              </w:rPr>
              <w:t>
осуществляет</w:t>
            </w:r>
            <w:r>
              <w:br/>
            </w:r>
            <w:r>
              <w:rPr>
                <w:rFonts w:ascii="Times New Roman"/>
                <w:b w:val="false"/>
                <w:i w:val="false"/>
                <w:color w:val="000000"/>
                <w:sz w:val="20"/>
              </w:rPr>
              <w:t>
регулярный мониторинг</w:t>
            </w:r>
            <w:r>
              <w:br/>
            </w:r>
            <w:r>
              <w:rPr>
                <w:rFonts w:ascii="Times New Roman"/>
                <w:b w:val="false"/>
                <w:i w:val="false"/>
                <w:color w:val="000000"/>
                <w:sz w:val="20"/>
              </w:rPr>
              <w:t>
профиля операционного</w:t>
            </w:r>
            <w:r>
              <w:br/>
            </w:r>
            <w:r>
              <w:rPr>
                <w:rFonts w:ascii="Times New Roman"/>
                <w:b w:val="false"/>
                <w:i w:val="false"/>
                <w:color w:val="000000"/>
                <w:sz w:val="20"/>
              </w:rPr>
              <w:t>
риска и подвержен-</w:t>
            </w:r>
            <w:r>
              <w:br/>
            </w:r>
            <w:r>
              <w:rPr>
                <w:rFonts w:ascii="Times New Roman"/>
                <w:b w:val="false"/>
                <w:i w:val="false"/>
                <w:color w:val="000000"/>
                <w:sz w:val="20"/>
              </w:rPr>
              <w:t>
ности банка крупным</w:t>
            </w:r>
            <w:r>
              <w:br/>
            </w:r>
            <w:r>
              <w:rPr>
                <w:rFonts w:ascii="Times New Roman"/>
                <w:b w:val="false"/>
                <w:i w:val="false"/>
                <w:color w:val="000000"/>
                <w:sz w:val="20"/>
              </w:rPr>
              <w:t>
убыткам (потерям)</w:t>
            </w:r>
            <w:r>
              <w:br/>
            </w:r>
            <w:r>
              <w:rPr>
                <w:rFonts w:ascii="Times New Roman"/>
                <w:b w:val="false"/>
                <w:i w:val="false"/>
                <w:color w:val="000000"/>
                <w:sz w:val="20"/>
              </w:rPr>
              <w:t>
для превентивного</w:t>
            </w:r>
            <w:r>
              <w:br/>
            </w:r>
            <w:r>
              <w:rPr>
                <w:rFonts w:ascii="Times New Roman"/>
                <w:b w:val="false"/>
                <w:i w:val="false"/>
                <w:color w:val="000000"/>
                <w:sz w:val="20"/>
              </w:rPr>
              <w:t>
управления</w:t>
            </w:r>
            <w:r>
              <w:br/>
            </w:r>
            <w:r>
              <w:rPr>
                <w:rFonts w:ascii="Times New Roman"/>
                <w:b w:val="false"/>
                <w:i w:val="false"/>
                <w:color w:val="000000"/>
                <w:sz w:val="20"/>
              </w:rPr>
              <w:t>
операционным риском.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управлению операционным риском</w:t>
            </w:r>
            <w:r>
              <w:br/>
            </w:r>
            <w:r>
              <w:rPr>
                <w:rFonts w:ascii="Times New Roman"/>
                <w:b w:val="false"/>
                <w:i w:val="false"/>
                <w:color w:val="000000"/>
                <w:sz w:val="20"/>
              </w:rPr>
              <w:t>
содержит:</w:t>
            </w:r>
            <w:r>
              <w:br/>
            </w:r>
            <w:r>
              <w:rPr>
                <w:rFonts w:ascii="Times New Roman"/>
                <w:b w:val="false"/>
                <w:i w:val="false"/>
                <w:color w:val="000000"/>
                <w:sz w:val="20"/>
              </w:rPr>
              <w:t>
 внутренние финансовые и операционные</w:t>
            </w:r>
            <w:r>
              <w:br/>
            </w:r>
            <w:r>
              <w:rPr>
                <w:rFonts w:ascii="Times New Roman"/>
                <w:b w:val="false"/>
                <w:i w:val="false"/>
                <w:color w:val="000000"/>
                <w:sz w:val="20"/>
              </w:rPr>
              <w:t>
данные;</w:t>
            </w:r>
            <w:r>
              <w:br/>
            </w:r>
            <w:r>
              <w:rPr>
                <w:rFonts w:ascii="Times New Roman"/>
                <w:b w:val="false"/>
                <w:i w:val="false"/>
                <w:color w:val="000000"/>
                <w:sz w:val="20"/>
              </w:rPr>
              <w:t>
 данные по соблюдению установленных</w:t>
            </w:r>
            <w:r>
              <w:br/>
            </w:r>
            <w:r>
              <w:rPr>
                <w:rFonts w:ascii="Times New Roman"/>
                <w:b w:val="false"/>
                <w:i w:val="false"/>
                <w:color w:val="000000"/>
                <w:sz w:val="20"/>
              </w:rPr>
              <w:t>
требований (лимитов) по операционным</w:t>
            </w:r>
            <w:r>
              <w:br/>
            </w:r>
            <w:r>
              <w:rPr>
                <w:rFonts w:ascii="Times New Roman"/>
                <w:b w:val="false"/>
                <w:i w:val="false"/>
                <w:color w:val="000000"/>
                <w:sz w:val="20"/>
              </w:rPr>
              <w:t>
рискам;</w:t>
            </w:r>
            <w:r>
              <w:br/>
            </w:r>
            <w:r>
              <w:rPr>
                <w:rFonts w:ascii="Times New Roman"/>
                <w:b w:val="false"/>
                <w:i w:val="false"/>
                <w:color w:val="000000"/>
                <w:sz w:val="20"/>
              </w:rPr>
              <w:t>
 данные о событиях операционного риска,</w:t>
            </w:r>
            <w:r>
              <w:br/>
            </w:r>
            <w:r>
              <w:rPr>
                <w:rFonts w:ascii="Times New Roman"/>
                <w:b w:val="false"/>
                <w:i w:val="false"/>
                <w:color w:val="000000"/>
                <w:sz w:val="20"/>
              </w:rPr>
              <w:t>
происходящих за пределами банка и</w:t>
            </w:r>
            <w:r>
              <w:br/>
            </w:r>
            <w:r>
              <w:rPr>
                <w:rFonts w:ascii="Times New Roman"/>
                <w:b w:val="false"/>
                <w:i w:val="false"/>
                <w:color w:val="000000"/>
                <w:sz w:val="20"/>
              </w:rPr>
              <w:t>
находящихся в открытом доступе (отчеты,</w:t>
            </w:r>
            <w:r>
              <w:br/>
            </w:r>
            <w:r>
              <w:rPr>
                <w:rFonts w:ascii="Times New Roman"/>
                <w:b w:val="false"/>
                <w:i w:val="false"/>
                <w:color w:val="000000"/>
                <w:sz w:val="20"/>
              </w:rPr>
              <w:t>
пресс-релизы), и/или внешней базы данных</w:t>
            </w:r>
            <w:r>
              <w:br/>
            </w:r>
            <w:r>
              <w:rPr>
                <w:rFonts w:ascii="Times New Roman"/>
                <w:b w:val="false"/>
                <w:i w:val="false"/>
                <w:color w:val="000000"/>
                <w:sz w:val="20"/>
              </w:rPr>
              <w:t>
убытков финансовых организаций;</w:t>
            </w:r>
            <w:r>
              <w:br/>
            </w:r>
            <w:r>
              <w:rPr>
                <w:rFonts w:ascii="Times New Roman"/>
                <w:b w:val="false"/>
                <w:i w:val="false"/>
                <w:color w:val="000000"/>
                <w:sz w:val="20"/>
              </w:rPr>
              <w:t>
 результаты мониторинга индикаторов риска;</w:t>
            </w:r>
            <w:r>
              <w:br/>
            </w:r>
            <w:r>
              <w:rPr>
                <w:rFonts w:ascii="Times New Roman"/>
                <w:b w:val="false"/>
                <w:i w:val="false"/>
                <w:color w:val="000000"/>
                <w:sz w:val="20"/>
              </w:rPr>
              <w:t>
 выявленные проблемы для принятия</w:t>
            </w:r>
            <w:r>
              <w:br/>
            </w:r>
            <w:r>
              <w:rPr>
                <w:rFonts w:ascii="Times New Roman"/>
                <w:b w:val="false"/>
                <w:i w:val="false"/>
                <w:color w:val="000000"/>
                <w:sz w:val="20"/>
              </w:rPr>
              <w:t>
своевременных корректирующих мер по их</w:t>
            </w:r>
            <w:r>
              <w:br/>
            </w:r>
            <w:r>
              <w:rPr>
                <w:rFonts w:ascii="Times New Roman"/>
                <w:b w:val="false"/>
                <w:i w:val="false"/>
                <w:color w:val="000000"/>
                <w:sz w:val="20"/>
              </w:rPr>
              <w:t>
устранению.</w:t>
            </w:r>
            <w:r>
              <w:br/>
            </w:r>
            <w:r>
              <w:rPr>
                <w:rFonts w:ascii="Times New Roman"/>
                <w:b w:val="false"/>
                <w:i w:val="false"/>
                <w:color w:val="000000"/>
                <w:sz w:val="20"/>
              </w:rPr>
              <w:t>
 Правление банка:</w:t>
            </w:r>
            <w:r>
              <w:br/>
            </w:r>
            <w:r>
              <w:rPr>
                <w:rFonts w:ascii="Times New Roman"/>
                <w:b w:val="false"/>
                <w:i w:val="false"/>
                <w:color w:val="000000"/>
                <w:sz w:val="20"/>
              </w:rPr>
              <w:t>
 регулярно, но не реже одного раза в</w:t>
            </w:r>
            <w:r>
              <w:br/>
            </w:r>
            <w:r>
              <w:rPr>
                <w:rFonts w:ascii="Times New Roman"/>
                <w:b w:val="false"/>
                <w:i w:val="false"/>
                <w:color w:val="000000"/>
                <w:sz w:val="20"/>
              </w:rPr>
              <w:t>
квартал, получает отчеты от</w:t>
            </w:r>
            <w:r>
              <w:br/>
            </w:r>
            <w:r>
              <w:rPr>
                <w:rFonts w:ascii="Times New Roman"/>
                <w:b w:val="false"/>
                <w:i w:val="false"/>
                <w:color w:val="000000"/>
                <w:sz w:val="20"/>
              </w:rPr>
              <w:t>
соответствующих подразделений банка</w:t>
            </w:r>
            <w:r>
              <w:br/>
            </w:r>
            <w:r>
              <w:rPr>
                <w:rFonts w:ascii="Times New Roman"/>
                <w:b w:val="false"/>
                <w:i w:val="false"/>
                <w:color w:val="000000"/>
                <w:sz w:val="20"/>
              </w:rPr>
              <w:t>
(подразделения по управлению операционным</w:t>
            </w:r>
            <w:r>
              <w:br/>
            </w:r>
            <w:r>
              <w:rPr>
                <w:rFonts w:ascii="Times New Roman"/>
                <w:b w:val="false"/>
                <w:i w:val="false"/>
                <w:color w:val="000000"/>
                <w:sz w:val="20"/>
              </w:rPr>
              <w:t>
риском либо службы внутреннего аудита);</w:t>
            </w:r>
            <w:r>
              <w:br/>
            </w:r>
            <w:r>
              <w:rPr>
                <w:rFonts w:ascii="Times New Roman"/>
                <w:b w:val="false"/>
                <w:i w:val="false"/>
                <w:color w:val="000000"/>
                <w:sz w:val="20"/>
              </w:rPr>
              <w:t>
 использует отчеты, подготовленные внешними</w:t>
            </w:r>
            <w:r>
              <w:br/>
            </w:r>
            <w:r>
              <w:rPr>
                <w:rFonts w:ascii="Times New Roman"/>
                <w:b w:val="false"/>
                <w:i w:val="false"/>
                <w:color w:val="000000"/>
                <w:sz w:val="20"/>
              </w:rPr>
              <w:t>
источниками (аудиторами, надзорными</w:t>
            </w:r>
            <w:r>
              <w:br/>
            </w:r>
            <w:r>
              <w:rPr>
                <w:rFonts w:ascii="Times New Roman"/>
                <w:b w:val="false"/>
                <w:i w:val="false"/>
                <w:color w:val="000000"/>
                <w:sz w:val="20"/>
              </w:rPr>
              <w:t>
органами) для оценки эффективности системы</w:t>
            </w:r>
            <w:r>
              <w:br/>
            </w:r>
            <w:r>
              <w:rPr>
                <w:rFonts w:ascii="Times New Roman"/>
                <w:b w:val="false"/>
                <w:i w:val="false"/>
                <w:color w:val="000000"/>
                <w:sz w:val="20"/>
              </w:rPr>
              <w:t>
внутренних отчетов.</w:t>
            </w:r>
            <w:r>
              <w:br/>
            </w:r>
            <w:r>
              <w:rPr>
                <w:rFonts w:ascii="Times New Roman"/>
                <w:b w:val="false"/>
                <w:i w:val="false"/>
                <w:color w:val="000000"/>
                <w:sz w:val="20"/>
              </w:rPr>
              <w:t>
 Совет директоров периодически, но</w:t>
            </w:r>
            <w:r>
              <w:br/>
            </w:r>
            <w:r>
              <w:rPr>
                <w:rFonts w:ascii="Times New Roman"/>
                <w:b w:val="false"/>
                <w:i w:val="false"/>
                <w:color w:val="000000"/>
                <w:sz w:val="20"/>
              </w:rPr>
              <w:t>
не реже одного раза в полгода, получает</w:t>
            </w:r>
            <w:r>
              <w:br/>
            </w:r>
            <w:r>
              <w:rPr>
                <w:rFonts w:ascii="Times New Roman"/>
                <w:b w:val="false"/>
                <w:i w:val="false"/>
                <w:color w:val="000000"/>
                <w:sz w:val="20"/>
              </w:rPr>
              <w:t>
необходимую информацию, позволяющую ему</w:t>
            </w:r>
            <w:r>
              <w:br/>
            </w:r>
            <w:r>
              <w:rPr>
                <w:rFonts w:ascii="Times New Roman"/>
                <w:b w:val="false"/>
                <w:i w:val="false"/>
                <w:color w:val="000000"/>
                <w:sz w:val="20"/>
              </w:rPr>
              <w:t>
оценить уровень подверженности банка</w:t>
            </w:r>
            <w:r>
              <w:br/>
            </w:r>
            <w:r>
              <w:rPr>
                <w:rFonts w:ascii="Times New Roman"/>
                <w:b w:val="false"/>
                <w:i w:val="false"/>
                <w:color w:val="000000"/>
                <w:sz w:val="20"/>
              </w:rPr>
              <w:t>
операционному риску.</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Правление банка</w:t>
            </w:r>
            <w:r>
              <w:br/>
            </w:r>
            <w:r>
              <w:rPr>
                <w:rFonts w:ascii="Times New Roman"/>
                <w:b w:val="false"/>
                <w:i w:val="false"/>
                <w:color w:val="000000"/>
                <w:sz w:val="20"/>
              </w:rPr>
              <w:t>
рассматривает оценку</w:t>
            </w:r>
            <w:r>
              <w:br/>
            </w:r>
            <w:r>
              <w:rPr>
                <w:rFonts w:ascii="Times New Roman"/>
                <w:b w:val="false"/>
                <w:i w:val="false"/>
                <w:color w:val="000000"/>
                <w:sz w:val="20"/>
              </w:rPr>
              <w:t>
операционного риска</w:t>
            </w:r>
            <w:r>
              <w:br/>
            </w:r>
            <w:r>
              <w:rPr>
                <w:rFonts w:ascii="Times New Roman"/>
                <w:b w:val="false"/>
                <w:i w:val="false"/>
                <w:color w:val="000000"/>
                <w:sz w:val="20"/>
              </w:rPr>
              <w:t>
на этапе:</w:t>
            </w:r>
            <w:r>
              <w:br/>
            </w:r>
            <w:r>
              <w:rPr>
                <w:rFonts w:ascii="Times New Roman"/>
                <w:b w:val="false"/>
                <w:i w:val="false"/>
                <w:color w:val="000000"/>
                <w:sz w:val="20"/>
              </w:rPr>
              <w:t>
 внедрения нового</w:t>
            </w:r>
            <w:r>
              <w:br/>
            </w:r>
            <w:r>
              <w:rPr>
                <w:rFonts w:ascii="Times New Roman"/>
                <w:b w:val="false"/>
                <w:i w:val="false"/>
                <w:color w:val="000000"/>
                <w:sz w:val="20"/>
              </w:rPr>
              <w:t>
продукта (бизнес-</w:t>
            </w:r>
            <w:r>
              <w:br/>
            </w:r>
            <w:r>
              <w:rPr>
                <w:rFonts w:ascii="Times New Roman"/>
                <w:b w:val="false"/>
                <w:i w:val="false"/>
                <w:color w:val="000000"/>
                <w:sz w:val="20"/>
              </w:rPr>
              <w:t>
процесса);</w:t>
            </w:r>
            <w:r>
              <w:br/>
            </w:r>
            <w:r>
              <w:rPr>
                <w:rFonts w:ascii="Times New Roman"/>
                <w:b w:val="false"/>
                <w:i w:val="false"/>
                <w:color w:val="000000"/>
                <w:sz w:val="20"/>
              </w:rPr>
              <w:t>
 внесения существенных</w:t>
            </w:r>
            <w:r>
              <w:br/>
            </w:r>
            <w:r>
              <w:rPr>
                <w:rFonts w:ascii="Times New Roman"/>
                <w:b w:val="false"/>
                <w:i w:val="false"/>
                <w:color w:val="000000"/>
                <w:sz w:val="20"/>
              </w:rPr>
              <w:t>
изменений в</w:t>
            </w:r>
            <w:r>
              <w:br/>
            </w:r>
            <w:r>
              <w:rPr>
                <w:rFonts w:ascii="Times New Roman"/>
                <w:b w:val="false"/>
                <w:i w:val="false"/>
                <w:color w:val="000000"/>
                <w:sz w:val="20"/>
              </w:rPr>
              <w:t>
существующие продукты</w:t>
            </w:r>
            <w:r>
              <w:br/>
            </w:r>
            <w:r>
              <w:rPr>
                <w:rFonts w:ascii="Times New Roman"/>
                <w:b w:val="false"/>
                <w:i w:val="false"/>
                <w:color w:val="000000"/>
                <w:sz w:val="20"/>
              </w:rPr>
              <w:t>
(бизнес-процессы);</w:t>
            </w:r>
            <w:r>
              <w:br/>
            </w:r>
            <w:r>
              <w:rPr>
                <w:rFonts w:ascii="Times New Roman"/>
                <w:b w:val="false"/>
                <w:i w:val="false"/>
                <w:color w:val="000000"/>
                <w:sz w:val="20"/>
              </w:rPr>
              <w:t>
 введения значительных</w:t>
            </w:r>
            <w:r>
              <w:br/>
            </w:r>
            <w:r>
              <w:rPr>
                <w:rFonts w:ascii="Times New Roman"/>
                <w:b w:val="false"/>
                <w:i w:val="false"/>
                <w:color w:val="000000"/>
                <w:sz w:val="20"/>
              </w:rPr>
              <w:t>
организационных</w:t>
            </w:r>
            <w:r>
              <w:br/>
            </w:r>
            <w:r>
              <w:rPr>
                <w:rFonts w:ascii="Times New Roman"/>
                <w:b w:val="false"/>
                <w:i w:val="false"/>
                <w:color w:val="000000"/>
                <w:sz w:val="20"/>
              </w:rPr>
              <w:t>
изменений.</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банка принимает</w:t>
            </w:r>
            <w:r>
              <w:br/>
            </w:r>
            <w:r>
              <w:rPr>
                <w:rFonts w:ascii="Times New Roman"/>
                <w:b w:val="false"/>
                <w:i w:val="false"/>
                <w:color w:val="000000"/>
                <w:sz w:val="20"/>
              </w:rPr>
              <w:t>
решение об утверждении продукта</w:t>
            </w:r>
            <w:r>
              <w:br/>
            </w:r>
            <w:r>
              <w:rPr>
                <w:rFonts w:ascii="Times New Roman"/>
                <w:b w:val="false"/>
                <w:i w:val="false"/>
                <w:color w:val="000000"/>
                <w:sz w:val="20"/>
              </w:rPr>
              <w:t>
(бизнес-процесса), существенных изменений</w:t>
            </w:r>
            <w:r>
              <w:br/>
            </w:r>
            <w:r>
              <w:rPr>
                <w:rFonts w:ascii="Times New Roman"/>
                <w:b w:val="false"/>
                <w:i w:val="false"/>
                <w:color w:val="000000"/>
                <w:sz w:val="20"/>
              </w:rPr>
              <w:t>
в существующие продукты (бизнес-процессы)</w:t>
            </w:r>
            <w:r>
              <w:br/>
            </w:r>
            <w:r>
              <w:rPr>
                <w:rFonts w:ascii="Times New Roman"/>
                <w:b w:val="false"/>
                <w:i w:val="false"/>
                <w:color w:val="000000"/>
                <w:sz w:val="20"/>
              </w:rPr>
              <w:t>
и утверждении значительных организационных</w:t>
            </w:r>
            <w:r>
              <w:br/>
            </w:r>
            <w:r>
              <w:rPr>
                <w:rFonts w:ascii="Times New Roman"/>
                <w:b w:val="false"/>
                <w:i w:val="false"/>
                <w:color w:val="000000"/>
                <w:sz w:val="20"/>
              </w:rPr>
              <w:t>
изменений, принимая во внимание</w:t>
            </w:r>
            <w:r>
              <w:br/>
            </w:r>
            <w:r>
              <w:rPr>
                <w:rFonts w:ascii="Times New Roman"/>
                <w:b w:val="false"/>
                <w:i w:val="false"/>
                <w:color w:val="000000"/>
                <w:sz w:val="20"/>
              </w:rPr>
              <w:t>
представленную оценку об операционном</w:t>
            </w:r>
            <w:r>
              <w:br/>
            </w:r>
            <w:r>
              <w:rPr>
                <w:rFonts w:ascii="Times New Roman"/>
                <w:b w:val="false"/>
                <w:i w:val="false"/>
                <w:color w:val="000000"/>
                <w:sz w:val="20"/>
              </w:rPr>
              <w:t>
риске.</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директоров</w:t>
            </w:r>
            <w:r>
              <w:br/>
            </w:r>
            <w:r>
              <w:rPr>
                <w:rFonts w:ascii="Times New Roman"/>
                <w:b w:val="false"/>
                <w:i w:val="false"/>
                <w:color w:val="000000"/>
                <w:sz w:val="20"/>
              </w:rPr>
              <w:t>
банка не реже одного</w:t>
            </w:r>
            <w:r>
              <w:br/>
            </w:r>
            <w:r>
              <w:rPr>
                <w:rFonts w:ascii="Times New Roman"/>
                <w:b w:val="false"/>
                <w:i w:val="false"/>
                <w:color w:val="000000"/>
                <w:sz w:val="20"/>
              </w:rPr>
              <w:t>
раза в полгода</w:t>
            </w:r>
            <w:r>
              <w:br/>
            </w:r>
            <w:r>
              <w:rPr>
                <w:rFonts w:ascii="Times New Roman"/>
                <w:b w:val="false"/>
                <w:i w:val="false"/>
                <w:color w:val="000000"/>
                <w:sz w:val="20"/>
              </w:rPr>
              <w:t>
получает управлен-</w:t>
            </w:r>
            <w:r>
              <w:br/>
            </w:r>
            <w:r>
              <w:rPr>
                <w:rFonts w:ascii="Times New Roman"/>
                <w:b w:val="false"/>
                <w:i w:val="false"/>
                <w:color w:val="000000"/>
                <w:sz w:val="20"/>
              </w:rPr>
              <w:t>
ческую отчетность,</w:t>
            </w:r>
            <w:r>
              <w:br/>
            </w:r>
            <w:r>
              <w:rPr>
                <w:rFonts w:ascii="Times New Roman"/>
                <w:b w:val="false"/>
                <w:i w:val="false"/>
                <w:color w:val="000000"/>
                <w:sz w:val="20"/>
              </w:rPr>
              <w:t>
позволяющую</w:t>
            </w:r>
            <w:r>
              <w:br/>
            </w:r>
            <w:r>
              <w:rPr>
                <w:rFonts w:ascii="Times New Roman"/>
                <w:b w:val="false"/>
                <w:i w:val="false"/>
                <w:color w:val="000000"/>
                <w:sz w:val="20"/>
              </w:rPr>
              <w:t>
анализировать степень</w:t>
            </w:r>
            <w:r>
              <w:br/>
            </w:r>
            <w:r>
              <w:rPr>
                <w:rFonts w:ascii="Times New Roman"/>
                <w:b w:val="false"/>
                <w:i w:val="false"/>
                <w:color w:val="000000"/>
                <w:sz w:val="20"/>
              </w:rPr>
              <w:t>
влияния операционного</w:t>
            </w:r>
            <w:r>
              <w:br/>
            </w:r>
            <w:r>
              <w:rPr>
                <w:rFonts w:ascii="Times New Roman"/>
                <w:b w:val="false"/>
                <w:i w:val="false"/>
                <w:color w:val="000000"/>
                <w:sz w:val="20"/>
              </w:rPr>
              <w:t>
риска на банк.</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директоров анализирует следующую</w:t>
            </w:r>
            <w:r>
              <w:br/>
            </w:r>
            <w:r>
              <w:rPr>
                <w:rFonts w:ascii="Times New Roman"/>
                <w:b w:val="false"/>
                <w:i w:val="false"/>
                <w:color w:val="000000"/>
                <w:sz w:val="20"/>
              </w:rPr>
              <w:t>
управленческую отчетность:</w:t>
            </w:r>
            <w:r>
              <w:br/>
            </w:r>
            <w:r>
              <w:rPr>
                <w:rFonts w:ascii="Times New Roman"/>
                <w:b w:val="false"/>
                <w:i w:val="false"/>
                <w:color w:val="000000"/>
                <w:sz w:val="20"/>
              </w:rPr>
              <w:t>
 об ущербе в разбивке по объектам риска</w:t>
            </w:r>
            <w:r>
              <w:br/>
            </w:r>
            <w:r>
              <w:rPr>
                <w:rFonts w:ascii="Times New Roman"/>
                <w:b w:val="false"/>
                <w:i w:val="false"/>
                <w:color w:val="000000"/>
                <w:sz w:val="20"/>
              </w:rPr>
              <w:t>
(направлениями деятельности) в сравнении</w:t>
            </w:r>
            <w:r>
              <w:br/>
            </w:r>
            <w:r>
              <w:rPr>
                <w:rFonts w:ascii="Times New Roman"/>
                <w:b w:val="false"/>
                <w:i w:val="false"/>
                <w:color w:val="000000"/>
                <w:sz w:val="20"/>
              </w:rPr>
              <w:t>
с тем же периодом прошлого года;</w:t>
            </w:r>
            <w:r>
              <w:br/>
            </w:r>
            <w:r>
              <w:rPr>
                <w:rFonts w:ascii="Times New Roman"/>
                <w:b w:val="false"/>
                <w:i w:val="false"/>
                <w:color w:val="000000"/>
                <w:sz w:val="20"/>
              </w:rPr>
              <w:t>
 об ущербе в разбивке причин, типов</w:t>
            </w:r>
            <w:r>
              <w:br/>
            </w:r>
            <w:r>
              <w:rPr>
                <w:rFonts w:ascii="Times New Roman"/>
                <w:b w:val="false"/>
                <w:i w:val="false"/>
                <w:color w:val="000000"/>
                <w:sz w:val="20"/>
              </w:rPr>
              <w:t>
событий, последствий операционного риска в</w:t>
            </w:r>
            <w:r>
              <w:br/>
            </w:r>
            <w:r>
              <w:rPr>
                <w:rFonts w:ascii="Times New Roman"/>
                <w:b w:val="false"/>
                <w:i w:val="false"/>
                <w:color w:val="000000"/>
                <w:sz w:val="20"/>
              </w:rPr>
              <w:t>
сравнении с тем же периодом прошлого года.</w:t>
            </w:r>
          </w:p>
        </w:tc>
      </w:tr>
      <w:tr>
        <w:trPr>
          <w:trHeight w:val="198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 разработаны</w:t>
            </w:r>
            <w:r>
              <w:br/>
            </w:r>
            <w:r>
              <w:rPr>
                <w:rFonts w:ascii="Times New Roman"/>
                <w:b w:val="false"/>
                <w:i w:val="false"/>
                <w:color w:val="000000"/>
                <w:sz w:val="20"/>
              </w:rPr>
              <w:t>
внутренние правила,</w:t>
            </w:r>
            <w:r>
              <w:br/>
            </w:r>
            <w:r>
              <w:rPr>
                <w:rFonts w:ascii="Times New Roman"/>
                <w:b w:val="false"/>
                <w:i w:val="false"/>
                <w:color w:val="000000"/>
                <w:sz w:val="20"/>
              </w:rPr>
              <w:t>
отражающие, в том</w:t>
            </w:r>
            <w:r>
              <w:br/>
            </w:r>
            <w:r>
              <w:rPr>
                <w:rFonts w:ascii="Times New Roman"/>
                <w:b w:val="false"/>
                <w:i w:val="false"/>
                <w:color w:val="000000"/>
                <w:sz w:val="20"/>
              </w:rPr>
              <w:t>
числе управление</w:t>
            </w:r>
            <w:r>
              <w:br/>
            </w:r>
            <w:r>
              <w:rPr>
                <w:rFonts w:ascii="Times New Roman"/>
                <w:b w:val="false"/>
                <w:i w:val="false"/>
                <w:color w:val="000000"/>
                <w:sz w:val="20"/>
              </w:rPr>
              <w:t>
рисками, связанными</w:t>
            </w:r>
            <w:r>
              <w:br/>
            </w:r>
            <w:r>
              <w:rPr>
                <w:rFonts w:ascii="Times New Roman"/>
                <w:b w:val="false"/>
                <w:i w:val="false"/>
                <w:color w:val="000000"/>
                <w:sz w:val="20"/>
              </w:rPr>
              <w:t>
с аутсорсингом –</w:t>
            </w:r>
            <w:r>
              <w:br/>
            </w:r>
            <w:r>
              <w:rPr>
                <w:rFonts w:ascii="Times New Roman"/>
                <w:b w:val="false"/>
                <w:i w:val="false"/>
                <w:color w:val="000000"/>
                <w:sz w:val="20"/>
              </w:rPr>
              <w:t>
привлечением</w:t>
            </w:r>
            <w:r>
              <w:br/>
            </w:r>
            <w:r>
              <w:rPr>
                <w:rFonts w:ascii="Times New Roman"/>
                <w:b w:val="false"/>
                <w:i w:val="false"/>
                <w:color w:val="000000"/>
                <w:sz w:val="20"/>
              </w:rPr>
              <w:t>
сторонних организаций</w:t>
            </w:r>
            <w:r>
              <w:br/>
            </w:r>
            <w:r>
              <w:rPr>
                <w:rFonts w:ascii="Times New Roman"/>
                <w:b w:val="false"/>
                <w:i w:val="false"/>
                <w:color w:val="000000"/>
                <w:sz w:val="20"/>
              </w:rPr>
              <w:t>
и лиц к выполнению</w:t>
            </w:r>
            <w:r>
              <w:br/>
            </w:r>
            <w:r>
              <w:rPr>
                <w:rFonts w:ascii="Times New Roman"/>
                <w:b w:val="false"/>
                <w:i w:val="false"/>
                <w:color w:val="000000"/>
                <w:sz w:val="20"/>
              </w:rPr>
              <w:t>
необходимых для банка</w:t>
            </w:r>
            <w:r>
              <w:br/>
            </w:r>
            <w:r>
              <w:rPr>
                <w:rFonts w:ascii="Times New Roman"/>
                <w:b w:val="false"/>
                <w:i w:val="false"/>
                <w:color w:val="000000"/>
                <w:sz w:val="20"/>
              </w:rPr>
              <w:t>
работ</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отражающие, в том числе</w:t>
            </w:r>
            <w:r>
              <w:br/>
            </w:r>
            <w:r>
              <w:rPr>
                <w:rFonts w:ascii="Times New Roman"/>
                <w:b w:val="false"/>
                <w:i w:val="false"/>
                <w:color w:val="000000"/>
                <w:sz w:val="20"/>
              </w:rPr>
              <w:t>
управление рисками, связанными с</w:t>
            </w:r>
            <w:r>
              <w:br/>
            </w:r>
            <w:r>
              <w:rPr>
                <w:rFonts w:ascii="Times New Roman"/>
                <w:b w:val="false"/>
                <w:i w:val="false"/>
                <w:color w:val="000000"/>
                <w:sz w:val="20"/>
              </w:rPr>
              <w:t>
аутсорсингом включают:</w:t>
            </w:r>
            <w:r>
              <w:br/>
            </w:r>
            <w:r>
              <w:rPr>
                <w:rFonts w:ascii="Times New Roman"/>
                <w:b w:val="false"/>
                <w:i w:val="false"/>
                <w:color w:val="000000"/>
                <w:sz w:val="20"/>
              </w:rPr>
              <w:t>
 требования к договору (соглашению)</w:t>
            </w:r>
            <w:r>
              <w:br/>
            </w:r>
            <w:r>
              <w:rPr>
                <w:rFonts w:ascii="Times New Roman"/>
                <w:b w:val="false"/>
                <w:i w:val="false"/>
                <w:color w:val="000000"/>
                <w:sz w:val="20"/>
              </w:rPr>
              <w:t>
аутсорсинга, в том числе по вопросам права</w:t>
            </w:r>
            <w:r>
              <w:br/>
            </w:r>
            <w:r>
              <w:rPr>
                <w:rFonts w:ascii="Times New Roman"/>
                <w:b w:val="false"/>
                <w:i w:val="false"/>
                <w:color w:val="000000"/>
                <w:sz w:val="20"/>
              </w:rPr>
              <w:t>
собственности, конфиденциальности данных,</w:t>
            </w:r>
            <w:r>
              <w:br/>
            </w:r>
            <w:r>
              <w:rPr>
                <w:rFonts w:ascii="Times New Roman"/>
                <w:b w:val="false"/>
                <w:i w:val="false"/>
                <w:color w:val="000000"/>
                <w:sz w:val="20"/>
              </w:rPr>
              <w:t>
прекращения прав, разрешения спорных</w:t>
            </w:r>
            <w:r>
              <w:br/>
            </w:r>
            <w:r>
              <w:rPr>
                <w:rFonts w:ascii="Times New Roman"/>
                <w:b w:val="false"/>
                <w:i w:val="false"/>
                <w:color w:val="000000"/>
                <w:sz w:val="20"/>
              </w:rPr>
              <w:t>
вопросов;</w:t>
            </w:r>
            <w:r>
              <w:br/>
            </w:r>
            <w:r>
              <w:rPr>
                <w:rFonts w:ascii="Times New Roman"/>
                <w:b w:val="false"/>
                <w:i w:val="false"/>
                <w:color w:val="000000"/>
                <w:sz w:val="20"/>
              </w:rPr>
              <w:t>
 процедуры управления и мониторинга рисков,</w:t>
            </w:r>
            <w:r>
              <w:br/>
            </w:r>
            <w:r>
              <w:rPr>
                <w:rFonts w:ascii="Times New Roman"/>
                <w:b w:val="false"/>
                <w:i w:val="false"/>
                <w:color w:val="000000"/>
                <w:sz w:val="20"/>
              </w:rPr>
              <w:t>
связанных с аутсорсингом, в том числе</w:t>
            </w:r>
            <w:r>
              <w:br/>
            </w:r>
            <w:r>
              <w:rPr>
                <w:rFonts w:ascii="Times New Roman"/>
                <w:b w:val="false"/>
                <w:i w:val="false"/>
                <w:color w:val="000000"/>
                <w:sz w:val="20"/>
              </w:rPr>
              <w:t>
финансового состояния поставщика услуг;</w:t>
            </w:r>
            <w:r>
              <w:br/>
            </w:r>
            <w:r>
              <w:rPr>
                <w:rFonts w:ascii="Times New Roman"/>
                <w:b w:val="false"/>
                <w:i w:val="false"/>
                <w:color w:val="000000"/>
                <w:sz w:val="20"/>
              </w:rPr>
              <w:t>
 распределение прав, обязанностей и</w:t>
            </w:r>
            <w:r>
              <w:br/>
            </w:r>
            <w:r>
              <w:rPr>
                <w:rFonts w:ascii="Times New Roman"/>
                <w:b w:val="false"/>
                <w:i w:val="false"/>
                <w:color w:val="000000"/>
                <w:sz w:val="20"/>
              </w:rPr>
              <w:t>
ответственности между банком и внешним</w:t>
            </w:r>
            <w:r>
              <w:br/>
            </w:r>
            <w:r>
              <w:rPr>
                <w:rFonts w:ascii="Times New Roman"/>
                <w:b w:val="false"/>
                <w:i w:val="false"/>
                <w:color w:val="000000"/>
                <w:sz w:val="20"/>
              </w:rPr>
              <w:t>
поставщиком услуг.</w:t>
            </w:r>
          </w:p>
        </w:tc>
      </w:tr>
      <w:tr>
        <w:trPr>
          <w:trHeight w:val="261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директоров</w:t>
            </w:r>
            <w:r>
              <w:br/>
            </w:r>
            <w:r>
              <w:rPr>
                <w:rFonts w:ascii="Times New Roman"/>
                <w:b w:val="false"/>
                <w:i w:val="false"/>
                <w:color w:val="000000"/>
                <w:sz w:val="20"/>
              </w:rPr>
              <w:t>
обеспечивает</w:t>
            </w:r>
            <w:r>
              <w:br/>
            </w:r>
            <w:r>
              <w:rPr>
                <w:rFonts w:ascii="Times New Roman"/>
                <w:b w:val="false"/>
                <w:i w:val="false"/>
                <w:color w:val="000000"/>
                <w:sz w:val="20"/>
              </w:rPr>
              <w:t>
проведение службой</w:t>
            </w:r>
            <w:r>
              <w:br/>
            </w:r>
            <w:r>
              <w:rPr>
                <w:rFonts w:ascii="Times New Roman"/>
                <w:b w:val="false"/>
                <w:i w:val="false"/>
                <w:color w:val="000000"/>
                <w:sz w:val="20"/>
              </w:rPr>
              <w:t>
внутреннего аудита</w:t>
            </w:r>
            <w:r>
              <w:br/>
            </w:r>
            <w:r>
              <w:rPr>
                <w:rFonts w:ascii="Times New Roman"/>
                <w:b w:val="false"/>
                <w:i w:val="false"/>
                <w:color w:val="000000"/>
                <w:sz w:val="20"/>
              </w:rPr>
              <w:t>
эффективной и</w:t>
            </w:r>
            <w:r>
              <w:br/>
            </w:r>
            <w:r>
              <w:rPr>
                <w:rFonts w:ascii="Times New Roman"/>
                <w:b w:val="false"/>
                <w:i w:val="false"/>
                <w:color w:val="000000"/>
                <w:sz w:val="20"/>
              </w:rPr>
              <w:t>
всесторонней проверки</w:t>
            </w:r>
            <w:r>
              <w:br/>
            </w:r>
            <w:r>
              <w:rPr>
                <w:rFonts w:ascii="Times New Roman"/>
                <w:b w:val="false"/>
                <w:i w:val="false"/>
                <w:color w:val="000000"/>
                <w:sz w:val="20"/>
              </w:rPr>
              <w:t>
политики управления</w:t>
            </w:r>
            <w:r>
              <w:br/>
            </w:r>
            <w:r>
              <w:rPr>
                <w:rFonts w:ascii="Times New Roman"/>
                <w:b w:val="false"/>
                <w:i w:val="false"/>
                <w:color w:val="000000"/>
                <w:sz w:val="20"/>
              </w:rPr>
              <w:t>
операционным риском.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внутреннего аудита не менее чем</w:t>
            </w:r>
            <w:r>
              <w:br/>
            </w:r>
            <w:r>
              <w:rPr>
                <w:rFonts w:ascii="Times New Roman"/>
                <w:b w:val="false"/>
                <w:i w:val="false"/>
                <w:color w:val="000000"/>
                <w:sz w:val="20"/>
              </w:rPr>
              <w:t>
один раз в год рассматривает реализацию</w:t>
            </w:r>
            <w:r>
              <w:br/>
            </w:r>
            <w:r>
              <w:rPr>
                <w:rFonts w:ascii="Times New Roman"/>
                <w:b w:val="false"/>
                <w:i w:val="false"/>
                <w:color w:val="000000"/>
                <w:sz w:val="20"/>
              </w:rPr>
              <w:t>
подразделениями банка и эффективность</w:t>
            </w:r>
            <w:r>
              <w:br/>
            </w:r>
            <w:r>
              <w:rPr>
                <w:rFonts w:ascii="Times New Roman"/>
                <w:b w:val="false"/>
                <w:i w:val="false"/>
                <w:color w:val="000000"/>
                <w:sz w:val="20"/>
              </w:rPr>
              <w:t>
согласованной структуры управления</w:t>
            </w:r>
            <w:r>
              <w:br/>
            </w:r>
            <w:r>
              <w:rPr>
                <w:rFonts w:ascii="Times New Roman"/>
                <w:b w:val="false"/>
                <w:i w:val="false"/>
                <w:color w:val="000000"/>
                <w:sz w:val="20"/>
              </w:rPr>
              <w:t>
операционным риском.</w:t>
            </w:r>
          </w:p>
        </w:tc>
      </w:tr>
    </w:tbl>
    <w:bookmarkStart w:name="z72" w:id="7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8"/>
    <w:p>
      <w:pPr>
        <w:spacing w:after="0"/>
        <w:ind w:left="0"/>
        <w:jc w:val="both"/>
      </w:pPr>
      <w:r>
        <w:rPr>
          <w:rFonts w:ascii="Times New Roman"/>
          <w:b w:val="false"/>
          <w:i w:val="false"/>
          <w:color w:val="ff0000"/>
          <w:sz w:val="28"/>
        </w:rPr>
        <w:t xml:space="preserve">      Сноска. Приложение 7 внесены изменения - постановлением Правления Агентства РК по регулированию и надзору финансового рынка и финансовых организаций от 27 октября 2006 года </w:t>
      </w:r>
      <w:r>
        <w:rPr>
          <w:rFonts w:ascii="Times New Roman"/>
          <w:b w:val="false"/>
          <w:i w:val="false"/>
          <w:color w:val="ff0000"/>
          <w:sz w:val="28"/>
        </w:rPr>
        <w:t>N 234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Базовые критерии требований Инструкции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3"/>
      </w:tblGrid>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системы управления рисками и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утвердил политику по урегулированию конфликта интересов в банке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утверждает политику по мониторингу операций банка с лицами, связанными с банком особыми отношениями.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осуществляет контроль за соблюдением внутренних правил и процедур банка, исполнением отчетов внутренних и внешних аудиторов, мер воздействия и иных требований уполномоченного органа.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Кредитный комитет, который устанавливает и утверждает </w:t>
            </w:r>
            <w:r>
              <w:br/>
            </w:r>
            <w:r>
              <w:rPr>
                <w:rFonts w:ascii="Times New Roman"/>
                <w:b w:val="false"/>
                <w:i w:val="false"/>
                <w:color w:val="000000"/>
                <w:sz w:val="20"/>
              </w:rPr>
              <w:t xml:space="preserve">
требования по банковским заемным операциям, следит за </w:t>
            </w:r>
            <w:r>
              <w:br/>
            </w:r>
            <w:r>
              <w:rPr>
                <w:rFonts w:ascii="Times New Roman"/>
                <w:b w:val="false"/>
                <w:i w:val="false"/>
                <w:color w:val="000000"/>
                <w:sz w:val="20"/>
              </w:rPr>
              <w:t xml:space="preserve">
качеством займов и дает предварительное разрешение на выдачу </w:t>
            </w:r>
            <w:r>
              <w:br/>
            </w:r>
            <w:r>
              <w:rPr>
                <w:rFonts w:ascii="Times New Roman"/>
                <w:b w:val="false"/>
                <w:i w:val="false"/>
                <w:color w:val="000000"/>
                <w:sz w:val="20"/>
              </w:rPr>
              <w:t xml:space="preserve">
займов, превышающих пять процентов собственного капитала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управлению активами и обязательствами устанавливает и утверждает правила и процедуры заимствования, проведения операций по купле/продаже финансовых инструментов, инвестирования и выдачи банковских гарантий, а также определяет ориентиры по диверсификации активов, рентабельности, ликвидности и достаточности капитала.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ежемесячно анализирует следующие отчеты: </w:t>
            </w:r>
            <w:r>
              <w:br/>
            </w:r>
            <w:r>
              <w:rPr>
                <w:rFonts w:ascii="Times New Roman"/>
                <w:b w:val="false"/>
                <w:i w:val="false"/>
                <w:color w:val="000000"/>
                <w:sz w:val="20"/>
              </w:rPr>
              <w:t xml:space="preserve">
сводный баланс и отчет о доходах и расходах банка в сравнении с тем же периодом за прошлый год и запланированные показатели деятельности; отчеты об инвестициях: с группировкой финансовых инструментов по их видам и указанием балансовой стоимости, рыночной стоимости, доходности и общей суммы покупок и продаж; </w:t>
            </w:r>
            <w:r>
              <w:br/>
            </w:r>
            <w:r>
              <w:rPr>
                <w:rFonts w:ascii="Times New Roman"/>
                <w:b w:val="false"/>
                <w:i w:val="false"/>
                <w:color w:val="000000"/>
                <w:sz w:val="20"/>
              </w:rPr>
              <w:t xml:space="preserve">
отчеты о динамике классифицированных кредитов, объемам сформированных против них провизий; </w:t>
            </w:r>
            <w:r>
              <w:br/>
            </w:r>
            <w:r>
              <w:rPr>
                <w:rFonts w:ascii="Times New Roman"/>
                <w:b w:val="false"/>
                <w:i w:val="false"/>
                <w:color w:val="000000"/>
                <w:sz w:val="20"/>
              </w:rPr>
              <w:t xml:space="preserve">
отчет о новых займах, полученных лицами, связанными с банком особыми отношениями. </w:t>
            </w:r>
            <w:r>
              <w:br/>
            </w:r>
            <w:r>
              <w:rPr>
                <w:rFonts w:ascii="Times New Roman"/>
                <w:b w:val="false"/>
                <w:i w:val="false"/>
                <w:color w:val="000000"/>
                <w:sz w:val="20"/>
              </w:rPr>
              <w:t xml:space="preserve">
Совет директоров ежеквартально анализирует следующие отчеты: </w:t>
            </w:r>
            <w:r>
              <w:br/>
            </w:r>
            <w:r>
              <w:rPr>
                <w:rFonts w:ascii="Times New Roman"/>
                <w:b w:val="false"/>
                <w:i w:val="false"/>
                <w:color w:val="000000"/>
                <w:sz w:val="20"/>
              </w:rPr>
              <w:t xml:space="preserve">
краткий анализ позиции банка по процентному риску; </w:t>
            </w:r>
            <w:r>
              <w:br/>
            </w:r>
            <w:r>
              <w:rPr>
                <w:rFonts w:ascii="Times New Roman"/>
                <w:b w:val="false"/>
                <w:i w:val="false"/>
                <w:color w:val="000000"/>
                <w:sz w:val="20"/>
              </w:rPr>
              <w:t xml:space="preserve">
краткий анализ подверженности банка риску колебаний обменных курсов валют; краткий анализ текущих и прогнозируемых потребностей банка в собственном капитале.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проводит контроль с выяснением причин невыполнения мер воздействия и иных требований уполномоченного органа, в том числе плана мероприятий по устранению недостатков в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анализирует ежегодные отчеты по функциональным обязанностям руководящих работников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сравнивает условия кредитования членов совета директоров, руководящих работников, лиц, являющихся крупным участником банка и иных лиц, связанных с банком особыми отношениями, с обслуживанием других заемщиков банка, в том числе в целях проверки факта предоставления льготных условий.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ежемесячно заверяет реестр лиц, связанных с </w:t>
            </w:r>
            <w:r>
              <w:br/>
            </w:r>
            <w:r>
              <w:rPr>
                <w:rFonts w:ascii="Times New Roman"/>
                <w:b w:val="false"/>
                <w:i w:val="false"/>
                <w:color w:val="000000"/>
                <w:sz w:val="20"/>
              </w:rPr>
              <w:t xml:space="preserve">
банком особыми отношениями.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ежегодно анализирует деятельность правления на предмет достижения банком запланированных на текущий финансовый год целей.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в пределах своих полномочий может применить меры к членам правления банка в случае несоответствия результатов деятельности банка целевым показателям текущего года.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Схема организационно-функциональной структуры банка, в том числе регламентирует: </w:t>
            </w:r>
            <w:r>
              <w:br/>
            </w:r>
            <w:r>
              <w:rPr>
                <w:rFonts w:ascii="Times New Roman"/>
                <w:b w:val="false"/>
                <w:i w:val="false"/>
                <w:color w:val="000000"/>
                <w:sz w:val="20"/>
              </w:rPr>
              <w:t xml:space="preserve">
полномочия и обязанности подразделения банка или лица по управлению рисками, отвечающие за независимую оценку и анализ основных рисков, связанных с проводимыми банком операциями; структуру органов управления банком, соответствующую их функциональным обязанностям; </w:t>
            </w:r>
            <w:r>
              <w:br/>
            </w:r>
            <w:r>
              <w:rPr>
                <w:rFonts w:ascii="Times New Roman"/>
                <w:b w:val="false"/>
                <w:i w:val="false"/>
                <w:color w:val="000000"/>
                <w:sz w:val="20"/>
              </w:rPr>
              <w:t xml:space="preserve">
должностные обязанности и полномочия каждого руководящего работника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оценки деятельности руководящего работника банка (за исключением членов правления) в течение отчетного года, в том числе применение мер или привлечение к ответственности за невыполнение банком целевых показателей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годовых бюджетов и стратегических планов проводится правлением с учетом текущей и будущей конкурентной, </w:t>
            </w:r>
            <w:r>
              <w:br/>
            </w:r>
            <w:r>
              <w:rPr>
                <w:rFonts w:ascii="Times New Roman"/>
                <w:b w:val="false"/>
                <w:i w:val="false"/>
                <w:color w:val="000000"/>
                <w:sz w:val="20"/>
              </w:rPr>
              <w:t xml:space="preserve">
экономической среды и нормативной правовой базы, дополнительно </w:t>
            </w:r>
            <w:r>
              <w:br/>
            </w:r>
            <w:r>
              <w:rPr>
                <w:rFonts w:ascii="Times New Roman"/>
                <w:b w:val="false"/>
                <w:i w:val="false"/>
                <w:color w:val="000000"/>
                <w:sz w:val="20"/>
              </w:rPr>
              <w:t xml:space="preserve">
необходимого размера капитала банка и доступа к новым </w:t>
            </w:r>
            <w:r>
              <w:br/>
            </w:r>
            <w:r>
              <w:rPr>
                <w:rFonts w:ascii="Times New Roman"/>
                <w:b w:val="false"/>
                <w:i w:val="false"/>
                <w:color w:val="000000"/>
                <w:sz w:val="20"/>
              </w:rPr>
              <w:t xml:space="preserve">
долгосрочным источникам финансирования капитала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управления рисками предусматривает: </w:t>
            </w:r>
            <w:r>
              <w:br/>
            </w:r>
            <w:r>
              <w:rPr>
                <w:rFonts w:ascii="Times New Roman"/>
                <w:b w:val="false"/>
                <w:i w:val="false"/>
                <w:color w:val="000000"/>
                <w:sz w:val="20"/>
              </w:rPr>
              <w:t xml:space="preserve">
положения, регламентирующие полномочия и функциональные обязанности руководящих работников банка, в том числе предусматривающие обеспечение двойного контроля правильности совершения банковских операций и контроля связанного с ними риска.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проводит проверки руководящих работников на предмет выявления концентрации у них полномочий и функций по управлению деятельностью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Политики по управлению рисками и внутреннему контролю определяют полномочия и функциональные обязанности по управлению рисками членов совета директоров, правления и ответственных работников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управленческой информации, представляемой совету директоров и правлению банка, достаточны для надлежащего исполнения советом директоров и правлением банка собственных функциональных обязанностей по управлению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подразделения по управлению рисками соответствует квалификационным требованиям, в том числе предусматривающих наличие соответствующей квалификации для осуществления функциональных обязанностей по управлению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обязанности персонала банка подразделения по управлению рисками и служба внутреннего аудита соответствуют проводимым ими операциям.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банка по внутреннему контролю определяют: </w:t>
            </w:r>
            <w:r>
              <w:br/>
            </w:r>
            <w:r>
              <w:rPr>
                <w:rFonts w:ascii="Times New Roman"/>
                <w:b w:val="false"/>
                <w:i w:val="false"/>
                <w:color w:val="000000"/>
                <w:sz w:val="20"/>
              </w:rPr>
              <w:t xml:space="preserve">
все риски, которым подвержен банк; </w:t>
            </w:r>
            <w:r>
              <w:br/>
            </w:r>
            <w:r>
              <w:rPr>
                <w:rFonts w:ascii="Times New Roman"/>
                <w:b w:val="false"/>
                <w:i w:val="false"/>
                <w:color w:val="000000"/>
                <w:sz w:val="20"/>
              </w:rPr>
              <w:t xml:space="preserve">
масштаб и частоту проведения внутреннего контроля; </w:t>
            </w:r>
            <w:r>
              <w:br/>
            </w:r>
            <w:r>
              <w:rPr>
                <w:rFonts w:ascii="Times New Roman"/>
                <w:b w:val="false"/>
                <w:i w:val="false"/>
                <w:color w:val="000000"/>
                <w:sz w:val="20"/>
              </w:rPr>
              <w:t xml:space="preserve">
рейтинговую систему, используемую при проведении внутреннего контроля; </w:t>
            </w:r>
            <w:r>
              <w:br/>
            </w:r>
            <w:r>
              <w:rPr>
                <w:rFonts w:ascii="Times New Roman"/>
                <w:b w:val="false"/>
                <w:i w:val="false"/>
                <w:color w:val="000000"/>
                <w:sz w:val="20"/>
              </w:rPr>
              <w:t xml:space="preserve">
требования к составлению плана проведения внутреннего контроля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в соответствии с политиками аудита проводит регулярные внутренние проверки всех подразделений банка, функции которых предусматривают проведение банковских операций.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службы внутреннего аудита обладает опытом работы и необходимыми знаниями о деятельности подразделений банка, в которых проводятся проверки.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Внутренними политиками банка предусматривается право службы внутреннего аудита доступа ко всем необходимым документам, связанным с деятельностью проверяемого подразделения, в том числе составляющим коммерческую, иную или имеющую режим конфиденциальности.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Внутренними политиками банка по внутреннему контролю устанавливается независимость исполнения функциональных обязанностей от руководящих работников или других подразделений банка, и подотчетность службы внутреннего аудита совету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совместно с внешним аудитором банка проводит совместные встречи для обсуждения недостатков в системе внутреннего контроля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участвует в обсуждении вопросов о внедрении новых продуктов или услуг.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Политикой внутреннего контроля предусматривается оптимальные сроки представления службой внутреннего аудита результатов каждой проверки совету директоров и правлению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Полномочия службы внутреннего аудита предусматривают подготовку предложений по результатам проведенной проверки, исполнение которых является обязательным для подразделений, при этом способы и условия их осуществления определяются непосредственно подразделениями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осуществляет мониторинг проводимых и планируемых подразделениями банка мероприятий, предпринимаемых по результатам внутреннего контроля, с целью их оптимального выполнения.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Внутренними политиками установлено подразделение банка, которое ежемесячно отслеживает доходы (расходы) банка, в том числе в динамике, в разрезе, по видам банковских услуг, территориальным и функциональным подразделениям банка, а также ежеквартально на консолидированной основе.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Внутренними политиками предусмотрены полномочия подразделений банка по управлению доходами (расходами), связанные с деятельностью подразделения, в пределах совокупных лимитов, установленных советом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в обязательном порядке проводит анализ динамики собственного капитала и потенциальных рисков, связанных с планируемым оказанием новых банковских услуг.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в пределах совокупных лимитов рисков, установленных советом директоров, определяются лимиты риска для каждого из подразделений банка, осуществляющих финансовые операции.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Правлением утверждена политика по установлению ставок вознаграждения по привлекаемым депозитам и выдаваемым кредитам.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по установлению ставок вознаграждения, в том числе регламентирует процедуру установления ставок вознаграждения.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осуществляет мониторинг финансовой деятельности дочерних организаций и банковских холдингов.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имеет полномочия по проверке операций совершаемых банком с банковскими холдингами.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устанавливает требования к условиям сделок, совершаемых с банковскими холдингами.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регулярно анализирует сведения о рисках, которым подвергаются лица, являющиеся банковским холдингом, а также рисках, принимаемых банковскими холдингами, которые могут повлиять на деятельность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Подразделения банка проводят оценку соответствия своей </w:t>
            </w:r>
            <w:r>
              <w:br/>
            </w:r>
            <w:r>
              <w:rPr>
                <w:rFonts w:ascii="Times New Roman"/>
                <w:b w:val="false"/>
                <w:i w:val="false"/>
                <w:color w:val="000000"/>
                <w:sz w:val="20"/>
              </w:rPr>
              <w:t xml:space="preserve">
деятельности требованиям законодательства Республики Казахстан, </w:t>
            </w:r>
            <w:r>
              <w:br/>
            </w:r>
            <w:r>
              <w:rPr>
                <w:rFonts w:ascii="Times New Roman"/>
                <w:b w:val="false"/>
                <w:i w:val="false"/>
                <w:color w:val="000000"/>
                <w:sz w:val="20"/>
              </w:rPr>
              <w:t xml:space="preserve">
внутренним правилам и документам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проводит оценку возможности появления дополнительных рисков банка, связанных с соблюдением нормативных правовых актов, регулирующих банковскую деятельность при внедрении новых видов банковских услуг.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утверждены формы и сроки представления правлением совету директоров и акционерам банка финансовой и управленческой отчетности, обеспечивающей возможность оценки финансовых показателей банка. </w:t>
            </w:r>
          </w:p>
        </w:tc>
      </w:tr>
      <w:tr>
        <w:trPr>
          <w:trHeight w:val="39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анализирует заключения внешних аудиторов по улучшению внутреннего контроля и управлению рисками. </w:t>
            </w:r>
          </w:p>
        </w:tc>
      </w:tr>
      <w:tr>
        <w:trPr>
          <w:trHeight w:val="39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Политики банка по учету и отчетности, в том числе предусматривают в ходе аудита банка проверку следующих вопросов: </w:t>
            </w:r>
            <w:r>
              <w:br/>
            </w:r>
            <w:r>
              <w:rPr>
                <w:rFonts w:ascii="Times New Roman"/>
                <w:b w:val="false"/>
                <w:i w:val="false"/>
                <w:color w:val="000000"/>
                <w:sz w:val="20"/>
              </w:rPr>
              <w:t xml:space="preserve">
правильность обработки ежедневных балансов; </w:t>
            </w:r>
            <w:r>
              <w:br/>
            </w:r>
            <w:r>
              <w:rPr>
                <w:rFonts w:ascii="Times New Roman"/>
                <w:b w:val="false"/>
                <w:i w:val="false"/>
                <w:color w:val="000000"/>
                <w:sz w:val="20"/>
              </w:rPr>
              <w:t xml:space="preserve">
соответствие учетной политики банка международным стандартам финансовой отчетности; </w:t>
            </w:r>
            <w:r>
              <w:br/>
            </w:r>
            <w:r>
              <w:rPr>
                <w:rFonts w:ascii="Times New Roman"/>
                <w:b w:val="false"/>
                <w:i w:val="false"/>
                <w:color w:val="000000"/>
                <w:sz w:val="20"/>
              </w:rPr>
              <w:t xml:space="preserve">
наличие фактов необоснованных бухгалтерских манипуляций финансовыми отчетами; </w:t>
            </w:r>
            <w:r>
              <w:br/>
            </w:r>
            <w:r>
              <w:rPr>
                <w:rFonts w:ascii="Times New Roman"/>
                <w:b w:val="false"/>
                <w:i w:val="false"/>
                <w:color w:val="000000"/>
                <w:sz w:val="20"/>
              </w:rPr>
              <w:t xml:space="preserve">
правильность формирования провизий (резервов) по классифицированным активам и условным обязательствам; </w:t>
            </w:r>
            <w:r>
              <w:br/>
            </w:r>
            <w:r>
              <w:rPr>
                <w:rFonts w:ascii="Times New Roman"/>
                <w:b w:val="false"/>
                <w:i w:val="false"/>
                <w:color w:val="000000"/>
                <w:sz w:val="20"/>
              </w:rPr>
              <w:t xml:space="preserve">
соответствие методов учета и составления отчетности требованиям, установленным в учетной политике банка; </w:t>
            </w:r>
            <w:r>
              <w:br/>
            </w:r>
            <w:r>
              <w:rPr>
                <w:rFonts w:ascii="Times New Roman"/>
                <w:b w:val="false"/>
                <w:i w:val="false"/>
                <w:color w:val="000000"/>
                <w:sz w:val="20"/>
              </w:rPr>
              <w:t xml:space="preserve">
полнота и правильность раскрытия банком в годовом отчете структуры и размера рисков банка и его дочерних организаций.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прогнозирует воздействие на достаточность собственного капитала, рентабельность и ликвидность следующих факторов: </w:t>
            </w:r>
            <w:r>
              <w:br/>
            </w:r>
            <w:r>
              <w:rPr>
                <w:rFonts w:ascii="Times New Roman"/>
                <w:b w:val="false"/>
                <w:i w:val="false"/>
                <w:color w:val="000000"/>
                <w:sz w:val="20"/>
              </w:rPr>
              <w:t xml:space="preserve">
падение цен на нефть; </w:t>
            </w:r>
            <w:r>
              <w:br/>
            </w:r>
            <w:r>
              <w:rPr>
                <w:rFonts w:ascii="Times New Roman"/>
                <w:b w:val="false"/>
                <w:i w:val="false"/>
                <w:color w:val="000000"/>
                <w:sz w:val="20"/>
              </w:rPr>
              <w:t xml:space="preserve">
понижение суверенного долгового рейтинга Республики Казахстан на один уровень за три месяца и на два уровня за один год; </w:t>
            </w:r>
            <w:r>
              <w:br/>
            </w:r>
            <w:r>
              <w:rPr>
                <w:rFonts w:ascii="Times New Roman"/>
                <w:b w:val="false"/>
                <w:i w:val="false"/>
                <w:color w:val="000000"/>
                <w:sz w:val="20"/>
              </w:rPr>
              <w:t xml:space="preserve">
иностранные банки повысили ставки и сократили сроки по займам, выдаваемым банкам Республики Казахстан; </w:t>
            </w:r>
            <w:r>
              <w:br/>
            </w:r>
            <w:r>
              <w:rPr>
                <w:rFonts w:ascii="Times New Roman"/>
                <w:b w:val="false"/>
                <w:i w:val="false"/>
                <w:color w:val="000000"/>
                <w:sz w:val="20"/>
              </w:rPr>
              <w:t xml:space="preserve">
девальвация тенге.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проводит регулярный анализ: </w:t>
            </w:r>
            <w:r>
              <w:br/>
            </w:r>
            <w:r>
              <w:rPr>
                <w:rFonts w:ascii="Times New Roman"/>
                <w:b w:val="false"/>
                <w:i w:val="false"/>
                <w:color w:val="000000"/>
                <w:sz w:val="20"/>
              </w:rPr>
              <w:t xml:space="preserve">
балансовых и внебалансовых отчетов банка, а также чувствительных к изменению экономических условий счета доходов и расходов; </w:t>
            </w:r>
            <w:r>
              <w:br/>
            </w:r>
            <w:r>
              <w:rPr>
                <w:rFonts w:ascii="Times New Roman"/>
                <w:b w:val="false"/>
                <w:i w:val="false"/>
                <w:color w:val="000000"/>
                <w:sz w:val="20"/>
              </w:rPr>
              <w:t xml:space="preserve">
балансовых и внебалансовых отчетов, а также счетов доходов  расходов дочерних организаций и лиц, являющихся банковским холдингом; </w:t>
            </w:r>
            <w:r>
              <w:br/>
            </w:r>
            <w:r>
              <w:rPr>
                <w:rFonts w:ascii="Times New Roman"/>
                <w:b w:val="false"/>
                <w:i w:val="false"/>
                <w:color w:val="000000"/>
                <w:sz w:val="20"/>
              </w:rPr>
              <w:t xml:space="preserve">
повышение ставок и снижение сроков погашения полученных банком синдицированных займов и иных внешних займов; </w:t>
            </w:r>
            <w:r>
              <w:br/>
            </w:r>
            <w:r>
              <w:rPr>
                <w:rFonts w:ascii="Times New Roman"/>
                <w:b w:val="false"/>
                <w:i w:val="false"/>
                <w:color w:val="000000"/>
                <w:sz w:val="20"/>
              </w:rPr>
              <w:t xml:space="preserve">
возможного снижения объема депозитов юридических и физических лиц; </w:t>
            </w:r>
            <w:r>
              <w:br/>
            </w:r>
            <w:r>
              <w:rPr>
                <w:rFonts w:ascii="Times New Roman"/>
                <w:b w:val="false"/>
                <w:i w:val="false"/>
                <w:color w:val="000000"/>
                <w:sz w:val="20"/>
              </w:rPr>
              <w:t xml:space="preserve">
снижения ликвидности, изменения цен на финансовые инструменты; </w:t>
            </w:r>
            <w:r>
              <w:br/>
            </w:r>
            <w:r>
              <w:rPr>
                <w:rFonts w:ascii="Times New Roman"/>
                <w:b w:val="false"/>
                <w:i w:val="false"/>
                <w:color w:val="000000"/>
                <w:sz w:val="20"/>
              </w:rPr>
              <w:t xml:space="preserve">
уровня не возврата займов, предоставленных субъектам  нефтегазового сектора и его инфраструктуры; </w:t>
            </w:r>
            <w:r>
              <w:br/>
            </w:r>
            <w:r>
              <w:rPr>
                <w:rFonts w:ascii="Times New Roman"/>
                <w:b w:val="false"/>
                <w:i w:val="false"/>
                <w:color w:val="000000"/>
                <w:sz w:val="20"/>
              </w:rPr>
              <w:t xml:space="preserve">
уровня не возврата займов, предоставленных в иностранной валюте.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банковских заемных операций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осуществляет мониторинг подверженности банка и его дочерних организаций кредитному риску по балансовым и внебалансовым операциям.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установлены процедуры оценки качества кредитов.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и правлением установлены процедуры формирования провизий и списания классифицированных активов.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как минимум раз в месяц проводит анализ качества активов и уровень кредитного риска банка по балансовым и внебалансовым обязательствам, определяет степень влияния кредитного риска на финансовое положение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кредитного подразделения банка осуществляет функциональные обязанности с соблюдением процедур, ограничивающих риск конфликта интересов.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не менее чем один раз в год проводит проверку соблюдения работниками кредитного подразделения политик и процедур, ограничивающих риск конфликта интересов.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проводит анализ кредитных рисков, связанных с предложением банком новых банковских услуг или оказанием банковских услуг на новых секторах или регионах экономики.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проводит проверку соответствия </w:t>
            </w:r>
            <w:r>
              <w:br/>
            </w:r>
            <w:r>
              <w:rPr>
                <w:rFonts w:ascii="Times New Roman"/>
                <w:b w:val="false"/>
                <w:i w:val="false"/>
                <w:color w:val="000000"/>
                <w:sz w:val="20"/>
              </w:rPr>
              <w:t xml:space="preserve">
полномочий руководящих работников банка, принимающих решения о </w:t>
            </w:r>
            <w:r>
              <w:br/>
            </w:r>
            <w:r>
              <w:rPr>
                <w:rFonts w:ascii="Times New Roman"/>
                <w:b w:val="false"/>
                <w:i w:val="false"/>
                <w:color w:val="000000"/>
                <w:sz w:val="20"/>
              </w:rPr>
              <w:t xml:space="preserve">
выдаче займа, их должностным полномочиям, определенным во </w:t>
            </w:r>
            <w:r>
              <w:br/>
            </w:r>
            <w:r>
              <w:rPr>
                <w:rFonts w:ascii="Times New Roman"/>
                <w:b w:val="false"/>
                <w:i w:val="false"/>
                <w:color w:val="000000"/>
                <w:sz w:val="20"/>
              </w:rPr>
              <w:t xml:space="preserve">
внутренних положениях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о руководящих работниках банка, уполномоченных на принятие решений о выдаче займов, определяет квалификационные и профессиональные требования к лицу, полномочному на принятие решений о выдаче займов.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ведения документации по кредитованию определяет: </w:t>
            </w:r>
            <w:r>
              <w:br/>
            </w:r>
            <w:r>
              <w:rPr>
                <w:rFonts w:ascii="Times New Roman"/>
                <w:b w:val="false"/>
                <w:i w:val="false"/>
                <w:color w:val="000000"/>
                <w:sz w:val="20"/>
              </w:rPr>
              <w:t xml:space="preserve">
условия, подлежащие обязательному отражению в договорах банковского займа, в том числе к раскрытию заемщиками информации о финансовом положении и иных сведениях, которые могут негативно повлиять на возможность заемщика своевременно и в полном объеме исполнить обязательства по займу; </w:t>
            </w:r>
            <w:r>
              <w:br/>
            </w:r>
            <w:r>
              <w:rPr>
                <w:rFonts w:ascii="Times New Roman"/>
                <w:b w:val="false"/>
                <w:i w:val="false"/>
                <w:color w:val="000000"/>
                <w:sz w:val="20"/>
              </w:rPr>
              <w:t xml:space="preserve">
проведение правовой экспертизы законодательства иностранного государства - при кредитовании нерезидентов Республики Казахстан.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утверждает критерии: </w:t>
            </w:r>
            <w:r>
              <w:br/>
            </w:r>
            <w:r>
              <w:rPr>
                <w:rFonts w:ascii="Times New Roman"/>
                <w:b w:val="false"/>
                <w:i w:val="false"/>
                <w:color w:val="000000"/>
                <w:sz w:val="20"/>
              </w:rPr>
              <w:t xml:space="preserve">
оценки соответствия учетной политики заемщика действующим стандартам учета и отчетности, достоверности финансовой отчетности заемщиков; </w:t>
            </w:r>
            <w:r>
              <w:br/>
            </w:r>
            <w:r>
              <w:rPr>
                <w:rFonts w:ascii="Times New Roman"/>
                <w:b w:val="false"/>
                <w:i w:val="false"/>
                <w:color w:val="000000"/>
                <w:sz w:val="20"/>
              </w:rPr>
              <w:t xml:space="preserve">
оценки правильности оценки финансового состояния родительской и дочерних организаций заемщика; </w:t>
            </w:r>
            <w:r>
              <w:br/>
            </w:r>
            <w:r>
              <w:rPr>
                <w:rFonts w:ascii="Times New Roman"/>
                <w:b w:val="false"/>
                <w:i w:val="false"/>
                <w:color w:val="000000"/>
                <w:sz w:val="20"/>
              </w:rPr>
              <w:t xml:space="preserve">
оценки репутации и делового имиджа заемщика; </w:t>
            </w:r>
            <w:r>
              <w:br/>
            </w:r>
            <w:r>
              <w:rPr>
                <w:rFonts w:ascii="Times New Roman"/>
                <w:b w:val="false"/>
                <w:i w:val="false"/>
                <w:color w:val="000000"/>
                <w:sz w:val="20"/>
              </w:rPr>
              <w:t xml:space="preserve">
оценки состояния отрасли и эффективности технологии производства заемщика; </w:t>
            </w:r>
            <w:r>
              <w:br/>
            </w:r>
            <w:r>
              <w:rPr>
                <w:rFonts w:ascii="Times New Roman"/>
                <w:b w:val="false"/>
                <w:i w:val="false"/>
                <w:color w:val="000000"/>
                <w:sz w:val="20"/>
              </w:rPr>
              <w:t xml:space="preserve">
проверки использования заемных средств заемщиком.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источников погашения займа заемщиком, в том числе с учетом следующих факторов: </w:t>
            </w:r>
            <w:r>
              <w:br/>
            </w:r>
            <w:r>
              <w:rPr>
                <w:rFonts w:ascii="Times New Roman"/>
                <w:b w:val="false"/>
                <w:i w:val="false"/>
                <w:color w:val="000000"/>
                <w:sz w:val="20"/>
              </w:rPr>
              <w:t xml:space="preserve">
производственные перспективы, динамика продаж, качество краткосрочных активов; </w:t>
            </w:r>
            <w:r>
              <w:br/>
            </w:r>
            <w:r>
              <w:rPr>
                <w:rFonts w:ascii="Times New Roman"/>
                <w:b w:val="false"/>
                <w:i w:val="false"/>
                <w:color w:val="000000"/>
                <w:sz w:val="20"/>
              </w:rPr>
              <w:t xml:space="preserve">
сумма дохода, которая может быть выделена на погашение долга по сравнению с требованиями к обслуживанию долга; </w:t>
            </w:r>
            <w:r>
              <w:br/>
            </w:r>
            <w:r>
              <w:rPr>
                <w:rFonts w:ascii="Times New Roman"/>
                <w:b w:val="false"/>
                <w:i w:val="false"/>
                <w:color w:val="000000"/>
                <w:sz w:val="20"/>
              </w:rPr>
              <w:t xml:space="preserve">
оценки эффективности бизнес-плана заемщика.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и процедуры мониторинга заемщика определяют порядок: </w:t>
            </w:r>
            <w:r>
              <w:br/>
            </w:r>
            <w:r>
              <w:rPr>
                <w:rFonts w:ascii="Times New Roman"/>
                <w:b w:val="false"/>
                <w:i w:val="false"/>
                <w:color w:val="000000"/>
                <w:sz w:val="20"/>
              </w:rPr>
              <w:t xml:space="preserve">
проведения банком финансового анализа заемщиков - юридических лиц, в том числе по займам, предоставленным под недвижимость; </w:t>
            </w:r>
            <w:r>
              <w:br/>
            </w:r>
            <w:r>
              <w:rPr>
                <w:rFonts w:ascii="Times New Roman"/>
                <w:b w:val="false"/>
                <w:i w:val="false"/>
                <w:color w:val="000000"/>
                <w:sz w:val="20"/>
              </w:rPr>
              <w:t xml:space="preserve">
отслеживания банком изменений в финансовом положении заемщиков на основе сбора и анализа данных из финансовых отчетов; </w:t>
            </w:r>
            <w:r>
              <w:br/>
            </w:r>
            <w:r>
              <w:rPr>
                <w:rFonts w:ascii="Times New Roman"/>
                <w:b w:val="false"/>
                <w:i w:val="false"/>
                <w:color w:val="000000"/>
                <w:sz w:val="20"/>
              </w:rPr>
              <w:t xml:space="preserve">
проверки банком посредством финансового анализа эффективности использования заемных средств; </w:t>
            </w:r>
            <w:r>
              <w:br/>
            </w:r>
            <w:r>
              <w:rPr>
                <w:rFonts w:ascii="Times New Roman"/>
                <w:b w:val="false"/>
                <w:i w:val="false"/>
                <w:color w:val="000000"/>
                <w:sz w:val="20"/>
              </w:rPr>
              <w:t xml:space="preserve">
проверки рисков, сумма которых превышает пять процентов от собственного капитала банка, включая балансовые и внебалансовые операции; </w:t>
            </w:r>
            <w:r>
              <w:br/>
            </w:r>
            <w:r>
              <w:rPr>
                <w:rFonts w:ascii="Times New Roman"/>
                <w:b w:val="false"/>
                <w:i w:val="false"/>
                <w:color w:val="000000"/>
                <w:sz w:val="20"/>
              </w:rPr>
              <w:t xml:space="preserve">
контроля за консолидированным кредитным риском заемщика, в том числе с учетом его родительских и дочерних организаций.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мониторинга заемщиков с неудовлетворительным финансовым положением определяет: </w:t>
            </w:r>
            <w:r>
              <w:br/>
            </w:r>
            <w:r>
              <w:rPr>
                <w:rFonts w:ascii="Times New Roman"/>
                <w:b w:val="false"/>
                <w:i w:val="false"/>
                <w:color w:val="000000"/>
                <w:sz w:val="20"/>
              </w:rPr>
              <w:t xml:space="preserve">
понятие "заемщик с неудовлетворительным финансовым положением", в том числе соответствующее критериям оценки финансового положения, предусмотренным нормативными правовыми актами уполномоченного органа по классификации активов; </w:t>
            </w:r>
            <w:r>
              <w:br/>
            </w:r>
            <w:r>
              <w:rPr>
                <w:rFonts w:ascii="Times New Roman"/>
                <w:b w:val="false"/>
                <w:i w:val="false"/>
                <w:color w:val="000000"/>
                <w:sz w:val="20"/>
              </w:rPr>
              <w:t xml:space="preserve">
методы контроля займов, предоставленных заемщику с неудовлетворительным финансовым положением; </w:t>
            </w:r>
            <w:r>
              <w:br/>
            </w:r>
            <w:r>
              <w:rPr>
                <w:rFonts w:ascii="Times New Roman"/>
                <w:b w:val="false"/>
                <w:i w:val="false"/>
                <w:color w:val="000000"/>
                <w:sz w:val="20"/>
              </w:rPr>
              <w:t xml:space="preserve">
методы взыскания сомнительных с повышенным риском и безнадежных займов; </w:t>
            </w:r>
            <w:r>
              <w:br/>
            </w:r>
            <w:r>
              <w:rPr>
                <w:rFonts w:ascii="Times New Roman"/>
                <w:b w:val="false"/>
                <w:i w:val="false"/>
                <w:color w:val="000000"/>
                <w:sz w:val="20"/>
              </w:rPr>
              <w:t xml:space="preserve">
порядок информирования филиалов банка о заемщиках, займы которым классифицированы как сомнительные с повышенным риском и безнадежные; </w:t>
            </w:r>
            <w:r>
              <w:br/>
            </w:r>
            <w:r>
              <w:rPr>
                <w:rFonts w:ascii="Times New Roman"/>
                <w:b w:val="false"/>
                <w:i w:val="false"/>
                <w:color w:val="000000"/>
                <w:sz w:val="20"/>
              </w:rPr>
              <w:t xml:space="preserve">
порядок ежемесячного отслеживания показателей финансовой и производственной деятельности заемщика с неудовлетворительным финансовым положением, в том числе с привлечением независимых экспертов или аудиторов; </w:t>
            </w:r>
            <w:r>
              <w:br/>
            </w:r>
            <w:r>
              <w:rPr>
                <w:rFonts w:ascii="Times New Roman"/>
                <w:b w:val="false"/>
                <w:i w:val="false"/>
                <w:color w:val="000000"/>
                <w:sz w:val="20"/>
              </w:rPr>
              <w:t xml:space="preserve">
меры по разработке плана реструктуризации сомнительных с повышенным риском и безнадежных займов.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периодически анализирует эффективность процедур оценки достаточности обеспечения, которые определяют: </w:t>
            </w:r>
            <w:r>
              <w:br/>
            </w:r>
            <w:r>
              <w:rPr>
                <w:rFonts w:ascii="Times New Roman"/>
                <w:b w:val="false"/>
                <w:i w:val="false"/>
                <w:color w:val="000000"/>
                <w:sz w:val="20"/>
              </w:rPr>
              <w:t xml:space="preserve">
правила по расчету достаточности обеспечения (например, коэффициент стоимости кредита к стоимости залога, переоценка залога); </w:t>
            </w:r>
            <w:r>
              <w:br/>
            </w:r>
            <w:r>
              <w:rPr>
                <w:rFonts w:ascii="Times New Roman"/>
                <w:b w:val="false"/>
                <w:i w:val="false"/>
                <w:color w:val="000000"/>
                <w:sz w:val="20"/>
              </w:rPr>
              <w:t xml:space="preserve">
оперативные методы оценки достаточности обеспечения с учетом изменения показателей производственной деятельности заемщика, сохранности обеспечения, в том числе его подверженности форс-мажорным обстоятельствам; </w:t>
            </w:r>
            <w:r>
              <w:br/>
            </w:r>
            <w:r>
              <w:rPr>
                <w:rFonts w:ascii="Times New Roman"/>
                <w:b w:val="false"/>
                <w:i w:val="false"/>
                <w:color w:val="000000"/>
                <w:sz w:val="20"/>
              </w:rPr>
              <w:t xml:space="preserve">
периодичность проверки предмета залога; </w:t>
            </w:r>
            <w:r>
              <w:br/>
            </w:r>
            <w:r>
              <w:rPr>
                <w:rFonts w:ascii="Times New Roman"/>
                <w:b w:val="false"/>
                <w:i w:val="false"/>
                <w:color w:val="000000"/>
                <w:sz w:val="20"/>
              </w:rPr>
              <w:t xml:space="preserve">
периодичность переоценки предоставленной в качестве залога недвижимости, в частности, по займам, выданным юридическим лицам на приобретение недвижимости, по кредитным линиям, аккредитивам и гарантиям; </w:t>
            </w:r>
            <w:r>
              <w:br/>
            </w:r>
            <w:r>
              <w:rPr>
                <w:rFonts w:ascii="Times New Roman"/>
                <w:b w:val="false"/>
                <w:i w:val="false"/>
                <w:color w:val="000000"/>
                <w:sz w:val="20"/>
              </w:rPr>
              <w:t xml:space="preserve">
периодичность переоценки стоимости ценных бумаг, удерживаемых до погашения в качестве залога; </w:t>
            </w:r>
            <w:r>
              <w:br/>
            </w:r>
            <w:r>
              <w:rPr>
                <w:rFonts w:ascii="Times New Roman"/>
                <w:b w:val="false"/>
                <w:i w:val="false"/>
                <w:color w:val="000000"/>
                <w:sz w:val="20"/>
              </w:rPr>
              <w:t xml:space="preserve">
периодичность и методы оценки финансового положения гаранта.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операций с финансовыми инструментами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двойного контроля предусматривает: </w:t>
            </w:r>
            <w:r>
              <w:br/>
            </w:r>
            <w:r>
              <w:rPr>
                <w:rFonts w:ascii="Times New Roman"/>
                <w:b w:val="false"/>
                <w:i w:val="false"/>
                <w:color w:val="000000"/>
                <w:sz w:val="20"/>
              </w:rPr>
              <w:t xml:space="preserve">
разделение фронт- и бэк-офисов; </w:t>
            </w:r>
            <w:r>
              <w:br/>
            </w:r>
            <w:r>
              <w:rPr>
                <w:rFonts w:ascii="Times New Roman"/>
                <w:b w:val="false"/>
                <w:i w:val="false"/>
                <w:color w:val="000000"/>
                <w:sz w:val="20"/>
              </w:rPr>
              <w:t xml:space="preserve">
возможность бэк-офиса своевременно проверить условия операций во фронт-офисе; </w:t>
            </w:r>
            <w:r>
              <w:br/>
            </w:r>
            <w:r>
              <w:rPr>
                <w:rFonts w:ascii="Times New Roman"/>
                <w:b w:val="false"/>
                <w:i w:val="false"/>
                <w:color w:val="000000"/>
                <w:sz w:val="20"/>
              </w:rPr>
              <w:t xml:space="preserve">
меры ограничения возможного сговора между участниками системы двойного контроля; </w:t>
            </w:r>
            <w:r>
              <w:br/>
            </w:r>
            <w:r>
              <w:rPr>
                <w:rFonts w:ascii="Times New Roman"/>
                <w:b w:val="false"/>
                <w:i w:val="false"/>
                <w:color w:val="000000"/>
                <w:sz w:val="20"/>
              </w:rPr>
              <w:t xml:space="preserve">
запрет на исполнение одним и тем же лицом обязанностей одновременно во фронт- и бэк-офисах и подразделениях, осуществляющих мониторинг рисков и кастодиальной деятельностью. </w:t>
            </w:r>
          </w:p>
        </w:tc>
      </w:tr>
      <w:tr>
        <w:trPr>
          <w:trHeight w:val="84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проверяет операции банка в целях выявления и предотвращения случаев манипуляций с доходами и принятия риска, неадекватного размеру собственного капитала и доходов банка. </w:t>
            </w:r>
          </w:p>
        </w:tc>
      </w:tr>
      <w:tr>
        <w:trPr>
          <w:trHeight w:val="42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технической системой обеспечения операций по купле/продаже финансовых инструментов. </w:t>
            </w:r>
          </w:p>
        </w:tc>
      </w:tr>
      <w:tr>
        <w:trPr>
          <w:trHeight w:val="435"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технической системой для проведения расчетов по деньгам и финансовым инструментам. </w:t>
            </w:r>
          </w:p>
        </w:tc>
      </w:tr>
      <w:tr>
        <w:trPr>
          <w:trHeight w:val="42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системой по сбору информации, необходимой для управления рисками. </w:t>
            </w:r>
          </w:p>
        </w:tc>
      </w:tr>
      <w:tr>
        <w:trPr>
          <w:trHeight w:val="42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и внешние аудиторы проверяют точность сведений, предоставляемых подразделениями банка, отвечающими за ведение бухгалтерского учета и отчетности в подразделение управления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осуществляет мониторинг правильности определения банком справедливой цены по финансовым инструментам.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периодически определяются совокупный лимит и правила установления лимитов "stop-loss".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банка, осуществляющее операции по купле/продаже финансовых инструментов представляет правлению банка позиции банка по финансовым инструментам.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устанавливает процедуры определения лимитов по финансовым инструментам и правила определения лимитов "stop-loss".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или другой коллегиальный орган с соответствующими </w:t>
            </w:r>
            <w:r>
              <w:br/>
            </w:r>
            <w:r>
              <w:rPr>
                <w:rFonts w:ascii="Times New Roman"/>
                <w:b w:val="false"/>
                <w:i w:val="false"/>
                <w:color w:val="000000"/>
                <w:sz w:val="20"/>
              </w:rPr>
              <w:t xml:space="preserve">
функциями и полномочиями устанавливает лимиты позиций по </w:t>
            </w:r>
            <w:r>
              <w:br/>
            </w:r>
            <w:r>
              <w:rPr>
                <w:rFonts w:ascii="Times New Roman"/>
                <w:b w:val="false"/>
                <w:i w:val="false"/>
                <w:color w:val="000000"/>
                <w:sz w:val="20"/>
              </w:rPr>
              <w:t xml:space="preserve">
принятым в международной практике операциям спот, форварду, </w:t>
            </w:r>
            <w:r>
              <w:br/>
            </w:r>
            <w:r>
              <w:rPr>
                <w:rFonts w:ascii="Times New Roman"/>
                <w:b w:val="false"/>
                <w:i w:val="false"/>
                <w:color w:val="000000"/>
                <w:sz w:val="20"/>
              </w:rPr>
              <w:t xml:space="preserve">
своп по каждому виду иностранных валют и по всем валютам.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использует ежедневную таблицу сроков погашения активов и обязательств для управления сроками погашения спот и форвардных операций.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утвердил инвестиционную политику, в которой определены: </w:t>
            </w:r>
            <w:r>
              <w:br/>
            </w:r>
            <w:r>
              <w:rPr>
                <w:rFonts w:ascii="Times New Roman"/>
                <w:b w:val="false"/>
                <w:i w:val="false"/>
                <w:color w:val="000000"/>
                <w:sz w:val="20"/>
              </w:rPr>
              <w:t xml:space="preserve">
цели инвестирования, полномочия по утверждению операций инвестирования, а также планов и лимитов инвестирования; </w:t>
            </w:r>
            <w:r>
              <w:br/>
            </w:r>
            <w:r>
              <w:rPr>
                <w:rFonts w:ascii="Times New Roman"/>
                <w:b w:val="false"/>
                <w:i w:val="false"/>
                <w:color w:val="000000"/>
                <w:sz w:val="20"/>
              </w:rPr>
              <w:t xml:space="preserve">
процедуры отделения функций проведения инвестиционных операций от функций кредитования с целью недопущения операций с использованием конфиденциальной информации; </w:t>
            </w:r>
            <w:r>
              <w:br/>
            </w:r>
            <w:r>
              <w:rPr>
                <w:rFonts w:ascii="Times New Roman"/>
                <w:b w:val="false"/>
                <w:i w:val="false"/>
                <w:color w:val="000000"/>
                <w:sz w:val="20"/>
              </w:rPr>
              <w:t xml:space="preserve">
инвестиционные критерии по видам финансовых инструментов, целям инвестиционной деятельности. </w:t>
            </w:r>
          </w:p>
        </w:tc>
      </w:tr>
      <w:tr>
        <w:trPr>
          <w:trHeight w:val="36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процедуры ежедневного мониторинга инвестиционных операций банка. </w:t>
            </w:r>
          </w:p>
        </w:tc>
      </w:tr>
      <w:tr>
        <w:trPr>
          <w:trHeight w:val="36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мониторинга вместе с отчетом о доходах/расходах по портфелю инвестиций ежемесячно представляются правлению и совету директоров банка. </w:t>
            </w:r>
          </w:p>
        </w:tc>
      </w:tr>
      <w:tr>
        <w:trPr>
          <w:trHeight w:val="36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осуществляет мониторинг инвестиционного портфеля банка по виду финансового инструмента, эмитента, срокам обращения, видам валют и целям инвестирования. </w:t>
            </w:r>
          </w:p>
        </w:tc>
      </w:tr>
      <w:tr>
        <w:trPr>
          <w:trHeight w:val="225"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структурирования предусматривают: </w:t>
            </w:r>
            <w:r>
              <w:br/>
            </w:r>
            <w:r>
              <w:rPr>
                <w:rFonts w:ascii="Times New Roman"/>
                <w:b w:val="false"/>
                <w:i w:val="false"/>
                <w:color w:val="000000"/>
                <w:sz w:val="20"/>
              </w:rPr>
              <w:t xml:space="preserve">
не менее чем раз в месяц проведение переоценки портфеля инвестиций по рыночной стоимости; </w:t>
            </w:r>
            <w:r>
              <w:br/>
            </w:r>
            <w:r>
              <w:rPr>
                <w:rFonts w:ascii="Times New Roman"/>
                <w:b w:val="false"/>
                <w:i w:val="false"/>
                <w:color w:val="000000"/>
                <w:sz w:val="20"/>
              </w:rPr>
              <w:t xml:space="preserve">
не менее чем раз в полгода проведение оценки финансовых результатов инвестиций, с учетом стоимости привлечения средств, доходов/расходов за каждый отчетный период. </w:t>
            </w:r>
          </w:p>
        </w:tc>
      </w:tr>
      <w:tr>
        <w:trPr>
          <w:trHeight w:val="36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проводит анализ изменения доходов/расходов от операций с финансовыми инструментами с учетом динамики их рыночной стоимости. </w:t>
            </w:r>
          </w:p>
        </w:tc>
      </w:tr>
      <w:tr>
        <w:trPr>
          <w:trHeight w:val="36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коллегиальный орган с соответствующими функциями и полномочиями: </w:t>
            </w:r>
            <w:r>
              <w:br/>
            </w:r>
            <w:r>
              <w:rPr>
                <w:rFonts w:ascii="Times New Roman"/>
                <w:b w:val="false"/>
                <w:i w:val="false"/>
                <w:color w:val="000000"/>
                <w:sz w:val="20"/>
              </w:rPr>
              <w:t xml:space="preserve">
рассматривает вопросы управления активами и обязательствами; </w:t>
            </w:r>
            <w:r>
              <w:br/>
            </w:r>
            <w:r>
              <w:rPr>
                <w:rFonts w:ascii="Times New Roman"/>
                <w:b w:val="false"/>
                <w:i w:val="false"/>
                <w:color w:val="000000"/>
                <w:sz w:val="20"/>
              </w:rPr>
              <w:t xml:space="preserve">
взаимодействуют с подразделением управлением управления рисками; </w:t>
            </w:r>
            <w:r>
              <w:br/>
            </w:r>
            <w:r>
              <w:rPr>
                <w:rFonts w:ascii="Times New Roman"/>
                <w:b w:val="false"/>
                <w:i w:val="false"/>
                <w:color w:val="000000"/>
                <w:sz w:val="20"/>
              </w:rPr>
              <w:t xml:space="preserve">
еженедельно отслеживает риски ликвидности, процентного риска и валютного риска по балансовым и внебалансовым операциям; </w:t>
            </w:r>
            <w:r>
              <w:br/>
            </w:r>
            <w:r>
              <w:rPr>
                <w:rFonts w:ascii="Times New Roman"/>
                <w:b w:val="false"/>
                <w:i w:val="false"/>
                <w:color w:val="000000"/>
                <w:sz w:val="20"/>
              </w:rPr>
              <w:t xml:space="preserve">
еженедельно информирует правление и ежемесячно - совет директоров, по позиции банка по риску ликвидности, процентному и валютному рискам, в динамике и по видам операций купли/продажи; </w:t>
            </w:r>
            <w:r>
              <w:br/>
            </w:r>
            <w:r>
              <w:rPr>
                <w:rFonts w:ascii="Times New Roman"/>
                <w:b w:val="false"/>
                <w:i w:val="false"/>
                <w:color w:val="000000"/>
                <w:sz w:val="20"/>
              </w:rPr>
              <w:t xml:space="preserve">
дает рекомендации по установлению ставок вознаграждения по выдаваемым займам и привлекаемым депозитам.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или другой коллегиальный орган с соответствующими </w:t>
            </w:r>
            <w:r>
              <w:br/>
            </w:r>
            <w:r>
              <w:rPr>
                <w:rFonts w:ascii="Times New Roman"/>
                <w:b w:val="false"/>
                <w:i w:val="false"/>
                <w:color w:val="000000"/>
                <w:sz w:val="20"/>
              </w:rPr>
              <w:t xml:space="preserve">
функциями и полномочиями получает и анализирует информацию, </w:t>
            </w:r>
            <w:r>
              <w:br/>
            </w:r>
            <w:r>
              <w:rPr>
                <w:rFonts w:ascii="Times New Roman"/>
                <w:b w:val="false"/>
                <w:i w:val="false"/>
                <w:color w:val="000000"/>
                <w:sz w:val="20"/>
              </w:rPr>
              <w:t xml:space="preserve">
влияющую на способность банка сформировать необходимый размер </w:t>
            </w:r>
            <w:r>
              <w:br/>
            </w:r>
            <w:r>
              <w:rPr>
                <w:rFonts w:ascii="Times New Roman"/>
                <w:b w:val="false"/>
                <w:i w:val="false"/>
                <w:color w:val="000000"/>
                <w:sz w:val="20"/>
              </w:rPr>
              <w:t xml:space="preserve">
ликвидных активов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w:t>
            </w:r>
            <w:r>
              <w:br/>
            </w:r>
            <w:r>
              <w:rPr>
                <w:rFonts w:ascii="Times New Roman"/>
                <w:b w:val="false"/>
                <w:i w:val="false"/>
                <w:color w:val="000000"/>
                <w:sz w:val="20"/>
              </w:rPr>
              <w:t xml:space="preserve">
другой коллегиальный орган с соответствующими функциями и </w:t>
            </w:r>
            <w:r>
              <w:br/>
            </w:r>
            <w:r>
              <w:rPr>
                <w:rFonts w:ascii="Times New Roman"/>
                <w:b w:val="false"/>
                <w:i w:val="false"/>
                <w:color w:val="000000"/>
                <w:sz w:val="20"/>
              </w:rPr>
              <w:t xml:space="preserve">
полномочиями определяет и поддерживает необходимый уровень </w:t>
            </w:r>
            <w:r>
              <w:br/>
            </w:r>
            <w:r>
              <w:rPr>
                <w:rFonts w:ascii="Times New Roman"/>
                <w:b w:val="false"/>
                <w:i w:val="false"/>
                <w:color w:val="000000"/>
                <w:sz w:val="20"/>
              </w:rPr>
              <w:t xml:space="preserve">
ликвидных активов для быстрой их передачи в залог в качестве </w:t>
            </w:r>
            <w:r>
              <w:br/>
            </w:r>
            <w:r>
              <w:rPr>
                <w:rFonts w:ascii="Times New Roman"/>
                <w:b w:val="false"/>
                <w:i w:val="false"/>
                <w:color w:val="000000"/>
                <w:sz w:val="20"/>
              </w:rPr>
              <w:t xml:space="preserve">
обеспечения предоставляемых займов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постоянно проводит мониторинг источников ликвидных активов, в том числе для привлечения национальной и иностранных валют в результате совершения принятых в международной практике операций спот, форвард и своп.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коллегиальный орган с соответствующими функциями и полномочиями: </w:t>
            </w:r>
            <w:r>
              <w:br/>
            </w:r>
            <w:r>
              <w:rPr>
                <w:rFonts w:ascii="Times New Roman"/>
                <w:b w:val="false"/>
                <w:i w:val="false"/>
                <w:color w:val="000000"/>
                <w:sz w:val="20"/>
              </w:rPr>
              <w:t xml:space="preserve">
регулярно составляет график потока денег ежедневно и проводит мониторинг гэп-позиции по наличным деньгам на ближайшие десять рабочих дней; </w:t>
            </w:r>
            <w:r>
              <w:br/>
            </w:r>
            <w:r>
              <w:rPr>
                <w:rFonts w:ascii="Times New Roman"/>
                <w:b w:val="false"/>
                <w:i w:val="false"/>
                <w:color w:val="000000"/>
                <w:sz w:val="20"/>
              </w:rPr>
              <w:t xml:space="preserve">
регулярно (например, еженедельно) составляет график сроков погашения активов и обязательств в соответствии с датой расчетов, и проводит мониторинг гэп-позиции по наличности на ежедневной, еженедельной и ежемесячной основе; </w:t>
            </w:r>
            <w:r>
              <w:br/>
            </w:r>
            <w:r>
              <w:rPr>
                <w:rFonts w:ascii="Times New Roman"/>
                <w:b w:val="false"/>
                <w:i w:val="false"/>
                <w:color w:val="000000"/>
                <w:sz w:val="20"/>
              </w:rPr>
              <w:t xml:space="preserve">
осуществляет мониторинг и управление гэп-позициями по наличности по каждой валюте без конвертации в национальную валюту или другую иностранную валюту.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осуществляет контроль ликвидности с учетом  предполагаемого объема погашения внебалансовых банковских операций.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или другой коллегиальный орган с соответствующими </w:t>
            </w:r>
            <w:r>
              <w:br/>
            </w:r>
            <w:r>
              <w:rPr>
                <w:rFonts w:ascii="Times New Roman"/>
                <w:b w:val="false"/>
                <w:i w:val="false"/>
                <w:color w:val="000000"/>
                <w:sz w:val="20"/>
              </w:rPr>
              <w:t xml:space="preserve">
функциями и полномочиями устанавливает лимиты на гэп-позиции </w:t>
            </w:r>
            <w:r>
              <w:br/>
            </w:r>
            <w:r>
              <w:rPr>
                <w:rFonts w:ascii="Times New Roman"/>
                <w:b w:val="false"/>
                <w:i w:val="false"/>
                <w:color w:val="000000"/>
                <w:sz w:val="20"/>
              </w:rPr>
              <w:t xml:space="preserve">
по наличным деньгам, с учетом возможности мобилизации </w:t>
            </w:r>
            <w:r>
              <w:br/>
            </w:r>
            <w:r>
              <w:rPr>
                <w:rFonts w:ascii="Times New Roman"/>
                <w:b w:val="false"/>
                <w:i w:val="false"/>
                <w:color w:val="000000"/>
                <w:sz w:val="20"/>
              </w:rPr>
              <w:t xml:space="preserve">
ликвидных активов от других банков.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регулярно проводит обзор лимитов по гэп-позициям наличных денег с учетом изменения способности банка мобилизовать ликвидные активы.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осуществляет ежедневные банковские операции так, чтобы необходимые суммы денег, которые мобилизованы за каждый рабочий день, не намного превышали ежедневную сумму привлечения ликвидных активов.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регулярно проводит мониторинг диверсификации источников привлечения ликвидных активов (внутренние и внешние источники) </w:t>
            </w:r>
            <w:r>
              <w:br/>
            </w:r>
            <w:r>
              <w:rPr>
                <w:rFonts w:ascii="Times New Roman"/>
                <w:b w:val="false"/>
                <w:i w:val="false"/>
                <w:color w:val="000000"/>
                <w:sz w:val="20"/>
              </w:rPr>
              <w:t xml:space="preserve">
и видам операций, на основе которых они привлекаются.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регулярно проводит мониторинг способности сформировать ликвидные активы в иностранной валюте необходимые для погашения обязательств в иностранной валюте.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коллегиальный орган с соответствующими функциями и полномочиями: </w:t>
            </w:r>
            <w:r>
              <w:br/>
            </w:r>
            <w:r>
              <w:rPr>
                <w:rFonts w:ascii="Times New Roman"/>
                <w:b w:val="false"/>
                <w:i w:val="false"/>
                <w:color w:val="000000"/>
                <w:sz w:val="20"/>
              </w:rPr>
              <w:t xml:space="preserve">
располагает вспомогательной системой для анализа изменения валютных курсов; регулярно анализирует открытые валютные позиции или модели, в которых проводится оценка стоимости валютных инструментов с риска, для определения чувствительности к изменениям валютных курсов.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операционной деятельности банка, </w:t>
            </w:r>
            <w:r>
              <w:br/>
            </w:r>
            <w:r>
              <w:rPr>
                <w:rFonts w:ascii="Times New Roman"/>
                <w:b w:val="false"/>
                <w:i w:val="false"/>
                <w:color w:val="000000"/>
                <w:sz w:val="20"/>
              </w:rPr>
              <w:t xml:space="preserve">
функционирования информационных систем и </w:t>
            </w:r>
            <w:r>
              <w:br/>
            </w:r>
            <w:r>
              <w:rPr>
                <w:rFonts w:ascii="Times New Roman"/>
                <w:b w:val="false"/>
                <w:i w:val="false"/>
                <w:color w:val="000000"/>
                <w:sz w:val="20"/>
              </w:rPr>
              <w:t xml:space="preserve">
систем управленческой информации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процедуры регламентируют: </w:t>
            </w:r>
            <w:r>
              <w:br/>
            </w:r>
            <w:r>
              <w:rPr>
                <w:rFonts w:ascii="Times New Roman"/>
                <w:b w:val="false"/>
                <w:i w:val="false"/>
                <w:color w:val="000000"/>
                <w:sz w:val="20"/>
              </w:rPr>
              <w:t xml:space="preserve">
подразделение, обеспечивающее руководство производственной деятельностью банка; </w:t>
            </w:r>
            <w:r>
              <w:br/>
            </w:r>
            <w:r>
              <w:rPr>
                <w:rFonts w:ascii="Times New Roman"/>
                <w:b w:val="false"/>
                <w:i w:val="false"/>
                <w:color w:val="000000"/>
                <w:sz w:val="20"/>
              </w:rPr>
              <w:t xml:space="preserve">
технический порядок проведения банковских операций; </w:t>
            </w:r>
            <w:r>
              <w:br/>
            </w:r>
            <w:r>
              <w:rPr>
                <w:rFonts w:ascii="Times New Roman"/>
                <w:b w:val="false"/>
                <w:i w:val="false"/>
                <w:color w:val="000000"/>
                <w:sz w:val="20"/>
              </w:rPr>
              <w:t xml:space="preserve">
бухгалтерский учет операций банка; </w:t>
            </w:r>
            <w:r>
              <w:br/>
            </w:r>
            <w:r>
              <w:rPr>
                <w:rFonts w:ascii="Times New Roman"/>
                <w:b w:val="false"/>
                <w:i w:val="false"/>
                <w:color w:val="000000"/>
                <w:sz w:val="20"/>
              </w:rPr>
              <w:t xml:space="preserve">
двойной контроль операций банка и их учета.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осуществляет сверку находящихся в кассе денег с журнальными проводками, которые хранятся в сейфе (хранилище).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проверяет случаи излишка (недостатка) наличных денег в кассе.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осуществляет контроль за работой персонала, отвечающего за обеспечение наличными деньгами банкоматов.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не менее чем раз в полгода, проводит проверки подразделений в целях оценки соблюдения ими операционной техники проведения операций по приему/размещению депозитов, дебиторской/кредиторской задолженности.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правилами и руководствами, касающиеся планирования, разработки и функционирования систем электронной обработки данных.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 банка, осуществляющий контроль системы электронной обработки данных и отвечающий за вопросы обработки данных, имеет квалификацию и опыт, соответствующие профилю работы.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Проверки проводятся службой внутреннего аудита в соответствии с утвержденными правлением планами проверок.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регулярно, по результатам проведенных проверок, сообщает о результатах правлению и совету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располагает системой проверки уровня допуска при входе и выходе из автоматизированной банковской системы.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утвердило процедуры и ответственность подразделения информационного обеспечения по контролю важных ключей, в том числе электронных к информационным базам данных.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предусматривают обязательное наличие: </w:t>
            </w:r>
            <w:r>
              <w:br/>
            </w:r>
            <w:r>
              <w:rPr>
                <w:rFonts w:ascii="Times New Roman"/>
                <w:b w:val="false"/>
                <w:i w:val="false"/>
                <w:color w:val="000000"/>
                <w:sz w:val="20"/>
              </w:rPr>
              <w:t xml:space="preserve">
сертифицированного программного обеспечения, изготовитель которого обеспечивает последующее техническое обслуживание оборудования; </w:t>
            </w:r>
            <w:r>
              <w:br/>
            </w:r>
            <w:r>
              <w:rPr>
                <w:rFonts w:ascii="Times New Roman"/>
                <w:b w:val="false"/>
                <w:i w:val="false"/>
                <w:color w:val="000000"/>
                <w:sz w:val="20"/>
              </w:rPr>
              <w:t xml:space="preserve">
обособленных помещений для технических комплексов информационных баз данных, отвечающие требованиям пожарной безопасности; сейсмоустойчивости; </w:t>
            </w:r>
            <w:r>
              <w:br/>
            </w:r>
            <w:r>
              <w:rPr>
                <w:rFonts w:ascii="Times New Roman"/>
                <w:b w:val="false"/>
                <w:i w:val="false"/>
                <w:color w:val="000000"/>
                <w:sz w:val="20"/>
              </w:rPr>
              <w:t xml:space="preserve">
автономного электропитания; </w:t>
            </w:r>
            <w:r>
              <w:br/>
            </w:r>
            <w:r>
              <w:rPr>
                <w:rFonts w:ascii="Times New Roman"/>
                <w:b w:val="false"/>
                <w:i w:val="false"/>
                <w:color w:val="000000"/>
                <w:sz w:val="20"/>
              </w:rPr>
              <w:t xml:space="preserve">
резервных компьютеров и сетевых коммуникаций.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регулярно формирует резервные копии системно-важных программных файлов и файлов данных.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форс-мажорных обстоятельств предусматривают правила и руководства для компьютерного центра и филиалов в случае чрезвычайного сбоя в работе системы.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Подразделением информационного обеспечения заполняются листы учета технических проблем и ведется по ним отчетность.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отслеживает причины возникновения проблемы, извещает о них изготовителя информационной системы и принимает коррективные мер для предотвращения их повторного возникновения.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регулярно анализирует характер таких проблем.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предусматривают: </w:t>
            </w:r>
            <w:r>
              <w:br/>
            </w:r>
            <w:r>
              <w:rPr>
                <w:rFonts w:ascii="Times New Roman"/>
                <w:b w:val="false"/>
                <w:i w:val="false"/>
                <w:color w:val="000000"/>
                <w:sz w:val="20"/>
              </w:rPr>
              <w:t xml:space="preserve">
перечень информационных данных, имеющих ограничений доступ; </w:t>
            </w:r>
            <w:r>
              <w:br/>
            </w:r>
            <w:r>
              <w:rPr>
                <w:rFonts w:ascii="Times New Roman"/>
                <w:b w:val="false"/>
                <w:i w:val="false"/>
                <w:color w:val="000000"/>
                <w:sz w:val="20"/>
              </w:rPr>
              <w:t xml:space="preserve">
порядок получения доступа; </w:t>
            </w:r>
            <w:r>
              <w:br/>
            </w:r>
            <w:r>
              <w:rPr>
                <w:rFonts w:ascii="Times New Roman"/>
                <w:b w:val="false"/>
                <w:i w:val="false"/>
                <w:color w:val="000000"/>
                <w:sz w:val="20"/>
              </w:rPr>
              <w:t xml:space="preserve">
порядок контроля доступа к информационным данным; </w:t>
            </w:r>
            <w:r>
              <w:br/>
            </w:r>
            <w:r>
              <w:rPr>
                <w:rFonts w:ascii="Times New Roman"/>
                <w:b w:val="false"/>
                <w:i w:val="false"/>
                <w:color w:val="000000"/>
                <w:sz w:val="20"/>
              </w:rPr>
              <w:t xml:space="preserve">
перечень лиц, имеющих доступ к информационным данным.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не менее чем раз в квартал, проводит проверки технических комплексов, обеспечивающих функционирование автоматизированной базы данных.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раз в квартал предоставляет правлению информацию о состоянии технических комплексов.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осуществляет мониторинг и идентифицирует пользователей терминалов управления автоматизированной базой данных, в том числе контролирует виды и объемы проведенных ими операций на предмет их соответствия функциональным обязанностям пользователя.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системой, позволяющей идентифицировать личность пользователя.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комплексом мер безопасности при предоставлении услуг по переводу средств по коммуникациям Интернет.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информационного обеспечения ведет сбор и учет </w:t>
            </w:r>
            <w:r>
              <w:br/>
            </w:r>
            <w:r>
              <w:rPr>
                <w:rFonts w:ascii="Times New Roman"/>
                <w:b w:val="false"/>
                <w:i w:val="false"/>
                <w:color w:val="000000"/>
                <w:sz w:val="20"/>
              </w:rPr>
              <w:t xml:space="preserve">
данных по фактически полученному ущербу, вследствие </w:t>
            </w:r>
            <w:r>
              <w:br/>
            </w:r>
            <w:r>
              <w:rPr>
                <w:rFonts w:ascii="Times New Roman"/>
                <w:b w:val="false"/>
                <w:i w:val="false"/>
                <w:color w:val="000000"/>
                <w:sz w:val="20"/>
              </w:rPr>
              <w:t xml:space="preserve">
возникновения системных проблем и принимает меры для </w:t>
            </w:r>
            <w:r>
              <w:br/>
            </w:r>
            <w:r>
              <w:rPr>
                <w:rFonts w:ascii="Times New Roman"/>
                <w:b w:val="false"/>
                <w:i w:val="false"/>
                <w:color w:val="000000"/>
                <w:sz w:val="20"/>
              </w:rPr>
              <w:t xml:space="preserve">
предотвращения их повторного возникновения </w:t>
            </w:r>
          </w:p>
        </w:tc>
      </w:tr>
    </w:tbl>
    <w:bookmarkStart w:name="z93" w:id="7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p>
    <w:bookmarkEnd w:id="79"/>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постановлением Правления Агентства РК по регулированию и надзору финансового рынка и финансовых организаций от 27.10.2006 </w:t>
      </w:r>
      <w:r>
        <w:rPr>
          <w:rFonts w:ascii="Times New Roman"/>
          <w:b w:val="false"/>
          <w:i w:val="false"/>
          <w:color w:val="ff0000"/>
          <w:sz w:val="28"/>
        </w:rPr>
        <w:t>N 234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постановлением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Дополнительные критерии требований к Инструкции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3"/>
      </w:tblGrid>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системы управления рисками и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утверждена стратегия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корпоративной стратегии банка определены краткосрочные и долгосрочные цели деятельности банка. Сроки краткосрочных и долгосрочных целей деятельности определяются банками самостоятельно.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и долгосрочная стратегии банка составлены и постоянно совершенствуются с целью исключения факторов, ранее негативно отразившихся на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утверждает политику по мониторингу операций банка, связанных с рисками (кредитный риск, процентный риск, риск потери ликвидности, валютный риск) и проводимых правлением банка, с целью исключения возможности совершения операций, противоречащих стратегии, политикам и процедурам банка или создающих льготные условия для лиц, связанных с банком особыми отношениями.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банка, осуществляющее функции управления рисками, использует методику оценки достаточности собственного капитала, доходности и ликвидности в случае отрицательной динамики на мировых товарных и финансовых рынках.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идентифицирует и анализирует внутренние и внешние экономические факторы, представляющие потенциальный и возможный риск, оценивает степень их влияния на финансовые показатели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части совокупных лимитов, утвержденных советом директоров, правление определяет лимиты на допустимый размер рисков в отдельности по видам банковских операций, принимает эффективные меры контроля соблюдения банком указанных лимитов.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контролирует соблюдение совокупных лимитов по видам рисков, на основе их ежемесячного расчета.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контролирует соблюдение подразделениями банка политик в управлении возможными и потенциальными рисками, осуществляет мониторинг соблюдения подразделениями банка размеров рисков в пределах установленных для них лимитов.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применяет политику распределения рисков по видам проводимых им операций, то есть формирования структуры и объема банковских операций с учетом связанного с ними риска в целях сохранения необходимого уровня достаточности собственного капитала и платежеспособности, и контролирует их выполнение ответственными подразделениями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располагает организационно-функциональной и операционной структурой, которая обеспечивает реализацию политики диверсификации.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Форматы информации о текущем финансовом состоянии банка и принятых им рисков стандартизованы в виде определенных форм управленческой отчетности, которые в том числе идентифицируют и измеряют кредитный, процентный риски, риск потери ликвидности, валютные риски, страновые (трансферные) риски, а также определяют степень подверженности рискам, сохранение их в пределах установленных лимитов.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Подразделения проводят оценку (начисление) ожидаемых доходов банка, с учетом принимаемого риска.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Политики по управлению рисками, утвержденные советом директоров, в том числе определяют процедуры мониторинга финансовых показателей и принимаемых рисков банка на консолидированной основе.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подтверждает лимиты рисков для дочерних </w:t>
            </w:r>
            <w:r>
              <w:br/>
            </w:r>
            <w:r>
              <w:rPr>
                <w:rFonts w:ascii="Times New Roman"/>
                <w:b w:val="false"/>
                <w:i w:val="false"/>
                <w:color w:val="000000"/>
                <w:sz w:val="20"/>
              </w:rPr>
              <w:t xml:space="preserve">
организаций в пределах совокупных лимитов рисков банка, </w:t>
            </w:r>
            <w:r>
              <w:br/>
            </w:r>
            <w:r>
              <w:rPr>
                <w:rFonts w:ascii="Times New Roman"/>
                <w:b w:val="false"/>
                <w:i w:val="false"/>
                <w:color w:val="000000"/>
                <w:sz w:val="20"/>
              </w:rPr>
              <w:t xml:space="preserve">
определенных советом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Автоматизация процесса регистрации обработки заявок на получение потребительского кредита.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исторической базы данных по потребительским кредитам за 5 последних лет.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внутренней политики, определяющей условия предоставления, процедуру утверждения и мониторинг потребительских кредитов.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внутренней автоматизированной математической или статистической модели скоринговой оценки заемщиков и рейтинговой системы.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проверка качества применяемых моделей скоринга.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определяет порядок: </w:t>
            </w:r>
            <w:r>
              <w:br/>
            </w:r>
            <w:r>
              <w:rPr>
                <w:rFonts w:ascii="Times New Roman"/>
                <w:b w:val="false"/>
                <w:i w:val="false"/>
                <w:color w:val="000000"/>
                <w:sz w:val="20"/>
              </w:rPr>
              <w:t xml:space="preserve">
оценки кредитоспособности заемщика с помощью кредитного скоринга, основанного на качественных и количественных характеристиках, в т.ч.: </w:t>
            </w:r>
            <w:r>
              <w:br/>
            </w:r>
            <w:r>
              <w:rPr>
                <w:rFonts w:ascii="Times New Roman"/>
                <w:b w:val="false"/>
                <w:i w:val="false"/>
                <w:color w:val="000000"/>
                <w:sz w:val="20"/>
              </w:rPr>
              <w:t xml:space="preserve">
- наличие постоянного и достаточного дохода заемщика; </w:t>
            </w:r>
            <w:r>
              <w:br/>
            </w:r>
            <w:r>
              <w:rPr>
                <w:rFonts w:ascii="Times New Roman"/>
                <w:b w:val="false"/>
                <w:i w:val="false"/>
                <w:color w:val="000000"/>
                <w:sz w:val="20"/>
              </w:rPr>
              <w:t xml:space="preserve">
- место работы и должность; </w:t>
            </w:r>
            <w:r>
              <w:br/>
            </w:r>
            <w:r>
              <w:rPr>
                <w:rFonts w:ascii="Times New Roman"/>
                <w:b w:val="false"/>
                <w:i w:val="false"/>
                <w:color w:val="000000"/>
                <w:sz w:val="20"/>
              </w:rPr>
              <w:t xml:space="preserve">
- продолжительность работы по текущей профессии; </w:t>
            </w:r>
            <w:r>
              <w:br/>
            </w:r>
            <w:r>
              <w:rPr>
                <w:rFonts w:ascii="Times New Roman"/>
                <w:b w:val="false"/>
                <w:i w:val="false"/>
                <w:color w:val="000000"/>
                <w:sz w:val="20"/>
              </w:rPr>
              <w:t xml:space="preserve">
- наличие недвижимого имущества, приемлемого в качестве </w:t>
            </w:r>
            <w:r>
              <w:br/>
            </w:r>
            <w:r>
              <w:rPr>
                <w:rFonts w:ascii="Times New Roman"/>
                <w:b w:val="false"/>
                <w:i w:val="false"/>
                <w:color w:val="000000"/>
                <w:sz w:val="20"/>
              </w:rPr>
              <w:t xml:space="preserve">
залога; </w:t>
            </w:r>
            <w:r>
              <w:br/>
            </w:r>
            <w:r>
              <w:rPr>
                <w:rFonts w:ascii="Times New Roman"/>
                <w:b w:val="false"/>
                <w:i w:val="false"/>
                <w:color w:val="000000"/>
                <w:sz w:val="20"/>
              </w:rPr>
              <w:t xml:space="preserve">
- наличие ссудной задолженности, в том числе перед другими банками; </w:t>
            </w:r>
            <w:r>
              <w:br/>
            </w:r>
            <w:r>
              <w:rPr>
                <w:rFonts w:ascii="Times New Roman"/>
                <w:b w:val="false"/>
                <w:i w:val="false"/>
                <w:color w:val="000000"/>
                <w:sz w:val="20"/>
              </w:rPr>
              <w:t xml:space="preserve">
- платежная дисциплина по кредитам банков; </w:t>
            </w:r>
            <w:r>
              <w:br/>
            </w:r>
            <w:r>
              <w:rPr>
                <w:rFonts w:ascii="Times New Roman"/>
                <w:b w:val="false"/>
                <w:i w:val="false"/>
                <w:color w:val="000000"/>
                <w:sz w:val="20"/>
              </w:rPr>
              <w:t xml:space="preserve">
- наличие кредитной истории; </w:t>
            </w:r>
            <w:r>
              <w:br/>
            </w:r>
            <w:r>
              <w:rPr>
                <w:rFonts w:ascii="Times New Roman"/>
                <w:b w:val="false"/>
                <w:i w:val="false"/>
                <w:color w:val="000000"/>
                <w:sz w:val="20"/>
              </w:rPr>
              <w:t xml:space="preserve">
установления внутреннего кредитного рейтинга заемщика; </w:t>
            </w:r>
            <w:r>
              <w:br/>
            </w:r>
            <w:r>
              <w:rPr>
                <w:rFonts w:ascii="Times New Roman"/>
                <w:b w:val="false"/>
                <w:i w:val="false"/>
                <w:color w:val="000000"/>
                <w:sz w:val="20"/>
              </w:rPr>
              <w:t xml:space="preserve">
определения достоверности данных, представленных заемщиком; </w:t>
            </w:r>
            <w:r>
              <w:br/>
            </w:r>
            <w:r>
              <w:rPr>
                <w:rFonts w:ascii="Times New Roman"/>
                <w:b w:val="false"/>
                <w:i w:val="false"/>
                <w:color w:val="000000"/>
                <w:sz w:val="20"/>
              </w:rPr>
              <w:t xml:space="preserve">
мониторинга и классификации потребительских кредитов; </w:t>
            </w:r>
            <w:r>
              <w:br/>
            </w:r>
            <w:r>
              <w:rPr>
                <w:rFonts w:ascii="Times New Roman"/>
                <w:b w:val="false"/>
                <w:i w:val="false"/>
                <w:color w:val="000000"/>
                <w:sz w:val="20"/>
              </w:rPr>
              <w:t xml:space="preserve">
формирования провизий по потребительским кредитам.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контроль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банка несет ответственность за создание и функционирование адекватной и эффективной системы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совета директоров имеют необходимые знания и опыт в области банковской деятельности и связанных с ней рисков.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руководители структурных подразделений несут ответственность за адекватное функционирование системы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принимает меры, обеспечивающие: </w:t>
            </w:r>
            <w:r>
              <w:br/>
            </w:r>
            <w:r>
              <w:rPr>
                <w:rFonts w:ascii="Times New Roman"/>
                <w:b w:val="false"/>
                <w:i w:val="false"/>
                <w:color w:val="000000"/>
                <w:sz w:val="20"/>
              </w:rPr>
              <w:t xml:space="preserve">
выполнение работ по внутреннему контролю высококвалифицированными сотрудниками, обладающими необходимым опытом и техническими возможностями.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r>
              <w:br/>
            </w:r>
            <w:r>
              <w:rPr>
                <w:rFonts w:ascii="Times New Roman"/>
                <w:b w:val="false"/>
                <w:i w:val="false"/>
                <w:color w:val="000000"/>
                <w:sz w:val="20"/>
              </w:rPr>
              <w:t xml:space="preserve">
1) периодически обсуждает с руководством банка эффективность системы внутреннего контроля; </w:t>
            </w:r>
            <w:r>
              <w:br/>
            </w:r>
            <w:r>
              <w:rPr>
                <w:rFonts w:ascii="Times New Roman"/>
                <w:b w:val="false"/>
                <w:i w:val="false"/>
                <w:color w:val="000000"/>
                <w:sz w:val="20"/>
              </w:rPr>
              <w:t xml:space="preserve">
2) своевременно рассматривает оценку внутреннего контроля, сделанную руководством, службой внутреннего аудита и внешними аудиторами; </w:t>
            </w:r>
            <w:r>
              <w:br/>
            </w:r>
            <w:r>
              <w:rPr>
                <w:rFonts w:ascii="Times New Roman"/>
                <w:b w:val="false"/>
                <w:i w:val="false"/>
                <w:color w:val="000000"/>
                <w:sz w:val="20"/>
              </w:rPr>
              <w:t xml:space="preserve">
3) проводит периодические мероприятия, обеспечивающие оперативное выполнение руководством рекомендаций и замечаний, высказанных аудиторами и надзорными органами по поводу недостатков системы внутреннего контроля; </w:t>
            </w:r>
            <w:r>
              <w:br/>
            </w:r>
            <w:r>
              <w:rPr>
                <w:rFonts w:ascii="Times New Roman"/>
                <w:b w:val="false"/>
                <w:i w:val="false"/>
                <w:color w:val="000000"/>
                <w:sz w:val="20"/>
              </w:rPr>
              <w:t xml:space="preserve">
4) проводит периодическую проверку адекватности стратегии банка и лимитов на риски.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несет ответственность за выполнение указаний совета директоров, включая реализацию стратегии и политики, и создание эффективной системы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 внутренних правилах банка описана организационная структура с четким указанием сфер полномочий, отчетности и эффективной системы обмена информацией в рамках всего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делегирует полномочия на разработку конкретных правил и процедур в сфере внутреннего контроля руководителям соответствующего подразделения.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контролирует разработку и исполнение, надлежащих правил и процедур.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принимает меры, обеспечивающие выполнение работы по внутреннему контролю высококвалифицированными сотрудниками, обладающими необходимым опытом и техническими возможностями.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Операционные процедуры описаны в четко составленных внутренних документах, доступных всем заинтересованным сотрудникам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Сотрудники банка эффективно выполняют свои обязанности и доводят до сведения руководства надлежащего уровня любые операционные проблемы, случаи несоблюдения профессиональной этики или других нарушений процедур или злоупотреблений.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Постоянная оценка руководством рисков, влияющих на достижение поставленных целей, и реакция на меняющиеся обстоятельства и условия.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Пересмотр системы внутреннего контроля с целью эффективного отслеживания новых или до этого неконтролируемых рисков.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новых финансовых инструментов и рыночных операций, появляющихся на финансовом рынке и анализ рисков, связанных с данной деятельностью.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риска выявляет и рассматривает внутренние факторы (такие как сложность организационной структуры, характер банковской деятельности, уровень квалификации сотрудников, организационные изменения и текучесть кадров) и внешние факторы (такие как изменения экономических условий и ситуации в банковской сфере, технологические новшества), которые могут оказать отрицательно воздействие на достижение банком поставленных целей.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контроля распространяется на всех сотрудников банка, включая руководство и сотрудников, работающих с клиентами.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на постоянной основе получает подтверждение о соответствии всех аспектов деятельности банка внутренним документам банка, информацию о том, что содержание внутренних документов продолжает оставаться адекватным.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Разделение  между несколькими сотрудниками, полномочий по: </w:t>
            </w:r>
            <w:r>
              <w:br/>
            </w:r>
            <w:r>
              <w:rPr>
                <w:rFonts w:ascii="Times New Roman"/>
                <w:b w:val="false"/>
                <w:i w:val="false"/>
                <w:color w:val="000000"/>
                <w:sz w:val="20"/>
              </w:rPr>
              <w:t xml:space="preserve">
санкционированной выплате денег и их фактической выплате; </w:t>
            </w:r>
            <w:r>
              <w:br/>
            </w:r>
            <w:r>
              <w:rPr>
                <w:rFonts w:ascii="Times New Roman"/>
                <w:b w:val="false"/>
                <w:i w:val="false"/>
                <w:color w:val="000000"/>
                <w:sz w:val="20"/>
              </w:rPr>
              <w:t xml:space="preserve">
ведению счетов, на которых отражаются операции клиентов, и </w:t>
            </w:r>
            <w:r>
              <w:br/>
            </w:r>
            <w:r>
              <w:rPr>
                <w:rFonts w:ascii="Times New Roman"/>
                <w:b w:val="false"/>
                <w:i w:val="false"/>
                <w:color w:val="000000"/>
                <w:sz w:val="20"/>
              </w:rPr>
              <w:t xml:space="preserve">
счетов, отражающих собственные операции банка; </w:t>
            </w:r>
            <w:r>
              <w:br/>
            </w:r>
            <w:r>
              <w:rPr>
                <w:rFonts w:ascii="Times New Roman"/>
                <w:b w:val="false"/>
                <w:i w:val="false"/>
                <w:color w:val="000000"/>
                <w:sz w:val="20"/>
              </w:rPr>
              <w:t xml:space="preserve">
ведению операций, относящихся к«"банковскому" портфелю и </w:t>
            </w:r>
            <w:r>
              <w:br/>
            </w:r>
            <w:r>
              <w:rPr>
                <w:rFonts w:ascii="Times New Roman"/>
                <w:b w:val="false"/>
                <w:i w:val="false"/>
                <w:color w:val="000000"/>
                <w:sz w:val="20"/>
              </w:rPr>
              <w:t xml:space="preserve">
"дилерскому"»портфелю; </w:t>
            </w:r>
            <w:r>
              <w:br/>
            </w:r>
            <w:r>
              <w:rPr>
                <w:rFonts w:ascii="Times New Roman"/>
                <w:b w:val="false"/>
                <w:i w:val="false"/>
                <w:color w:val="000000"/>
                <w:sz w:val="20"/>
              </w:rPr>
              <w:t xml:space="preserve">
неформальному представлению информации клиентам об их позициях при одновременном совершении маркетинговых операций с теми же клиентами; </w:t>
            </w:r>
            <w:r>
              <w:br/>
            </w:r>
            <w:r>
              <w:rPr>
                <w:rFonts w:ascii="Times New Roman"/>
                <w:b w:val="false"/>
                <w:i w:val="false"/>
                <w:color w:val="000000"/>
                <w:sz w:val="20"/>
              </w:rPr>
              <w:t xml:space="preserve">
оценке адекватности кредитной документации при выдаче займа и мониторинг заемщика после выдачи займа; </w:t>
            </w:r>
            <w:r>
              <w:br/>
            </w:r>
            <w:r>
              <w:rPr>
                <w:rFonts w:ascii="Times New Roman"/>
                <w:b w:val="false"/>
                <w:i w:val="false"/>
                <w:color w:val="000000"/>
                <w:sz w:val="20"/>
              </w:rPr>
              <w:t xml:space="preserve">
другим областям, предполагающим возникновение существенного конфликта интересов, не смягченного другими факторами.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Области потенциального конфликта интересов выявляются, минимизируются и независимое третье лицо осуществляет их постоянный мониторинг.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адекватной информации и ее эффективная передача.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обладает следующими качествами: относится к делу, надежна, своевременна, доступна и оформлена.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включает в себя внутренние финансовые и операционные данные, данные о соблюдении установленных требований законодательства Республики Казахстан и нормативных правовых актов, а также сведения, поступающие с внешнего рынка, о событиях и условиях, имеющих отношение к принятию решений.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информация является частью процесса учета, опирающегося на установленный порядок хранения учетных записей.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внутренних резервных процедур и процедур восстановления функций, правил разработки и приобретения программ, процедур сопровождения (изменения контроля) и контроля за безопасностью физического/логического доступа.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программным обеспечением представляет собой компьютерные шаги в программных приложениях и другие ручные процедуры, контролирующие обработку операций и другие виды банковской деятельности.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плана действий на случай непредвиденных обстоятельств с использованием дублирующих устройств, находящихся вне банка, включая восстановление критических для деятельности банка систем, поддерживаемых внешним провайдером услуг.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Периодическое тестирование программы восстановления банковских операций на предмет ее выполнимости в случаях возникновения непредвиденных обстоятельств.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создает эффективные системы передачи информации (документы, определяющие операционную политику и процедуры деятельности банка, информацию по фактической операционной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организационной структуры банка, обеспечивающей адекватный поток информации - вверх, вниз и по горизонтали.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поступающая снизу вверх, обеспечивает совет директоров и руководство необходимыми сведениями о принятых в ходе деятельности рисках и о текущем состоянии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направляемая вниз, обеспечивает доведение целей банка, его стратегии, установленных порядков и процедур до руководства среднего и низшего звена и рядовых сотрудников.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Сотрудники различных подразделений, включая отделы, осуществляющие банковские операции, финансовый контроль и внутренний аудит, осуществляют мониторинг эффективности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банка распределяет обязанности сотрудников, отвечающих за конкретные аспекты мониторинга.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включает периодическое проведение оценки всего процесса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Периодичность мониторинга различных видов операций банка определяется исходя из связанных с ними рисков, периодичности и характера изменений, происходящих в условиях деятельности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является частью постоянного мониторинга системы внутреннего контроля, и обеспечивает независимую оценку адекватности установленных правил и процедур, а также их соблюдения.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независима от ежедневной работы банка и имеет доступ ко всем видам операций, проводимым банком, включая его филиалы и дочерние структуры.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недостатках в системе внутреннего контроля и о неэффективно контролируемых рисках доводиться до сведения соответствующего лица (лиц) незамедлительно по мере выявления, серьезные вопросы доводятся до сведения совета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Соответствующие руководители обеспечивают своевременное исправление недостатков.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проводит последующие проверки или осуществляет другие виды мониторинга и немедленно информируют совет директоров обо всех неисправленных недостатках.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банка создает систему отслеживания недостатков внутреннего контроля и мер, принятых для их устранения.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периодически получает отчеты, суммирующие все проблемы, выявленные системой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регулярно проверяет систему внутреннего контроля для обеспечения упорядоченного ведения бизнеса (со ссылкой на определенные цели).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регулярно проверяет наличие системы управления рисков.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обеспечивает наличие процедур выявления и адекватного контроля рисков, которым подвергается банк при достижении им поставленных целей; тестирования целостности, надежности и своевременности финансовой информации и управленческой информации; мониторинга соблюдения законов и нормативных правовых актов, надзорной политики и внутренних планов, методик и процедур.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поддерживает организационную структуру с распределением ответственности, полномочий и отношений отчетности и обеспечением эффективного осуществления делегированных полномочий.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несет ответственность за разработку процедур управления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устанавливает соответствующие методики внутреннего контроля и отслеживает адекватность и эффективность системы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Основными обязанностями службы внутреннего аудита являются: </w:t>
            </w:r>
            <w:r>
              <w:br/>
            </w:r>
            <w:r>
              <w:rPr>
                <w:rFonts w:ascii="Times New Roman"/>
                <w:b w:val="false"/>
                <w:i w:val="false"/>
                <w:color w:val="000000"/>
                <w:sz w:val="20"/>
              </w:rPr>
              <w:t xml:space="preserve">
проверка и оценка адекватности и эффективности системы внутреннего контроля; </w:t>
            </w:r>
            <w:r>
              <w:br/>
            </w:r>
            <w:r>
              <w:rPr>
                <w:rFonts w:ascii="Times New Roman"/>
                <w:b w:val="false"/>
                <w:i w:val="false"/>
                <w:color w:val="000000"/>
                <w:sz w:val="20"/>
              </w:rPr>
              <w:t xml:space="preserve">
проверка применения и эффективности процедур управления рисками и методологии оценки рисков; </w:t>
            </w:r>
            <w:r>
              <w:br/>
            </w:r>
            <w:r>
              <w:rPr>
                <w:rFonts w:ascii="Times New Roman"/>
                <w:b w:val="false"/>
                <w:i w:val="false"/>
                <w:color w:val="000000"/>
                <w:sz w:val="20"/>
              </w:rPr>
              <w:t xml:space="preserve">
проверка систем менеджмента и финансовой информации, включая систему электронной информации и электронные банковские услуги; </w:t>
            </w:r>
            <w:r>
              <w:br/>
            </w:r>
            <w:r>
              <w:rPr>
                <w:rFonts w:ascii="Times New Roman"/>
                <w:b w:val="false"/>
                <w:i w:val="false"/>
                <w:color w:val="000000"/>
                <w:sz w:val="20"/>
              </w:rPr>
              <w:t xml:space="preserve">
проверка точности и достоверности записей бухучета и финансовых отчетов; </w:t>
            </w:r>
            <w:r>
              <w:br/>
            </w:r>
            <w:r>
              <w:rPr>
                <w:rFonts w:ascii="Times New Roman"/>
                <w:b w:val="false"/>
                <w:i w:val="false"/>
                <w:color w:val="000000"/>
                <w:sz w:val="20"/>
              </w:rPr>
              <w:t xml:space="preserve">
проверка средств сохранения активов; </w:t>
            </w:r>
            <w:r>
              <w:br/>
            </w:r>
            <w:r>
              <w:rPr>
                <w:rFonts w:ascii="Times New Roman"/>
                <w:b w:val="false"/>
                <w:i w:val="false"/>
                <w:color w:val="000000"/>
                <w:sz w:val="20"/>
              </w:rPr>
              <w:t xml:space="preserve">
проверка системы банка по оценке его капитала в связи с его оценкой риска; </w:t>
            </w:r>
            <w:r>
              <w:br/>
            </w:r>
            <w:r>
              <w:rPr>
                <w:rFonts w:ascii="Times New Roman"/>
                <w:b w:val="false"/>
                <w:i w:val="false"/>
                <w:color w:val="000000"/>
                <w:sz w:val="20"/>
              </w:rPr>
              <w:t xml:space="preserve">
оценка эффективности операций; </w:t>
            </w:r>
            <w:r>
              <w:br/>
            </w:r>
            <w:r>
              <w:rPr>
                <w:rFonts w:ascii="Times New Roman"/>
                <w:b w:val="false"/>
                <w:i w:val="false"/>
                <w:color w:val="000000"/>
                <w:sz w:val="20"/>
              </w:rPr>
              <w:t xml:space="preserve">
тестирование как транзакций, так и функционирования конкретных процедур внутреннего контроля; </w:t>
            </w:r>
            <w:r>
              <w:br/>
            </w:r>
            <w:r>
              <w:rPr>
                <w:rFonts w:ascii="Times New Roman"/>
                <w:b w:val="false"/>
                <w:i w:val="false"/>
                <w:color w:val="000000"/>
                <w:sz w:val="20"/>
              </w:rPr>
              <w:t xml:space="preserve">
проверка систем, учрежденных для обеспечения соблюдения правовых и регулятивных требований, кодексов поведения и проведения методик и процедур; </w:t>
            </w:r>
            <w:r>
              <w:br/>
            </w:r>
            <w:r>
              <w:rPr>
                <w:rFonts w:ascii="Times New Roman"/>
                <w:b w:val="false"/>
                <w:i w:val="false"/>
                <w:color w:val="000000"/>
                <w:sz w:val="20"/>
              </w:rPr>
              <w:t xml:space="preserve">
тестирование достоверности и своевременности финансовой отчетности; </w:t>
            </w:r>
            <w:r>
              <w:br/>
            </w:r>
            <w:r>
              <w:rPr>
                <w:rFonts w:ascii="Times New Roman"/>
                <w:b w:val="false"/>
                <w:i w:val="false"/>
                <w:color w:val="000000"/>
                <w:sz w:val="20"/>
              </w:rPr>
              <w:t xml:space="preserve">
осуществление специальных проверок.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обеспечивает постоянную и полную информированность службы внутреннего аудита о новых разработках, продуктах и операционных изменениях для обеспечения выявления связанных рисков на ранней стадии.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осуществляется службой внутреннего аудита, располагающей штатным персоналом.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осуществляет деятельность по собственной инициативе во всех департаментах, подразделениях и службах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имеет право докладывать о полученных им данных и оценках и раскрывать эту информацию внутри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действует под непосредственным контролем совета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службы внутреннего аудита располагает полномочиями напрямую и по собственной инициативе контактировать с советом директоров, председателем совета директоров, или при необходимости - с внешними аудиторами в соответствии с правилами, определенными каждым банком в его Положении о службе внутреннего аудита. Это информирование может касаться принятия руководством банка решений, противоречащих законодательству Республики Казахстан и внутренним документам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подлежит независимой проверке. Эта проверка осуществляется независимой стороной, такой, как внешний аудитор.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Объективность и беспристрастность подразумевают, что служба внутреннего аудита стремится избегать конфликта интересов.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службы внутреннего аудита следует периодически ротировать.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Набранным внутри банка аудиторам не следует заниматься аудитом деятельности или функций, осуществлявшихся ими в течение последних двенадцати месяцев в этом банке.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Беспристрастность требует, чтобы служба внутреннего аудита не вовлекалась в операции банка или в выбор и осуществление мер по внутреннему контролю.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может запросить мнение службы внутреннего аудита по конкретным вопросам, касающимся соблюдения принципов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целях достижения эффективности руководство может запросить мнение при рассмотрении вопросов реорганизации, наиболее важных вопросов деятельности, создании новых подразделений, в том числе, создании или реорганизации систем контроля над рисками, систем управления информацией или информационными технологиями.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Однако разработка и реализация этих мер остается сферой конечной ответственности руководства: консультативная функция является дополнительной задачей, которая не мешает выполнению основных задач или ответственности и независимости службы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Последующие заключения службы внутреннего аудита содержат рекомендации, касающиеся недостатков и недочетов, и предложения по улучшению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каждого внутреннего аудитора, а также ее мотивация и непрекращающееся обучение являются необходимыми условиями для повышения эффективности работы службы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оценивается с учетом характера исполняемой роли и способности аудитора к сбору информации, к анализу, оценке и контактности.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Службой внутреннего аудита проверяются подразделения банка, включая деятельность отделений и дочерних предприятий, а также деятельность с привлечением внешних подрядчиков.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включает проверку и оценку адекватности и эффективности систем внутреннего контроля и управления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оценивает: </w:t>
            </w:r>
            <w:r>
              <w:br/>
            </w:r>
            <w:r>
              <w:rPr>
                <w:rFonts w:ascii="Times New Roman"/>
                <w:b w:val="false"/>
                <w:i w:val="false"/>
                <w:color w:val="000000"/>
                <w:sz w:val="20"/>
              </w:rPr>
              <w:t xml:space="preserve">
   соблюдение банком политики и контроля над рисками; </w:t>
            </w:r>
            <w:r>
              <w:br/>
            </w:r>
            <w:r>
              <w:rPr>
                <w:rFonts w:ascii="Times New Roman"/>
                <w:b w:val="false"/>
                <w:i w:val="false"/>
                <w:color w:val="000000"/>
                <w:sz w:val="20"/>
              </w:rPr>
              <w:t xml:space="preserve">
   надежность (включая целостность, точность и полноту) и своевременность финансовой и управленческой информации; </w:t>
            </w:r>
            <w:r>
              <w:br/>
            </w:r>
            <w:r>
              <w:rPr>
                <w:rFonts w:ascii="Times New Roman"/>
                <w:b w:val="false"/>
                <w:i w:val="false"/>
                <w:color w:val="000000"/>
                <w:sz w:val="20"/>
              </w:rPr>
              <w:t xml:space="preserve">
   непрерывность и надежность работы электронных информационных систем; </w:t>
            </w:r>
            <w:r>
              <w:br/>
            </w:r>
            <w:r>
              <w:rPr>
                <w:rFonts w:ascii="Times New Roman"/>
                <w:b w:val="false"/>
                <w:i w:val="false"/>
                <w:color w:val="000000"/>
                <w:sz w:val="20"/>
              </w:rPr>
              <w:t xml:space="preserve">
   функционирование отдела кадров; </w:t>
            </w:r>
            <w:r>
              <w:br/>
            </w:r>
            <w:r>
              <w:rPr>
                <w:rFonts w:ascii="Times New Roman"/>
                <w:b w:val="false"/>
                <w:i w:val="false"/>
                <w:color w:val="000000"/>
                <w:sz w:val="20"/>
              </w:rPr>
              <w:t xml:space="preserve">
   наличие норм законодательства Республики Казахстан и внутренних положений банка, касающихся операций банка, включая методики, принципы, правила и указания уполномоченного органа относительно организационной структуры и управления банком.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определяет лицо или департамент, которые несут ответственность за проверку процедуры оценки собственного капитала.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Положением о службе внутреннего аудита устанавливается: </w:t>
            </w:r>
            <w:r>
              <w:br/>
            </w:r>
            <w:r>
              <w:rPr>
                <w:rFonts w:ascii="Times New Roman"/>
                <w:b w:val="false"/>
                <w:i w:val="false"/>
                <w:color w:val="000000"/>
                <w:sz w:val="20"/>
              </w:rPr>
              <w:t xml:space="preserve">
цели и сфера деятельности службы внутреннего аудита; </w:t>
            </w:r>
            <w:r>
              <w:br/>
            </w:r>
            <w:r>
              <w:rPr>
                <w:rFonts w:ascii="Times New Roman"/>
                <w:b w:val="false"/>
                <w:i w:val="false"/>
                <w:color w:val="000000"/>
                <w:sz w:val="20"/>
              </w:rPr>
              <w:t xml:space="preserve">
статус службы внутреннего аудита в организации, его </w:t>
            </w:r>
            <w:r>
              <w:br/>
            </w:r>
            <w:r>
              <w:rPr>
                <w:rFonts w:ascii="Times New Roman"/>
                <w:b w:val="false"/>
                <w:i w:val="false"/>
                <w:color w:val="000000"/>
                <w:sz w:val="20"/>
              </w:rPr>
              <w:t xml:space="preserve">
полномочия, обязанности и отношения с другими службами; </w:t>
            </w:r>
            <w:r>
              <w:br/>
            </w:r>
            <w:r>
              <w:rPr>
                <w:rFonts w:ascii="Times New Roman"/>
                <w:b w:val="false"/>
                <w:i w:val="false"/>
                <w:color w:val="000000"/>
                <w:sz w:val="20"/>
              </w:rPr>
              <w:t xml:space="preserve">
подотчетность службы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о службе внутреннего аудита утверждается советом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Положении о службе внутреннего аудита руководством предоставляется право инициативы и разрешается работнику службы внутреннего аудита иметь прямой доступ к любому сотруднику банка, проверять любую деятельность или любое подразделение банка, а также иметь доступ к любым записям, досье или данным банка, включая управленческую информацию и протоколы всех консультативных и принимающих решения органов, которые могут относиться к выполнению им своих обязанностей.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Положении о службе внутреннего аудита предусматриваются условия, при которых служба внутреннего аудита может быть привлечена к оказанию консультационных услуг или к выполнению других специальных заданий.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аудит включает, в том числе: </w:t>
            </w:r>
            <w:r>
              <w:br/>
            </w:r>
            <w:r>
              <w:rPr>
                <w:rFonts w:ascii="Times New Roman"/>
                <w:b w:val="false"/>
                <w:i w:val="false"/>
                <w:color w:val="000000"/>
                <w:sz w:val="20"/>
              </w:rPr>
              <w:t xml:space="preserve">
финансовый аудит, цель которого - оценивать надежность системы бухучета и информации и составленных на их основе финансовых отчетов; </w:t>
            </w:r>
            <w:r>
              <w:br/>
            </w:r>
            <w:r>
              <w:rPr>
                <w:rFonts w:ascii="Times New Roman"/>
                <w:b w:val="false"/>
                <w:i w:val="false"/>
                <w:color w:val="000000"/>
                <w:sz w:val="20"/>
              </w:rPr>
              <w:t xml:space="preserve">
аудит соблюдения, цель  которого - оценивать качество и соответствие систем, созданных для обеспечения соблюдения законов, подзаконных актов, методик и процедур; </w:t>
            </w:r>
            <w:r>
              <w:br/>
            </w:r>
            <w:r>
              <w:rPr>
                <w:rFonts w:ascii="Times New Roman"/>
                <w:b w:val="false"/>
                <w:i w:val="false"/>
                <w:color w:val="000000"/>
                <w:sz w:val="20"/>
              </w:rPr>
              <w:t xml:space="preserve">
операционный аудит, цель которого - оценивать качество и соответствие прочих систем и процедур, анализировать организационные структуры и оценивать достаточность для выполнения возложенных обязанностей; </w:t>
            </w:r>
            <w:r>
              <w:br/>
            </w:r>
            <w:r>
              <w:rPr>
                <w:rFonts w:ascii="Times New Roman"/>
                <w:b w:val="false"/>
                <w:i w:val="false"/>
                <w:color w:val="000000"/>
                <w:sz w:val="20"/>
              </w:rPr>
              <w:t xml:space="preserve">
аудит менеджмента, цель которого - оценивать качество подходов </w:t>
            </w:r>
            <w:r>
              <w:br/>
            </w:r>
            <w:r>
              <w:rPr>
                <w:rFonts w:ascii="Times New Roman"/>
                <w:b w:val="false"/>
                <w:i w:val="false"/>
                <w:color w:val="000000"/>
                <w:sz w:val="20"/>
              </w:rPr>
              <w:t xml:space="preserve">
менеджмента к рискам и контролю в рамках поставленных банком </w:t>
            </w:r>
            <w:r>
              <w:br/>
            </w:r>
            <w:r>
              <w:rPr>
                <w:rFonts w:ascii="Times New Roman"/>
                <w:b w:val="false"/>
                <w:i w:val="false"/>
                <w:color w:val="000000"/>
                <w:sz w:val="20"/>
              </w:rPr>
              <w:t xml:space="preserve">
целей.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службы внутреннего аудита подготавливает план выполнения всех порученных задач.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аудита включает график и периодичность планируемой работы по внутреннему аудиту.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аудита основан на методической оценке контроля над рисками.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оценке управления рисками документируется восприятие внутренним аудитором основной деятельности банка и связанных с </w:t>
            </w:r>
            <w:r>
              <w:br/>
            </w:r>
            <w:r>
              <w:rPr>
                <w:rFonts w:ascii="Times New Roman"/>
                <w:b w:val="false"/>
                <w:i w:val="false"/>
                <w:color w:val="000000"/>
                <w:sz w:val="20"/>
              </w:rPr>
              <w:t xml:space="preserve">
ней рисков.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службы внутреннего аудита письменно фиксирует принципы методологии оценки рисков и регулярно обновляет их для отражения изменений в системе внутреннего контроля или в рабочем процессе с учетом новых направлений деятельности.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анализе рисков, проводимом службой внутреннего аудита, проверяются направления деятельности и подразделения банка, а также система внутреннего контроля.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результатов анализа рисков готовится план аудита на несколько лет с учетом степени рисков, присущих тому или иному виду деятельности.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плане учитываются ожидаемые разработки и инновации, обычно более высокая степень риска при новых видах деятельности и намерение подвергнуть аудиту в разумные сроки все важные виды деятельности и подразделения.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аудита включает время для выполнения других задач, таких, как специфические проверки, вынесение заключений и обучение. В этот план входит и раздел с перечислением необходимых ресурсов для пополнения штата и других потребностей.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аудита составляется службой внутреннего аудита и </w:t>
            </w:r>
            <w:r>
              <w:br/>
            </w:r>
            <w:r>
              <w:rPr>
                <w:rFonts w:ascii="Times New Roman"/>
                <w:b w:val="false"/>
                <w:i w:val="false"/>
                <w:color w:val="000000"/>
                <w:sz w:val="20"/>
              </w:rPr>
              <w:t xml:space="preserve">
утверждается советом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выполнения каждой задачи аудита следует готовить программу аудита. В программе аудита излагаются цели проведения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процедуры выполнения задач аудитом оформляются соответствующими рабочими документами. Они отражают результаты проведенных проверок с акцентом на оценки в заключении.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каждому заданию готовится письменное аудиторское заключение.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аудиторском заключении излагаются цель и масштабы аудита. Оно включает также выводы и рекомендации.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Руководству банка следует обеспечить своевременное выполнение рекомендаций службы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отслеживает выполнение его рекомендаций и готовит отчет не реже раза в полгода руководству банка, совету директоров, в зависимости от механизма корпоративного управления.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службы внутреннего аудита обеспечивает соблюдение стандартов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частности, руководитель службы внутреннего аудита обеспечивает разработку плана аудита, программы, методик и процедур деятельности службы внутреннего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службы внутреннего аудита обеспечивает профессиональную компетентность и обучение персонала и наличие необходимых ресурсов.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регулярно отчитывается перед советом директоров и консультирует его по поводу эффективности системы внутреннего контроля и достижения целей службы внутреннего аудита, в том числе информирует руководство и(или) совет директоров о ходе выполнения плана аудита.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рассматривает организацию (как в плане персонала, так и в других отношениях) службы внутреннего аудита, план аудита, отчеты о проделанной работе, краткое изложение рекомендаций службы внутреннего аудита и положение дел с их выполнением.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устанавливает порядок контроля (включая проведение повторных проверок) за принятием мер по устранению выявленных службой внутреннего аудита нарушений; представления не реже одного раза в полгода службой внутреннего аудита информации о принятых мерах по выполнению рекомендаций и устранению выявленных нарушений совету директоров, исполнительному органу.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банка несет ответственность за наличие </w:t>
            </w:r>
            <w:r>
              <w:br/>
            </w:r>
            <w:r>
              <w:rPr>
                <w:rFonts w:ascii="Times New Roman"/>
                <w:b w:val="false"/>
                <w:i w:val="false"/>
                <w:color w:val="000000"/>
                <w:sz w:val="20"/>
              </w:rPr>
              <w:t xml:space="preserve">
соответствующей политики управления комплаенс - риском. </w:t>
            </w:r>
            <w:r>
              <w:br/>
            </w:r>
            <w:r>
              <w:rPr>
                <w:rFonts w:ascii="Times New Roman"/>
                <w:b w:val="false"/>
                <w:i w:val="false"/>
                <w:color w:val="000000"/>
                <w:sz w:val="20"/>
              </w:rPr>
              <w:t xml:space="preserve">
Совет директоров банка несет ответственность за выполнение </w:t>
            </w:r>
            <w:r>
              <w:br/>
            </w:r>
            <w:r>
              <w:rPr>
                <w:rFonts w:ascii="Times New Roman"/>
                <w:b w:val="false"/>
                <w:i w:val="false"/>
                <w:color w:val="000000"/>
                <w:sz w:val="20"/>
              </w:rPr>
              <w:t xml:space="preserve">
политики, обеспечивая эффективное решение вопросов службы </w:t>
            </w:r>
            <w:r>
              <w:br/>
            </w:r>
            <w:r>
              <w:rPr>
                <w:rFonts w:ascii="Times New Roman"/>
                <w:b w:val="false"/>
                <w:i w:val="false"/>
                <w:color w:val="000000"/>
                <w:sz w:val="20"/>
              </w:rPr>
              <w:t xml:space="preserve">
комплаенс правлением банка. Совет директоров может </w:t>
            </w:r>
            <w:r>
              <w:br/>
            </w:r>
            <w:r>
              <w:rPr>
                <w:rFonts w:ascii="Times New Roman"/>
                <w:b w:val="false"/>
                <w:i w:val="false"/>
                <w:color w:val="000000"/>
                <w:sz w:val="20"/>
              </w:rPr>
              <w:t xml:space="preserve">
делегировать эти полномочия соответствующему комитету при </w:t>
            </w:r>
            <w:r>
              <w:br/>
            </w:r>
            <w:r>
              <w:rPr>
                <w:rFonts w:ascii="Times New Roman"/>
                <w:b w:val="false"/>
                <w:i w:val="false"/>
                <w:color w:val="000000"/>
                <w:sz w:val="20"/>
              </w:rPr>
              <w:t xml:space="preserve">
совете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банка несет ответственность за реализацию политики </w:t>
            </w:r>
            <w:r>
              <w:br/>
            </w:r>
            <w:r>
              <w:rPr>
                <w:rFonts w:ascii="Times New Roman"/>
                <w:b w:val="false"/>
                <w:i w:val="false"/>
                <w:color w:val="000000"/>
                <w:sz w:val="20"/>
              </w:rPr>
              <w:t xml:space="preserve">
управления комплаенс - риском и обеспечение соблюдения </w:t>
            </w:r>
            <w:r>
              <w:br/>
            </w:r>
            <w:r>
              <w:rPr>
                <w:rFonts w:ascii="Times New Roman"/>
                <w:b w:val="false"/>
                <w:i w:val="false"/>
                <w:color w:val="000000"/>
                <w:sz w:val="20"/>
              </w:rPr>
              <w:t xml:space="preserve">
политики управления комплаенс - риском и предоставления отчета </w:t>
            </w:r>
            <w:r>
              <w:br/>
            </w:r>
            <w:r>
              <w:rPr>
                <w:rFonts w:ascii="Times New Roman"/>
                <w:b w:val="false"/>
                <w:i w:val="false"/>
                <w:color w:val="000000"/>
                <w:sz w:val="20"/>
              </w:rPr>
              <w:t xml:space="preserve">
совету директоров об эффективности управления комплаенс - </w:t>
            </w:r>
            <w:r>
              <w:br/>
            </w:r>
            <w:r>
              <w:rPr>
                <w:rFonts w:ascii="Times New Roman"/>
                <w:b w:val="false"/>
                <w:i w:val="false"/>
                <w:color w:val="000000"/>
                <w:sz w:val="20"/>
              </w:rPr>
              <w:t xml:space="preserve">
риском. </w:t>
            </w:r>
            <w:r>
              <w:br/>
            </w:r>
            <w:r>
              <w:rPr>
                <w:rFonts w:ascii="Times New Roman"/>
                <w:b w:val="false"/>
                <w:i w:val="false"/>
                <w:color w:val="000000"/>
                <w:sz w:val="20"/>
              </w:rPr>
              <w:t xml:space="preserve">
Правление банка несет ответственность за разработку политики </w:t>
            </w:r>
            <w:r>
              <w:br/>
            </w:r>
            <w:r>
              <w:rPr>
                <w:rFonts w:ascii="Times New Roman"/>
                <w:b w:val="false"/>
                <w:i w:val="false"/>
                <w:color w:val="000000"/>
                <w:sz w:val="20"/>
              </w:rPr>
              <w:t xml:space="preserve">
управления комплаенс - риском, содержащей необходимость </w:t>
            </w:r>
            <w:r>
              <w:br/>
            </w:r>
            <w:r>
              <w:rPr>
                <w:rFonts w:ascii="Times New Roman"/>
                <w:b w:val="false"/>
                <w:i w:val="false"/>
                <w:color w:val="000000"/>
                <w:sz w:val="20"/>
              </w:rPr>
              <w:t xml:space="preserve">
соблюдения правлением и работниками банка основных принципов </w:t>
            </w:r>
            <w:r>
              <w:br/>
            </w:r>
            <w:r>
              <w:rPr>
                <w:rFonts w:ascii="Times New Roman"/>
                <w:b w:val="false"/>
                <w:i w:val="false"/>
                <w:color w:val="000000"/>
                <w:sz w:val="20"/>
              </w:rPr>
              <w:t xml:space="preserve">
управления комплаенс - риском. </w:t>
            </w:r>
            <w:r>
              <w:br/>
            </w:r>
            <w:r>
              <w:rPr>
                <w:rFonts w:ascii="Times New Roman"/>
                <w:b w:val="false"/>
                <w:i w:val="false"/>
                <w:color w:val="000000"/>
                <w:sz w:val="20"/>
              </w:rPr>
              <w:t xml:space="preserve">
Правление обеспечивает соблюдение политики управления </w:t>
            </w:r>
            <w:r>
              <w:br/>
            </w:r>
            <w:r>
              <w:rPr>
                <w:rFonts w:ascii="Times New Roman"/>
                <w:b w:val="false"/>
                <w:i w:val="false"/>
                <w:color w:val="000000"/>
                <w:sz w:val="20"/>
              </w:rPr>
              <w:t xml:space="preserve">
комплаенс - риском и принимает коррективные или дисциплинарные </w:t>
            </w:r>
            <w:r>
              <w:br/>
            </w:r>
            <w:r>
              <w:rPr>
                <w:rFonts w:ascii="Times New Roman"/>
                <w:b w:val="false"/>
                <w:i w:val="false"/>
                <w:color w:val="000000"/>
                <w:sz w:val="20"/>
              </w:rPr>
              <w:t xml:space="preserve">
меры, в случае выявления комплаенс - риска. </w:t>
            </w:r>
            <w:r>
              <w:br/>
            </w:r>
            <w:r>
              <w:rPr>
                <w:rFonts w:ascii="Times New Roman"/>
                <w:b w:val="false"/>
                <w:i w:val="false"/>
                <w:color w:val="000000"/>
                <w:sz w:val="20"/>
              </w:rPr>
              <w:t xml:space="preserve">
Правление банка совместно со службой комплаенс: </w:t>
            </w:r>
            <w:r>
              <w:br/>
            </w:r>
            <w:r>
              <w:rPr>
                <w:rFonts w:ascii="Times New Roman"/>
                <w:b w:val="false"/>
                <w:i w:val="false"/>
                <w:color w:val="000000"/>
                <w:sz w:val="20"/>
              </w:rPr>
              <w:t xml:space="preserve">
ежегодно идентифицирует и оценивает проблемы возникновения </w:t>
            </w:r>
            <w:r>
              <w:br/>
            </w:r>
            <w:r>
              <w:rPr>
                <w:rFonts w:ascii="Times New Roman"/>
                <w:b w:val="false"/>
                <w:i w:val="false"/>
                <w:color w:val="000000"/>
                <w:sz w:val="20"/>
              </w:rPr>
              <w:t xml:space="preserve">
комплаенс - риска и утверждает План мероприятий по их </w:t>
            </w:r>
            <w:r>
              <w:br/>
            </w:r>
            <w:r>
              <w:rPr>
                <w:rFonts w:ascii="Times New Roman"/>
                <w:b w:val="false"/>
                <w:i w:val="false"/>
                <w:color w:val="000000"/>
                <w:sz w:val="20"/>
              </w:rPr>
              <w:t xml:space="preserve">
устранению. План мероприятий содержит недостатки в управлении </w:t>
            </w:r>
            <w:r>
              <w:br/>
            </w:r>
            <w:r>
              <w:rPr>
                <w:rFonts w:ascii="Times New Roman"/>
                <w:b w:val="false"/>
                <w:i w:val="false"/>
                <w:color w:val="000000"/>
                <w:sz w:val="20"/>
              </w:rPr>
              <w:t xml:space="preserve">
комплаенс - риском, потребность в переработке внутренних </w:t>
            </w:r>
            <w:r>
              <w:br/>
            </w:r>
            <w:r>
              <w:rPr>
                <w:rFonts w:ascii="Times New Roman"/>
                <w:b w:val="false"/>
                <w:i w:val="false"/>
                <w:color w:val="000000"/>
                <w:sz w:val="20"/>
              </w:rPr>
              <w:t xml:space="preserve">
политик и процедур для эффективного управления комплаенс - </w:t>
            </w:r>
            <w:r>
              <w:br/>
            </w:r>
            <w:r>
              <w:rPr>
                <w:rFonts w:ascii="Times New Roman"/>
                <w:b w:val="false"/>
                <w:i w:val="false"/>
                <w:color w:val="000000"/>
                <w:sz w:val="20"/>
              </w:rPr>
              <w:t xml:space="preserve">
риском; </w:t>
            </w:r>
            <w:r>
              <w:br/>
            </w:r>
            <w:r>
              <w:rPr>
                <w:rFonts w:ascii="Times New Roman"/>
                <w:b w:val="false"/>
                <w:i w:val="false"/>
                <w:color w:val="000000"/>
                <w:sz w:val="20"/>
              </w:rPr>
              <w:t xml:space="preserve">
ежегодно информирует совет директоров об эффективности </w:t>
            </w:r>
            <w:r>
              <w:br/>
            </w:r>
            <w:r>
              <w:rPr>
                <w:rFonts w:ascii="Times New Roman"/>
                <w:b w:val="false"/>
                <w:i w:val="false"/>
                <w:color w:val="000000"/>
                <w:sz w:val="20"/>
              </w:rPr>
              <w:t xml:space="preserve">
управления комплаенс - риском; </w:t>
            </w:r>
            <w:r>
              <w:br/>
            </w:r>
            <w:r>
              <w:rPr>
                <w:rFonts w:ascii="Times New Roman"/>
                <w:b w:val="false"/>
                <w:i w:val="false"/>
                <w:color w:val="000000"/>
                <w:sz w:val="20"/>
              </w:rPr>
              <w:t xml:space="preserve">
незамедлительно информирует совет директоров о любых </w:t>
            </w:r>
            <w:r>
              <w:br/>
            </w:r>
            <w:r>
              <w:rPr>
                <w:rFonts w:ascii="Times New Roman"/>
                <w:b w:val="false"/>
                <w:i w:val="false"/>
                <w:color w:val="000000"/>
                <w:sz w:val="20"/>
              </w:rPr>
              <w:t xml:space="preserve">
операциях, которые могут привести к убыткам или потери деловой </w:t>
            </w:r>
            <w:r>
              <w:br/>
            </w:r>
            <w:r>
              <w:rPr>
                <w:rFonts w:ascii="Times New Roman"/>
                <w:b w:val="false"/>
                <w:i w:val="false"/>
                <w:color w:val="000000"/>
                <w:sz w:val="20"/>
              </w:rPr>
              <w:t xml:space="preserve">
репутации в результате несоблюдения требований </w:t>
            </w:r>
            <w:r>
              <w:br/>
            </w:r>
            <w:r>
              <w:rPr>
                <w:rFonts w:ascii="Times New Roman"/>
                <w:b w:val="false"/>
                <w:i w:val="false"/>
                <w:color w:val="000000"/>
                <w:sz w:val="20"/>
              </w:rPr>
              <w:t xml:space="preserve">
законодательства Республики Казахстан.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комплаенс имеет доступ к любой информации, необходимой </w:t>
            </w:r>
            <w:r>
              <w:br/>
            </w:r>
            <w:r>
              <w:rPr>
                <w:rFonts w:ascii="Times New Roman"/>
                <w:b w:val="false"/>
                <w:i w:val="false"/>
                <w:color w:val="000000"/>
                <w:sz w:val="20"/>
              </w:rPr>
              <w:t xml:space="preserve">
для осуществления функций по управлению комплаенс - риском, в </w:t>
            </w:r>
            <w:r>
              <w:br/>
            </w:r>
            <w:r>
              <w:rPr>
                <w:rFonts w:ascii="Times New Roman"/>
                <w:b w:val="false"/>
                <w:i w:val="false"/>
                <w:color w:val="000000"/>
                <w:sz w:val="20"/>
              </w:rPr>
              <w:t xml:space="preserve">
рамках полномочий, возложенных на него по управлению комплаенс </w:t>
            </w:r>
            <w:r>
              <w:br/>
            </w:r>
            <w:r>
              <w:rPr>
                <w:rFonts w:ascii="Times New Roman"/>
                <w:b w:val="false"/>
                <w:i w:val="false"/>
                <w:color w:val="000000"/>
                <w:sz w:val="20"/>
              </w:rPr>
              <w:t xml:space="preserve">
- риском; </w:t>
            </w:r>
            <w:r>
              <w:br/>
            </w:r>
            <w:r>
              <w:rPr>
                <w:rFonts w:ascii="Times New Roman"/>
                <w:b w:val="false"/>
                <w:i w:val="false"/>
                <w:color w:val="000000"/>
                <w:sz w:val="20"/>
              </w:rPr>
              <w:t xml:space="preserve">
имеет официальный статус в пределах банка, соответствующее </w:t>
            </w:r>
            <w:r>
              <w:br/>
            </w:r>
            <w:r>
              <w:rPr>
                <w:rFonts w:ascii="Times New Roman"/>
                <w:b w:val="false"/>
                <w:i w:val="false"/>
                <w:color w:val="000000"/>
                <w:sz w:val="20"/>
              </w:rPr>
              <w:t xml:space="preserve">
положение, полномочия и независимость. </w:t>
            </w:r>
            <w:r>
              <w:br/>
            </w:r>
            <w:r>
              <w:rPr>
                <w:rFonts w:ascii="Times New Roman"/>
                <w:b w:val="false"/>
                <w:i w:val="false"/>
                <w:color w:val="000000"/>
                <w:sz w:val="20"/>
              </w:rPr>
              <w:t xml:space="preserve">
Комплаенс - контролер назначается на должность советом </w:t>
            </w:r>
            <w:r>
              <w:br/>
            </w:r>
            <w:r>
              <w:rPr>
                <w:rFonts w:ascii="Times New Roman"/>
                <w:b w:val="false"/>
                <w:i w:val="false"/>
                <w:color w:val="000000"/>
                <w:sz w:val="20"/>
              </w:rPr>
              <w:t xml:space="preserve">
директоров банка. </w:t>
            </w:r>
            <w:r>
              <w:br/>
            </w:r>
            <w:r>
              <w:rPr>
                <w:rFonts w:ascii="Times New Roman"/>
                <w:b w:val="false"/>
                <w:i w:val="false"/>
                <w:color w:val="000000"/>
                <w:sz w:val="20"/>
              </w:rPr>
              <w:t xml:space="preserve">
Положение о службе комплаенс, в том числе предусматривает: </w:t>
            </w:r>
            <w:r>
              <w:br/>
            </w:r>
            <w:r>
              <w:rPr>
                <w:rFonts w:ascii="Times New Roman"/>
                <w:b w:val="false"/>
                <w:i w:val="false"/>
                <w:color w:val="000000"/>
                <w:sz w:val="20"/>
              </w:rPr>
              <w:t xml:space="preserve">
подотчетность комплаенс - контролера совету директоров банка; </w:t>
            </w:r>
            <w:r>
              <w:br/>
            </w:r>
            <w:r>
              <w:rPr>
                <w:rFonts w:ascii="Times New Roman"/>
                <w:b w:val="false"/>
                <w:i w:val="false"/>
                <w:color w:val="000000"/>
                <w:sz w:val="20"/>
              </w:rPr>
              <w:t xml:space="preserve">
подотчетность участников комплаенс комплаенс - контролеру в </w:t>
            </w:r>
            <w:r>
              <w:br/>
            </w:r>
            <w:r>
              <w:rPr>
                <w:rFonts w:ascii="Times New Roman"/>
                <w:b w:val="false"/>
                <w:i w:val="false"/>
                <w:color w:val="000000"/>
                <w:sz w:val="20"/>
              </w:rPr>
              <w:t xml:space="preserve">
части управления комплаенс - риском; </w:t>
            </w:r>
            <w:r>
              <w:br/>
            </w:r>
            <w:r>
              <w:rPr>
                <w:rFonts w:ascii="Times New Roman"/>
                <w:b w:val="false"/>
                <w:i w:val="false"/>
                <w:color w:val="000000"/>
                <w:sz w:val="20"/>
              </w:rPr>
              <w:t xml:space="preserve">
обязанности и полномочия комплаенс - контролера и участников </w:t>
            </w:r>
            <w:r>
              <w:br/>
            </w:r>
            <w:r>
              <w:rPr>
                <w:rFonts w:ascii="Times New Roman"/>
                <w:b w:val="false"/>
                <w:i w:val="false"/>
                <w:color w:val="000000"/>
                <w:sz w:val="20"/>
              </w:rPr>
              <w:t xml:space="preserve">
комплаенс; </w:t>
            </w:r>
            <w:r>
              <w:br/>
            </w:r>
            <w:r>
              <w:rPr>
                <w:rFonts w:ascii="Times New Roman"/>
                <w:b w:val="false"/>
                <w:i w:val="false"/>
                <w:color w:val="000000"/>
                <w:sz w:val="20"/>
              </w:rPr>
              <w:t xml:space="preserve">
независимость комплаенс - контролера и участников комплаенс в </w:t>
            </w:r>
            <w:r>
              <w:br/>
            </w:r>
            <w:r>
              <w:rPr>
                <w:rFonts w:ascii="Times New Roman"/>
                <w:b w:val="false"/>
                <w:i w:val="false"/>
                <w:color w:val="000000"/>
                <w:sz w:val="20"/>
              </w:rPr>
              <w:t xml:space="preserve">
части функций, возложенных на них по управлению комплаенс - </w:t>
            </w:r>
            <w:r>
              <w:br/>
            </w:r>
            <w:r>
              <w:rPr>
                <w:rFonts w:ascii="Times New Roman"/>
                <w:b w:val="false"/>
                <w:i w:val="false"/>
                <w:color w:val="000000"/>
                <w:sz w:val="20"/>
              </w:rPr>
              <w:t xml:space="preserve">
риском; </w:t>
            </w:r>
            <w:r>
              <w:br/>
            </w:r>
            <w:r>
              <w:rPr>
                <w:rFonts w:ascii="Times New Roman"/>
                <w:b w:val="false"/>
                <w:i w:val="false"/>
                <w:color w:val="000000"/>
                <w:sz w:val="20"/>
              </w:rPr>
              <w:t xml:space="preserve">
взаимоотношения службы комплаенс с другими подразделениями </w:t>
            </w:r>
            <w:r>
              <w:br/>
            </w:r>
            <w:r>
              <w:rPr>
                <w:rFonts w:ascii="Times New Roman"/>
                <w:b w:val="false"/>
                <w:i w:val="false"/>
                <w:color w:val="000000"/>
                <w:sz w:val="20"/>
              </w:rPr>
              <w:t xml:space="preserve">
банка и службой внутреннего аудита; </w:t>
            </w:r>
            <w:r>
              <w:br/>
            </w:r>
            <w:r>
              <w:rPr>
                <w:rFonts w:ascii="Times New Roman"/>
                <w:b w:val="false"/>
                <w:i w:val="false"/>
                <w:color w:val="000000"/>
                <w:sz w:val="20"/>
              </w:rPr>
              <w:t xml:space="preserve">
право проведения проверок и выявления возможных нарушений </w:t>
            </w:r>
            <w:r>
              <w:br/>
            </w:r>
            <w:r>
              <w:rPr>
                <w:rFonts w:ascii="Times New Roman"/>
                <w:b w:val="false"/>
                <w:i w:val="false"/>
                <w:color w:val="000000"/>
                <w:sz w:val="20"/>
              </w:rPr>
              <w:t xml:space="preserve">
политики управления комплаенс - риском и привлечения </w:t>
            </w:r>
            <w:r>
              <w:br/>
            </w:r>
            <w:r>
              <w:rPr>
                <w:rFonts w:ascii="Times New Roman"/>
                <w:b w:val="false"/>
                <w:i w:val="false"/>
                <w:color w:val="000000"/>
                <w:sz w:val="20"/>
              </w:rPr>
              <w:t xml:space="preserve">
внутренних и внешних специалистов для выполнения этой задачи; </w:t>
            </w:r>
            <w:r>
              <w:br/>
            </w:r>
            <w:r>
              <w:rPr>
                <w:rFonts w:ascii="Times New Roman"/>
                <w:b w:val="false"/>
                <w:i w:val="false"/>
                <w:color w:val="000000"/>
                <w:sz w:val="20"/>
              </w:rPr>
              <w:t xml:space="preserve">
право свободно выражать и раскрывать результаты проверок </w:t>
            </w:r>
            <w:r>
              <w:br/>
            </w:r>
            <w:r>
              <w:rPr>
                <w:rFonts w:ascii="Times New Roman"/>
                <w:b w:val="false"/>
                <w:i w:val="false"/>
                <w:color w:val="000000"/>
                <w:sz w:val="20"/>
              </w:rPr>
              <w:t xml:space="preserve">
правлению и при необходимости совету директоров банка. </w:t>
            </w:r>
            <w:r>
              <w:br/>
            </w:r>
            <w:r>
              <w:rPr>
                <w:rFonts w:ascii="Times New Roman"/>
                <w:b w:val="false"/>
                <w:i w:val="false"/>
                <w:color w:val="000000"/>
                <w:sz w:val="20"/>
              </w:rPr>
              <w:t xml:space="preserve">
Служба комплаенс имеет право по собственной инициативе </w:t>
            </w:r>
            <w:r>
              <w:br/>
            </w:r>
            <w:r>
              <w:rPr>
                <w:rFonts w:ascii="Times New Roman"/>
                <w:b w:val="false"/>
                <w:i w:val="false"/>
                <w:color w:val="000000"/>
                <w:sz w:val="20"/>
              </w:rPr>
              <w:t xml:space="preserve">
сотрудничать с любым подразделением банка и получать доступ к </w:t>
            </w:r>
            <w:r>
              <w:br/>
            </w:r>
            <w:r>
              <w:rPr>
                <w:rFonts w:ascii="Times New Roman"/>
                <w:b w:val="false"/>
                <w:i w:val="false"/>
                <w:color w:val="000000"/>
                <w:sz w:val="20"/>
              </w:rPr>
              <w:t xml:space="preserve">
любым файлам и отчетам, необходимым для выполнения своих </w:t>
            </w:r>
            <w:r>
              <w:br/>
            </w:r>
            <w:r>
              <w:rPr>
                <w:rFonts w:ascii="Times New Roman"/>
                <w:b w:val="false"/>
                <w:i w:val="false"/>
                <w:color w:val="000000"/>
                <w:sz w:val="20"/>
              </w:rPr>
              <w:t xml:space="preserve">
обязанностей.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Ресурсы, необходимые для службы комплаенс, должны быть </w:t>
            </w:r>
            <w:r>
              <w:br/>
            </w:r>
            <w:r>
              <w:rPr>
                <w:rFonts w:ascii="Times New Roman"/>
                <w:b w:val="false"/>
                <w:i w:val="false"/>
                <w:color w:val="000000"/>
                <w:sz w:val="20"/>
              </w:rPr>
              <w:t xml:space="preserve">
достаточными и соответствующими для эффективного управления </w:t>
            </w:r>
            <w:r>
              <w:br/>
            </w:r>
            <w:r>
              <w:rPr>
                <w:rFonts w:ascii="Times New Roman"/>
                <w:b w:val="false"/>
                <w:i w:val="false"/>
                <w:color w:val="000000"/>
                <w:sz w:val="20"/>
              </w:rPr>
              <w:t xml:space="preserve">
комплаенс - риском. </w:t>
            </w:r>
            <w:r>
              <w:br/>
            </w:r>
            <w:r>
              <w:rPr>
                <w:rFonts w:ascii="Times New Roman"/>
                <w:b w:val="false"/>
                <w:i w:val="false"/>
                <w:color w:val="000000"/>
                <w:sz w:val="20"/>
              </w:rPr>
              <w:t xml:space="preserve">
Комплаенс - контролер и участники комплаенс имеют необходимую </w:t>
            </w:r>
            <w:r>
              <w:br/>
            </w:r>
            <w:r>
              <w:rPr>
                <w:rFonts w:ascii="Times New Roman"/>
                <w:b w:val="false"/>
                <w:i w:val="false"/>
                <w:color w:val="000000"/>
                <w:sz w:val="20"/>
              </w:rPr>
              <w:t xml:space="preserve">
квалификацию, опыт работы, профессиональные и личные качества </w:t>
            </w:r>
            <w:r>
              <w:br/>
            </w:r>
            <w:r>
              <w:rPr>
                <w:rFonts w:ascii="Times New Roman"/>
                <w:b w:val="false"/>
                <w:i w:val="false"/>
                <w:color w:val="000000"/>
                <w:sz w:val="20"/>
              </w:rPr>
              <w:t xml:space="preserve">
для выполнения своих обязанностей. </w:t>
            </w:r>
            <w:r>
              <w:br/>
            </w:r>
            <w:r>
              <w:rPr>
                <w:rFonts w:ascii="Times New Roman"/>
                <w:b w:val="false"/>
                <w:i w:val="false"/>
                <w:color w:val="000000"/>
                <w:sz w:val="20"/>
              </w:rPr>
              <w:t xml:space="preserve">
Комплаенс - контролер и участники комплаенс владеют знаниями </w:t>
            </w:r>
            <w:r>
              <w:br/>
            </w:r>
            <w:r>
              <w:rPr>
                <w:rFonts w:ascii="Times New Roman"/>
                <w:b w:val="false"/>
                <w:i w:val="false"/>
                <w:color w:val="000000"/>
                <w:sz w:val="20"/>
              </w:rPr>
              <w:t xml:space="preserve">
законодательства Республики Казахстан, внутренних правил и </w:t>
            </w:r>
            <w:r>
              <w:br/>
            </w:r>
            <w:r>
              <w:rPr>
                <w:rFonts w:ascii="Times New Roman"/>
                <w:b w:val="false"/>
                <w:i w:val="false"/>
                <w:color w:val="000000"/>
                <w:sz w:val="20"/>
              </w:rPr>
              <w:t xml:space="preserve">
процедур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Профессиональные навыки комплаенс - контролера и участников </w:t>
            </w:r>
            <w:r>
              <w:br/>
            </w:r>
            <w:r>
              <w:rPr>
                <w:rFonts w:ascii="Times New Roman"/>
                <w:b w:val="false"/>
                <w:i w:val="false"/>
                <w:color w:val="000000"/>
                <w:sz w:val="20"/>
              </w:rPr>
              <w:t xml:space="preserve">
комплаенс поддерживаются через регулярное и систематическое </w:t>
            </w:r>
            <w:r>
              <w:br/>
            </w:r>
            <w:r>
              <w:rPr>
                <w:rFonts w:ascii="Times New Roman"/>
                <w:b w:val="false"/>
                <w:i w:val="false"/>
                <w:color w:val="000000"/>
                <w:sz w:val="20"/>
              </w:rPr>
              <w:t xml:space="preserve">
обучение.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достижения целей служба комплаенс выполняет следующие </w:t>
            </w:r>
            <w:r>
              <w:br/>
            </w:r>
            <w:r>
              <w:rPr>
                <w:rFonts w:ascii="Times New Roman"/>
                <w:b w:val="false"/>
                <w:i w:val="false"/>
                <w:color w:val="000000"/>
                <w:sz w:val="20"/>
              </w:rPr>
              <w:t xml:space="preserve">
функции: </w:t>
            </w:r>
            <w:r>
              <w:br/>
            </w:r>
            <w:r>
              <w:rPr>
                <w:rFonts w:ascii="Times New Roman"/>
                <w:b w:val="false"/>
                <w:i w:val="false"/>
                <w:color w:val="000000"/>
                <w:sz w:val="20"/>
              </w:rPr>
              <w:t xml:space="preserve">
осуществляет контроль за соответствием деятельности банка, а </w:t>
            </w:r>
            <w:r>
              <w:br/>
            </w:r>
            <w:r>
              <w:rPr>
                <w:rFonts w:ascii="Times New Roman"/>
                <w:b w:val="false"/>
                <w:i w:val="false"/>
                <w:color w:val="000000"/>
                <w:sz w:val="20"/>
              </w:rPr>
              <w:t xml:space="preserve">
также действий его работников на финансовом рынке </w:t>
            </w:r>
            <w:r>
              <w:br/>
            </w:r>
            <w:r>
              <w:rPr>
                <w:rFonts w:ascii="Times New Roman"/>
                <w:b w:val="false"/>
                <w:i w:val="false"/>
                <w:color w:val="000000"/>
                <w:sz w:val="20"/>
              </w:rPr>
              <w:t xml:space="preserve">
законодательству Республики Казахстан о государственном </w:t>
            </w:r>
            <w:r>
              <w:br/>
            </w:r>
            <w:r>
              <w:rPr>
                <w:rFonts w:ascii="Times New Roman"/>
                <w:b w:val="false"/>
                <w:i w:val="false"/>
                <w:color w:val="000000"/>
                <w:sz w:val="20"/>
              </w:rPr>
              <w:t xml:space="preserve">
регулировании финансового рынка и финансовых организаций и </w:t>
            </w:r>
            <w:r>
              <w:br/>
            </w:r>
            <w:r>
              <w:rPr>
                <w:rFonts w:ascii="Times New Roman"/>
                <w:b w:val="false"/>
                <w:i w:val="false"/>
                <w:color w:val="000000"/>
                <w:sz w:val="20"/>
              </w:rPr>
              <w:t xml:space="preserve">
стандартам профессиональной деятельности на финансовом рынке; </w:t>
            </w:r>
            <w:r>
              <w:br/>
            </w:r>
            <w:r>
              <w:rPr>
                <w:rFonts w:ascii="Times New Roman"/>
                <w:b w:val="false"/>
                <w:i w:val="false"/>
                <w:color w:val="000000"/>
                <w:sz w:val="20"/>
              </w:rPr>
              <w:t xml:space="preserve">
осуществляет контроль за соблюдением работниками банка правил </w:t>
            </w:r>
            <w:r>
              <w:br/>
            </w:r>
            <w:r>
              <w:rPr>
                <w:rFonts w:ascii="Times New Roman"/>
                <w:b w:val="false"/>
                <w:i w:val="false"/>
                <w:color w:val="000000"/>
                <w:sz w:val="20"/>
              </w:rPr>
              <w:t xml:space="preserve">
осуществления деятельности на финансовом рынке и стандартов </w:t>
            </w:r>
            <w:r>
              <w:br/>
            </w:r>
            <w:r>
              <w:rPr>
                <w:rFonts w:ascii="Times New Roman"/>
                <w:b w:val="false"/>
                <w:i w:val="false"/>
                <w:color w:val="000000"/>
                <w:sz w:val="20"/>
              </w:rPr>
              <w:t xml:space="preserve">
проведения операций (сделок) на финансовом рынке, </w:t>
            </w:r>
            <w:r>
              <w:br/>
            </w:r>
            <w:r>
              <w:rPr>
                <w:rFonts w:ascii="Times New Roman"/>
                <w:b w:val="false"/>
                <w:i w:val="false"/>
                <w:color w:val="000000"/>
                <w:sz w:val="20"/>
              </w:rPr>
              <w:t xml:space="preserve">
установленных внутренними документами банка, решений органов </w:t>
            </w:r>
            <w:r>
              <w:br/>
            </w:r>
            <w:r>
              <w:rPr>
                <w:rFonts w:ascii="Times New Roman"/>
                <w:b w:val="false"/>
                <w:i w:val="false"/>
                <w:color w:val="000000"/>
                <w:sz w:val="20"/>
              </w:rPr>
              <w:t xml:space="preserve">
управления банка по вопросам деятельности банка на финансовом </w:t>
            </w:r>
            <w:r>
              <w:br/>
            </w:r>
            <w:r>
              <w:rPr>
                <w:rFonts w:ascii="Times New Roman"/>
                <w:b w:val="false"/>
                <w:i w:val="false"/>
                <w:color w:val="000000"/>
                <w:sz w:val="20"/>
              </w:rPr>
              <w:t xml:space="preserve">
рынке; </w:t>
            </w:r>
            <w:r>
              <w:br/>
            </w:r>
            <w:r>
              <w:rPr>
                <w:rFonts w:ascii="Times New Roman"/>
                <w:b w:val="false"/>
                <w:i w:val="false"/>
                <w:color w:val="000000"/>
                <w:sz w:val="20"/>
              </w:rPr>
              <w:t xml:space="preserve">
самостоятельно или совместно с другими подразделениями и </w:t>
            </w:r>
            <w:r>
              <w:br/>
            </w:r>
            <w:r>
              <w:rPr>
                <w:rFonts w:ascii="Times New Roman"/>
                <w:b w:val="false"/>
                <w:i w:val="false"/>
                <w:color w:val="000000"/>
                <w:sz w:val="20"/>
              </w:rPr>
              <w:t xml:space="preserve">
должностными лицами банка расследует факты нарушения </w:t>
            </w:r>
            <w:r>
              <w:br/>
            </w:r>
            <w:r>
              <w:rPr>
                <w:rFonts w:ascii="Times New Roman"/>
                <w:b w:val="false"/>
                <w:i w:val="false"/>
                <w:color w:val="000000"/>
                <w:sz w:val="20"/>
              </w:rPr>
              <w:t xml:space="preserve">
работниками банка законодательства Республики Казахстан о </w:t>
            </w:r>
            <w:r>
              <w:br/>
            </w:r>
            <w:r>
              <w:rPr>
                <w:rFonts w:ascii="Times New Roman"/>
                <w:b w:val="false"/>
                <w:i w:val="false"/>
                <w:color w:val="000000"/>
                <w:sz w:val="20"/>
              </w:rPr>
              <w:t xml:space="preserve">
государственном регулировании финансового рынка и финансовых </w:t>
            </w:r>
            <w:r>
              <w:br/>
            </w:r>
            <w:r>
              <w:rPr>
                <w:rFonts w:ascii="Times New Roman"/>
                <w:b w:val="false"/>
                <w:i w:val="false"/>
                <w:color w:val="000000"/>
                <w:sz w:val="20"/>
              </w:rPr>
              <w:t xml:space="preserve">
организаций и стандартов профессиональной деятельности на </w:t>
            </w:r>
            <w:r>
              <w:br/>
            </w:r>
            <w:r>
              <w:rPr>
                <w:rFonts w:ascii="Times New Roman"/>
                <w:b w:val="false"/>
                <w:i w:val="false"/>
                <w:color w:val="000000"/>
                <w:sz w:val="20"/>
              </w:rPr>
              <w:t xml:space="preserve">
финансовом рынке, внутренних документов банка, регулирующих </w:t>
            </w:r>
            <w:r>
              <w:br/>
            </w:r>
            <w:r>
              <w:rPr>
                <w:rFonts w:ascii="Times New Roman"/>
                <w:b w:val="false"/>
                <w:i w:val="false"/>
                <w:color w:val="000000"/>
                <w:sz w:val="20"/>
              </w:rPr>
              <w:t xml:space="preserve">
деятельность банка на финансовом рынке; </w:t>
            </w:r>
            <w:r>
              <w:br/>
            </w:r>
            <w:r>
              <w:rPr>
                <w:rFonts w:ascii="Times New Roman"/>
                <w:b w:val="false"/>
                <w:i w:val="false"/>
                <w:color w:val="000000"/>
                <w:sz w:val="20"/>
              </w:rPr>
              <w:t xml:space="preserve">
самостоятельно или совместно с другими подразделениями и </w:t>
            </w:r>
            <w:r>
              <w:br/>
            </w:r>
            <w:r>
              <w:rPr>
                <w:rFonts w:ascii="Times New Roman"/>
                <w:b w:val="false"/>
                <w:i w:val="false"/>
                <w:color w:val="000000"/>
                <w:sz w:val="20"/>
              </w:rPr>
              <w:t xml:space="preserve">
должностными лицами банка рассматривает претензии клиентов и </w:t>
            </w:r>
            <w:r>
              <w:br/>
            </w:r>
            <w:r>
              <w:rPr>
                <w:rFonts w:ascii="Times New Roman"/>
                <w:b w:val="false"/>
                <w:i w:val="false"/>
                <w:color w:val="000000"/>
                <w:sz w:val="20"/>
              </w:rPr>
              <w:t xml:space="preserve">
контрагентов по сделкам (операциям) к банку либо действиям </w:t>
            </w:r>
            <w:r>
              <w:br/>
            </w:r>
            <w:r>
              <w:rPr>
                <w:rFonts w:ascii="Times New Roman"/>
                <w:b w:val="false"/>
                <w:i w:val="false"/>
                <w:color w:val="000000"/>
                <w:sz w:val="20"/>
              </w:rPr>
              <w:t xml:space="preserve">
отдельных его работников при выполнении ими служебных </w:t>
            </w:r>
            <w:r>
              <w:br/>
            </w:r>
            <w:r>
              <w:rPr>
                <w:rFonts w:ascii="Times New Roman"/>
                <w:b w:val="false"/>
                <w:i w:val="false"/>
                <w:color w:val="000000"/>
                <w:sz w:val="20"/>
              </w:rPr>
              <w:t xml:space="preserve">
обязанностей по вопросам деятельности банка на финансовом </w:t>
            </w:r>
            <w:r>
              <w:br/>
            </w:r>
            <w:r>
              <w:rPr>
                <w:rFonts w:ascii="Times New Roman"/>
                <w:b w:val="false"/>
                <w:i w:val="false"/>
                <w:color w:val="000000"/>
                <w:sz w:val="20"/>
              </w:rPr>
              <w:t xml:space="preserve">
рынке; </w:t>
            </w:r>
            <w:r>
              <w:br/>
            </w:r>
            <w:r>
              <w:rPr>
                <w:rFonts w:ascii="Times New Roman"/>
                <w:b w:val="false"/>
                <w:i w:val="false"/>
                <w:color w:val="000000"/>
                <w:sz w:val="20"/>
              </w:rPr>
              <w:t xml:space="preserve">
самостоятельно или совместно с другими подразделениями и </w:t>
            </w:r>
            <w:r>
              <w:br/>
            </w:r>
            <w:r>
              <w:rPr>
                <w:rFonts w:ascii="Times New Roman"/>
                <w:b w:val="false"/>
                <w:i w:val="false"/>
                <w:color w:val="000000"/>
                <w:sz w:val="20"/>
              </w:rPr>
              <w:t xml:space="preserve">
должностными лицами банка разрабатывает и представляет </w:t>
            </w:r>
            <w:r>
              <w:br/>
            </w:r>
            <w:r>
              <w:rPr>
                <w:rFonts w:ascii="Times New Roman"/>
                <w:b w:val="false"/>
                <w:i w:val="false"/>
                <w:color w:val="000000"/>
                <w:sz w:val="20"/>
              </w:rPr>
              <w:t xml:space="preserve">
руководству рекомендации по устранению выявленных нарушений и </w:t>
            </w:r>
            <w:r>
              <w:br/>
            </w:r>
            <w:r>
              <w:rPr>
                <w:rFonts w:ascii="Times New Roman"/>
                <w:b w:val="false"/>
                <w:i w:val="false"/>
                <w:color w:val="000000"/>
                <w:sz w:val="20"/>
              </w:rPr>
              <w:t xml:space="preserve">
недостатков в работе отдельных работников и подразделений </w:t>
            </w:r>
            <w:r>
              <w:br/>
            </w:r>
            <w:r>
              <w:rPr>
                <w:rFonts w:ascii="Times New Roman"/>
                <w:b w:val="false"/>
                <w:i w:val="false"/>
                <w:color w:val="000000"/>
                <w:sz w:val="20"/>
              </w:rPr>
              <w:t xml:space="preserve">
банка, деятельность которых связана с операциями (сделками) на </w:t>
            </w:r>
            <w:r>
              <w:br/>
            </w:r>
            <w:r>
              <w:rPr>
                <w:rFonts w:ascii="Times New Roman"/>
                <w:b w:val="false"/>
                <w:i w:val="false"/>
                <w:color w:val="000000"/>
                <w:sz w:val="20"/>
              </w:rPr>
              <w:t xml:space="preserve">
финансовом рынке, а также рекомендации по оптимизации работы </w:t>
            </w:r>
            <w:r>
              <w:br/>
            </w:r>
            <w:r>
              <w:rPr>
                <w:rFonts w:ascii="Times New Roman"/>
                <w:b w:val="false"/>
                <w:i w:val="false"/>
                <w:color w:val="000000"/>
                <w:sz w:val="20"/>
              </w:rPr>
              <w:t xml:space="preserve">
указанных подразделений; </w:t>
            </w:r>
            <w:r>
              <w:br/>
            </w:r>
            <w:r>
              <w:rPr>
                <w:rFonts w:ascii="Times New Roman"/>
                <w:b w:val="false"/>
                <w:i w:val="false"/>
                <w:color w:val="000000"/>
                <w:sz w:val="20"/>
              </w:rPr>
              <w:t xml:space="preserve">
контролирует организацию работы в банке по ознакомлению всех </w:t>
            </w:r>
            <w:r>
              <w:br/>
            </w:r>
            <w:r>
              <w:rPr>
                <w:rFonts w:ascii="Times New Roman"/>
                <w:b w:val="false"/>
                <w:i w:val="false"/>
                <w:color w:val="000000"/>
                <w:sz w:val="20"/>
              </w:rPr>
              <w:t xml:space="preserve">
работников банка с требованиями внутренних документов банка, </w:t>
            </w:r>
            <w:r>
              <w:br/>
            </w:r>
            <w:r>
              <w:rPr>
                <w:rFonts w:ascii="Times New Roman"/>
                <w:b w:val="false"/>
                <w:i w:val="false"/>
                <w:color w:val="000000"/>
                <w:sz w:val="20"/>
              </w:rPr>
              <w:t xml:space="preserve">
регулирующих деятельность банка на финансовом рынке, исходя из </w:t>
            </w:r>
            <w:r>
              <w:br/>
            </w:r>
            <w:r>
              <w:rPr>
                <w:rFonts w:ascii="Times New Roman"/>
                <w:b w:val="false"/>
                <w:i w:val="false"/>
                <w:color w:val="000000"/>
                <w:sz w:val="20"/>
              </w:rPr>
              <w:t xml:space="preserve">
перечня служебных обязанностей работников; </w:t>
            </w:r>
            <w:r>
              <w:br/>
            </w:r>
            <w:r>
              <w:rPr>
                <w:rFonts w:ascii="Times New Roman"/>
                <w:b w:val="false"/>
                <w:i w:val="false"/>
                <w:color w:val="000000"/>
                <w:sz w:val="20"/>
              </w:rPr>
              <w:t xml:space="preserve">
предоставляет консультации по запросам, относительно </w:t>
            </w:r>
            <w:r>
              <w:br/>
            </w:r>
            <w:r>
              <w:rPr>
                <w:rFonts w:ascii="Times New Roman"/>
                <w:b w:val="false"/>
                <w:i w:val="false"/>
                <w:color w:val="000000"/>
                <w:sz w:val="20"/>
              </w:rPr>
              <w:t xml:space="preserve">
соответствия конкретной операции (сделки) или ее части </w:t>
            </w:r>
            <w:r>
              <w:br/>
            </w:r>
            <w:r>
              <w:rPr>
                <w:rFonts w:ascii="Times New Roman"/>
                <w:b w:val="false"/>
                <w:i w:val="false"/>
                <w:color w:val="000000"/>
                <w:sz w:val="20"/>
              </w:rPr>
              <w:t xml:space="preserve">
требованиям действующего законодательства Республики Казахстан </w:t>
            </w:r>
            <w:r>
              <w:br/>
            </w:r>
            <w:r>
              <w:rPr>
                <w:rFonts w:ascii="Times New Roman"/>
                <w:b w:val="false"/>
                <w:i w:val="false"/>
                <w:color w:val="000000"/>
                <w:sz w:val="20"/>
              </w:rPr>
              <w:t xml:space="preserve">
о государственном регулировании финансового рынка и финансовых </w:t>
            </w:r>
            <w:r>
              <w:br/>
            </w:r>
            <w:r>
              <w:rPr>
                <w:rFonts w:ascii="Times New Roman"/>
                <w:b w:val="false"/>
                <w:i w:val="false"/>
                <w:color w:val="000000"/>
                <w:sz w:val="20"/>
              </w:rPr>
              <w:t xml:space="preserve">
организаций и стандартов профессиональной деятельности на </w:t>
            </w:r>
            <w:r>
              <w:br/>
            </w:r>
            <w:r>
              <w:rPr>
                <w:rFonts w:ascii="Times New Roman"/>
                <w:b w:val="false"/>
                <w:i w:val="false"/>
                <w:color w:val="000000"/>
                <w:sz w:val="20"/>
              </w:rPr>
              <w:t xml:space="preserve">
финансовом рынке; </w:t>
            </w:r>
            <w:r>
              <w:br/>
            </w:r>
            <w:r>
              <w:rPr>
                <w:rFonts w:ascii="Times New Roman"/>
                <w:b w:val="false"/>
                <w:i w:val="false"/>
                <w:color w:val="000000"/>
                <w:sz w:val="20"/>
              </w:rPr>
              <w:t xml:space="preserve">
осуществляет мониторинг комплаенс - риска. Результаты </w:t>
            </w:r>
            <w:r>
              <w:br/>
            </w:r>
            <w:r>
              <w:rPr>
                <w:rFonts w:ascii="Times New Roman"/>
                <w:b w:val="false"/>
                <w:i w:val="false"/>
                <w:color w:val="000000"/>
                <w:sz w:val="20"/>
              </w:rPr>
              <w:t xml:space="preserve">
мониторинга представляются в виде отчета в соответствии с </w:t>
            </w:r>
            <w:r>
              <w:br/>
            </w:r>
            <w:r>
              <w:rPr>
                <w:rFonts w:ascii="Times New Roman"/>
                <w:b w:val="false"/>
                <w:i w:val="false"/>
                <w:color w:val="000000"/>
                <w:sz w:val="20"/>
              </w:rPr>
              <w:t xml:space="preserve">
внутренними процедурами управления комплаенс - риском; </w:t>
            </w:r>
            <w:r>
              <w:br/>
            </w:r>
            <w:r>
              <w:rPr>
                <w:rFonts w:ascii="Times New Roman"/>
                <w:b w:val="false"/>
                <w:i w:val="false"/>
                <w:color w:val="000000"/>
                <w:sz w:val="20"/>
              </w:rPr>
              <w:t xml:space="preserve">
осуществляет обучение персонала проблемам, связанным с </w:t>
            </w:r>
            <w:r>
              <w:br/>
            </w:r>
            <w:r>
              <w:rPr>
                <w:rFonts w:ascii="Times New Roman"/>
                <w:b w:val="false"/>
                <w:i w:val="false"/>
                <w:color w:val="000000"/>
                <w:sz w:val="20"/>
              </w:rPr>
              <w:t xml:space="preserve">
возникновением комплаенс - риска, необходимость взаимодействия </w:t>
            </w:r>
            <w:r>
              <w:br/>
            </w:r>
            <w:r>
              <w:rPr>
                <w:rFonts w:ascii="Times New Roman"/>
                <w:b w:val="false"/>
                <w:i w:val="false"/>
                <w:color w:val="000000"/>
                <w:sz w:val="20"/>
              </w:rPr>
              <w:t xml:space="preserve">
в решении проблем, связанным с возникновением комплаенс - </w:t>
            </w:r>
            <w:r>
              <w:br/>
            </w:r>
            <w:r>
              <w:rPr>
                <w:rFonts w:ascii="Times New Roman"/>
                <w:b w:val="false"/>
                <w:i w:val="false"/>
                <w:color w:val="000000"/>
                <w:sz w:val="20"/>
              </w:rPr>
              <w:t xml:space="preserve">
риска; </w:t>
            </w:r>
            <w:r>
              <w:br/>
            </w:r>
            <w:r>
              <w:rPr>
                <w:rFonts w:ascii="Times New Roman"/>
                <w:b w:val="false"/>
                <w:i w:val="false"/>
                <w:color w:val="000000"/>
                <w:sz w:val="20"/>
              </w:rPr>
              <w:t xml:space="preserve">
разрабатывает внутреннее руководство для персонала банка о </w:t>
            </w:r>
            <w:r>
              <w:br/>
            </w:r>
            <w:r>
              <w:rPr>
                <w:rFonts w:ascii="Times New Roman"/>
                <w:b w:val="false"/>
                <w:i w:val="false"/>
                <w:color w:val="000000"/>
                <w:sz w:val="20"/>
              </w:rPr>
              <w:t xml:space="preserve">
комплаенс - риске посредством утверждения внутренних политик и </w:t>
            </w:r>
            <w:r>
              <w:br/>
            </w:r>
            <w:r>
              <w:rPr>
                <w:rFonts w:ascii="Times New Roman"/>
                <w:b w:val="false"/>
                <w:i w:val="false"/>
                <w:color w:val="000000"/>
                <w:sz w:val="20"/>
              </w:rPr>
              <w:t xml:space="preserve">
процедур. Порядок текущей отчетности службы комплаенс </w:t>
            </w:r>
            <w:r>
              <w:br/>
            </w:r>
            <w:r>
              <w:rPr>
                <w:rFonts w:ascii="Times New Roman"/>
                <w:b w:val="false"/>
                <w:i w:val="false"/>
                <w:color w:val="000000"/>
                <w:sz w:val="20"/>
              </w:rPr>
              <w:t xml:space="preserve">
определяется внутренними документами банка. </w:t>
            </w:r>
            <w:r>
              <w:br/>
            </w:r>
            <w:r>
              <w:rPr>
                <w:rFonts w:ascii="Times New Roman"/>
                <w:b w:val="false"/>
                <w:i w:val="false"/>
                <w:color w:val="000000"/>
                <w:sz w:val="20"/>
              </w:rPr>
              <w:t xml:space="preserve">
Комплаенс - контролер информирует правление банка: </w:t>
            </w:r>
            <w:r>
              <w:br/>
            </w:r>
            <w:r>
              <w:rPr>
                <w:rFonts w:ascii="Times New Roman"/>
                <w:b w:val="false"/>
                <w:i w:val="false"/>
                <w:color w:val="000000"/>
                <w:sz w:val="20"/>
              </w:rPr>
              <w:t xml:space="preserve">
о выявленных случаях нарушений работниками законодательства </w:t>
            </w:r>
            <w:r>
              <w:br/>
            </w:r>
            <w:r>
              <w:rPr>
                <w:rFonts w:ascii="Times New Roman"/>
                <w:b w:val="false"/>
                <w:i w:val="false"/>
                <w:color w:val="000000"/>
                <w:sz w:val="20"/>
              </w:rPr>
              <w:t xml:space="preserve">
Республики Казахстан о государственном регулировании </w:t>
            </w:r>
            <w:r>
              <w:br/>
            </w:r>
            <w:r>
              <w:rPr>
                <w:rFonts w:ascii="Times New Roman"/>
                <w:b w:val="false"/>
                <w:i w:val="false"/>
                <w:color w:val="000000"/>
                <w:sz w:val="20"/>
              </w:rPr>
              <w:t xml:space="preserve">
финансового рынка и финансовых организаций и стандартов </w:t>
            </w:r>
            <w:r>
              <w:br/>
            </w:r>
            <w:r>
              <w:rPr>
                <w:rFonts w:ascii="Times New Roman"/>
                <w:b w:val="false"/>
                <w:i w:val="false"/>
                <w:color w:val="000000"/>
                <w:sz w:val="20"/>
              </w:rPr>
              <w:t xml:space="preserve">
профессиональной деятельности на финансовом рынке, внутренних </w:t>
            </w:r>
            <w:r>
              <w:br/>
            </w:r>
            <w:r>
              <w:rPr>
                <w:rFonts w:ascii="Times New Roman"/>
                <w:b w:val="false"/>
                <w:i w:val="false"/>
                <w:color w:val="000000"/>
                <w:sz w:val="20"/>
              </w:rPr>
              <w:t xml:space="preserve">
документов банка, регулирующих деятельность банка на </w:t>
            </w:r>
            <w:r>
              <w:br/>
            </w:r>
            <w:r>
              <w:rPr>
                <w:rFonts w:ascii="Times New Roman"/>
                <w:b w:val="false"/>
                <w:i w:val="false"/>
                <w:color w:val="000000"/>
                <w:sz w:val="20"/>
              </w:rPr>
              <w:t xml:space="preserve">
финансовом рынке; </w:t>
            </w:r>
            <w:r>
              <w:br/>
            </w:r>
            <w:r>
              <w:rPr>
                <w:rFonts w:ascii="Times New Roman"/>
                <w:b w:val="false"/>
                <w:i w:val="false"/>
                <w:color w:val="000000"/>
                <w:sz w:val="20"/>
              </w:rPr>
              <w:t xml:space="preserve">
о мерах, принятых руководителями проверяемых подразделений </w:t>
            </w:r>
            <w:r>
              <w:br/>
            </w:r>
            <w:r>
              <w:rPr>
                <w:rFonts w:ascii="Times New Roman"/>
                <w:b w:val="false"/>
                <w:i w:val="false"/>
                <w:color w:val="000000"/>
                <w:sz w:val="20"/>
              </w:rPr>
              <w:t xml:space="preserve">
банка, по устранению допущенных нарушений и их результатах, </w:t>
            </w:r>
            <w:r>
              <w:br/>
            </w:r>
            <w:r>
              <w:rPr>
                <w:rFonts w:ascii="Times New Roman"/>
                <w:b w:val="false"/>
                <w:i w:val="false"/>
                <w:color w:val="000000"/>
                <w:sz w:val="20"/>
              </w:rPr>
              <w:t xml:space="preserve">
либо о непринятии таких мер; </w:t>
            </w:r>
            <w:r>
              <w:br/>
            </w:r>
            <w:r>
              <w:rPr>
                <w:rFonts w:ascii="Times New Roman"/>
                <w:b w:val="false"/>
                <w:i w:val="false"/>
                <w:color w:val="000000"/>
                <w:sz w:val="20"/>
              </w:rPr>
              <w:t xml:space="preserve">
ежегодно представляет отчет о контроле за комплаенс - риском </w:t>
            </w:r>
            <w:r>
              <w:br/>
            </w:r>
            <w:r>
              <w:rPr>
                <w:rFonts w:ascii="Times New Roman"/>
                <w:b w:val="false"/>
                <w:i w:val="false"/>
                <w:color w:val="000000"/>
                <w:sz w:val="20"/>
              </w:rPr>
              <w:t xml:space="preserve">
совету директоров банка. </w:t>
            </w:r>
            <w:r>
              <w:br/>
            </w:r>
            <w:r>
              <w:rPr>
                <w:rFonts w:ascii="Times New Roman"/>
                <w:b w:val="false"/>
                <w:i w:val="false"/>
                <w:color w:val="000000"/>
                <w:sz w:val="20"/>
              </w:rPr>
              <w:t xml:space="preserve">
При осуществлении своих функций комплаенс - контролер и </w:t>
            </w:r>
            <w:r>
              <w:br/>
            </w:r>
            <w:r>
              <w:rPr>
                <w:rFonts w:ascii="Times New Roman"/>
                <w:b w:val="false"/>
                <w:i w:val="false"/>
                <w:color w:val="000000"/>
                <w:sz w:val="20"/>
              </w:rPr>
              <w:t xml:space="preserve">
участники комплаенс: </w:t>
            </w:r>
            <w:r>
              <w:br/>
            </w:r>
            <w:r>
              <w:rPr>
                <w:rFonts w:ascii="Times New Roman"/>
                <w:b w:val="false"/>
                <w:i w:val="false"/>
                <w:color w:val="000000"/>
                <w:sz w:val="20"/>
              </w:rPr>
              <w:t xml:space="preserve">
обеспечивают полное документирование каждого факта проверки и </w:t>
            </w:r>
            <w:r>
              <w:br/>
            </w:r>
            <w:r>
              <w:rPr>
                <w:rFonts w:ascii="Times New Roman"/>
                <w:b w:val="false"/>
                <w:i w:val="false"/>
                <w:color w:val="000000"/>
                <w:sz w:val="20"/>
              </w:rPr>
              <w:t xml:space="preserve">
оформляют заключения по результатам проверок, отражающие все </w:t>
            </w:r>
            <w:r>
              <w:br/>
            </w:r>
            <w:r>
              <w:rPr>
                <w:rFonts w:ascii="Times New Roman"/>
                <w:b w:val="false"/>
                <w:i w:val="false"/>
                <w:color w:val="000000"/>
                <w:sz w:val="20"/>
              </w:rPr>
              <w:t xml:space="preserve">
вопросы, изученные в ходе проверки, выявленные недостатки </w:t>
            </w:r>
            <w:r>
              <w:br/>
            </w:r>
            <w:r>
              <w:rPr>
                <w:rFonts w:ascii="Times New Roman"/>
                <w:b w:val="false"/>
                <w:i w:val="false"/>
                <w:color w:val="000000"/>
                <w:sz w:val="20"/>
              </w:rPr>
              <w:t xml:space="preserve">
и нарушения, рекомендации по их устранению; </w:t>
            </w:r>
            <w:r>
              <w:br/>
            </w:r>
            <w:r>
              <w:rPr>
                <w:rFonts w:ascii="Times New Roman"/>
                <w:b w:val="false"/>
                <w:i w:val="false"/>
                <w:color w:val="000000"/>
                <w:sz w:val="20"/>
              </w:rPr>
              <w:t xml:space="preserve">
обеспечивают наличие документов (либо информации о месте их </w:t>
            </w:r>
            <w:r>
              <w:br/>
            </w:r>
            <w:r>
              <w:rPr>
                <w:rFonts w:ascii="Times New Roman"/>
                <w:b w:val="false"/>
                <w:i w:val="false"/>
                <w:color w:val="000000"/>
                <w:sz w:val="20"/>
              </w:rPr>
              <w:t xml:space="preserve">
нахождения), позволяющих следить за ходом контрольной работы и </w:t>
            </w:r>
            <w:r>
              <w:br/>
            </w:r>
            <w:r>
              <w:rPr>
                <w:rFonts w:ascii="Times New Roman"/>
                <w:b w:val="false"/>
                <w:i w:val="false"/>
                <w:color w:val="000000"/>
                <w:sz w:val="20"/>
              </w:rPr>
              <w:t xml:space="preserve">
проводимых проверок, а также удостоверяются в правильности их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обеспечивают сохранность и возврат полученных от </w:t>
            </w:r>
            <w:r>
              <w:br/>
            </w:r>
            <w:r>
              <w:rPr>
                <w:rFonts w:ascii="Times New Roman"/>
                <w:b w:val="false"/>
                <w:i w:val="false"/>
                <w:color w:val="000000"/>
                <w:sz w:val="20"/>
              </w:rPr>
              <w:t xml:space="preserve">
соответствующих подразделений документов; </w:t>
            </w:r>
            <w:r>
              <w:br/>
            </w:r>
            <w:r>
              <w:rPr>
                <w:rFonts w:ascii="Times New Roman"/>
                <w:b w:val="false"/>
                <w:i w:val="false"/>
                <w:color w:val="000000"/>
                <w:sz w:val="20"/>
              </w:rPr>
              <w:t xml:space="preserve">
соблюдают конфиденциальность полученной информации; </w:t>
            </w:r>
            <w:r>
              <w:br/>
            </w:r>
            <w:r>
              <w:rPr>
                <w:rFonts w:ascii="Times New Roman"/>
                <w:b w:val="false"/>
                <w:i w:val="false"/>
                <w:color w:val="000000"/>
                <w:sz w:val="20"/>
              </w:rPr>
              <w:t xml:space="preserve">
представляют заключения по итогам проверок руководству и </w:t>
            </w:r>
            <w:r>
              <w:br/>
            </w:r>
            <w:r>
              <w:rPr>
                <w:rFonts w:ascii="Times New Roman"/>
                <w:b w:val="false"/>
                <w:i w:val="false"/>
                <w:color w:val="000000"/>
                <w:sz w:val="20"/>
              </w:rPr>
              <w:t xml:space="preserve">
соответствующим подразделениям банка для принятия мер по </w:t>
            </w:r>
            <w:r>
              <w:br/>
            </w:r>
            <w:r>
              <w:rPr>
                <w:rFonts w:ascii="Times New Roman"/>
                <w:b w:val="false"/>
                <w:i w:val="false"/>
                <w:color w:val="000000"/>
                <w:sz w:val="20"/>
              </w:rPr>
              <w:t xml:space="preserve">
устранению нарушений, а также для целей анализа деятельности </w:t>
            </w:r>
            <w:r>
              <w:br/>
            </w:r>
            <w:r>
              <w:rPr>
                <w:rFonts w:ascii="Times New Roman"/>
                <w:b w:val="false"/>
                <w:i w:val="false"/>
                <w:color w:val="000000"/>
                <w:sz w:val="20"/>
              </w:rPr>
              <w:t xml:space="preserve">
отдельных работников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банковских заемных операций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не менее чем раз в квартал </w:t>
            </w:r>
            <w:r>
              <w:br/>
            </w:r>
            <w:r>
              <w:rPr>
                <w:rFonts w:ascii="Times New Roman"/>
                <w:b w:val="false"/>
                <w:i w:val="false"/>
                <w:color w:val="000000"/>
                <w:sz w:val="20"/>
              </w:rPr>
              <w:t xml:space="preserve">
проводит мониторинг банковских заемных операций, проведенных в </w:t>
            </w:r>
            <w:r>
              <w:br/>
            </w:r>
            <w:r>
              <w:rPr>
                <w:rFonts w:ascii="Times New Roman"/>
                <w:b w:val="false"/>
                <w:i w:val="false"/>
                <w:color w:val="000000"/>
                <w:sz w:val="20"/>
              </w:rPr>
              <w:t xml:space="preserve">
течение отчетного периода, в целях выяснения концентрации </w:t>
            </w:r>
            <w:r>
              <w:br/>
            </w:r>
            <w:r>
              <w:rPr>
                <w:rFonts w:ascii="Times New Roman"/>
                <w:b w:val="false"/>
                <w:i w:val="false"/>
                <w:color w:val="000000"/>
                <w:sz w:val="20"/>
              </w:rPr>
              <w:t xml:space="preserve">
кредитных рисков банка и на консолидированной основе, в том </w:t>
            </w:r>
            <w:r>
              <w:br/>
            </w:r>
            <w:r>
              <w:rPr>
                <w:rFonts w:ascii="Times New Roman"/>
                <w:b w:val="false"/>
                <w:i w:val="false"/>
                <w:color w:val="000000"/>
                <w:sz w:val="20"/>
              </w:rPr>
              <w:t xml:space="preserve">
числе в разрезе заемщиков, отраслей экономики, стран/регионов.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проводит мониторинг и предоставляет не менее чем раз в квартал правлению и не менее чем один раз в полгода - совету директоров сведения по кредитному риску банка, в том числе на консолидированной основе, в разрезе заемщиков, отраслей экономики, стран/регионов.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утверждены процедуры измерения и прогнозной оценки кредитного риска на краткосрочный, среднесрочный и долгосрочный периоды.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измерения и прогнозной оценки кредитного риска, в том числе предусматривают использование моделей кредитного риска, включающие следующие параметры: уровень расхода (убытка) при наступлении кредитного риска, распределение активов по степени кредитного риска, прогноз изменения распределения активов по степени кредитного риска, взаимосвязь кредитных рисков различных активов, прогноз возможного размера риска по принятым обязательствам, связанным с кредитным риском, распределение отраслей и стран, с которыми связан кредитный риск банка по степени кредитного риска, подготовка отчетов по вышеуказанным параметрам модели кредитного риска.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ранжирования кредитного риска, в том числе предусматривает: </w:t>
            </w:r>
            <w:r>
              <w:br/>
            </w:r>
            <w:r>
              <w:rPr>
                <w:rFonts w:ascii="Times New Roman"/>
                <w:b w:val="false"/>
                <w:i w:val="false"/>
                <w:color w:val="000000"/>
                <w:sz w:val="20"/>
              </w:rPr>
              <w:t xml:space="preserve">
периодичность присвоения корпоративных рейтингов на основе количественных и качественных факторов; </w:t>
            </w:r>
            <w:r>
              <w:br/>
            </w:r>
            <w:r>
              <w:rPr>
                <w:rFonts w:ascii="Times New Roman"/>
                <w:b w:val="false"/>
                <w:i w:val="false"/>
                <w:color w:val="000000"/>
                <w:sz w:val="20"/>
              </w:rPr>
              <w:t xml:space="preserve">
установление кредитных лимитов и ставок вознаграждения по займам, с учетом рейтингов заемщиков; </w:t>
            </w:r>
            <w:r>
              <w:br/>
            </w:r>
            <w:r>
              <w:rPr>
                <w:rFonts w:ascii="Times New Roman"/>
                <w:b w:val="false"/>
                <w:i w:val="false"/>
                <w:color w:val="000000"/>
                <w:sz w:val="20"/>
              </w:rPr>
              <w:t xml:space="preserve">
периодичность мониторинга убытков по рейтингам; </w:t>
            </w:r>
            <w:r>
              <w:br/>
            </w:r>
            <w:r>
              <w:rPr>
                <w:rFonts w:ascii="Times New Roman"/>
                <w:b w:val="false"/>
                <w:i w:val="false"/>
                <w:color w:val="000000"/>
                <w:sz w:val="20"/>
              </w:rPr>
              <w:t xml:space="preserve">
принятие решения о выдаче займа при соответствии с заемщика минимально допустимому уровню рейтинга.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внутреннего кредитного анализа, в том числе предусматривает: </w:t>
            </w:r>
            <w:r>
              <w:br/>
            </w:r>
            <w:r>
              <w:rPr>
                <w:rFonts w:ascii="Times New Roman"/>
                <w:b w:val="false"/>
                <w:i w:val="false"/>
                <w:color w:val="000000"/>
                <w:sz w:val="20"/>
              </w:rPr>
              <w:t xml:space="preserve">
периодическую проверку достоверности ранжирования (распределения по уровням) займов, дополнительно на консолидированной основе; </w:t>
            </w:r>
            <w:r>
              <w:br/>
            </w:r>
            <w:r>
              <w:rPr>
                <w:rFonts w:ascii="Times New Roman"/>
                <w:b w:val="false"/>
                <w:i w:val="false"/>
                <w:color w:val="000000"/>
                <w:sz w:val="20"/>
              </w:rPr>
              <w:t xml:space="preserve">
периодическую проверку достоверности формирования провизий (резервов) в соответствии с внутренними документами банка, нормативными правовыми актами уполномоченного органа; </w:t>
            </w:r>
            <w:r>
              <w:br/>
            </w:r>
            <w:r>
              <w:rPr>
                <w:rFonts w:ascii="Times New Roman"/>
                <w:b w:val="false"/>
                <w:i w:val="false"/>
                <w:color w:val="000000"/>
                <w:sz w:val="20"/>
              </w:rPr>
              <w:t xml:space="preserve">
периодическую проверку достоверности ранжирования (распределения по уровням) внебалансовых операций банка, связанных с производными инструментами, форвардными валютными сделками, финансовыми обязательствами.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внутреннего кредитного анализа предусматривают: </w:t>
            </w:r>
            <w:r>
              <w:br/>
            </w:r>
            <w:r>
              <w:rPr>
                <w:rFonts w:ascii="Times New Roman"/>
                <w:b w:val="false"/>
                <w:i w:val="false"/>
                <w:color w:val="000000"/>
                <w:sz w:val="20"/>
              </w:rPr>
              <w:t xml:space="preserve">
ежегодную проверку не менее чем пятидесяти одного процента объема кредитного портфеля банка; </w:t>
            </w:r>
            <w:r>
              <w:br/>
            </w:r>
            <w:r>
              <w:rPr>
                <w:rFonts w:ascii="Times New Roman"/>
                <w:b w:val="false"/>
                <w:i w:val="false"/>
                <w:color w:val="000000"/>
                <w:sz w:val="20"/>
              </w:rPr>
              <w:t xml:space="preserve">
подразделение и работников банка, осуществляющих внутренний анализ и отвечающих за проверку результатов внутреннего кредитного анализа; </w:t>
            </w:r>
            <w:r>
              <w:br/>
            </w:r>
            <w:r>
              <w:rPr>
                <w:rFonts w:ascii="Times New Roman"/>
                <w:b w:val="false"/>
                <w:i w:val="false"/>
                <w:color w:val="000000"/>
                <w:sz w:val="20"/>
              </w:rPr>
              <w:t xml:space="preserve">
квалификационные требования к лицам, осуществляющим функции по проведению кредитного анализа.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Процедуры кредитного анализа определяют: </w:t>
            </w:r>
            <w:r>
              <w:br/>
            </w:r>
            <w:r>
              <w:rPr>
                <w:rFonts w:ascii="Times New Roman"/>
                <w:b w:val="false"/>
                <w:i w:val="false"/>
                <w:color w:val="000000"/>
                <w:sz w:val="20"/>
              </w:rPr>
              <w:t xml:space="preserve">
периодичность представления совету директоров и правлению отчетов о результатах проведения кредитного анализа; </w:t>
            </w:r>
            <w:r>
              <w:br/>
            </w:r>
            <w:r>
              <w:rPr>
                <w:rFonts w:ascii="Times New Roman"/>
                <w:b w:val="false"/>
                <w:i w:val="false"/>
                <w:color w:val="000000"/>
                <w:sz w:val="20"/>
              </w:rPr>
              <w:t xml:space="preserve">
форму и дополнительные сведения, указываемые в отчете о результатах кредитного анализа; </w:t>
            </w:r>
            <w:r>
              <w:br/>
            </w:r>
            <w:r>
              <w:rPr>
                <w:rFonts w:ascii="Times New Roman"/>
                <w:b w:val="false"/>
                <w:i w:val="false"/>
                <w:color w:val="000000"/>
                <w:sz w:val="20"/>
              </w:rPr>
              <w:t xml:space="preserve">
порядок контроля за выполнением подразделениями банка решений, принятых советом директоров или правлением по результатам рассмотрения отчетов.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Политика оценки странового риска определяет: </w:t>
            </w:r>
            <w:r>
              <w:br/>
            </w:r>
            <w:r>
              <w:rPr>
                <w:rFonts w:ascii="Times New Roman"/>
                <w:b w:val="false"/>
                <w:i w:val="false"/>
                <w:color w:val="000000"/>
                <w:sz w:val="20"/>
              </w:rPr>
              <w:t xml:space="preserve">
методы оценки странового риска, в том числе с учетом суверенных рейтингов международных рейтинговых агентств; </w:t>
            </w:r>
            <w:r>
              <w:br/>
            </w:r>
            <w:r>
              <w:rPr>
                <w:rFonts w:ascii="Times New Roman"/>
                <w:b w:val="false"/>
                <w:i w:val="false"/>
                <w:color w:val="000000"/>
                <w:sz w:val="20"/>
              </w:rPr>
              <w:t xml:space="preserve">
периодичность сбора информации из внешних источников о политической и экономической ситуации в каждой стране; </w:t>
            </w:r>
            <w:r>
              <w:br/>
            </w:r>
            <w:r>
              <w:rPr>
                <w:rFonts w:ascii="Times New Roman"/>
                <w:b w:val="false"/>
                <w:i w:val="false"/>
                <w:color w:val="000000"/>
                <w:sz w:val="20"/>
              </w:rPr>
              <w:t xml:space="preserve">
методы установления банком собственных страновых рейтингов, возможность оперативного их корректирования; </w:t>
            </w:r>
            <w:r>
              <w:br/>
            </w:r>
            <w:r>
              <w:rPr>
                <w:rFonts w:ascii="Times New Roman"/>
                <w:b w:val="false"/>
                <w:i w:val="false"/>
                <w:color w:val="000000"/>
                <w:sz w:val="20"/>
              </w:rPr>
              <w:t xml:space="preserve">
методы установления кредитных лимитов по странам и периодичность их пересмотра.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ипотечных жилищных займов, выданных </w:t>
            </w:r>
            <w:r>
              <w:br/>
            </w:r>
            <w:r>
              <w:rPr>
                <w:rFonts w:ascii="Times New Roman"/>
                <w:b w:val="false"/>
                <w:i w:val="false"/>
                <w:color w:val="000000"/>
                <w:sz w:val="20"/>
              </w:rPr>
              <w:t xml:space="preserve">
физическим лицам, и ипотечных займов, обеспеченных недвижимостью или предоставляемых в целях </w:t>
            </w:r>
            <w:r>
              <w:br/>
            </w:r>
            <w:r>
              <w:rPr>
                <w:rFonts w:ascii="Times New Roman"/>
                <w:b w:val="false"/>
                <w:i w:val="false"/>
                <w:color w:val="000000"/>
                <w:sz w:val="20"/>
              </w:rPr>
              <w:t xml:space="preserve">
строительства недвижимости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Кредитная политика банка по займам, связанным с недвижимостью предусматривает: </w:t>
            </w:r>
            <w:r>
              <w:br/>
            </w:r>
            <w:r>
              <w:rPr>
                <w:rFonts w:ascii="Times New Roman"/>
                <w:b w:val="false"/>
                <w:i w:val="false"/>
                <w:color w:val="000000"/>
                <w:sz w:val="20"/>
              </w:rPr>
              <w:t xml:space="preserve">
географические регионы кредитования </w:t>
            </w:r>
            <w:r>
              <w:br/>
            </w:r>
            <w:r>
              <w:rPr>
                <w:rFonts w:ascii="Times New Roman"/>
                <w:b w:val="false"/>
                <w:i w:val="false"/>
                <w:color w:val="000000"/>
                <w:sz w:val="20"/>
              </w:rPr>
              <w:t xml:space="preserve">
диверсификацию ссудного портфеля банка </w:t>
            </w:r>
            <w:r>
              <w:br/>
            </w:r>
            <w:r>
              <w:rPr>
                <w:rFonts w:ascii="Times New Roman"/>
                <w:b w:val="false"/>
                <w:i w:val="false"/>
                <w:color w:val="000000"/>
                <w:sz w:val="20"/>
              </w:rPr>
              <w:t xml:space="preserve">
лимиты на займы, связанные с недвижимостью - по видам и географическим регионам (например, лимиты на более рискованные займы) </w:t>
            </w:r>
            <w:r>
              <w:br/>
            </w:r>
            <w:r>
              <w:rPr>
                <w:rFonts w:ascii="Times New Roman"/>
                <w:b w:val="false"/>
                <w:i w:val="false"/>
                <w:color w:val="000000"/>
                <w:sz w:val="20"/>
              </w:rPr>
              <w:t xml:space="preserve">
положения и условия по видам займов </w:t>
            </w:r>
            <w:r>
              <w:br/>
            </w:r>
            <w:r>
              <w:rPr>
                <w:rFonts w:ascii="Times New Roman"/>
                <w:b w:val="false"/>
                <w:i w:val="false"/>
                <w:color w:val="000000"/>
                <w:sz w:val="20"/>
              </w:rPr>
              <w:t xml:space="preserve">
порядок выдачи и утверждения займов </w:t>
            </w:r>
            <w:r>
              <w:br/>
            </w:r>
            <w:r>
              <w:rPr>
                <w:rFonts w:ascii="Times New Roman"/>
                <w:b w:val="false"/>
                <w:i w:val="false"/>
                <w:color w:val="000000"/>
                <w:sz w:val="20"/>
              </w:rPr>
              <w:t xml:space="preserve">
порядок управления займами, включая документацию, выдачу, контроль за залогом, возврат и анализ займа </w:t>
            </w:r>
            <w:r>
              <w:br/>
            </w:r>
            <w:r>
              <w:rPr>
                <w:rFonts w:ascii="Times New Roman"/>
                <w:b w:val="false"/>
                <w:i w:val="false"/>
                <w:color w:val="000000"/>
                <w:sz w:val="20"/>
              </w:rPr>
              <w:t xml:space="preserve">
программу неформальной и официальной оценки стоимости недвижимости </w:t>
            </w:r>
            <w:r>
              <w:br/>
            </w:r>
            <w:r>
              <w:rPr>
                <w:rFonts w:ascii="Times New Roman"/>
                <w:b w:val="false"/>
                <w:i w:val="false"/>
                <w:color w:val="000000"/>
                <w:sz w:val="20"/>
              </w:rPr>
              <w:t xml:space="preserve">
обязанность руководства банка контролировать ссудный портфель и обеспечивать своевременное и полное представление отчетов совету директоров.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опытно-конструкторским и строительным проектам и завершенным коммерческим объектам кредитная политика также предусматривает: </w:t>
            </w:r>
            <w:r>
              <w:br/>
            </w:r>
            <w:r>
              <w:rPr>
                <w:rFonts w:ascii="Times New Roman"/>
                <w:b w:val="false"/>
                <w:i w:val="false"/>
                <w:color w:val="000000"/>
                <w:sz w:val="20"/>
              </w:rPr>
              <w:t xml:space="preserve">
требования к проведению технико-экономических обоснований и анализа чувствительности и риска (например, чувствительность прогнозируемых доходов к изменениям экономических переменных величин, в том числе ставок вознаграждения, процент пустующих помещений или эксплуатационных расходов); </w:t>
            </w:r>
            <w:r>
              <w:br/>
            </w:r>
            <w:r>
              <w:rPr>
                <w:rFonts w:ascii="Times New Roman"/>
                <w:b w:val="false"/>
                <w:i w:val="false"/>
                <w:color w:val="000000"/>
                <w:sz w:val="20"/>
              </w:rPr>
              <w:t xml:space="preserve">
минимальные требования к начальному объему инвестиций, техническое содержание заемщиком собственного капитала (например, наличности или инвестиции, необремененное имущество); </w:t>
            </w:r>
            <w:r>
              <w:br/>
            </w:r>
            <w:r>
              <w:rPr>
                <w:rFonts w:ascii="Times New Roman"/>
                <w:b w:val="false"/>
                <w:i w:val="false"/>
                <w:color w:val="000000"/>
                <w:sz w:val="20"/>
              </w:rPr>
              <w:t xml:space="preserve">
минимальные требования по собственному капиталу, движению денежных средств и степени охвата обслуживания долга заемщика или базового актива; </w:t>
            </w:r>
            <w:r>
              <w:br/>
            </w:r>
            <w:r>
              <w:rPr>
                <w:rFonts w:ascii="Times New Roman"/>
                <w:b w:val="false"/>
                <w:i w:val="false"/>
                <w:color w:val="000000"/>
                <w:sz w:val="20"/>
              </w:rPr>
              <w:t xml:space="preserve">
стандарты приемлемости и лимиты по неамортизационным кредитам; </w:t>
            </w:r>
            <w:r>
              <w:br/>
            </w:r>
            <w:r>
              <w:rPr>
                <w:rFonts w:ascii="Times New Roman"/>
                <w:b w:val="false"/>
                <w:i w:val="false"/>
                <w:color w:val="000000"/>
                <w:sz w:val="20"/>
              </w:rPr>
              <w:t xml:space="preserve">
предарендные и предпродажные требования к имуществу, приносящему доход; </w:t>
            </w:r>
            <w:r>
              <w:br/>
            </w:r>
            <w:r>
              <w:rPr>
                <w:rFonts w:ascii="Times New Roman"/>
                <w:b w:val="false"/>
                <w:i w:val="false"/>
                <w:color w:val="000000"/>
                <w:sz w:val="20"/>
              </w:rPr>
              <w:t xml:space="preserve">
предпродажные требования и минимальные требования к пуску в эксплуатацию одной структурной единицы построенного здания по кредитам, связанным с недоходными активами; </w:t>
            </w:r>
            <w:r>
              <w:br/>
            </w:r>
            <w:r>
              <w:rPr>
                <w:rFonts w:ascii="Times New Roman"/>
                <w:b w:val="false"/>
                <w:i w:val="false"/>
                <w:color w:val="000000"/>
                <w:sz w:val="20"/>
              </w:rPr>
              <w:t xml:space="preserve">
минимальные условия по кредитным соглашениям.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рыночным факторам спроса и предложения, которые следует учитывать, относятся (среди прочих) следующие: </w:t>
            </w:r>
            <w:r>
              <w:br/>
            </w:r>
            <w:r>
              <w:rPr>
                <w:rFonts w:ascii="Times New Roman"/>
                <w:b w:val="false"/>
                <w:i w:val="false"/>
                <w:color w:val="000000"/>
                <w:sz w:val="20"/>
              </w:rPr>
              <w:t xml:space="preserve">
демографические показатели, включая динамику численности и занятости населения; </w:t>
            </w:r>
            <w:r>
              <w:br/>
            </w:r>
            <w:r>
              <w:rPr>
                <w:rFonts w:ascii="Times New Roman"/>
                <w:b w:val="false"/>
                <w:i w:val="false"/>
                <w:color w:val="000000"/>
                <w:sz w:val="20"/>
              </w:rPr>
              <w:t xml:space="preserve">
требования зонирования; </w:t>
            </w:r>
            <w:r>
              <w:br/>
            </w:r>
            <w:r>
              <w:rPr>
                <w:rFonts w:ascii="Times New Roman"/>
                <w:b w:val="false"/>
                <w:i w:val="false"/>
                <w:color w:val="000000"/>
                <w:sz w:val="20"/>
              </w:rPr>
              <w:t xml:space="preserve">
текущие и прогнозируемые проценты пустующих помещений, строительства и скорость абсорбции; </w:t>
            </w:r>
            <w:r>
              <w:br/>
            </w:r>
            <w:r>
              <w:rPr>
                <w:rFonts w:ascii="Times New Roman"/>
                <w:b w:val="false"/>
                <w:i w:val="false"/>
                <w:color w:val="000000"/>
                <w:sz w:val="20"/>
              </w:rPr>
              <w:t xml:space="preserve">
текущие и прогнозируемые условия аренды, ставки арендной платы и цены продаж, включая сдачу в наем части помещения; </w:t>
            </w:r>
            <w:r>
              <w:br/>
            </w:r>
            <w:r>
              <w:rPr>
                <w:rFonts w:ascii="Times New Roman"/>
                <w:b w:val="false"/>
                <w:i w:val="false"/>
                <w:color w:val="000000"/>
                <w:sz w:val="20"/>
              </w:rPr>
              <w:t xml:space="preserve">
текущие и прогнозируемые эксплуатационные расходы для различных типов проектов; </w:t>
            </w:r>
            <w:r>
              <w:br/>
            </w:r>
            <w:r>
              <w:rPr>
                <w:rFonts w:ascii="Times New Roman"/>
                <w:b w:val="false"/>
                <w:i w:val="false"/>
                <w:color w:val="000000"/>
                <w:sz w:val="20"/>
              </w:rPr>
              <w:t xml:space="preserve">
экономические показатели, в том числе тенденции и диверсификация в области кредитования; </w:t>
            </w:r>
            <w:r>
              <w:br/>
            </w:r>
            <w:r>
              <w:rPr>
                <w:rFonts w:ascii="Times New Roman"/>
                <w:b w:val="false"/>
                <w:i w:val="false"/>
                <w:color w:val="000000"/>
                <w:sz w:val="20"/>
              </w:rPr>
              <w:t xml:space="preserve">
тенденции оценки, в том числе дисконт и прямые ставки вознаграждения при капитализации дохода.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связанные с недвижимостью, отражают все соответствующие </w:t>
            </w:r>
            <w:r>
              <w:br/>
            </w:r>
            <w:r>
              <w:rPr>
                <w:rFonts w:ascii="Times New Roman"/>
                <w:b w:val="false"/>
                <w:i w:val="false"/>
                <w:color w:val="000000"/>
                <w:sz w:val="20"/>
              </w:rPr>
              <w:t xml:space="preserve">
факторы кредита: </w:t>
            </w:r>
            <w:r>
              <w:br/>
            </w:r>
            <w:r>
              <w:rPr>
                <w:rFonts w:ascii="Times New Roman"/>
                <w:b w:val="false"/>
                <w:i w:val="false"/>
                <w:color w:val="000000"/>
                <w:sz w:val="20"/>
              </w:rPr>
              <w:t xml:space="preserve">
стоимость заложенного имущества; </w:t>
            </w:r>
            <w:r>
              <w:br/>
            </w:r>
            <w:r>
              <w:rPr>
                <w:rFonts w:ascii="Times New Roman"/>
                <w:b w:val="false"/>
                <w:i w:val="false"/>
                <w:color w:val="000000"/>
                <w:sz w:val="20"/>
              </w:rPr>
              <w:t xml:space="preserve">
общую кредитоспособность заемщика; </w:t>
            </w:r>
            <w:r>
              <w:br/>
            </w:r>
            <w:r>
              <w:rPr>
                <w:rFonts w:ascii="Times New Roman"/>
                <w:b w:val="false"/>
                <w:i w:val="false"/>
                <w:color w:val="000000"/>
                <w:sz w:val="20"/>
              </w:rPr>
              <w:t xml:space="preserve">
наличие вторичных источников погашения долга; </w:t>
            </w:r>
            <w:r>
              <w:br/>
            </w:r>
            <w:r>
              <w:rPr>
                <w:rFonts w:ascii="Times New Roman"/>
                <w:b w:val="false"/>
                <w:i w:val="false"/>
                <w:color w:val="000000"/>
                <w:sz w:val="20"/>
              </w:rPr>
              <w:t xml:space="preserve">
наличие дополнительного залога или средств, улучшающих </w:t>
            </w:r>
            <w:r>
              <w:br/>
            </w:r>
            <w:r>
              <w:rPr>
                <w:rFonts w:ascii="Times New Roman"/>
                <w:b w:val="false"/>
                <w:i w:val="false"/>
                <w:color w:val="000000"/>
                <w:sz w:val="20"/>
              </w:rPr>
              <w:t xml:space="preserve">
качество кредита (например, гарантии или страхование ипотеки). </w:t>
            </w:r>
            <w:r>
              <w:br/>
            </w:r>
            <w:r>
              <w:rPr>
                <w:rFonts w:ascii="Times New Roman"/>
                <w:b w:val="false"/>
                <w:i w:val="false"/>
                <w:color w:val="000000"/>
                <w:sz w:val="20"/>
              </w:rPr>
              <w:t xml:space="preserve">
Займы, связанные с недвижимостью, выданные юридическим лицам, </w:t>
            </w:r>
            <w:r>
              <w:br/>
            </w:r>
            <w:r>
              <w:rPr>
                <w:rFonts w:ascii="Times New Roman"/>
                <w:b w:val="false"/>
                <w:i w:val="false"/>
                <w:color w:val="000000"/>
                <w:sz w:val="20"/>
              </w:rPr>
              <w:t xml:space="preserve">
также отражают следующие факторы кредита: </w:t>
            </w:r>
            <w:r>
              <w:br/>
            </w:r>
            <w:r>
              <w:rPr>
                <w:rFonts w:ascii="Times New Roman"/>
                <w:b w:val="false"/>
                <w:i w:val="false"/>
                <w:color w:val="000000"/>
                <w:sz w:val="20"/>
              </w:rPr>
              <w:t xml:space="preserve">
производственную мощность заемщика или доход от базового </w:t>
            </w:r>
            <w:r>
              <w:br/>
            </w:r>
            <w:r>
              <w:rPr>
                <w:rFonts w:ascii="Times New Roman"/>
                <w:b w:val="false"/>
                <w:i w:val="false"/>
                <w:color w:val="000000"/>
                <w:sz w:val="20"/>
              </w:rPr>
              <w:t xml:space="preserve">
актива - для адекватного обслуживания долга; </w:t>
            </w:r>
            <w:r>
              <w:br/>
            </w:r>
            <w:r>
              <w:rPr>
                <w:rFonts w:ascii="Times New Roman"/>
                <w:b w:val="false"/>
                <w:i w:val="false"/>
                <w:color w:val="000000"/>
                <w:sz w:val="20"/>
              </w:rPr>
              <w:t xml:space="preserve">
объем акций, инвестированных в имущество.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Стандарты охватывают следующие моменты: </w:t>
            </w:r>
            <w:r>
              <w:br/>
            </w:r>
            <w:r>
              <w:rPr>
                <w:rFonts w:ascii="Times New Roman"/>
                <w:b w:val="false"/>
                <w:i w:val="false"/>
                <w:color w:val="000000"/>
                <w:sz w:val="20"/>
              </w:rPr>
              <w:t xml:space="preserve">
максимальный размер кредитов в зависимости от вида имущества; </w:t>
            </w:r>
            <w:r>
              <w:br/>
            </w:r>
            <w:r>
              <w:rPr>
                <w:rFonts w:ascii="Times New Roman"/>
                <w:b w:val="false"/>
                <w:i w:val="false"/>
                <w:color w:val="000000"/>
                <w:sz w:val="20"/>
              </w:rPr>
              <w:t xml:space="preserve">
максимальные сроки погашения кредита в зависимости от вида имущества; </w:t>
            </w:r>
            <w:r>
              <w:br/>
            </w:r>
            <w:r>
              <w:rPr>
                <w:rFonts w:ascii="Times New Roman"/>
                <w:b w:val="false"/>
                <w:i w:val="false"/>
                <w:color w:val="000000"/>
                <w:sz w:val="20"/>
              </w:rPr>
              <w:t xml:space="preserve">
графики постепенного погашения кредита; </w:t>
            </w:r>
            <w:r>
              <w:br/>
            </w:r>
            <w:r>
              <w:rPr>
                <w:rFonts w:ascii="Times New Roman"/>
                <w:b w:val="false"/>
                <w:i w:val="false"/>
                <w:color w:val="000000"/>
                <w:sz w:val="20"/>
              </w:rPr>
              <w:t xml:space="preserve">
структуру установления ставок вознаграждения для различных видов ипотечных кредитов; </w:t>
            </w:r>
            <w:r>
              <w:br/>
            </w:r>
            <w:r>
              <w:rPr>
                <w:rFonts w:ascii="Times New Roman"/>
                <w:b w:val="false"/>
                <w:i w:val="false"/>
                <w:color w:val="000000"/>
                <w:sz w:val="20"/>
              </w:rPr>
              <w:t xml:space="preserve">
лимиты коэффициента "сумма кредита разделить на стоимость имущества" в зависимости от вида имущества.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управления кредитом по портфелю недвижимости содержит: </w:t>
            </w:r>
            <w:r>
              <w:br/>
            </w:r>
            <w:r>
              <w:rPr>
                <w:rFonts w:ascii="Times New Roman"/>
                <w:b w:val="false"/>
                <w:i w:val="false"/>
                <w:color w:val="000000"/>
                <w:sz w:val="20"/>
              </w:rPr>
              <w:t xml:space="preserve">
вид и периодичность финансовых отчетов, включая требования по проверке информации, предоставленной заемщиком; </w:t>
            </w:r>
            <w:r>
              <w:br/>
            </w:r>
            <w:r>
              <w:rPr>
                <w:rFonts w:ascii="Times New Roman"/>
                <w:b w:val="false"/>
                <w:i w:val="false"/>
                <w:color w:val="000000"/>
                <w:sz w:val="20"/>
              </w:rPr>
              <w:t xml:space="preserve">
вид и периодичность оценок залога (официальные и другие виды оценки стоимости); </w:t>
            </w:r>
            <w:r>
              <w:br/>
            </w:r>
            <w:r>
              <w:rPr>
                <w:rFonts w:ascii="Times New Roman"/>
                <w:b w:val="false"/>
                <w:i w:val="false"/>
                <w:color w:val="000000"/>
                <w:sz w:val="20"/>
              </w:rPr>
              <w:t xml:space="preserve">
закрытие кредитной сделки и перечисление средств по кредиту; </w:t>
            </w:r>
            <w:r>
              <w:br/>
            </w:r>
            <w:r>
              <w:rPr>
                <w:rFonts w:ascii="Times New Roman"/>
                <w:b w:val="false"/>
                <w:i w:val="false"/>
                <w:color w:val="000000"/>
                <w:sz w:val="20"/>
              </w:rPr>
              <w:t xml:space="preserve">
порядок оплаты, в том числе вознаграждения; </w:t>
            </w:r>
            <w:r>
              <w:br/>
            </w:r>
            <w:r>
              <w:rPr>
                <w:rFonts w:ascii="Times New Roman"/>
                <w:b w:val="false"/>
                <w:i w:val="false"/>
                <w:color w:val="000000"/>
                <w:sz w:val="20"/>
              </w:rPr>
              <w:t xml:space="preserve">
управление условно депонированной денежной суммой; </w:t>
            </w:r>
            <w:r>
              <w:br/>
            </w:r>
            <w:r>
              <w:rPr>
                <w:rFonts w:ascii="Times New Roman"/>
                <w:b w:val="false"/>
                <w:i w:val="false"/>
                <w:color w:val="000000"/>
                <w:sz w:val="20"/>
              </w:rPr>
              <w:t xml:space="preserve">
управление залоговым имуществом; </w:t>
            </w:r>
            <w:r>
              <w:br/>
            </w:r>
            <w:r>
              <w:rPr>
                <w:rFonts w:ascii="Times New Roman"/>
                <w:b w:val="false"/>
                <w:i w:val="false"/>
                <w:color w:val="000000"/>
                <w:sz w:val="20"/>
              </w:rPr>
              <w:t xml:space="preserve">
порядок действий в случае непогашения кредита; </w:t>
            </w:r>
            <w:r>
              <w:br/>
            </w:r>
            <w:r>
              <w:rPr>
                <w:rFonts w:ascii="Times New Roman"/>
                <w:b w:val="false"/>
                <w:i w:val="false"/>
                <w:color w:val="000000"/>
                <w:sz w:val="20"/>
              </w:rPr>
              <w:t xml:space="preserve">
сроки проведения процедур реализации заложенной недвижимости в судебном/внесудебном порядке.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оценивает способность разработчика завершить проект строительства в пределах указанной стоимости и сроков. При оценке вероятности успешного завершения проекта строительства банк учитывает следующие риски: </w:t>
            </w:r>
            <w:r>
              <w:br/>
            </w:r>
            <w:r>
              <w:rPr>
                <w:rFonts w:ascii="Times New Roman"/>
                <w:b w:val="false"/>
                <w:i w:val="false"/>
                <w:color w:val="000000"/>
                <w:sz w:val="20"/>
              </w:rPr>
              <w:t xml:space="preserve">
незавершение проекта в оговоренные сроки ведет к финансовым штрафам; </w:t>
            </w:r>
            <w:r>
              <w:br/>
            </w:r>
            <w:r>
              <w:rPr>
                <w:rFonts w:ascii="Times New Roman"/>
                <w:b w:val="false"/>
                <w:i w:val="false"/>
                <w:color w:val="000000"/>
                <w:sz w:val="20"/>
              </w:rPr>
              <w:t xml:space="preserve">
ненастная погода, нехватка материальных или трудовых ресурсов или работа ниже нормативных требований, которую следует переделать для прохождения приемочной комиссии, могут задержать </w:t>
            </w:r>
            <w:r>
              <w:br/>
            </w:r>
            <w:r>
              <w:rPr>
                <w:rFonts w:ascii="Times New Roman"/>
                <w:b w:val="false"/>
                <w:i w:val="false"/>
                <w:color w:val="000000"/>
                <w:sz w:val="20"/>
              </w:rPr>
              <w:t xml:space="preserve">
завершение строительства, увеличить процентные расходы и привести к превышению общей стоимости проекта по сравнению с первоначальным бюджетом; </w:t>
            </w:r>
            <w:r>
              <w:br/>
            </w:r>
            <w:r>
              <w:rPr>
                <w:rFonts w:ascii="Times New Roman"/>
                <w:b w:val="false"/>
                <w:i w:val="false"/>
                <w:color w:val="000000"/>
                <w:sz w:val="20"/>
              </w:rPr>
              <w:t xml:space="preserve">
в ходе строительства поставщики и субподрядчики начинают требовать более высокой оплаты, по сравнению с тем, что было согласовано или ассигновано в начале проекта; </w:t>
            </w:r>
            <w:r>
              <w:br/>
            </w:r>
            <w:r>
              <w:rPr>
                <w:rFonts w:ascii="Times New Roman"/>
                <w:b w:val="false"/>
                <w:i w:val="false"/>
                <w:color w:val="000000"/>
                <w:sz w:val="20"/>
              </w:rPr>
              <w:t xml:space="preserve">
трудовые споры или неспособность генерального поставщика или субподрядчика поставить товары и предоставить услуги; </w:t>
            </w:r>
            <w:r>
              <w:br/>
            </w:r>
            <w:r>
              <w:rPr>
                <w:rFonts w:ascii="Times New Roman"/>
                <w:b w:val="false"/>
                <w:i w:val="false"/>
                <w:color w:val="000000"/>
                <w:sz w:val="20"/>
              </w:rPr>
              <w:t xml:space="preserve">
незастрахованное разрушение, снос завершенного строительства или возводящихся зданий; </w:t>
            </w:r>
            <w:r>
              <w:br/>
            </w:r>
            <w:r>
              <w:rPr>
                <w:rFonts w:ascii="Times New Roman"/>
                <w:b w:val="false"/>
                <w:i w:val="false"/>
                <w:color w:val="000000"/>
                <w:sz w:val="20"/>
              </w:rPr>
              <w:t xml:space="preserve">
общий финансовый потенциал заемщика и его опыт в сфере разработки и благоустройства, то есть выяснить, действительно ли заемщик сможет закончить проект в рамках бюджета и согласно планам строительства; </w:t>
            </w:r>
            <w:r>
              <w:br/>
            </w:r>
            <w:r>
              <w:rPr>
                <w:rFonts w:ascii="Times New Roman"/>
                <w:b w:val="false"/>
                <w:i w:val="false"/>
                <w:color w:val="000000"/>
                <w:sz w:val="20"/>
              </w:rPr>
              <w:t xml:space="preserve">
оценка опыта заемщика в сфере разработки и благоустройства; </w:t>
            </w:r>
            <w:r>
              <w:br/>
            </w:r>
            <w:r>
              <w:rPr>
                <w:rFonts w:ascii="Times New Roman"/>
                <w:b w:val="false"/>
                <w:i w:val="false"/>
                <w:color w:val="000000"/>
                <w:sz w:val="20"/>
              </w:rPr>
              <w:t xml:space="preserve">
характер, опыт работы и финансовое положение всех участвующих сторон; </w:t>
            </w:r>
            <w:r>
              <w:br/>
            </w:r>
            <w:r>
              <w:rPr>
                <w:rFonts w:ascii="Times New Roman"/>
                <w:b w:val="false"/>
                <w:i w:val="false"/>
                <w:color w:val="000000"/>
                <w:sz w:val="20"/>
              </w:rPr>
              <w:t xml:space="preserve">
удорожание строительных и иных материалов, используемых в процессе строительства, влекущее увеличение сметной стоимости объекта строительства; </w:t>
            </w:r>
            <w:r>
              <w:br/>
            </w:r>
            <w:r>
              <w:rPr>
                <w:rFonts w:ascii="Times New Roman"/>
                <w:b w:val="false"/>
                <w:i w:val="false"/>
                <w:color w:val="000000"/>
                <w:sz w:val="20"/>
              </w:rPr>
              <w:t xml:space="preserve">
задержка в оформлении правоустанавливающих (правоудостоверяющих) документов в уполномоченных государственных органах (органы местной исполнительной власти, архитектуры и градостроительства, по управлению земельными ресурсами и т.д.) на объект недвижимости на завершительных стадиях его строительства и ввода в эксплуатацию; </w:t>
            </w:r>
            <w:r>
              <w:br/>
            </w:r>
            <w:r>
              <w:rPr>
                <w:rFonts w:ascii="Times New Roman"/>
                <w:b w:val="false"/>
                <w:i w:val="false"/>
                <w:color w:val="000000"/>
                <w:sz w:val="20"/>
              </w:rPr>
              <w:t xml:space="preserve">
перепланировка, реконструкция завершенного строительства или возводящихся зданий.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кредитном досье по проекту финансирования банком строительства, должна содержаться следующая документация: </w:t>
            </w:r>
            <w:r>
              <w:br/>
            </w:r>
            <w:r>
              <w:rPr>
                <w:rFonts w:ascii="Times New Roman"/>
                <w:b w:val="false"/>
                <w:i w:val="false"/>
                <w:color w:val="000000"/>
                <w:sz w:val="20"/>
              </w:rPr>
              <w:t xml:space="preserve">
финансовую информацию о заемщике, аргументирующую наличие у заемщика опыта и финансового потенциала, необходимых для завершения проекта; </w:t>
            </w:r>
            <w:r>
              <w:br/>
            </w:r>
            <w:r>
              <w:rPr>
                <w:rFonts w:ascii="Times New Roman"/>
                <w:b w:val="false"/>
                <w:i w:val="false"/>
                <w:color w:val="000000"/>
                <w:sz w:val="20"/>
              </w:rPr>
              <w:t xml:space="preserve">
соглашение о кредитовании строительства, в котором излагаются права и обязанности кредитора и заемщика, условия выделения средств и события неплатежа; </w:t>
            </w:r>
            <w:r>
              <w:br/>
            </w:r>
            <w:r>
              <w:rPr>
                <w:rFonts w:ascii="Times New Roman"/>
                <w:b w:val="false"/>
                <w:i w:val="false"/>
                <w:color w:val="000000"/>
                <w:sz w:val="20"/>
              </w:rPr>
              <w:t xml:space="preserve">
зарегистрированный договор об ипотеке имущества, как основание для обращения банком взыскания на залоговое имущество, либо для его обращения в собственность банка в случаях, предусмотренных законодательством; </w:t>
            </w:r>
            <w:r>
              <w:br/>
            </w:r>
            <w:r>
              <w:rPr>
                <w:rFonts w:ascii="Times New Roman"/>
                <w:b w:val="false"/>
                <w:i w:val="false"/>
                <w:color w:val="000000"/>
                <w:sz w:val="20"/>
              </w:rPr>
              <w:t xml:space="preserve">
юридическое заключение на предмет соответствия законодательству правоустанавливающих и иных документов, подтверждающих право собственности (пользования) на землю, а также право на финансируемое здание (при передаче в залог банку объекта строительства с земельным участком (права пользования); </w:t>
            </w:r>
            <w:r>
              <w:br/>
            </w:r>
            <w:r>
              <w:rPr>
                <w:rFonts w:ascii="Times New Roman"/>
                <w:b w:val="false"/>
                <w:i w:val="false"/>
                <w:color w:val="000000"/>
                <w:sz w:val="20"/>
              </w:rPr>
              <w:t xml:space="preserve">
страховые полисы и доказательство оплаты страховых взносов как свидетельство того, что строитель имеет полное и осуществимое страховое покрытие, в том числе на случай: ответственности, пожара, специфических рисков строителя и, в соответствующих случаях, страхование от наводнения; </w:t>
            </w:r>
            <w:r>
              <w:br/>
            </w:r>
            <w:r>
              <w:rPr>
                <w:rFonts w:ascii="Times New Roman"/>
                <w:b w:val="false"/>
                <w:i w:val="false"/>
                <w:color w:val="000000"/>
                <w:sz w:val="20"/>
              </w:rPr>
              <w:t xml:space="preserve">
соответствующая оценка специалистов, обладающих лицензией на осуществление оценочной деятельности или иная оценка, показывающая рыночную стоимость собственности в ее текущем состоянии и по завершении строительства, а также при достижении устойчивого уровня занятости помещений; </w:t>
            </w:r>
            <w:r>
              <w:br/>
            </w:r>
            <w:r>
              <w:rPr>
                <w:rFonts w:ascii="Times New Roman"/>
                <w:b w:val="false"/>
                <w:i w:val="false"/>
                <w:color w:val="000000"/>
                <w:sz w:val="20"/>
              </w:rPr>
              <w:t xml:space="preserve">
проектные планы, технико-экономическое обоснование и бюджет строительства, показывающие планы застройки, проектные затраты, планы маркетинга и доли инвестиций; </w:t>
            </w:r>
            <w:r>
              <w:br/>
            </w:r>
            <w:r>
              <w:rPr>
                <w:rFonts w:ascii="Times New Roman"/>
                <w:b w:val="false"/>
                <w:i w:val="false"/>
                <w:color w:val="000000"/>
                <w:sz w:val="20"/>
              </w:rPr>
              <w:t xml:space="preserve">
инспектирование собственности, пристроек и заключения по почве.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используемые банками при оценке обеспечения по займам, связанным с недвижимостью регламентируются внутренними документами банков, определяющими кредитную политику.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документы банка, касающиеся оценки обеспечения по займам, связанным с недвижимостью содержат: </w:t>
            </w:r>
            <w:r>
              <w:br/>
            </w:r>
            <w:r>
              <w:rPr>
                <w:rFonts w:ascii="Times New Roman"/>
                <w:b w:val="false"/>
                <w:i w:val="false"/>
                <w:color w:val="000000"/>
                <w:sz w:val="20"/>
              </w:rPr>
              <w:t xml:space="preserve">
критерии и процедуры отбора оценщиков, осуществляющих оценку обеспечения по займам, связанным с недвижимостью; </w:t>
            </w:r>
            <w:r>
              <w:br/>
            </w:r>
            <w:r>
              <w:rPr>
                <w:rFonts w:ascii="Times New Roman"/>
                <w:b w:val="false"/>
                <w:i w:val="false"/>
                <w:color w:val="000000"/>
                <w:sz w:val="20"/>
              </w:rPr>
              <w:t xml:space="preserve">
процедуры обеспечения независимости оценщика; </w:t>
            </w:r>
            <w:r>
              <w:br/>
            </w:r>
            <w:r>
              <w:rPr>
                <w:rFonts w:ascii="Times New Roman"/>
                <w:b w:val="false"/>
                <w:i w:val="false"/>
                <w:color w:val="000000"/>
                <w:sz w:val="20"/>
              </w:rPr>
              <w:t xml:space="preserve">
процедуры осуществления соответствующей оценки; </w:t>
            </w:r>
            <w:r>
              <w:br/>
            </w:r>
            <w:r>
              <w:rPr>
                <w:rFonts w:ascii="Times New Roman"/>
                <w:b w:val="false"/>
                <w:i w:val="false"/>
                <w:color w:val="000000"/>
                <w:sz w:val="20"/>
              </w:rPr>
              <w:t xml:space="preserve">
критерии содержания оценки.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соответствует общепринятым стандартам оценки; </w:t>
            </w:r>
            <w:r>
              <w:br/>
            </w:r>
            <w:r>
              <w:rPr>
                <w:rFonts w:ascii="Times New Roman"/>
                <w:b w:val="false"/>
                <w:i w:val="false"/>
                <w:color w:val="000000"/>
                <w:sz w:val="20"/>
              </w:rPr>
              <w:t xml:space="preserve">
оценка проводится оценщиком, не имеющим финансовый интерес к объекту обеспечения; </w:t>
            </w:r>
            <w:r>
              <w:br/>
            </w:r>
            <w:r>
              <w:rPr>
                <w:rFonts w:ascii="Times New Roman"/>
                <w:b w:val="false"/>
                <w:i w:val="false"/>
                <w:color w:val="000000"/>
                <w:sz w:val="20"/>
              </w:rPr>
              <w:t xml:space="preserve">
оформляется в письменной форме и содержат обоснованный анализ, </w:t>
            </w:r>
            <w:r>
              <w:br/>
            </w:r>
            <w:r>
              <w:rPr>
                <w:rFonts w:ascii="Times New Roman"/>
                <w:b w:val="false"/>
                <w:i w:val="false"/>
                <w:color w:val="000000"/>
                <w:sz w:val="20"/>
              </w:rPr>
              <w:t xml:space="preserve">
в соответствии с которым принимается решение о выдаче займа, связанного с недвижимостью; </w:t>
            </w:r>
            <w:r>
              <w:br/>
            </w:r>
            <w:r>
              <w:rPr>
                <w:rFonts w:ascii="Times New Roman"/>
                <w:b w:val="false"/>
                <w:i w:val="false"/>
                <w:color w:val="000000"/>
                <w:sz w:val="20"/>
              </w:rPr>
              <w:t xml:space="preserve">
включает анализ и отчет с выводами, в случае если обеспечение предоставляется в виде здания, находящего в процессе строительства или реконструкции или частично сдается в аренду в соответствии с нерыночными условиями арендного договора, и содержит непроданные площади; </w:t>
            </w:r>
            <w:r>
              <w:br/>
            </w:r>
            <w:r>
              <w:rPr>
                <w:rFonts w:ascii="Times New Roman"/>
                <w:b w:val="false"/>
                <w:i w:val="false"/>
                <w:color w:val="000000"/>
                <w:sz w:val="20"/>
              </w:rPr>
              <w:t xml:space="preserve">
осуществляется оценщиками, имеющими лицензию на осуществление оценочной деятельности.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обеспечения осуществляется по займам, связанным с</w:t>
            </w:r>
            <w:r>
              <w:br/>
            </w:r>
            <w:r>
              <w:rPr>
                <w:rFonts w:ascii="Times New Roman"/>
                <w:b w:val="false"/>
                <w:i w:val="false"/>
                <w:color w:val="000000"/>
                <w:sz w:val="20"/>
              </w:rPr>
              <w:t>
недвижимостью, стоимость обеспечения которых составляет сумму,</w:t>
            </w:r>
            <w:r>
              <w:br/>
            </w:r>
            <w:r>
              <w:rPr>
                <w:rFonts w:ascii="Times New Roman"/>
                <w:b w:val="false"/>
                <w:i w:val="false"/>
                <w:color w:val="000000"/>
                <w:sz w:val="20"/>
              </w:rPr>
              <w:t>
эквивалентную более 100 000 (ста тысячекратному) размеру</w:t>
            </w:r>
            <w:r>
              <w:br/>
            </w:r>
            <w:r>
              <w:rPr>
                <w:rFonts w:ascii="Times New Roman"/>
                <w:b w:val="false"/>
                <w:i w:val="false"/>
                <w:color w:val="000000"/>
                <w:sz w:val="20"/>
              </w:rPr>
              <w:t>
месячного расчетного показателя, установленному законом о</w:t>
            </w:r>
            <w:r>
              <w:br/>
            </w:r>
            <w:r>
              <w:rPr>
                <w:rFonts w:ascii="Times New Roman"/>
                <w:b w:val="false"/>
                <w:i w:val="false"/>
                <w:color w:val="000000"/>
                <w:sz w:val="20"/>
              </w:rPr>
              <w:t>
республиканском бюджете на соответствующий финансовый год, с</w:t>
            </w:r>
            <w:r>
              <w:br/>
            </w:r>
            <w:r>
              <w:rPr>
                <w:rFonts w:ascii="Times New Roman"/>
                <w:b w:val="false"/>
                <w:i w:val="false"/>
                <w:color w:val="000000"/>
                <w:sz w:val="20"/>
              </w:rPr>
              <w:t>
привлечением независимого оценщика.</w:t>
            </w:r>
            <w:r>
              <w:br/>
            </w:r>
            <w:r>
              <w:rPr>
                <w:rFonts w:ascii="Times New Roman"/>
                <w:b w:val="false"/>
                <w:i w:val="false"/>
                <w:color w:val="000000"/>
                <w:sz w:val="20"/>
              </w:rPr>
              <w:t>
По займам, включенным в портфель однородных кредитов, а также</w:t>
            </w:r>
            <w:r>
              <w:br/>
            </w:r>
            <w:r>
              <w:rPr>
                <w:rFonts w:ascii="Times New Roman"/>
                <w:b w:val="false"/>
                <w:i w:val="false"/>
                <w:color w:val="000000"/>
                <w:sz w:val="20"/>
              </w:rPr>
              <w:t>
по займам размер резервов (провизий) по которым сформирован на</w:t>
            </w:r>
            <w:r>
              <w:br/>
            </w:r>
            <w:r>
              <w:rPr>
                <w:rFonts w:ascii="Times New Roman"/>
                <w:b w:val="false"/>
                <w:i w:val="false"/>
                <w:color w:val="000000"/>
                <w:sz w:val="20"/>
              </w:rPr>
              <w:t>
уровне 100 % в соответствии с установленным уполномоченным</w:t>
            </w:r>
            <w:r>
              <w:br/>
            </w:r>
            <w:r>
              <w:rPr>
                <w:rFonts w:ascii="Times New Roman"/>
                <w:b w:val="false"/>
                <w:i w:val="false"/>
                <w:color w:val="000000"/>
                <w:sz w:val="20"/>
              </w:rPr>
              <w:t>
органом порядком классификации активов, условных обязательств и</w:t>
            </w:r>
            <w:r>
              <w:br/>
            </w:r>
            <w:r>
              <w:rPr>
                <w:rFonts w:ascii="Times New Roman"/>
                <w:b w:val="false"/>
                <w:i w:val="false"/>
                <w:color w:val="000000"/>
                <w:sz w:val="20"/>
              </w:rPr>
              <w:t>
создания провизий (резервов) против них, переоценка не</w:t>
            </w:r>
            <w:r>
              <w:br/>
            </w:r>
            <w:r>
              <w:rPr>
                <w:rFonts w:ascii="Times New Roman"/>
                <w:b w:val="false"/>
                <w:i w:val="false"/>
                <w:color w:val="000000"/>
                <w:sz w:val="20"/>
              </w:rPr>
              <w:t>
требуется.</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итогам переоценки банк пересматривает классификацию кредита и размер провизий по нему.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Переоценка не проводится в случаях: </w:t>
            </w:r>
            <w:r>
              <w:br/>
            </w:r>
            <w:r>
              <w:rPr>
                <w:rFonts w:ascii="Times New Roman"/>
                <w:b w:val="false"/>
                <w:i w:val="false"/>
                <w:color w:val="000000"/>
                <w:sz w:val="20"/>
              </w:rPr>
              <w:t xml:space="preserve">
ремонта жилья; </w:t>
            </w:r>
            <w:r>
              <w:br/>
            </w:r>
            <w:r>
              <w:rPr>
                <w:rFonts w:ascii="Times New Roman"/>
                <w:b w:val="false"/>
                <w:i w:val="false"/>
                <w:color w:val="000000"/>
                <w:sz w:val="20"/>
              </w:rPr>
              <w:t xml:space="preserve">
пересмотра условий договора займа, а также представления нового или дополнительного обеспечения по займу, связанному с недвижимостью, что может уменьшить риск потерь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используемые банками при переоценке обеспечения по займам, связанным с недвижимостью регламентируются внутренними документами банков, определяющими кредитную политику.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операций с финансовыми инструментами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политики управления операциями по купле/продаже финансовых инструментов регламентируют: </w:t>
            </w:r>
            <w:r>
              <w:br/>
            </w:r>
            <w:r>
              <w:rPr>
                <w:rFonts w:ascii="Times New Roman"/>
                <w:b w:val="false"/>
                <w:i w:val="false"/>
                <w:color w:val="000000"/>
                <w:sz w:val="20"/>
              </w:rPr>
              <w:t xml:space="preserve">
   определение процентного риска, связанного со структурой активов (обязательств) банка; </w:t>
            </w:r>
            <w:r>
              <w:br/>
            </w:r>
            <w:r>
              <w:rPr>
                <w:rFonts w:ascii="Times New Roman"/>
                <w:b w:val="false"/>
                <w:i w:val="false"/>
                <w:color w:val="000000"/>
                <w:sz w:val="20"/>
              </w:rPr>
              <w:t xml:space="preserve">
   определение валютного риска, связанного со структурой активов (обязательств) банка; </w:t>
            </w:r>
            <w:r>
              <w:br/>
            </w:r>
            <w:r>
              <w:rPr>
                <w:rFonts w:ascii="Times New Roman"/>
                <w:b w:val="false"/>
                <w:i w:val="false"/>
                <w:color w:val="000000"/>
                <w:sz w:val="20"/>
              </w:rPr>
              <w:t xml:space="preserve">
   определение рисков, присущих операциям с производными финансовыми инструментами; </w:t>
            </w:r>
            <w:r>
              <w:br/>
            </w:r>
            <w:r>
              <w:rPr>
                <w:rFonts w:ascii="Times New Roman"/>
                <w:b w:val="false"/>
                <w:i w:val="false"/>
                <w:color w:val="000000"/>
                <w:sz w:val="20"/>
              </w:rPr>
              <w:t xml:space="preserve">
   методы установления лимитов ценового риска, достаточности собственного капитала по рыночному риску; </w:t>
            </w:r>
            <w:r>
              <w:br/>
            </w:r>
            <w:r>
              <w:rPr>
                <w:rFonts w:ascii="Times New Roman"/>
                <w:b w:val="false"/>
                <w:i w:val="false"/>
                <w:color w:val="000000"/>
                <w:sz w:val="20"/>
              </w:rPr>
              <w:t xml:space="preserve">
   модели, используемые при измерении рыночного риска банка; </w:t>
            </w:r>
            <w:r>
              <w:br/>
            </w:r>
            <w:r>
              <w:rPr>
                <w:rFonts w:ascii="Times New Roman"/>
                <w:b w:val="false"/>
                <w:i w:val="false"/>
                <w:color w:val="000000"/>
                <w:sz w:val="20"/>
              </w:rPr>
              <w:t xml:space="preserve">
   периодичность представления подразделением управления рисками совету директоров и правлению отчета о позициях банка по рыночному риску. </w:t>
            </w:r>
          </w:p>
        </w:tc>
      </w:tr>
      <w:tr>
        <w:trPr>
          <w:trHeight w:val="24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ведет обработку торговых операций отдельно от других рыночных операций. </w:t>
            </w:r>
          </w:p>
        </w:tc>
      </w:tr>
      <w:tr>
        <w:trPr>
          <w:trHeight w:val="42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отслеживает доходы/расходы и риски по балансовым и внебалансовым операциям, подверженным ценовому риску, в том числе на консолидированной основе с учетом дочерних организаций.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проводит ежедневную оценку доходов/расходов на основе переоценки срочных биржевых позиций.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исключает из портфеля финансовых инструментов финансовые инструменты, которые не имеют текущей рыночной оценки или расчетной цены, определенной математическими моделями банка.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регулярно в течение каждого операционного дня проводит оценку доходов/расходов от операций с финансовыми инструментами.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Советом директоров банка утверждены процедуры определения стоимости финансового инструмента с учетом риска.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проводит оценку стоимости финансовых инструментов на основе модели оценки риска и приведения текущих цен к рыночным, в том числе осуществляет стресс-тесты (stress-testing) и бэк-тесты (back-testing).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использует результаты оценки риска и регулярных стресс-тестов (stress-testing) при принятии решений на совершение операций с финансовыми инструментами.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или другой коллегиальный орган с соответствующими </w:t>
            </w:r>
            <w:r>
              <w:br/>
            </w:r>
            <w:r>
              <w:rPr>
                <w:rFonts w:ascii="Times New Roman"/>
                <w:b w:val="false"/>
                <w:i w:val="false"/>
                <w:color w:val="000000"/>
                <w:sz w:val="20"/>
              </w:rPr>
              <w:t xml:space="preserve">
функциями и полномочиями устанавливает диапазон лимитов </w:t>
            </w:r>
            <w:r>
              <w:br/>
            </w:r>
            <w:r>
              <w:rPr>
                <w:rFonts w:ascii="Times New Roman"/>
                <w:b w:val="false"/>
                <w:i w:val="false"/>
                <w:color w:val="000000"/>
                <w:sz w:val="20"/>
              </w:rPr>
              <w:t xml:space="preserve">
"stop-loss" для финансовых инструментов.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внутреннего аудита проверяет правильность применения банком правил определения лимитов "stop-loss".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проводит анализ адекватности лимитов по финансовым инструментам, то есть в соответствии с масштабом и динамикой рынка финансовых инструментов и ликвидностью финансового инструмента.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не менее чем один раз квартал проводит мониторинг управления деньгами в дочерних организациях и осуществляется управление активами и обязательствами банка и дочерних организаций на консолидированной основе.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коллегиальный орган с соответствующими функциями и полномочиями регулярно, не менее чем раз в квартал, определяет уровни ставок вознаграждения по срокам погашения.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Уровни ставок вознаграждения составляются с учетом влияния факторов: доля сомнительных с повышенным риском и безнадежных активов, размер собственного капитала и провизий, доли бессрочных депозитов.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активами и обязательствами и/или коллегиальный орган с соответствующими функциями и полномочиями осуществляет мониторинг процентного риска, основные источники процентного риска (различия в сроках погашения, ставки рынка заемного капитала, встроенные опционы).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утвердил политику принятия решений по валютным позициям в соответствии с анализом изменения валютных курсов.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управления рисками осуществляет: </w:t>
            </w:r>
            <w:r>
              <w:br/>
            </w:r>
            <w:r>
              <w:rPr>
                <w:rFonts w:ascii="Times New Roman"/>
                <w:b w:val="false"/>
                <w:i w:val="false"/>
                <w:color w:val="000000"/>
                <w:sz w:val="20"/>
              </w:rPr>
              <w:t xml:space="preserve">
комплексное управление рисками с использованием различных аналитических методик; </w:t>
            </w:r>
            <w:r>
              <w:br/>
            </w:r>
            <w:r>
              <w:rPr>
                <w:rFonts w:ascii="Times New Roman"/>
                <w:b w:val="false"/>
                <w:i w:val="false"/>
                <w:color w:val="000000"/>
                <w:sz w:val="20"/>
              </w:rPr>
              <w:t xml:space="preserve">
оценку процентной чувствительности регулярно проводит анализ гэп, анализ модели, в которой проводится оценка рисковой стоимости (или рисковых доходов); </w:t>
            </w:r>
            <w:r>
              <w:br/>
            </w:r>
            <w:r>
              <w:rPr>
                <w:rFonts w:ascii="Times New Roman"/>
                <w:b w:val="false"/>
                <w:i w:val="false"/>
                <w:color w:val="000000"/>
                <w:sz w:val="20"/>
              </w:rPr>
              <w:t xml:space="preserve">
стресс-тестирование, результаты которого используются в принятии стратегических решений в области принятия риска и контроля над риском; </w:t>
            </w:r>
            <w:r>
              <w:br/>
            </w:r>
            <w:r>
              <w:rPr>
                <w:rFonts w:ascii="Times New Roman"/>
                <w:b w:val="false"/>
                <w:i w:val="false"/>
                <w:color w:val="000000"/>
                <w:sz w:val="20"/>
              </w:rPr>
              <w:t xml:space="preserve">
анализирует и контролирует процентный риск с точки зрения  изменений в объемах как периодически повторяющихся доходов (расходов).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w:t>
            </w:r>
            <w:r>
              <w:br/>
            </w:r>
            <w:r>
              <w:rPr>
                <w:rFonts w:ascii="Times New Roman"/>
                <w:b w:val="false"/>
                <w:i w:val="false"/>
                <w:color w:val="000000"/>
                <w:sz w:val="20"/>
              </w:rPr>
              <w:t xml:space="preserve">
утвердило процедуры хеджирования процентного риска с помощью производных инструментов или других рыночных операций; </w:t>
            </w:r>
            <w:r>
              <w:br/>
            </w:r>
            <w:r>
              <w:rPr>
                <w:rFonts w:ascii="Times New Roman"/>
                <w:b w:val="false"/>
                <w:i w:val="false"/>
                <w:color w:val="000000"/>
                <w:sz w:val="20"/>
              </w:rPr>
              <w:t xml:space="preserve">
устанавливает лимиты по гэп и размеру процентного риска, с учетом адекватности собственного капитала по рискам.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Подразделение по управлению рисками, не менее чем раз в полгода, проводит стресс-тестирование и использует его результаты в принятии стратегических решений при принятии риска и контроля над риском.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использует процедуры адекватного и своевременного хеджирования валютного риска с помощью сделок с производными инструментами или других рыночных операций в соответствии с политикой управления активами и обязательствами. </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устанавливает лимиты по открытым валютным позициям и лимит валютной нетто-позиции. </w:t>
            </w:r>
          </w:p>
        </w:tc>
      </w:tr>
    </w:tbl>
    <w:bookmarkStart w:name="z80" w:id="8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о требованиях к      </w:t>
      </w:r>
      <w:r>
        <w:br/>
      </w:r>
      <w:r>
        <w:rPr>
          <w:rFonts w:ascii="Times New Roman"/>
          <w:b w:val="false"/>
          <w:i w:val="false"/>
          <w:color w:val="000000"/>
          <w:sz w:val="28"/>
        </w:rPr>
        <w:t xml:space="preserve">
наличию систем управления рисками   </w:t>
      </w:r>
      <w:r>
        <w:br/>
      </w:r>
      <w:r>
        <w:rPr>
          <w:rFonts w:ascii="Times New Roman"/>
          <w:b w:val="false"/>
          <w:i w:val="false"/>
          <w:color w:val="000000"/>
          <w:sz w:val="28"/>
        </w:rPr>
        <w:t xml:space="preserve">
и внутреннего контроля в банках    </w:t>
      </w:r>
      <w:r>
        <w:br/>
      </w:r>
      <w:r>
        <w:rPr>
          <w:rFonts w:ascii="Times New Roman"/>
          <w:b w:val="false"/>
          <w:i w:val="false"/>
          <w:color w:val="000000"/>
          <w:sz w:val="28"/>
        </w:rPr>
        <w:t xml:space="preserve">
второго уровня           </w:t>
      </w:r>
      <w:r>
        <w:rPr>
          <w:rFonts w:ascii="Times New Roman"/>
          <w:b w:val="false"/>
          <w:i w:val="false"/>
          <w:color w:val="ff0000"/>
          <w:sz w:val="28"/>
        </w:rPr>
        <w:t> </w:t>
      </w:r>
    </w:p>
    <w:bookmarkEnd w:id="80"/>
    <w:p>
      <w:pPr>
        <w:spacing w:after="0"/>
        <w:ind w:left="0"/>
        <w:jc w:val="left"/>
      </w:pPr>
      <w:r>
        <w:rPr>
          <w:rFonts w:ascii="Times New Roman"/>
          <w:b/>
          <w:i w:val="false"/>
          <w:color w:val="000000"/>
        </w:rPr>
        <w:t xml:space="preserve"> Отчет "____________________________________"</w:t>
      </w:r>
      <w:r>
        <w:br/>
      </w:r>
      <w:r>
        <w:rPr>
          <w:rFonts w:ascii="Times New Roman"/>
          <w:b/>
          <w:i w:val="false"/>
          <w:color w:val="000000"/>
        </w:rPr>
        <w:t>
наименование банка</w:t>
      </w:r>
      <w:r>
        <w:br/>
      </w:r>
      <w:r>
        <w:rPr>
          <w:rFonts w:ascii="Times New Roman"/>
          <w:b/>
          <w:i w:val="false"/>
          <w:color w:val="000000"/>
        </w:rPr>
        <w:t>
по выполнению критериев требований Инструкции</w:t>
      </w:r>
      <w:r>
        <w:br/>
      </w:r>
      <w:r>
        <w:rPr>
          <w:rFonts w:ascii="Times New Roman"/>
          <w:b/>
          <w:i w:val="false"/>
          <w:color w:val="000000"/>
        </w:rPr>
        <w:t>
к наличию системы управления рисками и</w:t>
      </w:r>
      <w:r>
        <w:br/>
      </w:r>
      <w:r>
        <w:rPr>
          <w:rFonts w:ascii="Times New Roman"/>
          <w:b/>
          <w:i w:val="false"/>
          <w:color w:val="000000"/>
        </w:rPr>
        <w:t>
внутреннего контроля за "_____" год</w:t>
      </w:r>
    </w:p>
    <w:p>
      <w:pPr>
        <w:spacing w:after="0"/>
        <w:ind w:left="0"/>
        <w:jc w:val="both"/>
      </w:pPr>
      <w:r>
        <w:rPr>
          <w:rFonts w:ascii="Times New Roman"/>
          <w:b w:val="false"/>
          <w:i w:val="false"/>
          <w:color w:val="ff0000"/>
          <w:sz w:val="28"/>
        </w:rPr>
        <w:t xml:space="preserve">      Сноска. Приложение 9 в редакции постановления Правления АФН РК от 29.12.2009 </w:t>
      </w:r>
      <w:r>
        <w:rPr>
          <w:rFonts w:ascii="Times New Roman"/>
          <w:b w:val="false"/>
          <w:i w:val="false"/>
          <w:color w:val="ff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изменениями, внесенными постановлением Правления АФН РК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18"/>
        <w:gridCol w:w="2018"/>
        <w:gridCol w:w="2740"/>
        <w:gridCol w:w="2163"/>
        <w:gridCol w:w="1875"/>
        <w:gridCol w:w="1442"/>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соответствующей</w:t>
            </w:r>
            <w:r>
              <w:br/>
            </w:r>
            <w:r>
              <w:rPr>
                <w:rFonts w:ascii="Times New Roman"/>
                <w:b w:val="false"/>
                <w:i w:val="false"/>
                <w:color w:val="000000"/>
                <w:sz w:val="20"/>
              </w:rPr>
              <w:t>
</w:t>
            </w:r>
            <w:r>
              <w:rPr>
                <w:rFonts w:ascii="Times New Roman"/>
                <w:b w:val="false"/>
                <w:i w:val="false"/>
                <w:color w:val="000000"/>
                <w:sz w:val="20"/>
              </w:rPr>
              <w:t>строки Инструкции</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(реквизиты</w:t>
            </w:r>
            <w:r>
              <w:br/>
            </w:r>
            <w:r>
              <w:rPr>
                <w:rFonts w:ascii="Times New Roman"/>
                <w:b w:val="false"/>
                <w:i w:val="false"/>
                <w:color w:val="000000"/>
                <w:sz w:val="20"/>
              </w:rPr>
              <w:t>
</w:t>
            </w:r>
            <w:r>
              <w:rPr>
                <w:rFonts w:ascii="Times New Roman"/>
                <w:b w:val="false"/>
                <w:i w:val="false"/>
                <w:color w:val="000000"/>
                <w:sz w:val="20"/>
              </w:rPr>
              <w:t>документа и</w:t>
            </w:r>
            <w:r>
              <w:br/>
            </w:r>
            <w:r>
              <w:rPr>
                <w:rFonts w:ascii="Times New Roman"/>
                <w:b w:val="false"/>
                <w:i w:val="false"/>
                <w:color w:val="000000"/>
                <w:sz w:val="20"/>
              </w:rPr>
              <w:t>
</w:t>
            </w:r>
            <w:r>
              <w:rPr>
                <w:rFonts w:ascii="Times New Roman"/>
                <w:b w:val="false"/>
                <w:i w:val="false"/>
                <w:color w:val="000000"/>
                <w:sz w:val="20"/>
              </w:rPr>
              <w:t>орган, которым</w:t>
            </w:r>
            <w:r>
              <w:br/>
            </w:r>
            <w:r>
              <w:rPr>
                <w:rFonts w:ascii="Times New Roman"/>
                <w:b w:val="false"/>
                <w:i w:val="false"/>
                <w:color w:val="000000"/>
                <w:sz w:val="20"/>
              </w:rPr>
              <w:t>
</w:t>
            </w:r>
            <w:r>
              <w:rPr>
                <w:rFonts w:ascii="Times New Roman"/>
                <w:b w:val="false"/>
                <w:i w:val="false"/>
                <w:color w:val="000000"/>
                <w:sz w:val="20"/>
              </w:rPr>
              <w:t>утвержден данный</w:t>
            </w:r>
            <w:r>
              <w:br/>
            </w:r>
            <w:r>
              <w:rPr>
                <w:rFonts w:ascii="Times New Roman"/>
                <w:b w:val="false"/>
                <w:i w:val="false"/>
                <w:color w:val="000000"/>
                <w:sz w:val="20"/>
              </w:rPr>
              <w:t>
</w:t>
            </w:r>
            <w:r>
              <w:rPr>
                <w:rFonts w:ascii="Times New Roman"/>
                <w:b w:val="false"/>
                <w:i w:val="false"/>
                <w:color w:val="000000"/>
                <w:sz w:val="20"/>
              </w:rPr>
              <w:t>документ)</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процедур по</w:t>
            </w:r>
            <w:r>
              <w:br/>
            </w:r>
            <w:r>
              <w:rPr>
                <w:rFonts w:ascii="Times New Roman"/>
                <w:b w:val="false"/>
                <w:i w:val="false"/>
                <w:color w:val="000000"/>
                <w:sz w:val="20"/>
              </w:rPr>
              <w:t>
</w:t>
            </w:r>
            <w:r>
              <w:rPr>
                <w:rFonts w:ascii="Times New Roman"/>
                <w:b w:val="false"/>
                <w:i w:val="false"/>
                <w:color w:val="000000"/>
                <w:sz w:val="20"/>
              </w:rPr>
              <w:t>выполнению</w:t>
            </w:r>
            <w:r>
              <w:br/>
            </w:r>
            <w:r>
              <w:rPr>
                <w:rFonts w:ascii="Times New Roman"/>
                <w:b w:val="false"/>
                <w:i w:val="false"/>
                <w:color w:val="000000"/>
                <w:sz w:val="20"/>
              </w:rPr>
              <w:t>
</w:t>
            </w:r>
            <w:r>
              <w:rPr>
                <w:rFonts w:ascii="Times New Roman"/>
                <w:b w:val="false"/>
                <w:i w:val="false"/>
                <w:color w:val="000000"/>
                <w:sz w:val="20"/>
              </w:rPr>
              <w:t>Критерия</w:t>
            </w:r>
            <w:r>
              <w:br/>
            </w:r>
            <w:r>
              <w:rPr>
                <w:rFonts w:ascii="Times New Roman"/>
                <w:b w:val="false"/>
                <w:i w:val="false"/>
                <w:color w:val="000000"/>
                <w:sz w:val="20"/>
              </w:rPr>
              <w:t>
</w:t>
            </w:r>
            <w:r>
              <w:rPr>
                <w:rFonts w:ascii="Times New Roman"/>
                <w:b w:val="false"/>
                <w:i w:val="false"/>
                <w:color w:val="000000"/>
                <w:sz w:val="20"/>
              </w:rPr>
              <w:t>требования</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критерию</w:t>
            </w:r>
            <w:r>
              <w:br/>
            </w:r>
            <w:r>
              <w:rPr>
                <w:rFonts w:ascii="Times New Roman"/>
                <w:b w:val="false"/>
                <w:i w:val="false"/>
                <w:color w:val="000000"/>
                <w:sz w:val="20"/>
              </w:rPr>
              <w:t>
</w:t>
            </w:r>
            <w:r>
              <w:rPr>
                <w:rFonts w:ascii="Times New Roman"/>
                <w:b w:val="false"/>
                <w:i w:val="false"/>
                <w:color w:val="000000"/>
                <w:sz w:val="20"/>
              </w:rPr>
              <w:t>требования</w:t>
            </w:r>
            <w:r>
              <w:br/>
            </w:r>
            <w:r>
              <w:rPr>
                <w:rFonts w:ascii="Times New Roman"/>
                <w:b w:val="false"/>
                <w:i w:val="false"/>
                <w:color w:val="000000"/>
                <w:sz w:val="20"/>
              </w:rPr>
              <w:t>
</w:t>
            </w:r>
            <w:r>
              <w:rPr>
                <w:rFonts w:ascii="Times New Roman"/>
                <w:b w:val="false"/>
                <w:i w:val="false"/>
                <w:color w:val="000000"/>
                <w:sz w:val="20"/>
              </w:rPr>
              <w:t>Инструкции</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банка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r>
              <w:br/>
            </w:r>
            <w:r>
              <w:rPr>
                <w:rFonts w:ascii="Times New Roman"/>
                <w:b w:val="false"/>
                <w:i w:val="false"/>
                <w:color w:val="000000"/>
                <w:sz w:val="20"/>
              </w:rPr>
              <w:t>
</w:t>
            </w:r>
            <w:r>
              <w:rPr>
                <w:rFonts w:ascii="Times New Roman"/>
                <w:b w:val="false"/>
                <w:i w:val="false"/>
                <w:color w:val="000000"/>
                <w:sz w:val="20"/>
              </w:rPr>
              <w:t>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соответствия требованиям Инструкции: _______________</w:t>
      </w:r>
      <w:r>
        <w:br/>
      </w:r>
      <w:r>
        <w:rPr>
          <w:rFonts w:ascii="Times New Roman"/>
          <w:b w:val="false"/>
          <w:i w:val="false"/>
          <w:color w:val="000000"/>
          <w:sz w:val="28"/>
        </w:rPr>
        <w:t>
      Первый руководитель банка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Руководитель подразделения управления рисками</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Руководитель службы внутреннего аудита</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Руководитель комплаенс-офиса</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85" w:id="81"/>
    <w:p>
      <w:pPr>
        <w:spacing w:after="0"/>
        <w:ind w:left="0"/>
        <w:jc w:val="both"/>
      </w:pPr>
      <w:r>
        <w:rPr>
          <w:rFonts w:ascii="Times New Roman"/>
          <w:b w:val="false"/>
          <w:i w:val="false"/>
          <w:color w:val="000000"/>
          <w:sz w:val="28"/>
        </w:rPr>
        <w:t>
      Пояснения к заполнению таблицы:</w:t>
      </w:r>
      <w:r>
        <w:br/>
      </w:r>
      <w:r>
        <w:rPr>
          <w:rFonts w:ascii="Times New Roman"/>
          <w:b w:val="false"/>
          <w:i w:val="false"/>
          <w:color w:val="000000"/>
          <w:sz w:val="28"/>
        </w:rPr>
        <w:t>
</w:t>
      </w:r>
      <w:r>
        <w:rPr>
          <w:rFonts w:ascii="Times New Roman"/>
          <w:b w:val="false"/>
          <w:i w:val="false"/>
          <w:color w:val="000000"/>
          <w:sz w:val="28"/>
        </w:rPr>
        <w:t>
      Оценку соответствия требованиям Инструкции необходимо осуществлять по трехбалльной системе следующих критериев: соответствие, частичное соответствие, не соответствие.</w:t>
      </w:r>
      <w:r>
        <w:br/>
      </w:r>
      <w:r>
        <w:rPr>
          <w:rFonts w:ascii="Times New Roman"/>
          <w:b w:val="false"/>
          <w:i w:val="false"/>
          <w:color w:val="000000"/>
          <w:sz w:val="28"/>
        </w:rPr>
        <w:t>
</w:t>
      </w:r>
      <w:r>
        <w:rPr>
          <w:rFonts w:ascii="Times New Roman"/>
          <w:b w:val="false"/>
          <w:i w:val="false"/>
          <w:color w:val="000000"/>
          <w:sz w:val="28"/>
        </w:rPr>
        <w:t>
      1. Оценка "соответствие" выносится при выполнении банком критерия требования Инструкции без каких-либо значительных недостатков.</w:t>
      </w:r>
      <w:r>
        <w:br/>
      </w:r>
      <w:r>
        <w:rPr>
          <w:rFonts w:ascii="Times New Roman"/>
          <w:b w:val="false"/>
          <w:i w:val="false"/>
          <w:color w:val="000000"/>
          <w:sz w:val="28"/>
        </w:rPr>
        <w:t>
</w:t>
      </w:r>
      <w:r>
        <w:rPr>
          <w:rFonts w:ascii="Times New Roman"/>
          <w:b w:val="false"/>
          <w:i w:val="false"/>
          <w:color w:val="000000"/>
          <w:sz w:val="28"/>
        </w:rPr>
        <w:t>
      2. Оценка "частичное соответствие" выносится при обнаружении недостатков, которые не считаются достаточными для появления серьезных сомнений относительно способности банка в достижении соблюдения конкретного критерия требования.</w:t>
      </w:r>
      <w:r>
        <w:br/>
      </w:r>
      <w:r>
        <w:rPr>
          <w:rFonts w:ascii="Times New Roman"/>
          <w:b w:val="false"/>
          <w:i w:val="false"/>
          <w:color w:val="000000"/>
          <w:sz w:val="28"/>
        </w:rPr>
        <w:t>
</w:t>
      </w:r>
      <w:r>
        <w:rPr>
          <w:rFonts w:ascii="Times New Roman"/>
          <w:b w:val="false"/>
          <w:i w:val="false"/>
          <w:color w:val="000000"/>
          <w:sz w:val="28"/>
        </w:rPr>
        <w:t>
      3. Оценка "несоответствие" выносится при невыполнении банком критерия требований Инструкции.</w:t>
      </w:r>
      <w:r>
        <w:br/>
      </w:r>
      <w:r>
        <w:rPr>
          <w:rFonts w:ascii="Times New Roman"/>
          <w:b w:val="false"/>
          <w:i w:val="false"/>
          <w:color w:val="000000"/>
          <w:sz w:val="28"/>
        </w:rPr>
        <w:t>
</w:t>
      </w:r>
      <w:r>
        <w:rPr>
          <w:rFonts w:ascii="Times New Roman"/>
          <w:b w:val="false"/>
          <w:i w:val="false"/>
          <w:color w:val="000000"/>
          <w:sz w:val="28"/>
        </w:rPr>
        <w:t>
      4. В случае, если отдельные критерии требования Инструкции не могут быть применены в отношении банка, оценка соответствия данному критерию требования не осуществляется и отмечается соответствующей записью "не применимо".</w:t>
      </w:r>
      <w:r>
        <w:br/>
      </w:r>
      <w:r>
        <w:rPr>
          <w:rFonts w:ascii="Times New Roman"/>
          <w:b w:val="false"/>
          <w:i w:val="false"/>
          <w:color w:val="000000"/>
          <w:sz w:val="28"/>
        </w:rPr>
        <w:t>
</w:t>
      </w:r>
      <w:r>
        <w:rPr>
          <w:rFonts w:ascii="Times New Roman"/>
          <w:b w:val="false"/>
          <w:i w:val="false"/>
          <w:color w:val="000000"/>
          <w:sz w:val="28"/>
        </w:rPr>
        <w:t>
      5. В графе "Примечание банка" необходимо дать обоснования и причины "частичного соответствия" и "не применимо".</w:t>
      </w:r>
      <w:r>
        <w:br/>
      </w:r>
      <w:r>
        <w:rPr>
          <w:rFonts w:ascii="Times New Roman"/>
          <w:b w:val="false"/>
          <w:i w:val="false"/>
          <w:color w:val="000000"/>
          <w:sz w:val="28"/>
        </w:rPr>
        <w:t>
</w:t>
      </w:r>
      <w:r>
        <w:rPr>
          <w:rFonts w:ascii="Times New Roman"/>
          <w:b w:val="false"/>
          <w:i w:val="false"/>
          <w:color w:val="000000"/>
          <w:sz w:val="28"/>
        </w:rPr>
        <w:t>
      6. Заполнение всех граф, за исключением графы 6, обязательно.</w:t>
      </w:r>
    </w:p>
    <w:bookmarkEnd w:id="81"/>
    <w:bookmarkStart w:name="z94" w:id="8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о требованиях к наличию   </w:t>
      </w:r>
      <w:r>
        <w:br/>
      </w:r>
      <w:r>
        <w:rPr>
          <w:rFonts w:ascii="Times New Roman"/>
          <w:b w:val="false"/>
          <w:i w:val="false"/>
          <w:color w:val="000000"/>
          <w:sz w:val="28"/>
        </w:rPr>
        <w:t xml:space="preserve">
систем управления рисками и внутреннего </w:t>
      </w:r>
      <w:r>
        <w:br/>
      </w:r>
      <w:r>
        <w:rPr>
          <w:rFonts w:ascii="Times New Roman"/>
          <w:b w:val="false"/>
          <w:i w:val="false"/>
          <w:color w:val="000000"/>
          <w:sz w:val="28"/>
        </w:rPr>
        <w:t xml:space="preserve">
контроля в банках второго уровня    </w:t>
      </w:r>
    </w:p>
    <w:bookmarkEnd w:id="82"/>
    <w:bookmarkStart w:name="z95" w:id="83"/>
    <w:p>
      <w:pPr>
        <w:spacing w:after="0"/>
        <w:ind w:left="0"/>
        <w:jc w:val="left"/>
      </w:pPr>
      <w:r>
        <w:rPr>
          <w:rFonts w:ascii="Times New Roman"/>
          <w:b/>
          <w:i w:val="false"/>
          <w:color w:val="000000"/>
        </w:rPr>
        <w:t xml:space="preserve"> 
Матрица мониторинга кредитного риска</w:t>
      </w:r>
    </w:p>
    <w:bookmarkEnd w:id="83"/>
    <w:p>
      <w:pPr>
        <w:spacing w:after="0"/>
        <w:ind w:left="0"/>
        <w:jc w:val="both"/>
      </w:pPr>
      <w:r>
        <w:rPr>
          <w:rFonts w:ascii="Times New Roman"/>
          <w:b w:val="false"/>
          <w:i w:val="false"/>
          <w:color w:val="ff0000"/>
          <w:sz w:val="28"/>
        </w:rPr>
        <w:t xml:space="preserve">      Сноска. Инструкция дополнена приложением 10 в соответствии с постановлением Правления АФН РК от 29.12.2009 </w:t>
      </w:r>
      <w:r>
        <w:rPr>
          <w:rFonts w:ascii="Times New Roman"/>
          <w:b w:val="false"/>
          <w:i w:val="false"/>
          <w:color w:val="ff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изменениями, внесенными постановлением Правления АФН РК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96" w:id="84"/>
    <w:p>
      <w:pPr>
        <w:spacing w:after="0"/>
        <w:ind w:left="0"/>
        <w:jc w:val="both"/>
      </w:pPr>
      <w:r>
        <w:rPr>
          <w:rFonts w:ascii="Times New Roman"/>
          <w:b w:val="false"/>
          <w:i w:val="false"/>
          <w:color w:val="000000"/>
          <w:sz w:val="28"/>
        </w:rPr>
        <w:t>
Таблица 1. Отношение стоимости залогового обеспечения в виде недвижимости к ссудному портфелю</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432"/>
        <w:gridCol w:w="1583"/>
        <w:gridCol w:w="2594"/>
        <w:gridCol w:w="3067"/>
        <w:gridCol w:w="2444"/>
        <w:gridCol w:w="1262"/>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показатели</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Стресс-тест:</w:t>
            </w:r>
            <w:r>
              <w:br/>
            </w:r>
            <w:r>
              <w:rPr>
                <w:rFonts w:ascii="Times New Roman"/>
                <w:b w:val="false"/>
                <w:i w:val="false"/>
                <w:color w:val="000000"/>
                <w:sz w:val="20"/>
              </w:rPr>
              <w:t>
</w:t>
            </w:r>
            <w:r>
              <w:rPr>
                <w:rFonts w:ascii="Times New Roman"/>
                <w:b w:val="false"/>
                <w:i w:val="false"/>
                <w:color w:val="000000"/>
                <w:sz w:val="20"/>
              </w:rPr>
              <w:t>Рекомендации</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и уполномочен-</w:t>
            </w:r>
            <w:r>
              <w:br/>
            </w:r>
            <w:r>
              <w:rPr>
                <w:rFonts w:ascii="Times New Roman"/>
                <w:b w:val="false"/>
                <w:i w:val="false"/>
                <w:color w:val="000000"/>
                <w:sz w:val="20"/>
              </w:rPr>
              <w:t>
</w:t>
            </w:r>
            <w:r>
              <w:rPr>
                <w:rFonts w:ascii="Times New Roman"/>
                <w:b w:val="false"/>
                <w:i w:val="false"/>
                <w:color w:val="000000"/>
                <w:sz w:val="20"/>
              </w:rPr>
              <w:t>ного органа по</w:t>
            </w:r>
            <w:r>
              <w:br/>
            </w:r>
            <w:r>
              <w:rPr>
                <w:rFonts w:ascii="Times New Roman"/>
                <w:b w:val="false"/>
                <w:i w:val="false"/>
                <w:color w:val="000000"/>
                <w:sz w:val="20"/>
              </w:rPr>
              <w:t>
</w:t>
            </w:r>
            <w:r>
              <w:rPr>
                <w:rFonts w:ascii="Times New Roman"/>
                <w:b w:val="false"/>
                <w:i w:val="false"/>
                <w:color w:val="000000"/>
                <w:sz w:val="20"/>
              </w:rPr>
              <w:t>методологии</w:t>
            </w:r>
            <w:r>
              <w:br/>
            </w:r>
            <w:r>
              <w:rPr>
                <w:rFonts w:ascii="Times New Roman"/>
                <w:b w:val="false"/>
                <w:i w:val="false"/>
                <w:color w:val="000000"/>
                <w:sz w:val="20"/>
              </w:rPr>
              <w:t>
</w:t>
            </w:r>
            <w:r>
              <w:rPr>
                <w:rFonts w:ascii="Times New Roman"/>
                <w:b w:val="false"/>
                <w:i w:val="false"/>
                <w:color w:val="000000"/>
                <w:sz w:val="20"/>
              </w:rPr>
              <w:t>стресс-</w:t>
            </w:r>
            <w:r>
              <w:br/>
            </w:r>
            <w:r>
              <w:rPr>
                <w:rFonts w:ascii="Times New Roman"/>
                <w:b w:val="false"/>
                <w:i w:val="false"/>
                <w:color w:val="000000"/>
                <w:sz w:val="20"/>
              </w:rPr>
              <w:t>
</w:t>
            </w:r>
            <w:r>
              <w:rPr>
                <w:rFonts w:ascii="Times New Roman"/>
                <w:b w:val="false"/>
                <w:i w:val="false"/>
                <w:color w:val="000000"/>
                <w:sz w:val="20"/>
              </w:rPr>
              <w:t>тестирования</w:t>
            </w:r>
            <w:r>
              <w:br/>
            </w:r>
            <w:r>
              <w:rPr>
                <w:rFonts w:ascii="Times New Roman"/>
                <w:b w:val="false"/>
                <w:i w:val="false"/>
                <w:color w:val="000000"/>
                <w:sz w:val="20"/>
              </w:rPr>
              <w:t>
</w:t>
            </w:r>
            <w:r>
              <w:rPr>
                <w:rFonts w:ascii="Times New Roman"/>
                <w:b w:val="false"/>
                <w:i w:val="false"/>
                <w:color w:val="000000"/>
                <w:sz w:val="20"/>
              </w:rPr>
              <w:t>в формате</w:t>
            </w:r>
            <w:r>
              <w:br/>
            </w:r>
            <w:r>
              <w:rPr>
                <w:rFonts w:ascii="Times New Roman"/>
                <w:b w:val="false"/>
                <w:i w:val="false"/>
                <w:color w:val="000000"/>
                <w:sz w:val="20"/>
              </w:rPr>
              <w:t>
</w:t>
            </w:r>
            <w:r>
              <w:rPr>
                <w:rFonts w:ascii="Times New Roman"/>
                <w:b w:val="false"/>
                <w:i w:val="false"/>
                <w:color w:val="000000"/>
                <w:sz w:val="20"/>
              </w:rPr>
              <w:t>bottom up</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(факторы/условия)</w:t>
            </w:r>
            <w:r>
              <w:br/>
            </w:r>
            <w:r>
              <w:rPr>
                <w:rFonts w:ascii="Times New Roman"/>
                <w:b w:val="false"/>
                <w:i w:val="false"/>
                <w:color w:val="000000"/>
                <w:sz w:val="20"/>
              </w:rPr>
              <w:t>
</w:t>
            </w:r>
            <w:r>
              <w:rPr>
                <w:rFonts w:ascii="Times New Roman"/>
                <w:b w:val="false"/>
                <w:i w:val="false"/>
                <w:color w:val="000000"/>
                <w:sz w:val="20"/>
              </w:rPr>
              <w:t>и степень</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на финансовую</w:t>
            </w:r>
            <w:r>
              <w:br/>
            </w:r>
            <w:r>
              <w:rPr>
                <w:rFonts w:ascii="Times New Roman"/>
                <w:b w:val="false"/>
                <w:i w:val="false"/>
                <w:color w:val="000000"/>
                <w:sz w:val="20"/>
              </w:rPr>
              <w:t>
</w:t>
            </w:r>
            <w:r>
              <w:rPr>
                <w:rFonts w:ascii="Times New Roman"/>
                <w:b w:val="false"/>
                <w:i w:val="false"/>
                <w:color w:val="000000"/>
                <w:sz w:val="20"/>
              </w:rPr>
              <w:t>устойчивость</w:t>
            </w:r>
            <w:r>
              <w:br/>
            </w:r>
            <w:r>
              <w:rPr>
                <w:rFonts w:ascii="Times New Roman"/>
                <w:b w:val="false"/>
                <w:i w:val="false"/>
                <w:color w:val="000000"/>
                <w:sz w:val="20"/>
              </w:rPr>
              <w:t>
</w:t>
            </w:r>
            <w:r>
              <w:rPr>
                <w:rFonts w:ascii="Times New Roman"/>
                <w:b w:val="false"/>
                <w:i w:val="false"/>
                <w:color w:val="000000"/>
                <w:sz w:val="20"/>
              </w:rPr>
              <w:t>банка, с точки</w:t>
            </w:r>
            <w:r>
              <w:br/>
            </w:r>
            <w:r>
              <w:rPr>
                <w:rFonts w:ascii="Times New Roman"/>
                <w:b w:val="false"/>
                <w:i w:val="false"/>
                <w:color w:val="000000"/>
                <w:sz w:val="20"/>
              </w:rPr>
              <w:t>
</w:t>
            </w:r>
            <w:r>
              <w:rPr>
                <w:rFonts w:ascii="Times New Roman"/>
                <w:b w:val="false"/>
                <w:i w:val="false"/>
                <w:color w:val="000000"/>
                <w:sz w:val="20"/>
              </w:rPr>
              <w:t>зрения правления</w:t>
            </w:r>
            <w:r>
              <w:br/>
            </w:r>
            <w:r>
              <w:rPr>
                <w:rFonts w:ascii="Times New Roman"/>
                <w:b w:val="false"/>
                <w:i w:val="false"/>
                <w:color w:val="000000"/>
                <w:sz w:val="20"/>
              </w:rPr>
              <w:t>
</w:t>
            </w:r>
            <w:r>
              <w:rPr>
                <w:rFonts w:ascii="Times New Roman"/>
                <w:b w:val="false"/>
                <w:i w:val="false"/>
                <w:color w:val="000000"/>
                <w:sz w:val="20"/>
              </w:rPr>
              <w:t>банка</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принятые</w:t>
            </w:r>
            <w:r>
              <w:br/>
            </w:r>
            <w:r>
              <w:rPr>
                <w:rFonts w:ascii="Times New Roman"/>
                <w:b w:val="false"/>
                <w:i w:val="false"/>
                <w:color w:val="000000"/>
                <w:sz w:val="20"/>
              </w:rPr>
              <w:t>
</w:t>
            </w:r>
            <w:r>
              <w:rPr>
                <w:rFonts w:ascii="Times New Roman"/>
                <w:b w:val="false"/>
                <w:i w:val="false"/>
                <w:color w:val="000000"/>
                <w:sz w:val="20"/>
              </w:rPr>
              <w:t>для устранения</w:t>
            </w:r>
            <w:r>
              <w:br/>
            </w:r>
            <w:r>
              <w:rPr>
                <w:rFonts w:ascii="Times New Roman"/>
                <w:b w:val="false"/>
                <w:i w:val="false"/>
                <w:color w:val="000000"/>
                <w:sz w:val="20"/>
              </w:rPr>
              <w:t>
</w:t>
            </w:r>
            <w:r>
              <w:rPr>
                <w:rFonts w:ascii="Times New Roman"/>
                <w:b w:val="false"/>
                <w:i w:val="false"/>
                <w:color w:val="000000"/>
                <w:sz w:val="20"/>
              </w:rPr>
              <w:t>негативных</w:t>
            </w:r>
            <w:r>
              <w:br/>
            </w:r>
            <w:r>
              <w:rPr>
                <w:rFonts w:ascii="Times New Roman"/>
                <w:b w:val="false"/>
                <w:i w:val="false"/>
                <w:color w:val="000000"/>
                <w:sz w:val="20"/>
              </w:rPr>
              <w:t>
</w:t>
            </w:r>
            <w:r>
              <w:rPr>
                <w:rFonts w:ascii="Times New Roman"/>
                <w:b w:val="false"/>
                <w:i w:val="false"/>
                <w:color w:val="000000"/>
                <w:sz w:val="20"/>
              </w:rPr>
              <w:t>тенденций</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превышения</w:t>
            </w:r>
            <w:r>
              <w:br/>
            </w:r>
            <w:r>
              <w:rPr>
                <w:rFonts w:ascii="Times New Roman"/>
                <w:b w:val="false"/>
                <w:i w:val="false"/>
                <w:color w:val="000000"/>
                <w:sz w:val="20"/>
              </w:rPr>
              <w:t>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 лимита)</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w:t>
            </w:r>
            <w:r>
              <w:br/>
            </w:r>
            <w:r>
              <w:rPr>
                <w:rFonts w:ascii="Times New Roman"/>
                <w:b w:val="false"/>
                <w:i w:val="false"/>
                <w:color w:val="000000"/>
                <w:sz w:val="20"/>
              </w:rPr>
              <w:t>
</w:t>
            </w:r>
            <w:r>
              <w:rPr>
                <w:rFonts w:ascii="Times New Roman"/>
                <w:b w:val="false"/>
                <w:i w:val="false"/>
                <w:color w:val="000000"/>
                <w:sz w:val="20"/>
              </w:rPr>
              <w:t>тарии</w:t>
            </w:r>
          </w:p>
        </w:tc>
      </w:tr>
      <w:tr>
        <w:trPr>
          <w:trHeight w:val="90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дущий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ними</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тами банка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85"/>
    <w:p>
      <w:pPr>
        <w:spacing w:after="0"/>
        <w:ind w:left="0"/>
        <w:jc w:val="both"/>
      </w:pPr>
      <w:r>
        <w:rPr>
          <w:rFonts w:ascii="Times New Roman"/>
          <w:b w:val="false"/>
          <w:i w:val="false"/>
          <w:color w:val="000000"/>
          <w:sz w:val="28"/>
        </w:rPr>
        <w:t>
Таблица 2. Классифицированные активы (за исключением межбанковских займов) и неработающие кредиты</w:t>
      </w:r>
    </w:p>
    <w:bookmarkEnd w:id="85"/>
    <w:bookmarkStart w:name="z98" w:id="86"/>
    <w:p>
      <w:pPr>
        <w:spacing w:after="0"/>
        <w:ind w:left="0"/>
        <w:jc w:val="both"/>
      </w:pPr>
      <w:r>
        <w:rPr>
          <w:rFonts w:ascii="Times New Roman"/>
          <w:b w:val="false"/>
          <w:i w:val="false"/>
          <w:color w:val="000000"/>
          <w:sz w:val="28"/>
        </w:rPr>
        <w:t>
1. Отношение кредитов с просрочкой платежей свыше 90 (девяноста) дней к ссудному портфелю</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432"/>
        <w:gridCol w:w="1604"/>
        <w:gridCol w:w="2592"/>
        <w:gridCol w:w="3023"/>
        <w:gridCol w:w="2550"/>
        <w:gridCol w:w="13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показатели</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Стресс-тест:</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доли кредитов</w:t>
            </w:r>
            <w:r>
              <w:br/>
            </w:r>
            <w:r>
              <w:rPr>
                <w:rFonts w:ascii="Times New Roman"/>
                <w:b w:val="false"/>
                <w:i w:val="false"/>
                <w:color w:val="000000"/>
                <w:sz w:val="20"/>
              </w:rPr>
              <w:t>
</w:t>
            </w:r>
            <w:r>
              <w:rPr>
                <w:rFonts w:ascii="Times New Roman"/>
                <w:b w:val="false"/>
                <w:i w:val="false"/>
                <w:color w:val="000000"/>
                <w:sz w:val="20"/>
              </w:rPr>
              <w:t>с просрочкой</w:t>
            </w:r>
            <w:r>
              <w:br/>
            </w:r>
            <w:r>
              <w:rPr>
                <w:rFonts w:ascii="Times New Roman"/>
                <w:b w:val="false"/>
                <w:i w:val="false"/>
                <w:color w:val="000000"/>
                <w:sz w:val="20"/>
              </w:rPr>
              <w:t>
</w:t>
            </w:r>
            <w:r>
              <w:rPr>
                <w:rFonts w:ascii="Times New Roman"/>
                <w:b w:val="false"/>
                <w:i w:val="false"/>
                <w:color w:val="000000"/>
                <w:sz w:val="20"/>
              </w:rPr>
              <w:t>платежей свыше</w:t>
            </w:r>
            <w:r>
              <w:br/>
            </w:r>
            <w:r>
              <w:rPr>
                <w:rFonts w:ascii="Times New Roman"/>
                <w:b w:val="false"/>
                <w:i w:val="false"/>
                <w:color w:val="000000"/>
                <w:sz w:val="20"/>
              </w:rPr>
              <w:t>
</w:t>
            </w:r>
            <w:r>
              <w:rPr>
                <w:rFonts w:ascii="Times New Roman"/>
                <w:b w:val="false"/>
                <w:i w:val="false"/>
                <w:color w:val="000000"/>
                <w:sz w:val="20"/>
              </w:rPr>
              <w:t>90 (девяноста)</w:t>
            </w:r>
            <w:r>
              <w:br/>
            </w:r>
            <w:r>
              <w:rPr>
                <w:rFonts w:ascii="Times New Roman"/>
                <w:b w:val="false"/>
                <w:i w:val="false"/>
                <w:color w:val="000000"/>
                <w:sz w:val="20"/>
              </w:rPr>
              <w:t>
</w:t>
            </w:r>
            <w:r>
              <w:rPr>
                <w:rFonts w:ascii="Times New Roman"/>
                <w:b w:val="false"/>
                <w:i w:val="false"/>
                <w:color w:val="000000"/>
                <w:sz w:val="20"/>
              </w:rPr>
              <w:t>дней на 20</w:t>
            </w:r>
            <w:r>
              <w:br/>
            </w:r>
            <w:r>
              <w:rPr>
                <w:rFonts w:ascii="Times New Roman"/>
                <w:b w:val="false"/>
                <w:i w:val="false"/>
                <w:color w:val="000000"/>
                <w:sz w:val="20"/>
              </w:rPr>
              <w:t>
</w:t>
            </w:r>
            <w:r>
              <w:rPr>
                <w:rFonts w:ascii="Times New Roman"/>
                <w:b w:val="false"/>
                <w:i w:val="false"/>
                <w:color w:val="000000"/>
                <w:sz w:val="20"/>
              </w:rPr>
              <w:t>(двадцать)</w:t>
            </w:r>
            <w:r>
              <w:br/>
            </w:r>
            <w:r>
              <w:rPr>
                <w:rFonts w:ascii="Times New Roman"/>
                <w:b w:val="false"/>
                <w:i w:val="false"/>
                <w:color w:val="000000"/>
                <w:sz w:val="20"/>
              </w:rPr>
              <w:t>
</w:t>
            </w:r>
            <w:r>
              <w:rPr>
                <w:rFonts w:ascii="Times New Roman"/>
                <w:b w:val="false"/>
                <w:i w:val="false"/>
                <w:color w:val="000000"/>
                <w:sz w:val="20"/>
              </w:rPr>
              <w:t>процентов в</w:t>
            </w:r>
            <w:r>
              <w:br/>
            </w:r>
            <w:r>
              <w:rPr>
                <w:rFonts w:ascii="Times New Roman"/>
                <w:b w:val="false"/>
                <w:i w:val="false"/>
                <w:color w:val="000000"/>
                <w:sz w:val="20"/>
              </w:rPr>
              <w:t>
</w:t>
            </w:r>
            <w:r>
              <w:rPr>
                <w:rFonts w:ascii="Times New Roman"/>
                <w:b w:val="false"/>
                <w:i w:val="false"/>
                <w:color w:val="000000"/>
                <w:sz w:val="20"/>
              </w:rPr>
              <w:t>следующем</w:t>
            </w:r>
            <w:r>
              <w:br/>
            </w:r>
            <w:r>
              <w:rPr>
                <w:rFonts w:ascii="Times New Roman"/>
                <w:b w:val="false"/>
                <w:i w:val="false"/>
                <w:color w:val="000000"/>
                <w:sz w:val="20"/>
              </w:rPr>
              <w:t>
</w:t>
            </w:r>
            <w:r>
              <w:rPr>
                <w:rFonts w:ascii="Times New Roman"/>
                <w:b w:val="false"/>
                <w:i w:val="false"/>
                <w:color w:val="000000"/>
                <w:sz w:val="20"/>
              </w:rPr>
              <w:t>квартале.</w:t>
            </w:r>
            <w:r>
              <w:br/>
            </w:r>
            <w:r>
              <w:rPr>
                <w:rFonts w:ascii="Times New Roman"/>
                <w:b w:val="false"/>
                <w:i w:val="false"/>
                <w:color w:val="000000"/>
                <w:sz w:val="20"/>
              </w:rPr>
              <w:t>
</w:t>
            </w: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провизий по</w:t>
            </w:r>
            <w:r>
              <w:br/>
            </w:r>
            <w:r>
              <w:rPr>
                <w:rFonts w:ascii="Times New Roman"/>
                <w:b w:val="false"/>
                <w:i w:val="false"/>
                <w:color w:val="000000"/>
                <w:sz w:val="20"/>
              </w:rPr>
              <w:t>
</w:t>
            </w:r>
            <w:r>
              <w:rPr>
                <w:rFonts w:ascii="Times New Roman"/>
                <w:b w:val="false"/>
                <w:i w:val="false"/>
                <w:color w:val="000000"/>
                <w:sz w:val="20"/>
              </w:rPr>
              <w:t>классифициро-</w:t>
            </w:r>
            <w:r>
              <w:br/>
            </w:r>
            <w:r>
              <w:rPr>
                <w:rFonts w:ascii="Times New Roman"/>
                <w:b w:val="false"/>
                <w:i w:val="false"/>
                <w:color w:val="000000"/>
                <w:sz w:val="20"/>
              </w:rPr>
              <w:t>
</w:t>
            </w:r>
            <w:r>
              <w:rPr>
                <w:rFonts w:ascii="Times New Roman"/>
                <w:b w:val="false"/>
                <w:i w:val="false"/>
                <w:color w:val="000000"/>
                <w:sz w:val="20"/>
              </w:rPr>
              <w:t>ванным активам</w:t>
            </w:r>
            <w:r>
              <w:br/>
            </w:r>
            <w:r>
              <w:rPr>
                <w:rFonts w:ascii="Times New Roman"/>
                <w:b w:val="false"/>
                <w:i w:val="false"/>
                <w:color w:val="000000"/>
                <w:sz w:val="20"/>
              </w:rPr>
              <w:t>
</w:t>
            </w:r>
            <w:r>
              <w:rPr>
                <w:rFonts w:ascii="Times New Roman"/>
                <w:b w:val="false"/>
                <w:i w:val="false"/>
                <w:color w:val="000000"/>
                <w:sz w:val="20"/>
              </w:rPr>
              <w:t>(в тенге)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(факторы/условия)</w:t>
            </w:r>
            <w:r>
              <w:br/>
            </w:r>
            <w:r>
              <w:rPr>
                <w:rFonts w:ascii="Times New Roman"/>
                <w:b w:val="false"/>
                <w:i w:val="false"/>
                <w:color w:val="000000"/>
                <w:sz w:val="20"/>
              </w:rPr>
              <w:t>
</w:t>
            </w:r>
            <w:r>
              <w:rPr>
                <w:rFonts w:ascii="Times New Roman"/>
                <w:b w:val="false"/>
                <w:i w:val="false"/>
                <w:color w:val="000000"/>
                <w:sz w:val="20"/>
              </w:rPr>
              <w:t>и степень</w:t>
            </w:r>
            <w:r>
              <w:br/>
            </w:r>
            <w:r>
              <w:rPr>
                <w:rFonts w:ascii="Times New Roman"/>
                <w:b w:val="false"/>
                <w:i w:val="false"/>
                <w:color w:val="000000"/>
                <w:sz w:val="20"/>
              </w:rPr>
              <w:t>
</w:t>
            </w:r>
            <w:r>
              <w:rPr>
                <w:rFonts w:ascii="Times New Roman"/>
                <w:b w:val="false"/>
                <w:i w:val="false"/>
                <w:color w:val="000000"/>
                <w:sz w:val="20"/>
              </w:rPr>
              <w:t>воздействия на</w:t>
            </w:r>
            <w:r>
              <w:br/>
            </w:r>
            <w:r>
              <w:rPr>
                <w:rFonts w:ascii="Times New Roman"/>
                <w:b w:val="false"/>
                <w:i w:val="false"/>
                <w:color w:val="000000"/>
                <w:sz w:val="20"/>
              </w:rPr>
              <w:t>
</w:t>
            </w:r>
            <w:r>
              <w:rPr>
                <w:rFonts w:ascii="Times New Roman"/>
                <w:b w:val="false"/>
                <w:i w:val="false"/>
                <w:color w:val="000000"/>
                <w:sz w:val="20"/>
              </w:rPr>
              <w:t>финансовую</w:t>
            </w:r>
            <w:r>
              <w:br/>
            </w:r>
            <w:r>
              <w:rPr>
                <w:rFonts w:ascii="Times New Roman"/>
                <w:b w:val="false"/>
                <w:i w:val="false"/>
                <w:color w:val="000000"/>
                <w:sz w:val="20"/>
              </w:rPr>
              <w:t>
</w:t>
            </w:r>
            <w:r>
              <w:rPr>
                <w:rFonts w:ascii="Times New Roman"/>
                <w:b w:val="false"/>
                <w:i w:val="false"/>
                <w:color w:val="000000"/>
                <w:sz w:val="20"/>
              </w:rPr>
              <w:t>устойчивость</w:t>
            </w:r>
            <w:r>
              <w:br/>
            </w:r>
            <w:r>
              <w:rPr>
                <w:rFonts w:ascii="Times New Roman"/>
                <w:b w:val="false"/>
                <w:i w:val="false"/>
                <w:color w:val="000000"/>
                <w:sz w:val="20"/>
              </w:rPr>
              <w:t>
</w:t>
            </w:r>
            <w:r>
              <w:rPr>
                <w:rFonts w:ascii="Times New Roman"/>
                <w:b w:val="false"/>
                <w:i w:val="false"/>
                <w:color w:val="000000"/>
                <w:sz w:val="20"/>
              </w:rPr>
              <w:t>банка, с точки</w:t>
            </w:r>
            <w:r>
              <w:br/>
            </w:r>
            <w:r>
              <w:rPr>
                <w:rFonts w:ascii="Times New Roman"/>
                <w:b w:val="false"/>
                <w:i w:val="false"/>
                <w:color w:val="000000"/>
                <w:sz w:val="20"/>
              </w:rPr>
              <w:t>
</w:t>
            </w:r>
            <w:r>
              <w:rPr>
                <w:rFonts w:ascii="Times New Roman"/>
                <w:b w:val="false"/>
                <w:i w:val="false"/>
                <w:color w:val="000000"/>
                <w:sz w:val="20"/>
              </w:rPr>
              <w:t>зрения правления</w:t>
            </w:r>
            <w:r>
              <w:br/>
            </w:r>
            <w:r>
              <w:rPr>
                <w:rFonts w:ascii="Times New Roman"/>
                <w:b w:val="false"/>
                <w:i w:val="false"/>
                <w:color w:val="000000"/>
                <w:sz w:val="20"/>
              </w:rPr>
              <w:t>
</w:t>
            </w:r>
            <w:r>
              <w:rPr>
                <w:rFonts w:ascii="Times New Roman"/>
                <w:b w:val="false"/>
                <w:i w:val="false"/>
                <w:color w:val="000000"/>
                <w:sz w:val="20"/>
              </w:rPr>
              <w:t>банка</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принятые</w:t>
            </w:r>
            <w:r>
              <w:br/>
            </w:r>
            <w:r>
              <w:rPr>
                <w:rFonts w:ascii="Times New Roman"/>
                <w:b w:val="false"/>
                <w:i w:val="false"/>
                <w:color w:val="000000"/>
                <w:sz w:val="20"/>
              </w:rPr>
              <w:t>
</w:t>
            </w:r>
            <w:r>
              <w:rPr>
                <w:rFonts w:ascii="Times New Roman"/>
                <w:b w:val="false"/>
                <w:i w:val="false"/>
                <w:color w:val="000000"/>
                <w:sz w:val="20"/>
              </w:rPr>
              <w:t>для устранения</w:t>
            </w:r>
            <w:r>
              <w:br/>
            </w:r>
            <w:r>
              <w:rPr>
                <w:rFonts w:ascii="Times New Roman"/>
                <w:b w:val="false"/>
                <w:i w:val="false"/>
                <w:color w:val="000000"/>
                <w:sz w:val="20"/>
              </w:rPr>
              <w:t>
</w:t>
            </w:r>
            <w:r>
              <w:rPr>
                <w:rFonts w:ascii="Times New Roman"/>
                <w:b w:val="false"/>
                <w:i w:val="false"/>
                <w:color w:val="000000"/>
                <w:sz w:val="20"/>
              </w:rPr>
              <w:t>негативных</w:t>
            </w:r>
            <w:r>
              <w:br/>
            </w:r>
            <w:r>
              <w:rPr>
                <w:rFonts w:ascii="Times New Roman"/>
                <w:b w:val="false"/>
                <w:i w:val="false"/>
                <w:color w:val="000000"/>
                <w:sz w:val="20"/>
              </w:rPr>
              <w:t>
</w:t>
            </w:r>
            <w:r>
              <w:rPr>
                <w:rFonts w:ascii="Times New Roman"/>
                <w:b w:val="false"/>
                <w:i w:val="false"/>
                <w:color w:val="000000"/>
                <w:sz w:val="20"/>
              </w:rPr>
              <w:t>тенденций</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превышения</w:t>
            </w:r>
            <w:r>
              <w:br/>
            </w:r>
            <w:r>
              <w:rPr>
                <w:rFonts w:ascii="Times New Roman"/>
                <w:b w:val="false"/>
                <w:i w:val="false"/>
                <w:color w:val="000000"/>
                <w:sz w:val="20"/>
              </w:rPr>
              <w:t>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 лимита)</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w:t>
            </w:r>
            <w:r>
              <w:br/>
            </w:r>
            <w:r>
              <w:rPr>
                <w:rFonts w:ascii="Times New Roman"/>
                <w:b w:val="false"/>
                <w:i w:val="false"/>
                <w:color w:val="000000"/>
                <w:sz w:val="20"/>
              </w:rPr>
              <w:t>
</w:t>
            </w:r>
            <w:r>
              <w:rPr>
                <w:rFonts w:ascii="Times New Roman"/>
                <w:b w:val="false"/>
                <w:i w:val="false"/>
                <w:color w:val="000000"/>
                <w:sz w:val="20"/>
              </w:rPr>
              <w:t>тарии</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дущий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ними до-</w:t>
            </w:r>
            <w:r>
              <w:br/>
            </w:r>
            <w:r>
              <w:rPr>
                <w:rFonts w:ascii="Times New Roman"/>
                <w:b w:val="false"/>
                <w:i w:val="false"/>
                <w:color w:val="000000"/>
                <w:sz w:val="20"/>
              </w:rPr>
              <w:t>
</w:t>
            </w:r>
            <w:r>
              <w:rPr>
                <w:rFonts w:ascii="Times New Roman"/>
                <w:b w:val="false"/>
                <w:i w:val="false"/>
                <w:color w:val="000000"/>
                <w:sz w:val="20"/>
              </w:rPr>
              <w:t>кументами</w:t>
            </w:r>
            <w:r>
              <w:br/>
            </w:r>
            <w:r>
              <w:rPr>
                <w:rFonts w:ascii="Times New Roman"/>
                <w:b w:val="false"/>
                <w:i w:val="false"/>
                <w:color w:val="000000"/>
                <w:sz w:val="20"/>
              </w:rPr>
              <w:t>
</w:t>
            </w:r>
            <w:r>
              <w:rPr>
                <w:rFonts w:ascii="Times New Roman"/>
                <w:b w:val="false"/>
                <w:i w:val="false"/>
                <w:color w:val="000000"/>
                <w:sz w:val="20"/>
              </w:rPr>
              <w:t>банка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87"/>
    <w:p>
      <w:pPr>
        <w:spacing w:after="0"/>
        <w:ind w:left="0"/>
        <w:jc w:val="both"/>
      </w:pPr>
      <w:r>
        <w:rPr>
          <w:rFonts w:ascii="Times New Roman"/>
          <w:b w:val="false"/>
          <w:i w:val="false"/>
          <w:color w:val="000000"/>
          <w:sz w:val="28"/>
        </w:rPr>
        <w:t>
2. Отношение провизий на покрытие убытков по классифицированным кредитам (за исключением межбанковских займов) к ссудному портфелю</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765"/>
        <w:gridCol w:w="1807"/>
        <w:gridCol w:w="2939"/>
        <w:gridCol w:w="3559"/>
        <w:gridCol w:w="198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ними до-</w:t>
            </w:r>
            <w:r>
              <w:br/>
            </w:r>
            <w:r>
              <w:rPr>
                <w:rFonts w:ascii="Times New Roman"/>
                <w:b w:val="false"/>
                <w:i w:val="false"/>
                <w:color w:val="000000"/>
                <w:sz w:val="20"/>
              </w:rPr>
              <w:t>
</w:t>
            </w:r>
            <w:r>
              <w:rPr>
                <w:rFonts w:ascii="Times New Roman"/>
                <w:b w:val="false"/>
                <w:i w:val="false"/>
                <w:color w:val="000000"/>
                <w:sz w:val="20"/>
              </w:rPr>
              <w:t>кументами</w:t>
            </w:r>
            <w:r>
              <w:br/>
            </w:r>
            <w:r>
              <w:rPr>
                <w:rFonts w:ascii="Times New Roman"/>
                <w:b w:val="false"/>
                <w:i w:val="false"/>
                <w:color w:val="000000"/>
                <w:sz w:val="20"/>
              </w:rPr>
              <w:t>
</w:t>
            </w:r>
            <w:r>
              <w:rPr>
                <w:rFonts w:ascii="Times New Roman"/>
                <w:b w:val="false"/>
                <w:i w:val="false"/>
                <w:color w:val="000000"/>
                <w:sz w:val="20"/>
              </w:rPr>
              <w:t>банка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(факторы/условия)</w:t>
            </w:r>
            <w:r>
              <w:br/>
            </w:r>
            <w:r>
              <w:rPr>
                <w:rFonts w:ascii="Times New Roman"/>
                <w:b w:val="false"/>
                <w:i w:val="false"/>
                <w:color w:val="000000"/>
                <w:sz w:val="20"/>
              </w:rPr>
              <w:t>
</w:t>
            </w:r>
            <w:r>
              <w:rPr>
                <w:rFonts w:ascii="Times New Roman"/>
                <w:b w:val="false"/>
                <w:i w:val="false"/>
                <w:color w:val="000000"/>
                <w:sz w:val="20"/>
              </w:rPr>
              <w:t>и степень</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на финансовую</w:t>
            </w:r>
            <w:r>
              <w:br/>
            </w:r>
            <w:r>
              <w:rPr>
                <w:rFonts w:ascii="Times New Roman"/>
                <w:b w:val="false"/>
                <w:i w:val="false"/>
                <w:color w:val="000000"/>
                <w:sz w:val="20"/>
              </w:rPr>
              <w:t>
</w:t>
            </w:r>
            <w:r>
              <w:rPr>
                <w:rFonts w:ascii="Times New Roman"/>
                <w:b w:val="false"/>
                <w:i w:val="false"/>
                <w:color w:val="000000"/>
                <w:sz w:val="20"/>
              </w:rPr>
              <w:t>устойчивость</w:t>
            </w:r>
            <w:r>
              <w:br/>
            </w:r>
            <w:r>
              <w:rPr>
                <w:rFonts w:ascii="Times New Roman"/>
                <w:b w:val="false"/>
                <w:i w:val="false"/>
                <w:color w:val="000000"/>
                <w:sz w:val="20"/>
              </w:rPr>
              <w:t>
</w:t>
            </w:r>
            <w:r>
              <w:rPr>
                <w:rFonts w:ascii="Times New Roman"/>
                <w:b w:val="false"/>
                <w:i w:val="false"/>
                <w:color w:val="000000"/>
                <w:sz w:val="20"/>
              </w:rPr>
              <w:t>банка, с точки</w:t>
            </w:r>
            <w:r>
              <w:br/>
            </w:r>
            <w:r>
              <w:rPr>
                <w:rFonts w:ascii="Times New Roman"/>
                <w:b w:val="false"/>
                <w:i w:val="false"/>
                <w:color w:val="000000"/>
                <w:sz w:val="20"/>
              </w:rPr>
              <w:t>
</w:t>
            </w:r>
            <w:r>
              <w:rPr>
                <w:rFonts w:ascii="Times New Roman"/>
                <w:b w:val="false"/>
                <w:i w:val="false"/>
                <w:color w:val="000000"/>
                <w:sz w:val="20"/>
              </w:rPr>
              <w:t>зрения правления</w:t>
            </w:r>
            <w:r>
              <w:br/>
            </w:r>
            <w:r>
              <w:rPr>
                <w:rFonts w:ascii="Times New Roman"/>
                <w:b w:val="false"/>
                <w:i w:val="false"/>
                <w:color w:val="000000"/>
                <w:sz w:val="20"/>
              </w:rPr>
              <w:t>
</w:t>
            </w:r>
            <w:r>
              <w:rPr>
                <w:rFonts w:ascii="Times New Roman"/>
                <w:b w:val="false"/>
                <w:i w:val="false"/>
                <w:color w:val="000000"/>
                <w:sz w:val="20"/>
              </w:rPr>
              <w:t>банка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Оценочное значение</w:t>
            </w:r>
            <w:r>
              <w:br/>
            </w:r>
            <w:r>
              <w:rPr>
                <w:rFonts w:ascii="Times New Roman"/>
                <w:b w:val="false"/>
                <w:i w:val="false"/>
                <w:color w:val="000000"/>
                <w:sz w:val="20"/>
              </w:rPr>
              <w:t>
</w:t>
            </w:r>
            <w:r>
              <w:rPr>
                <w:rFonts w:ascii="Times New Roman"/>
                <w:b w:val="false"/>
                <w:i w:val="false"/>
                <w:color w:val="000000"/>
                <w:sz w:val="20"/>
              </w:rPr>
              <w:t>коэффициента в</w:t>
            </w:r>
            <w:r>
              <w:br/>
            </w:r>
            <w:r>
              <w:rPr>
                <w:rFonts w:ascii="Times New Roman"/>
                <w:b w:val="false"/>
                <w:i w:val="false"/>
                <w:color w:val="000000"/>
                <w:sz w:val="20"/>
              </w:rPr>
              <w:t>
</w:t>
            </w:r>
            <w:r>
              <w:rPr>
                <w:rFonts w:ascii="Times New Roman"/>
                <w:b w:val="false"/>
                <w:i w:val="false"/>
                <w:color w:val="000000"/>
                <w:sz w:val="20"/>
              </w:rPr>
              <w:t>следующем квартале</w:t>
            </w:r>
            <w:r>
              <w:br/>
            </w:r>
            <w:r>
              <w:rPr>
                <w:rFonts w:ascii="Times New Roman"/>
                <w:b w:val="false"/>
                <w:i w:val="false"/>
                <w:color w:val="000000"/>
                <w:sz w:val="20"/>
              </w:rPr>
              <w:t>
</w:t>
            </w:r>
            <w:r>
              <w:rPr>
                <w:rFonts w:ascii="Times New Roman"/>
                <w:b w:val="false"/>
                <w:i w:val="false"/>
                <w:color w:val="000000"/>
                <w:sz w:val="20"/>
              </w:rPr>
              <w:t>по оценке правления</w:t>
            </w:r>
            <w:r>
              <w:br/>
            </w:r>
            <w:r>
              <w:rPr>
                <w:rFonts w:ascii="Times New Roman"/>
                <w:b w:val="false"/>
                <w:i w:val="false"/>
                <w:color w:val="000000"/>
                <w:sz w:val="20"/>
              </w:rPr>
              <w:t>
</w:t>
            </w:r>
            <w:r>
              <w:rPr>
                <w:rFonts w:ascii="Times New Roman"/>
                <w:b w:val="false"/>
                <w:i w:val="false"/>
                <w:color w:val="000000"/>
                <w:sz w:val="20"/>
              </w:rPr>
              <w:t>банка. Описание</w:t>
            </w:r>
            <w:r>
              <w:br/>
            </w:r>
            <w:r>
              <w:rPr>
                <w:rFonts w:ascii="Times New Roman"/>
                <w:b w:val="false"/>
                <w:i w:val="false"/>
                <w:color w:val="000000"/>
                <w:sz w:val="20"/>
              </w:rPr>
              <w:t>
</w:t>
            </w:r>
            <w:r>
              <w:rPr>
                <w:rFonts w:ascii="Times New Roman"/>
                <w:b w:val="false"/>
                <w:i w:val="false"/>
                <w:color w:val="000000"/>
                <w:sz w:val="20"/>
              </w:rPr>
              <w:t>колебания оценки</w:t>
            </w:r>
            <w:r>
              <w:br/>
            </w:r>
            <w:r>
              <w:rPr>
                <w:rFonts w:ascii="Times New Roman"/>
                <w:b w:val="false"/>
                <w:i w:val="false"/>
                <w:color w:val="000000"/>
                <w:sz w:val="20"/>
              </w:rPr>
              <w:t>
</w:t>
            </w:r>
            <w:r>
              <w:rPr>
                <w:rFonts w:ascii="Times New Roman"/>
                <w:b w:val="false"/>
                <w:i w:val="false"/>
                <w:color w:val="000000"/>
                <w:sz w:val="20"/>
              </w:rPr>
              <w:t>изменениями резервов</w:t>
            </w:r>
            <w:r>
              <w:br/>
            </w:r>
            <w:r>
              <w:rPr>
                <w:rFonts w:ascii="Times New Roman"/>
                <w:b w:val="false"/>
                <w:i w:val="false"/>
                <w:color w:val="000000"/>
                <w:sz w:val="20"/>
              </w:rPr>
              <w:t>
</w:t>
            </w:r>
            <w:r>
              <w:rPr>
                <w:rFonts w:ascii="Times New Roman"/>
                <w:b w:val="false"/>
                <w:i w:val="false"/>
                <w:color w:val="000000"/>
                <w:sz w:val="20"/>
              </w:rPr>
              <w:t>или изменениям в</w:t>
            </w:r>
            <w:r>
              <w:br/>
            </w:r>
            <w:r>
              <w:rPr>
                <w:rFonts w:ascii="Times New Roman"/>
                <w:b w:val="false"/>
                <w:i w:val="false"/>
                <w:color w:val="000000"/>
                <w:sz w:val="20"/>
              </w:rPr>
              <w:t>
</w:t>
            </w:r>
            <w:r>
              <w:rPr>
                <w:rFonts w:ascii="Times New Roman"/>
                <w:b w:val="false"/>
                <w:i w:val="false"/>
                <w:color w:val="000000"/>
                <w:sz w:val="20"/>
              </w:rPr>
              <w:t>кредитном портфеле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88"/>
    <w:p>
      <w:pPr>
        <w:spacing w:after="0"/>
        <w:ind w:left="0"/>
        <w:jc w:val="both"/>
      </w:pPr>
      <w:r>
        <w:rPr>
          <w:rFonts w:ascii="Times New Roman"/>
          <w:b w:val="false"/>
          <w:i w:val="false"/>
          <w:color w:val="000000"/>
          <w:sz w:val="28"/>
        </w:rPr>
        <w:t>
3. Отношение провизий на покрытие убытков по ссудному портфелю к неработающим кредитам</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761"/>
        <w:gridCol w:w="2060"/>
        <w:gridCol w:w="2998"/>
        <w:gridCol w:w="3254"/>
        <w:gridCol w:w="2061"/>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(факторы/условия)</w:t>
            </w:r>
            <w:r>
              <w:br/>
            </w:r>
            <w:r>
              <w:rPr>
                <w:rFonts w:ascii="Times New Roman"/>
                <w:b w:val="false"/>
                <w:i w:val="false"/>
                <w:color w:val="000000"/>
                <w:sz w:val="20"/>
              </w:rPr>
              <w:t>
</w:t>
            </w:r>
            <w:r>
              <w:rPr>
                <w:rFonts w:ascii="Times New Roman"/>
                <w:b w:val="false"/>
                <w:i w:val="false"/>
                <w:color w:val="000000"/>
                <w:sz w:val="20"/>
              </w:rPr>
              <w:t>и степень</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на финансовую</w:t>
            </w:r>
            <w:r>
              <w:br/>
            </w:r>
            <w:r>
              <w:rPr>
                <w:rFonts w:ascii="Times New Roman"/>
                <w:b w:val="false"/>
                <w:i w:val="false"/>
                <w:color w:val="000000"/>
                <w:sz w:val="20"/>
              </w:rPr>
              <w:t>
</w:t>
            </w:r>
            <w:r>
              <w:rPr>
                <w:rFonts w:ascii="Times New Roman"/>
                <w:b w:val="false"/>
                <w:i w:val="false"/>
                <w:color w:val="000000"/>
                <w:sz w:val="20"/>
              </w:rPr>
              <w:t>устойчивость</w:t>
            </w:r>
            <w:r>
              <w:br/>
            </w:r>
            <w:r>
              <w:rPr>
                <w:rFonts w:ascii="Times New Roman"/>
                <w:b w:val="false"/>
                <w:i w:val="false"/>
                <w:color w:val="000000"/>
                <w:sz w:val="20"/>
              </w:rPr>
              <w:t>
</w:t>
            </w:r>
            <w:r>
              <w:rPr>
                <w:rFonts w:ascii="Times New Roman"/>
                <w:b w:val="false"/>
                <w:i w:val="false"/>
                <w:color w:val="000000"/>
                <w:sz w:val="20"/>
              </w:rPr>
              <w:t>банка, с точки</w:t>
            </w:r>
            <w:r>
              <w:br/>
            </w:r>
            <w:r>
              <w:rPr>
                <w:rFonts w:ascii="Times New Roman"/>
                <w:b w:val="false"/>
                <w:i w:val="false"/>
                <w:color w:val="000000"/>
                <w:sz w:val="20"/>
              </w:rPr>
              <w:t>
</w:t>
            </w:r>
            <w:r>
              <w:rPr>
                <w:rFonts w:ascii="Times New Roman"/>
                <w:b w:val="false"/>
                <w:i w:val="false"/>
                <w:color w:val="000000"/>
                <w:sz w:val="20"/>
              </w:rPr>
              <w:t>зрения правления</w:t>
            </w:r>
            <w:r>
              <w:br/>
            </w:r>
            <w:r>
              <w:rPr>
                <w:rFonts w:ascii="Times New Roman"/>
                <w:b w:val="false"/>
                <w:i w:val="false"/>
                <w:color w:val="000000"/>
                <w:sz w:val="20"/>
              </w:rPr>
              <w:t>
</w:t>
            </w:r>
            <w:r>
              <w:rPr>
                <w:rFonts w:ascii="Times New Roman"/>
                <w:b w:val="false"/>
                <w:i w:val="false"/>
                <w:color w:val="000000"/>
                <w:sz w:val="20"/>
              </w:rPr>
              <w:t>банка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Оценочное значение</w:t>
            </w:r>
            <w:r>
              <w:br/>
            </w:r>
            <w:r>
              <w:rPr>
                <w:rFonts w:ascii="Times New Roman"/>
                <w:b w:val="false"/>
                <w:i w:val="false"/>
                <w:color w:val="000000"/>
                <w:sz w:val="20"/>
              </w:rPr>
              <w:t>
</w:t>
            </w:r>
            <w:r>
              <w:rPr>
                <w:rFonts w:ascii="Times New Roman"/>
                <w:b w:val="false"/>
                <w:i w:val="false"/>
                <w:color w:val="000000"/>
                <w:sz w:val="20"/>
              </w:rPr>
              <w:t>коэффициента в</w:t>
            </w:r>
            <w:r>
              <w:br/>
            </w:r>
            <w:r>
              <w:rPr>
                <w:rFonts w:ascii="Times New Roman"/>
                <w:b w:val="false"/>
                <w:i w:val="false"/>
                <w:color w:val="000000"/>
                <w:sz w:val="20"/>
              </w:rPr>
              <w:t>
</w:t>
            </w:r>
            <w:r>
              <w:rPr>
                <w:rFonts w:ascii="Times New Roman"/>
                <w:b w:val="false"/>
                <w:i w:val="false"/>
                <w:color w:val="000000"/>
                <w:sz w:val="20"/>
              </w:rPr>
              <w:t>следующем квартале</w:t>
            </w:r>
            <w:r>
              <w:br/>
            </w:r>
            <w:r>
              <w:rPr>
                <w:rFonts w:ascii="Times New Roman"/>
                <w:b w:val="false"/>
                <w:i w:val="false"/>
                <w:color w:val="000000"/>
                <w:sz w:val="20"/>
              </w:rPr>
              <w:t>
</w:t>
            </w:r>
            <w:r>
              <w:rPr>
                <w:rFonts w:ascii="Times New Roman"/>
                <w:b w:val="false"/>
                <w:i w:val="false"/>
                <w:color w:val="000000"/>
                <w:sz w:val="20"/>
              </w:rPr>
              <w:t>по оценке</w:t>
            </w:r>
            <w:r>
              <w:br/>
            </w:r>
            <w:r>
              <w:rPr>
                <w:rFonts w:ascii="Times New Roman"/>
                <w:b w:val="false"/>
                <w:i w:val="false"/>
                <w:color w:val="000000"/>
                <w:sz w:val="20"/>
              </w:rPr>
              <w:t>
</w:t>
            </w:r>
            <w:r>
              <w:rPr>
                <w:rFonts w:ascii="Times New Roman"/>
                <w:b w:val="false"/>
                <w:i w:val="false"/>
                <w:color w:val="000000"/>
                <w:sz w:val="20"/>
              </w:rPr>
              <w:t>правления банка.</w:t>
            </w:r>
            <w:r>
              <w:br/>
            </w:r>
            <w:r>
              <w:rPr>
                <w:rFonts w:ascii="Times New Roman"/>
                <w:b w:val="false"/>
                <w:i w:val="false"/>
                <w:color w:val="000000"/>
                <w:sz w:val="20"/>
              </w:rPr>
              <w:t>
</w:t>
            </w:r>
            <w:r>
              <w:rPr>
                <w:rFonts w:ascii="Times New Roman"/>
                <w:b w:val="false"/>
                <w:i w:val="false"/>
                <w:color w:val="000000"/>
                <w:sz w:val="20"/>
              </w:rPr>
              <w:t>Описание колебания</w:t>
            </w:r>
            <w:r>
              <w:br/>
            </w:r>
            <w:r>
              <w:rPr>
                <w:rFonts w:ascii="Times New Roman"/>
                <w:b w:val="false"/>
                <w:i w:val="false"/>
                <w:color w:val="000000"/>
                <w:sz w:val="20"/>
              </w:rPr>
              <w:t>
</w:t>
            </w:r>
            <w:r>
              <w:rPr>
                <w:rFonts w:ascii="Times New Roman"/>
                <w:b w:val="false"/>
                <w:i w:val="false"/>
                <w:color w:val="000000"/>
                <w:sz w:val="20"/>
              </w:rPr>
              <w:t>оценки изменениями</w:t>
            </w:r>
            <w:r>
              <w:br/>
            </w:r>
            <w:r>
              <w:rPr>
                <w:rFonts w:ascii="Times New Roman"/>
                <w:b w:val="false"/>
                <w:i w:val="false"/>
                <w:color w:val="000000"/>
                <w:sz w:val="20"/>
              </w:rPr>
              <w:t>
</w:t>
            </w:r>
            <w:r>
              <w:rPr>
                <w:rFonts w:ascii="Times New Roman"/>
                <w:b w:val="false"/>
                <w:i w:val="false"/>
                <w:color w:val="000000"/>
                <w:sz w:val="20"/>
              </w:rPr>
              <w:t>резервов или</w:t>
            </w:r>
            <w:r>
              <w:br/>
            </w:r>
            <w:r>
              <w:rPr>
                <w:rFonts w:ascii="Times New Roman"/>
                <w:b w:val="false"/>
                <w:i w:val="false"/>
                <w:color w:val="000000"/>
                <w:sz w:val="20"/>
              </w:rPr>
              <w:t>
</w:t>
            </w:r>
            <w:r>
              <w:rPr>
                <w:rFonts w:ascii="Times New Roman"/>
                <w:b w:val="false"/>
                <w:i w:val="false"/>
                <w:color w:val="000000"/>
                <w:sz w:val="20"/>
              </w:rPr>
              <w:t>изменениям в</w:t>
            </w:r>
            <w:r>
              <w:br/>
            </w:r>
            <w:r>
              <w:rPr>
                <w:rFonts w:ascii="Times New Roman"/>
                <w:b w:val="false"/>
                <w:i w:val="false"/>
                <w:color w:val="000000"/>
                <w:sz w:val="20"/>
              </w:rPr>
              <w:t>
</w:t>
            </w:r>
            <w:r>
              <w:rPr>
                <w:rFonts w:ascii="Times New Roman"/>
                <w:b w:val="false"/>
                <w:i w:val="false"/>
                <w:color w:val="000000"/>
                <w:sz w:val="20"/>
              </w:rPr>
              <w:t>кредитном портфеле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89"/>
    <w:p>
      <w:pPr>
        <w:spacing w:after="0"/>
        <w:ind w:left="0"/>
        <w:jc w:val="both"/>
      </w:pPr>
      <w:r>
        <w:rPr>
          <w:rFonts w:ascii="Times New Roman"/>
          <w:b w:val="false"/>
          <w:i w:val="false"/>
          <w:color w:val="000000"/>
          <w:sz w:val="28"/>
        </w:rPr>
        <w:t>
4. Отношение реструктурированных кредитов (кредит, по которому были изменены первоначальные условия договора, в связи с ухудшением финансового состояния заемщика) к ссудному портфелю</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806"/>
        <w:gridCol w:w="1719"/>
        <w:gridCol w:w="2151"/>
        <w:gridCol w:w="2518"/>
        <w:gridCol w:w="3361"/>
        <w:gridCol w:w="598"/>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ними до-</w:t>
            </w:r>
            <w:r>
              <w:br/>
            </w:r>
            <w:r>
              <w:rPr>
                <w:rFonts w:ascii="Times New Roman"/>
                <w:b w:val="false"/>
                <w:i w:val="false"/>
                <w:color w:val="000000"/>
                <w:sz w:val="20"/>
              </w:rPr>
              <w:t>
</w:t>
            </w:r>
            <w:r>
              <w:rPr>
                <w:rFonts w:ascii="Times New Roman"/>
                <w:b w:val="false"/>
                <w:i w:val="false"/>
                <w:color w:val="000000"/>
                <w:sz w:val="20"/>
              </w:rPr>
              <w:t>кументами</w:t>
            </w:r>
            <w:r>
              <w:br/>
            </w:r>
            <w:r>
              <w:rPr>
                <w:rFonts w:ascii="Times New Roman"/>
                <w:b w:val="false"/>
                <w:i w:val="false"/>
                <w:color w:val="000000"/>
                <w:sz w:val="20"/>
              </w:rPr>
              <w:t>
</w:t>
            </w:r>
            <w:r>
              <w:rPr>
                <w:rFonts w:ascii="Times New Roman"/>
                <w:b w:val="false"/>
                <w:i w:val="false"/>
                <w:color w:val="000000"/>
                <w:sz w:val="20"/>
              </w:rPr>
              <w:t>банка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просроченных</w:t>
            </w:r>
            <w:r>
              <w:br/>
            </w:r>
            <w:r>
              <w:rPr>
                <w:rFonts w:ascii="Times New Roman"/>
                <w:b w:val="false"/>
                <w:i w:val="false"/>
                <w:color w:val="000000"/>
                <w:sz w:val="20"/>
              </w:rPr>
              <w:t>
</w:t>
            </w:r>
            <w:r>
              <w:rPr>
                <w:rFonts w:ascii="Times New Roman"/>
                <w:b w:val="false"/>
                <w:i w:val="false"/>
                <w:color w:val="000000"/>
                <w:sz w:val="20"/>
              </w:rPr>
              <w:t>реструктури-</w:t>
            </w:r>
            <w:r>
              <w:br/>
            </w:r>
            <w:r>
              <w:rPr>
                <w:rFonts w:ascii="Times New Roman"/>
                <w:b w:val="false"/>
                <w:i w:val="false"/>
                <w:color w:val="000000"/>
                <w:sz w:val="20"/>
              </w:rPr>
              <w:t>
</w:t>
            </w:r>
            <w:r>
              <w:rPr>
                <w:rFonts w:ascii="Times New Roman"/>
                <w:b w:val="false"/>
                <w:i w:val="false"/>
                <w:color w:val="000000"/>
                <w:sz w:val="20"/>
              </w:rPr>
              <w:t>рованных</w:t>
            </w:r>
            <w:r>
              <w:br/>
            </w:r>
            <w:r>
              <w:rPr>
                <w:rFonts w:ascii="Times New Roman"/>
                <w:b w:val="false"/>
                <w:i w:val="false"/>
                <w:color w:val="000000"/>
                <w:sz w:val="20"/>
              </w:rPr>
              <w:t>
</w:t>
            </w:r>
            <w:r>
              <w:rPr>
                <w:rFonts w:ascii="Times New Roman"/>
                <w:b w:val="false"/>
                <w:i w:val="false"/>
                <w:color w:val="000000"/>
                <w:sz w:val="20"/>
              </w:rPr>
              <w:t>кредитов</w:t>
            </w:r>
            <w:r>
              <w:br/>
            </w:r>
            <w:r>
              <w:rPr>
                <w:rFonts w:ascii="Times New Roman"/>
                <w:b w:val="false"/>
                <w:i w:val="false"/>
                <w:color w:val="000000"/>
                <w:sz w:val="20"/>
              </w:rPr>
              <w:t>
</w:t>
            </w:r>
            <w:r>
              <w:rPr>
                <w:rFonts w:ascii="Times New Roman"/>
                <w:b w:val="false"/>
                <w:i w:val="false"/>
                <w:color w:val="000000"/>
                <w:sz w:val="20"/>
              </w:rPr>
              <w:t>(в тенге)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банка</w:t>
            </w:r>
            <w:r>
              <w:br/>
            </w:r>
            <w:r>
              <w:rPr>
                <w:rFonts w:ascii="Times New Roman"/>
                <w:b w:val="false"/>
                <w:i w:val="false"/>
                <w:color w:val="000000"/>
                <w:sz w:val="20"/>
              </w:rPr>
              <w:t>
</w:t>
            </w:r>
            <w:r>
              <w:rPr>
                <w:rFonts w:ascii="Times New Roman"/>
                <w:b w:val="false"/>
                <w:i w:val="false"/>
                <w:color w:val="000000"/>
                <w:sz w:val="20"/>
              </w:rPr>
              <w:t>о повышении</w:t>
            </w:r>
            <w:r>
              <w:br/>
            </w:r>
            <w:r>
              <w:rPr>
                <w:rFonts w:ascii="Times New Roman"/>
                <w:b w:val="false"/>
                <w:i w:val="false"/>
                <w:color w:val="000000"/>
                <w:sz w:val="20"/>
              </w:rPr>
              <w:t>
</w:t>
            </w:r>
            <w:r>
              <w:rPr>
                <w:rFonts w:ascii="Times New Roman"/>
                <w:b w:val="false"/>
                <w:i w:val="false"/>
                <w:color w:val="000000"/>
                <w:sz w:val="20"/>
              </w:rPr>
              <w:t>или снижении</w:t>
            </w:r>
            <w:r>
              <w:br/>
            </w:r>
            <w:r>
              <w:rPr>
                <w:rFonts w:ascii="Times New Roman"/>
                <w:b w:val="false"/>
                <w:i w:val="false"/>
                <w:color w:val="000000"/>
                <w:sz w:val="20"/>
              </w:rPr>
              <w:t>
</w:t>
            </w:r>
            <w:r>
              <w:rPr>
                <w:rFonts w:ascii="Times New Roman"/>
                <w:b w:val="false"/>
                <w:i w:val="false"/>
                <w:color w:val="000000"/>
                <w:sz w:val="20"/>
              </w:rPr>
              <w:t>в следующем</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квартале.</w:t>
            </w:r>
            <w:r>
              <w:br/>
            </w:r>
            <w:r>
              <w:rPr>
                <w:rFonts w:ascii="Times New Roman"/>
                <w:b w:val="false"/>
                <w:i w:val="false"/>
                <w:color w:val="000000"/>
                <w:sz w:val="20"/>
              </w:rPr>
              <w:t>
</w:t>
            </w: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принятые во</w:t>
            </w:r>
            <w:r>
              <w:br/>
            </w:r>
            <w:r>
              <w:rPr>
                <w:rFonts w:ascii="Times New Roman"/>
                <w:b w:val="false"/>
                <w:i w:val="false"/>
                <w:color w:val="000000"/>
                <w:sz w:val="20"/>
              </w:rPr>
              <w:t>
</w:t>
            </w:r>
            <w:r>
              <w:rPr>
                <w:rFonts w:ascii="Times New Roman"/>
                <w:b w:val="false"/>
                <w:i w:val="false"/>
                <w:color w:val="000000"/>
                <w:sz w:val="20"/>
              </w:rPr>
              <w:t>внимание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Оценочное значение</w:t>
            </w:r>
            <w:r>
              <w:br/>
            </w:r>
            <w:r>
              <w:rPr>
                <w:rFonts w:ascii="Times New Roman"/>
                <w:b w:val="false"/>
                <w:i w:val="false"/>
                <w:color w:val="000000"/>
                <w:sz w:val="20"/>
              </w:rPr>
              <w:t>
</w:t>
            </w:r>
            <w:r>
              <w:rPr>
                <w:rFonts w:ascii="Times New Roman"/>
                <w:b w:val="false"/>
                <w:i w:val="false"/>
                <w:color w:val="000000"/>
                <w:sz w:val="20"/>
              </w:rPr>
              <w:t>коэффициента в</w:t>
            </w:r>
            <w:r>
              <w:br/>
            </w:r>
            <w:r>
              <w:rPr>
                <w:rFonts w:ascii="Times New Roman"/>
                <w:b w:val="false"/>
                <w:i w:val="false"/>
                <w:color w:val="000000"/>
                <w:sz w:val="20"/>
              </w:rPr>
              <w:t>
</w:t>
            </w:r>
            <w:r>
              <w:rPr>
                <w:rFonts w:ascii="Times New Roman"/>
                <w:b w:val="false"/>
                <w:i w:val="false"/>
                <w:color w:val="000000"/>
                <w:sz w:val="20"/>
              </w:rPr>
              <w:t>следующем квартале</w:t>
            </w:r>
            <w:r>
              <w:br/>
            </w:r>
            <w:r>
              <w:rPr>
                <w:rFonts w:ascii="Times New Roman"/>
                <w:b w:val="false"/>
                <w:i w:val="false"/>
                <w:color w:val="000000"/>
                <w:sz w:val="20"/>
              </w:rPr>
              <w:t>
</w:t>
            </w:r>
            <w:r>
              <w:rPr>
                <w:rFonts w:ascii="Times New Roman"/>
                <w:b w:val="false"/>
                <w:i w:val="false"/>
                <w:color w:val="000000"/>
                <w:sz w:val="20"/>
              </w:rPr>
              <w:t>по оценке правления</w:t>
            </w:r>
            <w:r>
              <w:br/>
            </w:r>
            <w:r>
              <w:rPr>
                <w:rFonts w:ascii="Times New Roman"/>
                <w:b w:val="false"/>
                <w:i w:val="false"/>
                <w:color w:val="000000"/>
                <w:sz w:val="20"/>
              </w:rPr>
              <w:t>
</w:t>
            </w:r>
            <w:r>
              <w:rPr>
                <w:rFonts w:ascii="Times New Roman"/>
                <w:b w:val="false"/>
                <w:i w:val="false"/>
                <w:color w:val="000000"/>
                <w:sz w:val="20"/>
              </w:rPr>
              <w:t>банка. Описание</w:t>
            </w:r>
            <w:r>
              <w:br/>
            </w:r>
            <w:r>
              <w:rPr>
                <w:rFonts w:ascii="Times New Roman"/>
                <w:b w:val="false"/>
                <w:i w:val="false"/>
                <w:color w:val="000000"/>
                <w:sz w:val="20"/>
              </w:rPr>
              <w:t>
</w:t>
            </w:r>
            <w:r>
              <w:rPr>
                <w:rFonts w:ascii="Times New Roman"/>
                <w:b w:val="false"/>
                <w:i w:val="false"/>
                <w:color w:val="000000"/>
                <w:sz w:val="20"/>
              </w:rPr>
              <w:t>колебания оценки</w:t>
            </w:r>
            <w:r>
              <w:br/>
            </w:r>
            <w:r>
              <w:rPr>
                <w:rFonts w:ascii="Times New Roman"/>
                <w:b w:val="false"/>
                <w:i w:val="false"/>
                <w:color w:val="000000"/>
                <w:sz w:val="20"/>
              </w:rPr>
              <w:t>
</w:t>
            </w:r>
            <w:r>
              <w:rPr>
                <w:rFonts w:ascii="Times New Roman"/>
                <w:b w:val="false"/>
                <w:i w:val="false"/>
                <w:color w:val="000000"/>
                <w:sz w:val="20"/>
              </w:rPr>
              <w:t>изменениями в</w:t>
            </w:r>
            <w:r>
              <w:br/>
            </w:r>
            <w:r>
              <w:rPr>
                <w:rFonts w:ascii="Times New Roman"/>
                <w:b w:val="false"/>
                <w:i w:val="false"/>
                <w:color w:val="000000"/>
                <w:sz w:val="20"/>
              </w:rPr>
              <w:t>
</w:t>
            </w:r>
            <w:r>
              <w:rPr>
                <w:rFonts w:ascii="Times New Roman"/>
                <w:b w:val="false"/>
                <w:i w:val="false"/>
                <w:color w:val="000000"/>
                <w:sz w:val="20"/>
              </w:rPr>
              <w:t>реструктурированных</w:t>
            </w:r>
            <w:r>
              <w:br/>
            </w:r>
            <w:r>
              <w:rPr>
                <w:rFonts w:ascii="Times New Roman"/>
                <w:b w:val="false"/>
                <w:i w:val="false"/>
                <w:color w:val="000000"/>
                <w:sz w:val="20"/>
              </w:rPr>
              <w:t>
</w:t>
            </w:r>
            <w:r>
              <w:rPr>
                <w:rFonts w:ascii="Times New Roman"/>
                <w:b w:val="false"/>
                <w:i w:val="false"/>
                <w:color w:val="000000"/>
                <w:sz w:val="20"/>
              </w:rPr>
              <w:t>кредитах</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0"/>
    <w:p>
      <w:pPr>
        <w:spacing w:after="0"/>
        <w:ind w:left="0"/>
        <w:jc w:val="both"/>
      </w:pPr>
      <w:r>
        <w:rPr>
          <w:rFonts w:ascii="Times New Roman"/>
          <w:b w:val="false"/>
          <w:i w:val="false"/>
          <w:color w:val="000000"/>
          <w:sz w:val="28"/>
        </w:rPr>
        <w:t>
5. Отношение бланковых кредитов к ссудному портфелю</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778"/>
        <w:gridCol w:w="1649"/>
        <w:gridCol w:w="1972"/>
        <w:gridCol w:w="2619"/>
        <w:gridCol w:w="1930"/>
        <w:gridCol w:w="2189"/>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 установ-</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ними до-</w:t>
            </w:r>
            <w:r>
              <w:br/>
            </w:r>
            <w:r>
              <w:rPr>
                <w:rFonts w:ascii="Times New Roman"/>
                <w:b w:val="false"/>
                <w:i w:val="false"/>
                <w:color w:val="000000"/>
                <w:sz w:val="20"/>
              </w:rPr>
              <w:t>
</w:t>
            </w:r>
            <w:r>
              <w:rPr>
                <w:rFonts w:ascii="Times New Roman"/>
                <w:b w:val="false"/>
                <w:i w:val="false"/>
                <w:color w:val="000000"/>
                <w:sz w:val="20"/>
              </w:rPr>
              <w:t>кументами</w:t>
            </w:r>
            <w:r>
              <w:br/>
            </w:r>
            <w:r>
              <w:rPr>
                <w:rFonts w:ascii="Times New Roman"/>
                <w:b w:val="false"/>
                <w:i w:val="false"/>
                <w:color w:val="000000"/>
                <w:sz w:val="20"/>
              </w:rPr>
              <w:t>
</w:t>
            </w:r>
            <w:r>
              <w:rPr>
                <w:rFonts w:ascii="Times New Roman"/>
                <w:b w:val="false"/>
                <w:i w:val="false"/>
                <w:color w:val="000000"/>
                <w:sz w:val="20"/>
              </w:rPr>
              <w:t>банка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бланковых</w:t>
            </w:r>
            <w:r>
              <w:br/>
            </w:r>
            <w:r>
              <w:rPr>
                <w:rFonts w:ascii="Times New Roman"/>
                <w:b w:val="false"/>
                <w:i w:val="false"/>
                <w:color w:val="000000"/>
                <w:sz w:val="20"/>
              </w:rPr>
              <w:t>
</w:t>
            </w:r>
            <w:r>
              <w:rPr>
                <w:rFonts w:ascii="Times New Roman"/>
                <w:b w:val="false"/>
                <w:i w:val="false"/>
                <w:color w:val="000000"/>
                <w:sz w:val="20"/>
              </w:rPr>
              <w:t>кредитов с</w:t>
            </w:r>
            <w:r>
              <w:br/>
            </w:r>
            <w:r>
              <w:rPr>
                <w:rFonts w:ascii="Times New Roman"/>
                <w:b w:val="false"/>
                <w:i w:val="false"/>
                <w:color w:val="000000"/>
                <w:sz w:val="20"/>
              </w:rPr>
              <w:t>
</w:t>
            </w:r>
            <w:r>
              <w:rPr>
                <w:rFonts w:ascii="Times New Roman"/>
                <w:b w:val="false"/>
                <w:i w:val="false"/>
                <w:color w:val="000000"/>
                <w:sz w:val="20"/>
              </w:rPr>
              <w:t>просрочкой</w:t>
            </w:r>
            <w:r>
              <w:br/>
            </w:r>
            <w:r>
              <w:rPr>
                <w:rFonts w:ascii="Times New Roman"/>
                <w:b w:val="false"/>
                <w:i w:val="false"/>
                <w:color w:val="000000"/>
                <w:sz w:val="20"/>
              </w:rPr>
              <w:t>
</w:t>
            </w:r>
            <w:r>
              <w:rPr>
                <w:rFonts w:ascii="Times New Roman"/>
                <w:b w:val="false"/>
                <w:i w:val="false"/>
                <w:color w:val="000000"/>
                <w:sz w:val="20"/>
              </w:rPr>
              <w:t>свыше 90</w:t>
            </w:r>
            <w:r>
              <w:br/>
            </w:r>
            <w:r>
              <w:rPr>
                <w:rFonts w:ascii="Times New Roman"/>
                <w:b w:val="false"/>
                <w:i w:val="false"/>
                <w:color w:val="000000"/>
                <w:sz w:val="20"/>
              </w:rPr>
              <w:t>
</w:t>
            </w:r>
            <w:r>
              <w:rPr>
                <w:rFonts w:ascii="Times New Roman"/>
                <w:b w:val="false"/>
                <w:i w:val="false"/>
                <w:color w:val="000000"/>
                <w:sz w:val="20"/>
              </w:rPr>
              <w:t>(девяноста)</w:t>
            </w:r>
            <w:r>
              <w:br/>
            </w:r>
            <w:r>
              <w:rPr>
                <w:rFonts w:ascii="Times New Roman"/>
                <w:b w:val="false"/>
                <w:i w:val="false"/>
                <w:color w:val="000000"/>
                <w:sz w:val="20"/>
              </w:rPr>
              <w:t>
</w:t>
            </w:r>
            <w:r>
              <w:rPr>
                <w:rFonts w:ascii="Times New Roman"/>
                <w:b w:val="false"/>
                <w:i w:val="false"/>
                <w:color w:val="000000"/>
                <w:sz w:val="20"/>
              </w:rPr>
              <w:t>дней</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бланковых</w:t>
            </w:r>
            <w:r>
              <w:br/>
            </w:r>
            <w:r>
              <w:rPr>
                <w:rFonts w:ascii="Times New Roman"/>
                <w:b w:val="false"/>
                <w:i w:val="false"/>
                <w:color w:val="000000"/>
                <w:sz w:val="20"/>
              </w:rPr>
              <w:t>
</w:t>
            </w:r>
            <w:r>
              <w:rPr>
                <w:rFonts w:ascii="Times New Roman"/>
                <w:b w:val="false"/>
                <w:i w:val="false"/>
                <w:color w:val="000000"/>
                <w:sz w:val="20"/>
              </w:rPr>
              <w:t>кредитов,</w:t>
            </w:r>
            <w:r>
              <w:br/>
            </w:r>
            <w:r>
              <w:rPr>
                <w:rFonts w:ascii="Times New Roman"/>
                <w:b w:val="false"/>
                <w:i w:val="false"/>
                <w:color w:val="000000"/>
                <w:sz w:val="20"/>
              </w:rPr>
              <w:t>
</w:t>
            </w:r>
            <w:r>
              <w:rPr>
                <w:rFonts w:ascii="Times New Roman"/>
                <w:b w:val="false"/>
                <w:i w:val="false"/>
                <w:color w:val="000000"/>
                <w:sz w:val="20"/>
              </w:rPr>
              <w:t>классифициро-</w:t>
            </w:r>
            <w:r>
              <w:br/>
            </w:r>
            <w:r>
              <w:rPr>
                <w:rFonts w:ascii="Times New Roman"/>
                <w:b w:val="false"/>
                <w:i w:val="false"/>
                <w:color w:val="000000"/>
                <w:sz w:val="20"/>
              </w:rPr>
              <w:t>
</w:t>
            </w:r>
            <w:r>
              <w:rPr>
                <w:rFonts w:ascii="Times New Roman"/>
                <w:b w:val="false"/>
                <w:i w:val="false"/>
                <w:color w:val="000000"/>
                <w:sz w:val="20"/>
              </w:rPr>
              <w:t>ванных как</w:t>
            </w:r>
            <w:r>
              <w:br/>
            </w:r>
            <w:r>
              <w:rPr>
                <w:rFonts w:ascii="Times New Roman"/>
                <w:b w:val="false"/>
                <w:i w:val="false"/>
                <w:color w:val="000000"/>
                <w:sz w:val="20"/>
              </w:rPr>
              <w:t>
</w:t>
            </w:r>
            <w:r>
              <w:rPr>
                <w:rFonts w:ascii="Times New Roman"/>
                <w:b w:val="false"/>
                <w:i w:val="false"/>
                <w:color w:val="000000"/>
                <w:sz w:val="20"/>
              </w:rPr>
              <w:t>сомнительные</w:t>
            </w:r>
            <w:r>
              <w:br/>
            </w:r>
            <w:r>
              <w:rPr>
                <w:rFonts w:ascii="Times New Roman"/>
                <w:b w:val="false"/>
                <w:i w:val="false"/>
                <w:color w:val="000000"/>
                <w:sz w:val="20"/>
              </w:rPr>
              <w:t>
</w:t>
            </w:r>
            <w:r>
              <w:rPr>
                <w:rFonts w:ascii="Times New Roman"/>
                <w:b w:val="false"/>
                <w:i w:val="false"/>
                <w:color w:val="000000"/>
                <w:sz w:val="20"/>
              </w:rPr>
              <w:t>пятой категории</w:t>
            </w:r>
            <w:r>
              <w:br/>
            </w:r>
            <w:r>
              <w:rPr>
                <w:rFonts w:ascii="Times New Roman"/>
                <w:b w:val="false"/>
                <w:i w:val="false"/>
                <w:color w:val="000000"/>
                <w:sz w:val="20"/>
              </w:rPr>
              <w:t>
</w:t>
            </w:r>
            <w:r>
              <w:rPr>
                <w:rFonts w:ascii="Times New Roman"/>
                <w:b w:val="false"/>
                <w:i w:val="false"/>
                <w:color w:val="000000"/>
                <w:sz w:val="20"/>
              </w:rPr>
              <w:t>и безнадежные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правлением</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отношения</w:t>
            </w:r>
            <w:r>
              <w:br/>
            </w:r>
            <w:r>
              <w:rPr>
                <w:rFonts w:ascii="Times New Roman"/>
                <w:b w:val="false"/>
                <w:i w:val="false"/>
                <w:color w:val="000000"/>
                <w:sz w:val="20"/>
              </w:rPr>
              <w:t>
</w:t>
            </w:r>
            <w:r>
              <w:rPr>
                <w:rFonts w:ascii="Times New Roman"/>
                <w:b w:val="false"/>
                <w:i w:val="false"/>
                <w:color w:val="000000"/>
                <w:sz w:val="20"/>
              </w:rPr>
              <w:t>бланковых</w:t>
            </w:r>
            <w:r>
              <w:br/>
            </w:r>
            <w:r>
              <w:rPr>
                <w:rFonts w:ascii="Times New Roman"/>
                <w:b w:val="false"/>
                <w:i w:val="false"/>
                <w:color w:val="000000"/>
                <w:sz w:val="20"/>
              </w:rPr>
              <w:t>
</w:t>
            </w:r>
            <w:r>
              <w:rPr>
                <w:rFonts w:ascii="Times New Roman"/>
                <w:b w:val="false"/>
                <w:i w:val="false"/>
                <w:color w:val="000000"/>
                <w:sz w:val="20"/>
              </w:rPr>
              <w:t>кредитов к</w:t>
            </w:r>
            <w:r>
              <w:br/>
            </w:r>
            <w:r>
              <w:rPr>
                <w:rFonts w:ascii="Times New Roman"/>
                <w:b w:val="false"/>
                <w:i w:val="false"/>
                <w:color w:val="000000"/>
                <w:sz w:val="20"/>
              </w:rPr>
              <w:t>
</w:t>
            </w:r>
            <w:r>
              <w:rPr>
                <w:rFonts w:ascii="Times New Roman"/>
                <w:b w:val="false"/>
                <w:i w:val="false"/>
                <w:color w:val="000000"/>
                <w:sz w:val="20"/>
              </w:rPr>
              <w:t>ссудному</w:t>
            </w:r>
            <w:r>
              <w:br/>
            </w:r>
            <w:r>
              <w:rPr>
                <w:rFonts w:ascii="Times New Roman"/>
                <w:b w:val="false"/>
                <w:i w:val="false"/>
                <w:color w:val="000000"/>
                <w:sz w:val="20"/>
              </w:rPr>
              <w:t>
</w:t>
            </w:r>
            <w:r>
              <w:rPr>
                <w:rFonts w:ascii="Times New Roman"/>
                <w:b w:val="false"/>
                <w:i w:val="false"/>
                <w:color w:val="000000"/>
                <w:sz w:val="20"/>
              </w:rPr>
              <w:t>портфелю в</w:t>
            </w:r>
            <w:r>
              <w:br/>
            </w:r>
            <w:r>
              <w:rPr>
                <w:rFonts w:ascii="Times New Roman"/>
                <w:b w:val="false"/>
                <w:i w:val="false"/>
                <w:color w:val="000000"/>
                <w:sz w:val="20"/>
              </w:rPr>
              <w:t>
</w:t>
            </w:r>
            <w:r>
              <w:rPr>
                <w:rFonts w:ascii="Times New Roman"/>
                <w:b w:val="false"/>
                <w:i w:val="false"/>
                <w:color w:val="000000"/>
                <w:sz w:val="20"/>
              </w:rPr>
              <w:t>следующем</w:t>
            </w:r>
            <w:r>
              <w:br/>
            </w:r>
            <w:r>
              <w:rPr>
                <w:rFonts w:ascii="Times New Roman"/>
                <w:b w:val="false"/>
                <w:i w:val="false"/>
                <w:color w:val="000000"/>
                <w:sz w:val="20"/>
              </w:rPr>
              <w:t>
</w:t>
            </w:r>
            <w:r>
              <w:rPr>
                <w:rFonts w:ascii="Times New Roman"/>
                <w:b w:val="false"/>
                <w:i w:val="false"/>
                <w:color w:val="000000"/>
                <w:sz w:val="20"/>
              </w:rPr>
              <w:t>квартале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или снижения</w:t>
            </w:r>
            <w:r>
              <w:br/>
            </w:r>
            <w:r>
              <w:rPr>
                <w:rFonts w:ascii="Times New Roman"/>
                <w:b w:val="false"/>
                <w:i w:val="false"/>
                <w:color w:val="000000"/>
                <w:sz w:val="20"/>
              </w:rPr>
              <w:t>
</w:t>
            </w:r>
            <w:r>
              <w:rPr>
                <w:rFonts w:ascii="Times New Roman"/>
                <w:b w:val="false"/>
                <w:i w:val="false"/>
                <w:color w:val="000000"/>
                <w:sz w:val="20"/>
              </w:rPr>
              <w:t>коэффициента</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1"/>
    <w:p>
      <w:pPr>
        <w:spacing w:after="0"/>
        <w:ind w:left="0"/>
        <w:jc w:val="both"/>
      </w:pPr>
      <w:r>
        <w:rPr>
          <w:rFonts w:ascii="Times New Roman"/>
          <w:b w:val="false"/>
          <w:i w:val="false"/>
          <w:color w:val="000000"/>
          <w:sz w:val="28"/>
        </w:rPr>
        <w:t>
                    </w:t>
      </w:r>
      <w:r>
        <w:rPr>
          <w:rFonts w:ascii="Times New Roman"/>
          <w:b/>
          <w:i w:val="false"/>
          <w:color w:val="000000"/>
          <w:sz w:val="28"/>
        </w:rPr>
        <w:t xml:space="preserve"> Матрица принятых решений</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407"/>
        <w:gridCol w:w="1583"/>
        <w:gridCol w:w="1768"/>
        <w:gridCol w:w="1744"/>
        <w:gridCol w:w="1376"/>
        <w:gridCol w:w="2091"/>
        <w:gridCol w:w="1606"/>
        <w:gridCol w:w="1191"/>
        <w:gridCol w:w="1400"/>
        <w:gridCol w:w="500"/>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ны, пов-</w:t>
            </w:r>
            <w:r>
              <w:br/>
            </w:r>
            <w:r>
              <w:rPr>
                <w:rFonts w:ascii="Times New Roman"/>
                <w:b w:val="false"/>
                <w:i w:val="false"/>
                <w:color w:val="000000"/>
                <w:sz w:val="20"/>
              </w:rPr>
              <w:t>
</w:t>
            </w:r>
            <w:r>
              <w:rPr>
                <w:rFonts w:ascii="Times New Roman"/>
                <w:b w:val="false"/>
                <w:i w:val="false"/>
                <w:color w:val="000000"/>
                <w:sz w:val="20"/>
              </w:rPr>
              <w:t>лекшие</w:t>
            </w:r>
            <w:r>
              <w:br/>
            </w:r>
            <w:r>
              <w:rPr>
                <w:rFonts w:ascii="Times New Roman"/>
                <w:b w:val="false"/>
                <w:i w:val="false"/>
                <w:color w:val="000000"/>
                <w:sz w:val="20"/>
              </w:rPr>
              <w:t>
</w:t>
            </w:r>
            <w:r>
              <w:rPr>
                <w:rFonts w:ascii="Times New Roman"/>
                <w:b w:val="false"/>
                <w:i w:val="false"/>
                <w:color w:val="000000"/>
                <w:sz w:val="20"/>
              </w:rPr>
              <w:t>возник-</w:t>
            </w:r>
            <w:r>
              <w:br/>
            </w:r>
            <w:r>
              <w:rPr>
                <w:rFonts w:ascii="Times New Roman"/>
                <w:b w:val="false"/>
                <w:i w:val="false"/>
                <w:color w:val="000000"/>
                <w:sz w:val="20"/>
              </w:rPr>
              <w:t>
</w:t>
            </w:r>
            <w:r>
              <w:rPr>
                <w:rFonts w:ascii="Times New Roman"/>
                <w:b w:val="false"/>
                <w:i w:val="false"/>
                <w:color w:val="000000"/>
                <w:sz w:val="20"/>
              </w:rPr>
              <w:t>новению</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Подраз-</w:t>
            </w:r>
            <w:r>
              <w:br/>
            </w:r>
            <w:r>
              <w:rPr>
                <w:rFonts w:ascii="Times New Roman"/>
                <w:b w:val="false"/>
                <w:i w:val="false"/>
                <w:color w:val="000000"/>
                <w:sz w:val="20"/>
              </w:rPr>
              <w:t>
</w:t>
            </w:r>
            <w:r>
              <w:rPr>
                <w:rFonts w:ascii="Times New Roman"/>
                <w:b w:val="false"/>
                <w:i w:val="false"/>
                <w:color w:val="000000"/>
                <w:sz w:val="20"/>
              </w:rPr>
              <w:t>деления,</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венные за</w:t>
            </w:r>
            <w:r>
              <w:br/>
            </w:r>
            <w:r>
              <w:rPr>
                <w:rFonts w:ascii="Times New Roman"/>
                <w:b w:val="false"/>
                <w:i w:val="false"/>
                <w:color w:val="000000"/>
                <w:sz w:val="20"/>
              </w:rPr>
              <w:t>
</w:t>
            </w:r>
            <w:r>
              <w:rPr>
                <w:rFonts w:ascii="Times New Roman"/>
                <w:b w:val="false"/>
                <w:i w:val="false"/>
                <w:color w:val="000000"/>
                <w:sz w:val="20"/>
              </w:rPr>
              <w:t>устра-</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нарушения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дирек-</w:t>
            </w:r>
            <w:r>
              <w:br/>
            </w:r>
            <w:r>
              <w:rPr>
                <w:rFonts w:ascii="Times New Roman"/>
                <w:b w:val="false"/>
                <w:i w:val="false"/>
                <w:color w:val="000000"/>
                <w:sz w:val="20"/>
              </w:rPr>
              <w:t>
</w:t>
            </w:r>
            <w:r>
              <w:rPr>
                <w:rFonts w:ascii="Times New Roman"/>
                <w:b w:val="false"/>
                <w:i w:val="false"/>
                <w:color w:val="000000"/>
                <w:sz w:val="20"/>
              </w:rPr>
              <w:t>торов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правления</w:t>
            </w:r>
            <w:r>
              <w:br/>
            </w:r>
            <w:r>
              <w:rPr>
                <w:rFonts w:ascii="Times New Roman"/>
                <w:b w:val="false"/>
                <w:i w:val="false"/>
                <w:color w:val="000000"/>
                <w:sz w:val="20"/>
              </w:rPr>
              <w:t>
</w:t>
            </w:r>
            <w:r>
              <w:rPr>
                <w:rFonts w:ascii="Times New Roman"/>
                <w:b w:val="false"/>
                <w:i w:val="false"/>
                <w:color w:val="000000"/>
                <w:sz w:val="20"/>
              </w:rPr>
              <w:t>по при-</w:t>
            </w:r>
            <w:r>
              <w:br/>
            </w:r>
            <w:r>
              <w:rPr>
                <w:rFonts w:ascii="Times New Roman"/>
                <w:b w:val="false"/>
                <w:i w:val="false"/>
                <w:color w:val="000000"/>
                <w:sz w:val="20"/>
              </w:rPr>
              <w:t>
</w:t>
            </w:r>
            <w:r>
              <w:rPr>
                <w:rFonts w:ascii="Times New Roman"/>
                <w:b w:val="false"/>
                <w:i w:val="false"/>
                <w:color w:val="000000"/>
                <w:sz w:val="20"/>
              </w:rPr>
              <w:t>нятым</w:t>
            </w:r>
            <w:r>
              <w:br/>
            </w:r>
            <w:r>
              <w:rPr>
                <w:rFonts w:ascii="Times New Roman"/>
                <w:b w:val="false"/>
                <w:i w:val="false"/>
                <w:color w:val="000000"/>
                <w:sz w:val="20"/>
              </w:rPr>
              <w:t>
</w:t>
            </w:r>
            <w:r>
              <w:rPr>
                <w:rFonts w:ascii="Times New Roman"/>
                <w:b w:val="false"/>
                <w:i w:val="false"/>
                <w:color w:val="000000"/>
                <w:sz w:val="20"/>
              </w:rPr>
              <w:t>мерам по</w:t>
            </w:r>
            <w:r>
              <w:br/>
            </w:r>
            <w:r>
              <w:rPr>
                <w:rFonts w:ascii="Times New Roman"/>
                <w:b w:val="false"/>
                <w:i w:val="false"/>
                <w:color w:val="000000"/>
                <w:sz w:val="20"/>
              </w:rPr>
              <w:t>
</w:t>
            </w:r>
            <w:r>
              <w:rPr>
                <w:rFonts w:ascii="Times New Roman"/>
                <w:b w:val="false"/>
                <w:i w:val="false"/>
                <w:color w:val="000000"/>
                <w:sz w:val="20"/>
              </w:rPr>
              <w:t>устране-</w:t>
            </w:r>
            <w:r>
              <w:br/>
            </w:r>
            <w:r>
              <w:rPr>
                <w:rFonts w:ascii="Times New Roman"/>
                <w:b w:val="false"/>
                <w:i w:val="false"/>
                <w:color w:val="000000"/>
                <w:sz w:val="20"/>
              </w:rPr>
              <w:t>
</w:t>
            </w:r>
            <w:r>
              <w:rPr>
                <w:rFonts w:ascii="Times New Roman"/>
                <w:b w:val="false"/>
                <w:i w:val="false"/>
                <w:color w:val="000000"/>
                <w:sz w:val="20"/>
              </w:rPr>
              <w:t>нию выяв-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нарушения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w:t>
            </w:r>
            <w:r>
              <w:br/>
            </w:r>
            <w:r>
              <w:rPr>
                <w:rFonts w:ascii="Times New Roman"/>
                <w:b w:val="false"/>
                <w:i w:val="false"/>
                <w:color w:val="000000"/>
                <w:sz w:val="20"/>
              </w:rPr>
              <w:t>
</w:t>
            </w:r>
            <w:r>
              <w:rPr>
                <w:rFonts w:ascii="Times New Roman"/>
                <w:b w:val="false"/>
                <w:i w:val="false"/>
                <w:color w:val="000000"/>
                <w:sz w:val="20"/>
              </w:rPr>
              <w:t>тивное</w:t>
            </w:r>
            <w:r>
              <w:br/>
            </w:r>
            <w:r>
              <w:rPr>
                <w:rFonts w:ascii="Times New Roman"/>
                <w:b w:val="false"/>
                <w:i w:val="false"/>
                <w:color w:val="000000"/>
                <w:sz w:val="20"/>
              </w:rPr>
              <w:t>
</w:t>
            </w:r>
            <w:r>
              <w:rPr>
                <w:rFonts w:ascii="Times New Roman"/>
                <w:b w:val="false"/>
                <w:i w:val="false"/>
                <w:color w:val="000000"/>
                <w:sz w:val="20"/>
              </w:rPr>
              <w:t>влияние</w:t>
            </w:r>
            <w:r>
              <w:br/>
            </w:r>
            <w:r>
              <w:rPr>
                <w:rFonts w:ascii="Times New Roman"/>
                <w:b w:val="false"/>
                <w:i w:val="false"/>
                <w:color w:val="000000"/>
                <w:sz w:val="20"/>
              </w:rPr>
              <w:t>
</w:t>
            </w:r>
            <w:r>
              <w:rPr>
                <w:rFonts w:ascii="Times New Roman"/>
                <w:b w:val="false"/>
                <w:i w:val="false"/>
                <w:color w:val="000000"/>
                <w:sz w:val="20"/>
              </w:rPr>
              <w:t>на банк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директоров</w:t>
            </w:r>
            <w:r>
              <w:br/>
            </w:r>
            <w:r>
              <w:rPr>
                <w:rFonts w:ascii="Times New Roman"/>
                <w:b w:val="false"/>
                <w:i w:val="false"/>
                <w:color w:val="000000"/>
                <w:sz w:val="20"/>
              </w:rPr>
              <w:t>
</w:t>
            </w:r>
            <w:r>
              <w:rPr>
                <w:rFonts w:ascii="Times New Roman"/>
                <w:b w:val="false"/>
                <w:i w:val="false"/>
                <w:color w:val="000000"/>
                <w:sz w:val="20"/>
              </w:rPr>
              <w:t>и (или)</w:t>
            </w:r>
            <w:r>
              <w:br/>
            </w:r>
            <w:r>
              <w:rPr>
                <w:rFonts w:ascii="Times New Roman"/>
                <w:b w:val="false"/>
                <w:i w:val="false"/>
                <w:color w:val="000000"/>
                <w:sz w:val="20"/>
              </w:rPr>
              <w:t>
</w:t>
            </w:r>
            <w:r>
              <w:rPr>
                <w:rFonts w:ascii="Times New Roman"/>
                <w:b w:val="false"/>
                <w:i w:val="false"/>
                <w:color w:val="000000"/>
                <w:sz w:val="20"/>
              </w:rPr>
              <w:t>правления</w:t>
            </w:r>
            <w:r>
              <w:br/>
            </w:r>
            <w:r>
              <w:rPr>
                <w:rFonts w:ascii="Times New Roman"/>
                <w:b w:val="false"/>
                <w:i w:val="false"/>
                <w:color w:val="000000"/>
                <w:sz w:val="20"/>
              </w:rPr>
              <w:t>
</w:t>
            </w:r>
            <w:r>
              <w:rPr>
                <w:rFonts w:ascii="Times New Roman"/>
                <w:b w:val="false"/>
                <w:i w:val="false"/>
                <w:color w:val="000000"/>
                <w:sz w:val="20"/>
              </w:rPr>
              <w:t>по плани-</w:t>
            </w:r>
            <w:r>
              <w:br/>
            </w:r>
            <w:r>
              <w:rPr>
                <w:rFonts w:ascii="Times New Roman"/>
                <w:b w:val="false"/>
                <w:i w:val="false"/>
                <w:color w:val="000000"/>
                <w:sz w:val="20"/>
              </w:rPr>
              <w:t>
</w:t>
            </w:r>
            <w:r>
              <w:rPr>
                <w:rFonts w:ascii="Times New Roman"/>
                <w:b w:val="false"/>
                <w:i w:val="false"/>
                <w:color w:val="000000"/>
                <w:sz w:val="20"/>
              </w:rPr>
              <w:t>руемым</w:t>
            </w:r>
            <w:r>
              <w:br/>
            </w:r>
            <w:r>
              <w:rPr>
                <w:rFonts w:ascii="Times New Roman"/>
                <w:b w:val="false"/>
                <w:i w:val="false"/>
                <w:color w:val="000000"/>
                <w:sz w:val="20"/>
              </w:rPr>
              <w:t>
</w:t>
            </w:r>
            <w:r>
              <w:rPr>
                <w:rFonts w:ascii="Times New Roman"/>
                <w:b w:val="false"/>
                <w:i w:val="false"/>
                <w:color w:val="000000"/>
                <w:sz w:val="20"/>
              </w:rPr>
              <w:t>мерам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стресс-</w:t>
            </w:r>
            <w:r>
              <w:br/>
            </w:r>
            <w:r>
              <w:rPr>
                <w:rFonts w:ascii="Times New Roman"/>
                <w:b w:val="false"/>
                <w:i w:val="false"/>
                <w:color w:val="000000"/>
                <w:sz w:val="20"/>
              </w:rPr>
              <w:t>
</w:t>
            </w:r>
            <w:r>
              <w:rPr>
                <w:rFonts w:ascii="Times New Roman"/>
                <w:b w:val="false"/>
                <w:i w:val="false"/>
                <w:color w:val="000000"/>
                <w:sz w:val="20"/>
              </w:rPr>
              <w:t>тестов</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устране-</w:t>
            </w:r>
            <w:r>
              <w:br/>
            </w:r>
            <w:r>
              <w:rPr>
                <w:rFonts w:ascii="Times New Roman"/>
                <w:b w:val="false"/>
                <w:i w:val="false"/>
                <w:color w:val="000000"/>
                <w:sz w:val="20"/>
              </w:rPr>
              <w:t>
</w:t>
            </w:r>
            <w:r>
              <w:rPr>
                <w:rFonts w:ascii="Times New Roman"/>
                <w:b w:val="false"/>
                <w:i w:val="false"/>
                <w:color w:val="000000"/>
                <w:sz w:val="20"/>
              </w:rPr>
              <w:t>ния нару-</w:t>
            </w:r>
            <w:r>
              <w:br/>
            </w:r>
            <w:r>
              <w:rPr>
                <w:rFonts w:ascii="Times New Roman"/>
                <w:b w:val="false"/>
                <w:i w:val="false"/>
                <w:color w:val="000000"/>
                <w:sz w:val="20"/>
              </w:rPr>
              <w:t>
</w:t>
            </w:r>
            <w:r>
              <w:rPr>
                <w:rFonts w:ascii="Times New Roman"/>
                <w:b w:val="false"/>
                <w:i w:val="false"/>
                <w:color w:val="000000"/>
                <w:sz w:val="20"/>
              </w:rPr>
              <w:t>шения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смот-</w:t>
            </w:r>
            <w:r>
              <w:br/>
            </w:r>
            <w:r>
              <w:rPr>
                <w:rFonts w:ascii="Times New Roman"/>
                <w:b w:val="false"/>
                <w:i w:val="false"/>
                <w:color w:val="000000"/>
                <w:sz w:val="20"/>
              </w:rPr>
              <w:t>
</w:t>
            </w:r>
            <w:r>
              <w:rPr>
                <w:rFonts w:ascii="Times New Roman"/>
                <w:b w:val="false"/>
                <w:i w:val="false"/>
                <w:color w:val="000000"/>
                <w:sz w:val="20"/>
              </w:rPr>
              <w:t>ренные</w:t>
            </w:r>
            <w:r>
              <w:br/>
            </w:r>
            <w:r>
              <w:rPr>
                <w:rFonts w:ascii="Times New Roman"/>
                <w:b w:val="false"/>
                <w:i w:val="false"/>
                <w:color w:val="000000"/>
                <w:sz w:val="20"/>
              </w:rPr>
              <w:t>
</w:t>
            </w:r>
            <w:r>
              <w:rPr>
                <w:rFonts w:ascii="Times New Roman"/>
                <w:b w:val="false"/>
                <w:i w:val="false"/>
                <w:color w:val="000000"/>
                <w:sz w:val="20"/>
              </w:rPr>
              <w:t>сроки</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устра-</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92"/>
    <w:p>
      <w:pPr>
        <w:spacing w:after="0"/>
        <w:ind w:left="0"/>
        <w:jc w:val="both"/>
      </w:pPr>
      <w:r>
        <w:rPr>
          <w:rFonts w:ascii="Times New Roman"/>
          <w:b w:val="false"/>
          <w:i w:val="false"/>
          <w:color w:val="000000"/>
          <w:sz w:val="28"/>
        </w:rPr>
        <w:t>
                      </w:t>
      </w:r>
      <w:r>
        <w:rPr>
          <w:rFonts w:ascii="Times New Roman"/>
          <w:b/>
          <w:i w:val="false"/>
          <w:color w:val="000000"/>
          <w:sz w:val="28"/>
        </w:rPr>
        <w:t>Матрица оценки кредитного риска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5"/>
        <w:gridCol w:w="5345"/>
        <w:gridCol w:w="4370"/>
      </w:tblGrid>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Темпы роста кредитного</w:t>
            </w:r>
            <w:r>
              <w:br/>
            </w:r>
            <w:r>
              <w:rPr>
                <w:rFonts w:ascii="Times New Roman"/>
                <w:b w:val="false"/>
                <w:i w:val="false"/>
                <w:color w:val="000000"/>
                <w:sz w:val="20"/>
              </w:rPr>
              <w:t>
</w:t>
            </w:r>
            <w:r>
              <w:rPr>
                <w:rFonts w:ascii="Times New Roman"/>
                <w:b w:val="false"/>
                <w:i w:val="false"/>
                <w:color w:val="000000"/>
                <w:sz w:val="20"/>
              </w:rPr>
              <w:t>портфеля обеспечиваются</w:t>
            </w:r>
            <w:r>
              <w:br/>
            </w:r>
            <w:r>
              <w:rPr>
                <w:rFonts w:ascii="Times New Roman"/>
                <w:b w:val="false"/>
                <w:i w:val="false"/>
                <w:color w:val="000000"/>
                <w:sz w:val="20"/>
              </w:rPr>
              <w:t>
</w:t>
            </w:r>
            <w:r>
              <w:rPr>
                <w:rFonts w:ascii="Times New Roman"/>
                <w:b w:val="false"/>
                <w:i w:val="false"/>
                <w:color w:val="000000"/>
                <w:sz w:val="20"/>
              </w:rPr>
              <w:t>экономическими и</w:t>
            </w:r>
            <w:r>
              <w:br/>
            </w:r>
            <w:r>
              <w:rPr>
                <w:rFonts w:ascii="Times New Roman"/>
                <w:b w:val="false"/>
                <w:i w:val="false"/>
                <w:color w:val="000000"/>
                <w:sz w:val="20"/>
              </w:rPr>
              <w:t>
</w:t>
            </w:r>
            <w:r>
              <w:rPr>
                <w:rFonts w:ascii="Times New Roman"/>
                <w:b w:val="false"/>
                <w:i w:val="false"/>
                <w:color w:val="000000"/>
                <w:sz w:val="20"/>
              </w:rPr>
              <w:t>демографическими</w:t>
            </w:r>
            <w:r>
              <w:br/>
            </w:r>
            <w:r>
              <w:rPr>
                <w:rFonts w:ascii="Times New Roman"/>
                <w:b w:val="false"/>
                <w:i w:val="false"/>
                <w:color w:val="000000"/>
                <w:sz w:val="20"/>
              </w:rPr>
              <w:t>
</w:t>
            </w:r>
            <w:r>
              <w:rPr>
                <w:rFonts w:ascii="Times New Roman"/>
                <w:b w:val="false"/>
                <w:i w:val="false"/>
                <w:color w:val="000000"/>
                <w:sz w:val="20"/>
              </w:rPr>
              <w:t>тенденциями на местном,</w:t>
            </w:r>
            <w:r>
              <w:br/>
            </w:r>
            <w:r>
              <w:rPr>
                <w:rFonts w:ascii="Times New Roman"/>
                <w:b w:val="false"/>
                <w:i w:val="false"/>
                <w:color w:val="000000"/>
                <w:sz w:val="20"/>
              </w:rPr>
              <w:t>
</w:t>
            </w:r>
            <w:r>
              <w:rPr>
                <w:rFonts w:ascii="Times New Roman"/>
                <w:b w:val="false"/>
                <w:i w:val="false"/>
                <w:color w:val="000000"/>
                <w:sz w:val="20"/>
              </w:rPr>
              <w:t>региональном и (или)</w:t>
            </w:r>
            <w:r>
              <w:br/>
            </w:r>
            <w:r>
              <w:rPr>
                <w:rFonts w:ascii="Times New Roman"/>
                <w:b w:val="false"/>
                <w:i w:val="false"/>
                <w:color w:val="000000"/>
                <w:sz w:val="20"/>
              </w:rPr>
              <w:t>
</w:t>
            </w:r>
            <w:r>
              <w:rPr>
                <w:rFonts w:ascii="Times New Roman"/>
                <w:b w:val="false"/>
                <w:i w:val="false"/>
                <w:color w:val="000000"/>
                <w:sz w:val="20"/>
              </w:rPr>
              <w:t>республиканском уровне,</w:t>
            </w:r>
            <w:r>
              <w:br/>
            </w:r>
            <w:r>
              <w:rPr>
                <w:rFonts w:ascii="Times New Roman"/>
                <w:b w:val="false"/>
                <w:i w:val="false"/>
                <w:color w:val="000000"/>
                <w:sz w:val="20"/>
              </w:rPr>
              <w:t>
</w:t>
            </w:r>
            <w:r>
              <w:rPr>
                <w:rFonts w:ascii="Times New Roman"/>
                <w:b w:val="false"/>
                <w:i w:val="false"/>
                <w:color w:val="000000"/>
                <w:sz w:val="20"/>
              </w:rPr>
              <w:t>а также уровнем</w:t>
            </w:r>
            <w:r>
              <w:br/>
            </w:r>
            <w:r>
              <w:rPr>
                <w:rFonts w:ascii="Times New Roman"/>
                <w:b w:val="false"/>
                <w:i w:val="false"/>
                <w:color w:val="000000"/>
                <w:sz w:val="20"/>
              </w:rPr>
              <w:t>
</w:t>
            </w:r>
            <w:r>
              <w:rPr>
                <w:rFonts w:ascii="Times New Roman"/>
                <w:b w:val="false"/>
                <w:i w:val="false"/>
                <w:color w:val="000000"/>
                <w:sz w:val="20"/>
              </w:rPr>
              <w:t>конкуренции. Рост был</w:t>
            </w:r>
            <w:r>
              <w:br/>
            </w:r>
            <w:r>
              <w:rPr>
                <w:rFonts w:ascii="Times New Roman"/>
                <w:b w:val="false"/>
                <w:i w:val="false"/>
                <w:color w:val="000000"/>
                <w:sz w:val="20"/>
              </w:rPr>
              <w:t>
</w:t>
            </w:r>
            <w:r>
              <w:rPr>
                <w:rFonts w:ascii="Times New Roman"/>
                <w:b w:val="false"/>
                <w:i w:val="false"/>
                <w:color w:val="000000"/>
                <w:sz w:val="20"/>
              </w:rPr>
              <w:t>запланирован.</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Темпы роста кредитного портфеля</w:t>
            </w:r>
            <w:r>
              <w:br/>
            </w:r>
            <w:r>
              <w:rPr>
                <w:rFonts w:ascii="Times New Roman"/>
                <w:b w:val="false"/>
                <w:i w:val="false"/>
                <w:color w:val="000000"/>
                <w:sz w:val="20"/>
              </w:rPr>
              <w:t>
</w:t>
            </w:r>
            <w:r>
              <w:rPr>
                <w:rFonts w:ascii="Times New Roman"/>
                <w:b w:val="false"/>
                <w:i w:val="false"/>
                <w:color w:val="000000"/>
                <w:sz w:val="20"/>
              </w:rPr>
              <w:t>превышают экономические и</w:t>
            </w:r>
            <w:r>
              <w:br/>
            </w:r>
            <w:r>
              <w:rPr>
                <w:rFonts w:ascii="Times New Roman"/>
                <w:b w:val="false"/>
                <w:i w:val="false"/>
                <w:color w:val="000000"/>
                <w:sz w:val="20"/>
              </w:rPr>
              <w:t>
</w:t>
            </w:r>
            <w:r>
              <w:rPr>
                <w:rFonts w:ascii="Times New Roman"/>
                <w:b w:val="false"/>
                <w:i w:val="false"/>
                <w:color w:val="000000"/>
                <w:sz w:val="20"/>
              </w:rPr>
              <w:t>демографические тенденции на</w:t>
            </w:r>
            <w:r>
              <w:br/>
            </w:r>
            <w:r>
              <w:rPr>
                <w:rFonts w:ascii="Times New Roman"/>
                <w:b w:val="false"/>
                <w:i w:val="false"/>
                <w:color w:val="000000"/>
                <w:sz w:val="20"/>
              </w:rPr>
              <w:t>
</w:t>
            </w:r>
            <w:r>
              <w:rPr>
                <w:rFonts w:ascii="Times New Roman"/>
                <w:b w:val="false"/>
                <w:i w:val="false"/>
                <w:color w:val="000000"/>
                <w:sz w:val="20"/>
              </w:rPr>
              <w:t>местном, региональном и (или)</w:t>
            </w:r>
            <w:r>
              <w:br/>
            </w:r>
            <w:r>
              <w:rPr>
                <w:rFonts w:ascii="Times New Roman"/>
                <w:b w:val="false"/>
                <w:i w:val="false"/>
                <w:color w:val="000000"/>
                <w:sz w:val="20"/>
              </w:rPr>
              <w:t>
</w:t>
            </w:r>
            <w:r>
              <w:rPr>
                <w:rFonts w:ascii="Times New Roman"/>
                <w:b w:val="false"/>
                <w:i w:val="false"/>
                <w:color w:val="000000"/>
                <w:sz w:val="20"/>
              </w:rPr>
              <w:t>республиканском уровне, а также</w:t>
            </w:r>
            <w:r>
              <w:br/>
            </w:r>
            <w:r>
              <w:rPr>
                <w:rFonts w:ascii="Times New Roman"/>
                <w:b w:val="false"/>
                <w:i w:val="false"/>
                <w:color w:val="000000"/>
                <w:sz w:val="20"/>
              </w:rPr>
              <w:t>
</w:t>
            </w:r>
            <w:r>
              <w:rPr>
                <w:rFonts w:ascii="Times New Roman"/>
                <w:b w:val="false"/>
                <w:i w:val="false"/>
                <w:color w:val="000000"/>
                <w:sz w:val="20"/>
              </w:rPr>
              <w:t>уровень конкуренции. В</w:t>
            </w:r>
            <w:r>
              <w:br/>
            </w:r>
            <w:r>
              <w:rPr>
                <w:rFonts w:ascii="Times New Roman"/>
                <w:b w:val="false"/>
                <w:i w:val="false"/>
                <w:color w:val="000000"/>
                <w:sz w:val="20"/>
              </w:rPr>
              <w:t>
</w:t>
            </w:r>
            <w:r>
              <w:rPr>
                <w:rFonts w:ascii="Times New Roman"/>
                <w:b w:val="false"/>
                <w:i w:val="false"/>
                <w:color w:val="000000"/>
                <w:sz w:val="20"/>
              </w:rPr>
              <w:t>определенной степени рост не был</w:t>
            </w:r>
            <w:r>
              <w:br/>
            </w:r>
            <w:r>
              <w:rPr>
                <w:rFonts w:ascii="Times New Roman"/>
                <w:b w:val="false"/>
                <w:i w:val="false"/>
                <w:color w:val="000000"/>
                <w:sz w:val="20"/>
              </w:rPr>
              <w:t>
</w:t>
            </w:r>
            <w:r>
              <w:rPr>
                <w:rFonts w:ascii="Times New Roman"/>
                <w:b w:val="false"/>
                <w:i w:val="false"/>
                <w:color w:val="000000"/>
                <w:sz w:val="20"/>
              </w:rPr>
              <w:t>запланирован или превышает</w:t>
            </w:r>
            <w:r>
              <w:br/>
            </w:r>
            <w:r>
              <w:rPr>
                <w:rFonts w:ascii="Times New Roman"/>
                <w:b w:val="false"/>
                <w:i w:val="false"/>
                <w:color w:val="000000"/>
                <w:sz w:val="20"/>
              </w:rPr>
              <w:t>
</w:t>
            </w:r>
            <w:r>
              <w:rPr>
                <w:rFonts w:ascii="Times New Roman"/>
                <w:b w:val="false"/>
                <w:i w:val="false"/>
                <w:color w:val="000000"/>
                <w:sz w:val="20"/>
              </w:rPr>
              <w:t>запланированные уровни.</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Темпы роста кредитного</w:t>
            </w:r>
            <w:r>
              <w:br/>
            </w:r>
            <w:r>
              <w:rPr>
                <w:rFonts w:ascii="Times New Roman"/>
                <w:b w:val="false"/>
                <w:i w:val="false"/>
                <w:color w:val="000000"/>
                <w:sz w:val="20"/>
              </w:rPr>
              <w:t>
</w:t>
            </w:r>
            <w:r>
              <w:rPr>
                <w:rFonts w:ascii="Times New Roman"/>
                <w:b w:val="false"/>
                <w:i w:val="false"/>
                <w:color w:val="000000"/>
                <w:sz w:val="20"/>
              </w:rPr>
              <w:t>портфеля значительно</w:t>
            </w:r>
            <w:r>
              <w:br/>
            </w:r>
            <w:r>
              <w:rPr>
                <w:rFonts w:ascii="Times New Roman"/>
                <w:b w:val="false"/>
                <w:i w:val="false"/>
                <w:color w:val="000000"/>
                <w:sz w:val="20"/>
              </w:rPr>
              <w:t>
</w:t>
            </w:r>
            <w:r>
              <w:rPr>
                <w:rFonts w:ascii="Times New Roman"/>
                <w:b w:val="false"/>
                <w:i w:val="false"/>
                <w:color w:val="000000"/>
                <w:sz w:val="20"/>
              </w:rPr>
              <w:t>превышают экономические и</w:t>
            </w:r>
            <w:r>
              <w:br/>
            </w:r>
            <w:r>
              <w:rPr>
                <w:rFonts w:ascii="Times New Roman"/>
                <w:b w:val="false"/>
                <w:i w:val="false"/>
                <w:color w:val="000000"/>
                <w:sz w:val="20"/>
              </w:rPr>
              <w:t>
</w:t>
            </w:r>
            <w:r>
              <w:rPr>
                <w:rFonts w:ascii="Times New Roman"/>
                <w:b w:val="false"/>
                <w:i w:val="false"/>
                <w:color w:val="000000"/>
                <w:sz w:val="20"/>
              </w:rPr>
              <w:t>демографические тенденции</w:t>
            </w:r>
            <w:r>
              <w:br/>
            </w:r>
            <w:r>
              <w:rPr>
                <w:rFonts w:ascii="Times New Roman"/>
                <w:b w:val="false"/>
                <w:i w:val="false"/>
                <w:color w:val="000000"/>
                <w:sz w:val="20"/>
              </w:rPr>
              <w:t>
</w:t>
            </w:r>
            <w:r>
              <w:rPr>
                <w:rFonts w:ascii="Times New Roman"/>
                <w:b w:val="false"/>
                <w:i w:val="false"/>
                <w:color w:val="000000"/>
                <w:sz w:val="20"/>
              </w:rPr>
              <w:t>на местном, региональном</w:t>
            </w:r>
            <w:r>
              <w:br/>
            </w:r>
            <w:r>
              <w:rPr>
                <w:rFonts w:ascii="Times New Roman"/>
                <w:b w:val="false"/>
                <w:i w:val="false"/>
                <w:color w:val="000000"/>
                <w:sz w:val="20"/>
              </w:rPr>
              <w:t>
</w:t>
            </w:r>
            <w:r>
              <w:rPr>
                <w:rFonts w:ascii="Times New Roman"/>
                <w:b w:val="false"/>
                <w:i w:val="false"/>
                <w:color w:val="000000"/>
                <w:sz w:val="20"/>
              </w:rPr>
              <w:t>и (или) республиканском</w:t>
            </w:r>
            <w:r>
              <w:br/>
            </w:r>
            <w:r>
              <w:rPr>
                <w:rFonts w:ascii="Times New Roman"/>
                <w:b w:val="false"/>
                <w:i w:val="false"/>
                <w:color w:val="000000"/>
                <w:sz w:val="20"/>
              </w:rPr>
              <w:t>
</w:t>
            </w:r>
            <w:r>
              <w:rPr>
                <w:rFonts w:ascii="Times New Roman"/>
                <w:b w:val="false"/>
                <w:i w:val="false"/>
                <w:color w:val="000000"/>
                <w:sz w:val="20"/>
              </w:rPr>
              <w:t>уровне, а также уровень</w:t>
            </w:r>
            <w:r>
              <w:br/>
            </w:r>
            <w:r>
              <w:rPr>
                <w:rFonts w:ascii="Times New Roman"/>
                <w:b w:val="false"/>
                <w:i w:val="false"/>
                <w:color w:val="000000"/>
                <w:sz w:val="20"/>
              </w:rPr>
              <w:t>
</w:t>
            </w:r>
            <w:r>
              <w:rPr>
                <w:rFonts w:ascii="Times New Roman"/>
                <w:b w:val="false"/>
                <w:i w:val="false"/>
                <w:color w:val="000000"/>
                <w:sz w:val="20"/>
              </w:rPr>
              <w:t>конкуренции. Рост не был</w:t>
            </w:r>
            <w:r>
              <w:br/>
            </w:r>
            <w:r>
              <w:rPr>
                <w:rFonts w:ascii="Times New Roman"/>
                <w:b w:val="false"/>
                <w:i w:val="false"/>
                <w:color w:val="000000"/>
                <w:sz w:val="20"/>
              </w:rPr>
              <w:t>
</w:t>
            </w:r>
            <w:r>
              <w:rPr>
                <w:rFonts w:ascii="Times New Roman"/>
                <w:b w:val="false"/>
                <w:i w:val="false"/>
                <w:color w:val="000000"/>
                <w:sz w:val="20"/>
              </w:rPr>
              <w:t>запланирован или превышает</w:t>
            </w:r>
            <w:r>
              <w:br/>
            </w:r>
            <w:r>
              <w:rPr>
                <w:rFonts w:ascii="Times New Roman"/>
                <w:b w:val="false"/>
                <w:i w:val="false"/>
                <w:color w:val="000000"/>
                <w:sz w:val="20"/>
              </w:rPr>
              <w:t>
</w:t>
            </w:r>
            <w:r>
              <w:rPr>
                <w:rFonts w:ascii="Times New Roman"/>
                <w:b w:val="false"/>
                <w:i w:val="false"/>
                <w:color w:val="000000"/>
                <w:sz w:val="20"/>
              </w:rPr>
              <w:t>запланированные уровни.</w:t>
            </w:r>
            <w:r>
              <w:br/>
            </w:r>
            <w:r>
              <w:rPr>
                <w:rFonts w:ascii="Times New Roman"/>
                <w:b w:val="false"/>
                <w:i w:val="false"/>
                <w:color w:val="000000"/>
                <w:sz w:val="20"/>
              </w:rPr>
              <w:t>
</w:t>
            </w:r>
            <w:r>
              <w:rPr>
                <w:rFonts w:ascii="Times New Roman"/>
                <w:b w:val="false"/>
                <w:i w:val="false"/>
                <w:color w:val="000000"/>
                <w:sz w:val="20"/>
              </w:rPr>
              <w:t>Рост может наблюдаться</w:t>
            </w:r>
            <w:r>
              <w:br/>
            </w:r>
            <w:r>
              <w:rPr>
                <w:rFonts w:ascii="Times New Roman"/>
                <w:b w:val="false"/>
                <w:i w:val="false"/>
                <w:color w:val="000000"/>
                <w:sz w:val="20"/>
              </w:rPr>
              <w:t>
</w:t>
            </w:r>
            <w:r>
              <w:rPr>
                <w:rFonts w:ascii="Times New Roman"/>
                <w:b w:val="false"/>
                <w:i w:val="false"/>
                <w:color w:val="000000"/>
                <w:sz w:val="20"/>
              </w:rPr>
              <w:t>по новым продуктам или</w:t>
            </w:r>
            <w:r>
              <w:br/>
            </w:r>
            <w:r>
              <w:rPr>
                <w:rFonts w:ascii="Times New Roman"/>
                <w:b w:val="false"/>
                <w:i w:val="false"/>
                <w:color w:val="000000"/>
                <w:sz w:val="20"/>
              </w:rPr>
              <w:t>
</w:t>
            </w:r>
            <w:r>
              <w:rPr>
                <w:rFonts w:ascii="Times New Roman"/>
                <w:b w:val="false"/>
                <w:i w:val="false"/>
                <w:color w:val="000000"/>
                <w:sz w:val="20"/>
              </w:rPr>
              <w:t>иногородним заемщикам.</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зависит от процентов</w:t>
            </w:r>
            <w:r>
              <w:br/>
            </w:r>
            <w:r>
              <w:rPr>
                <w:rFonts w:ascii="Times New Roman"/>
                <w:b w:val="false"/>
                <w:i w:val="false"/>
                <w:color w:val="000000"/>
                <w:sz w:val="20"/>
              </w:rPr>
              <w:t>
</w:t>
            </w:r>
            <w:r>
              <w:rPr>
                <w:rFonts w:ascii="Times New Roman"/>
                <w:b w:val="false"/>
                <w:i w:val="false"/>
                <w:color w:val="000000"/>
                <w:sz w:val="20"/>
              </w:rPr>
              <w:t>по кредитам и комиссий по</w:t>
            </w:r>
            <w:r>
              <w:br/>
            </w:r>
            <w:r>
              <w:rPr>
                <w:rFonts w:ascii="Times New Roman"/>
                <w:b w:val="false"/>
                <w:i w:val="false"/>
                <w:color w:val="000000"/>
                <w:sz w:val="20"/>
              </w:rPr>
              <w:t>
</w:t>
            </w:r>
            <w:r>
              <w:rPr>
                <w:rFonts w:ascii="Times New Roman"/>
                <w:b w:val="false"/>
                <w:i w:val="false"/>
                <w:color w:val="000000"/>
                <w:sz w:val="20"/>
              </w:rPr>
              <w:t>операциям в большей части</w:t>
            </w:r>
            <w:r>
              <w:br/>
            </w:r>
            <w:r>
              <w:rPr>
                <w:rFonts w:ascii="Times New Roman"/>
                <w:b w:val="false"/>
                <w:i w:val="false"/>
                <w:color w:val="000000"/>
                <w:sz w:val="20"/>
              </w:rPr>
              <w:t>
</w:t>
            </w:r>
            <w:r>
              <w:rPr>
                <w:rFonts w:ascii="Times New Roman"/>
                <w:b w:val="false"/>
                <w:i w:val="false"/>
                <w:color w:val="000000"/>
                <w:sz w:val="20"/>
              </w:rPr>
              <w:t>своих доходов, но источ-</w:t>
            </w:r>
            <w:r>
              <w:br/>
            </w:r>
            <w:r>
              <w:rPr>
                <w:rFonts w:ascii="Times New Roman"/>
                <w:b w:val="false"/>
                <w:i w:val="false"/>
                <w:color w:val="000000"/>
                <w:sz w:val="20"/>
              </w:rPr>
              <w:t>
</w:t>
            </w:r>
            <w:r>
              <w:rPr>
                <w:rFonts w:ascii="Times New Roman"/>
                <w:b w:val="false"/>
                <w:i w:val="false"/>
                <w:color w:val="000000"/>
                <w:sz w:val="20"/>
              </w:rPr>
              <w:t>ники доходов в рамках</w:t>
            </w:r>
            <w:r>
              <w:br/>
            </w:r>
            <w:r>
              <w:rPr>
                <w:rFonts w:ascii="Times New Roman"/>
                <w:b w:val="false"/>
                <w:i w:val="false"/>
                <w:color w:val="000000"/>
                <w:sz w:val="20"/>
              </w:rPr>
              <w:t>
</w:t>
            </w:r>
            <w:r>
              <w:rPr>
                <w:rFonts w:ascii="Times New Roman"/>
                <w:b w:val="false"/>
                <w:i w:val="false"/>
                <w:color w:val="000000"/>
                <w:sz w:val="20"/>
              </w:rPr>
              <w:t>кредитного портфеля</w:t>
            </w:r>
            <w:r>
              <w:br/>
            </w:r>
            <w:r>
              <w:rPr>
                <w:rFonts w:ascii="Times New Roman"/>
                <w:b w:val="false"/>
                <w:i w:val="false"/>
                <w:color w:val="000000"/>
                <w:sz w:val="20"/>
              </w:rPr>
              <w:t>
</w:t>
            </w:r>
            <w:r>
              <w:rPr>
                <w:rFonts w:ascii="Times New Roman"/>
                <w:b w:val="false"/>
                <w:i w:val="false"/>
                <w:color w:val="000000"/>
                <w:sz w:val="20"/>
              </w:rPr>
              <w:t>диверсифицированы.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зависит от процентов по</w:t>
            </w:r>
            <w:r>
              <w:br/>
            </w:r>
            <w:r>
              <w:rPr>
                <w:rFonts w:ascii="Times New Roman"/>
                <w:b w:val="false"/>
                <w:i w:val="false"/>
                <w:color w:val="000000"/>
                <w:sz w:val="20"/>
              </w:rPr>
              <w:t>
</w:t>
            </w:r>
            <w:r>
              <w:rPr>
                <w:rFonts w:ascii="Times New Roman"/>
                <w:b w:val="false"/>
                <w:i w:val="false"/>
                <w:color w:val="000000"/>
                <w:sz w:val="20"/>
              </w:rPr>
              <w:t>кредитам и комиссий по операциям</w:t>
            </w:r>
            <w:r>
              <w:br/>
            </w:r>
            <w:r>
              <w:rPr>
                <w:rFonts w:ascii="Times New Roman"/>
                <w:b w:val="false"/>
                <w:i w:val="false"/>
                <w:color w:val="000000"/>
                <w:sz w:val="20"/>
              </w:rPr>
              <w:t>
</w:t>
            </w:r>
            <w:r>
              <w:rPr>
                <w:rFonts w:ascii="Times New Roman"/>
                <w:b w:val="false"/>
                <w:i w:val="false"/>
                <w:color w:val="000000"/>
                <w:sz w:val="20"/>
              </w:rPr>
              <w:t>в большей части своих доходов,</w:t>
            </w:r>
            <w:r>
              <w:br/>
            </w:r>
            <w:r>
              <w:rPr>
                <w:rFonts w:ascii="Times New Roman"/>
                <w:b w:val="false"/>
                <w:i w:val="false"/>
                <w:color w:val="000000"/>
                <w:sz w:val="20"/>
              </w:rPr>
              <w:t>
</w:t>
            </w:r>
            <w:r>
              <w:rPr>
                <w:rFonts w:ascii="Times New Roman"/>
                <w:b w:val="false"/>
                <w:i w:val="false"/>
                <w:color w:val="000000"/>
                <w:sz w:val="20"/>
              </w:rPr>
              <w:t>но источники доходов в рамках</w:t>
            </w:r>
            <w:r>
              <w:br/>
            </w:r>
            <w:r>
              <w:rPr>
                <w:rFonts w:ascii="Times New Roman"/>
                <w:b w:val="false"/>
                <w:i w:val="false"/>
                <w:color w:val="000000"/>
                <w:sz w:val="20"/>
              </w:rPr>
              <w:t>
</w:t>
            </w:r>
            <w:r>
              <w:rPr>
                <w:rFonts w:ascii="Times New Roman"/>
                <w:b w:val="false"/>
                <w:i w:val="false"/>
                <w:color w:val="000000"/>
                <w:sz w:val="20"/>
              </w:rPr>
              <w:t>кредитного портфеля не</w:t>
            </w:r>
            <w:r>
              <w:br/>
            </w:r>
            <w:r>
              <w:rPr>
                <w:rFonts w:ascii="Times New Roman"/>
                <w:b w:val="false"/>
                <w:i w:val="false"/>
                <w:color w:val="000000"/>
                <w:sz w:val="20"/>
              </w:rPr>
              <w:t>
</w:t>
            </w:r>
            <w:r>
              <w:rPr>
                <w:rFonts w:ascii="Times New Roman"/>
                <w:b w:val="false"/>
                <w:i w:val="false"/>
                <w:color w:val="000000"/>
                <w:sz w:val="20"/>
              </w:rPr>
              <w:t>диверсифицированы.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в значительной</w:t>
            </w:r>
            <w:r>
              <w:br/>
            </w:r>
            <w:r>
              <w:rPr>
                <w:rFonts w:ascii="Times New Roman"/>
                <w:b w:val="false"/>
                <w:i w:val="false"/>
                <w:color w:val="000000"/>
                <w:sz w:val="20"/>
              </w:rPr>
              <w:t>
</w:t>
            </w:r>
            <w:r>
              <w:rPr>
                <w:rFonts w:ascii="Times New Roman"/>
                <w:b w:val="false"/>
                <w:i w:val="false"/>
                <w:color w:val="000000"/>
                <w:sz w:val="20"/>
              </w:rPr>
              <w:t>степени зависит от</w:t>
            </w:r>
            <w:r>
              <w:br/>
            </w:r>
            <w:r>
              <w:rPr>
                <w:rFonts w:ascii="Times New Roman"/>
                <w:b w:val="false"/>
                <w:i w:val="false"/>
                <w:color w:val="000000"/>
                <w:sz w:val="20"/>
              </w:rPr>
              <w:t>
</w:t>
            </w:r>
            <w:r>
              <w:rPr>
                <w:rFonts w:ascii="Times New Roman"/>
                <w:b w:val="false"/>
                <w:i w:val="false"/>
                <w:color w:val="000000"/>
                <w:sz w:val="20"/>
              </w:rPr>
              <w:t>процентов по кредитам и</w:t>
            </w:r>
            <w:r>
              <w:br/>
            </w:r>
            <w:r>
              <w:rPr>
                <w:rFonts w:ascii="Times New Roman"/>
                <w:b w:val="false"/>
                <w:i w:val="false"/>
                <w:color w:val="000000"/>
                <w:sz w:val="20"/>
              </w:rPr>
              <w:t>
</w:t>
            </w:r>
            <w:r>
              <w:rPr>
                <w:rFonts w:ascii="Times New Roman"/>
                <w:b w:val="false"/>
                <w:i w:val="false"/>
                <w:color w:val="000000"/>
                <w:sz w:val="20"/>
              </w:rPr>
              <w:t>комиссий по операциям.</w:t>
            </w:r>
            <w:r>
              <w:br/>
            </w:r>
            <w:r>
              <w:rPr>
                <w:rFonts w:ascii="Times New Roman"/>
                <w:b w:val="false"/>
                <w:i w:val="false"/>
                <w:color w:val="000000"/>
                <w:sz w:val="20"/>
              </w:rPr>
              <w:t>
</w:t>
            </w:r>
            <w:r>
              <w:rPr>
                <w:rFonts w:ascii="Times New Roman"/>
                <w:b w:val="false"/>
                <w:i w:val="false"/>
                <w:color w:val="000000"/>
                <w:sz w:val="20"/>
              </w:rPr>
              <w:t>Банк может быть нацелен на</w:t>
            </w:r>
            <w:r>
              <w:br/>
            </w:r>
            <w:r>
              <w:rPr>
                <w:rFonts w:ascii="Times New Roman"/>
                <w:b w:val="false"/>
                <w:i w:val="false"/>
                <w:color w:val="000000"/>
                <w:sz w:val="20"/>
              </w:rPr>
              <w:t>
</w:t>
            </w:r>
            <w:r>
              <w:rPr>
                <w:rFonts w:ascii="Times New Roman"/>
                <w:b w:val="false"/>
                <w:i w:val="false"/>
                <w:color w:val="000000"/>
                <w:sz w:val="20"/>
              </w:rPr>
              <w:t>кредитные продукты с более</w:t>
            </w:r>
            <w:r>
              <w:br/>
            </w:r>
            <w:r>
              <w:rPr>
                <w:rFonts w:ascii="Times New Roman"/>
                <w:b w:val="false"/>
                <w:i w:val="false"/>
                <w:color w:val="000000"/>
                <w:sz w:val="20"/>
              </w:rPr>
              <w:t>
</w:t>
            </w:r>
            <w:r>
              <w:rPr>
                <w:rFonts w:ascii="Times New Roman"/>
                <w:b w:val="false"/>
                <w:i w:val="false"/>
                <w:color w:val="000000"/>
                <w:sz w:val="20"/>
              </w:rPr>
              <w:t>высоким риском в виду их</w:t>
            </w:r>
            <w:r>
              <w:br/>
            </w:r>
            <w:r>
              <w:rPr>
                <w:rFonts w:ascii="Times New Roman"/>
                <w:b w:val="false"/>
                <w:i w:val="false"/>
                <w:color w:val="000000"/>
                <w:sz w:val="20"/>
              </w:rPr>
              <w:t>
</w:t>
            </w:r>
            <w:r>
              <w:rPr>
                <w:rFonts w:ascii="Times New Roman"/>
                <w:b w:val="false"/>
                <w:i w:val="false"/>
                <w:color w:val="000000"/>
                <w:sz w:val="20"/>
              </w:rPr>
              <w:t>потенциала доходности.</w:t>
            </w:r>
            <w:r>
              <w:br/>
            </w:r>
            <w:r>
              <w:rPr>
                <w:rFonts w:ascii="Times New Roman"/>
                <w:b w:val="false"/>
                <w:i w:val="false"/>
                <w:color w:val="000000"/>
                <w:sz w:val="20"/>
              </w:rPr>
              <w:t>
</w:t>
            </w:r>
            <w:r>
              <w:rPr>
                <w:rFonts w:ascii="Times New Roman"/>
                <w:b w:val="false"/>
                <w:i w:val="false"/>
                <w:color w:val="000000"/>
                <w:sz w:val="20"/>
              </w:rPr>
              <w:t>Кредитные доходы сильно</w:t>
            </w:r>
            <w:r>
              <w:br/>
            </w:r>
            <w:r>
              <w:rPr>
                <w:rFonts w:ascii="Times New Roman"/>
                <w:b w:val="false"/>
                <w:i w:val="false"/>
                <w:color w:val="000000"/>
                <w:sz w:val="20"/>
              </w:rPr>
              <w:t>
</w:t>
            </w:r>
            <w:r>
              <w:rPr>
                <w:rFonts w:ascii="Times New Roman"/>
                <w:b w:val="false"/>
                <w:i w:val="false"/>
                <w:color w:val="000000"/>
                <w:sz w:val="20"/>
              </w:rPr>
              <w:t>уязвимы для циклических</w:t>
            </w:r>
            <w:r>
              <w:br/>
            </w:r>
            <w:r>
              <w:rPr>
                <w:rFonts w:ascii="Times New Roman"/>
                <w:b w:val="false"/>
                <w:i w:val="false"/>
                <w:color w:val="000000"/>
                <w:sz w:val="20"/>
              </w:rPr>
              <w:t>
</w:t>
            </w:r>
            <w:r>
              <w:rPr>
                <w:rFonts w:ascii="Times New Roman"/>
                <w:b w:val="false"/>
                <w:i w:val="false"/>
                <w:color w:val="000000"/>
                <w:sz w:val="20"/>
              </w:rPr>
              <w:t>трендов.</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размера резер-</w:t>
            </w:r>
            <w:r>
              <w:br/>
            </w:r>
            <w:r>
              <w:rPr>
                <w:rFonts w:ascii="Times New Roman"/>
                <w:b w:val="false"/>
                <w:i w:val="false"/>
                <w:color w:val="000000"/>
                <w:sz w:val="20"/>
              </w:rPr>
              <w:t>
</w:t>
            </w:r>
            <w:r>
              <w:rPr>
                <w:rFonts w:ascii="Times New Roman"/>
                <w:b w:val="false"/>
                <w:i w:val="false"/>
                <w:color w:val="000000"/>
                <w:sz w:val="20"/>
              </w:rPr>
              <w:t>вов по классифицированным</w:t>
            </w:r>
            <w:r>
              <w:br/>
            </w:r>
            <w:r>
              <w:rPr>
                <w:rFonts w:ascii="Times New Roman"/>
                <w:b w:val="false"/>
                <w:i w:val="false"/>
                <w:color w:val="000000"/>
                <w:sz w:val="20"/>
              </w:rPr>
              <w:t>
</w:t>
            </w:r>
            <w:r>
              <w:rPr>
                <w:rFonts w:ascii="Times New Roman"/>
                <w:b w:val="false"/>
                <w:i w:val="false"/>
                <w:color w:val="000000"/>
                <w:sz w:val="20"/>
              </w:rPr>
              <w:t>кредитам и условным</w:t>
            </w:r>
            <w:r>
              <w:br/>
            </w:r>
            <w:r>
              <w:rPr>
                <w:rFonts w:ascii="Times New Roman"/>
                <w:b w:val="false"/>
                <w:i w:val="false"/>
                <w:color w:val="000000"/>
                <w:sz w:val="20"/>
              </w:rPr>
              <w:t>
</w:t>
            </w:r>
            <w:r>
              <w:rPr>
                <w:rFonts w:ascii="Times New Roman"/>
                <w:b w:val="false"/>
                <w:i w:val="false"/>
                <w:color w:val="000000"/>
                <w:sz w:val="20"/>
              </w:rPr>
              <w:t>обязательствам к класси-</w:t>
            </w:r>
            <w:r>
              <w:br/>
            </w:r>
            <w:r>
              <w:rPr>
                <w:rFonts w:ascii="Times New Roman"/>
                <w:b w:val="false"/>
                <w:i w:val="false"/>
                <w:color w:val="000000"/>
                <w:sz w:val="20"/>
              </w:rPr>
              <w:t>
</w:t>
            </w:r>
            <w:r>
              <w:rPr>
                <w:rFonts w:ascii="Times New Roman"/>
                <w:b w:val="false"/>
                <w:i w:val="false"/>
                <w:color w:val="000000"/>
                <w:sz w:val="20"/>
              </w:rPr>
              <w:t>фицированным кредитам и</w:t>
            </w:r>
            <w:r>
              <w:br/>
            </w:r>
            <w:r>
              <w:rPr>
                <w:rFonts w:ascii="Times New Roman"/>
                <w:b w:val="false"/>
                <w:i w:val="false"/>
                <w:color w:val="000000"/>
                <w:sz w:val="20"/>
              </w:rPr>
              <w:t>
</w:t>
            </w:r>
            <w:r>
              <w:rPr>
                <w:rFonts w:ascii="Times New Roman"/>
                <w:b w:val="false"/>
                <w:i w:val="false"/>
                <w:color w:val="000000"/>
                <w:sz w:val="20"/>
              </w:rPr>
              <w:t>ссудному портфелю</w:t>
            </w:r>
            <w:r>
              <w:br/>
            </w:r>
            <w:r>
              <w:rPr>
                <w:rFonts w:ascii="Times New Roman"/>
                <w:b w:val="false"/>
                <w:i w:val="false"/>
                <w:color w:val="000000"/>
                <w:sz w:val="20"/>
              </w:rPr>
              <w:t>
</w:t>
            </w:r>
            <w:r>
              <w:rPr>
                <w:rFonts w:ascii="Times New Roman"/>
                <w:b w:val="false"/>
                <w:i w:val="false"/>
                <w:color w:val="000000"/>
                <w:sz w:val="20"/>
              </w:rPr>
              <w:t>является значительным.</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размера резервов по</w:t>
            </w:r>
            <w:r>
              <w:br/>
            </w:r>
            <w:r>
              <w:rPr>
                <w:rFonts w:ascii="Times New Roman"/>
                <w:b w:val="false"/>
                <w:i w:val="false"/>
                <w:color w:val="000000"/>
                <w:sz w:val="20"/>
              </w:rPr>
              <w:t>
</w:t>
            </w:r>
            <w:r>
              <w:rPr>
                <w:rFonts w:ascii="Times New Roman"/>
                <w:b w:val="false"/>
                <w:i w:val="false"/>
                <w:color w:val="000000"/>
                <w:sz w:val="20"/>
              </w:rPr>
              <w:t>классифицированным кредитам и</w:t>
            </w:r>
            <w:r>
              <w:br/>
            </w:r>
            <w:r>
              <w:rPr>
                <w:rFonts w:ascii="Times New Roman"/>
                <w:b w:val="false"/>
                <w:i w:val="false"/>
                <w:color w:val="000000"/>
                <w:sz w:val="20"/>
              </w:rPr>
              <w:t>
</w:t>
            </w:r>
            <w:r>
              <w:rPr>
                <w:rFonts w:ascii="Times New Roman"/>
                <w:b w:val="false"/>
                <w:i w:val="false"/>
                <w:color w:val="000000"/>
                <w:sz w:val="20"/>
              </w:rPr>
              <w:t>условным обязательствам к</w:t>
            </w:r>
            <w:r>
              <w:br/>
            </w:r>
            <w:r>
              <w:rPr>
                <w:rFonts w:ascii="Times New Roman"/>
                <w:b w:val="false"/>
                <w:i w:val="false"/>
                <w:color w:val="000000"/>
                <w:sz w:val="20"/>
              </w:rPr>
              <w:t>
</w:t>
            </w:r>
            <w:r>
              <w:rPr>
                <w:rFonts w:ascii="Times New Roman"/>
                <w:b w:val="false"/>
                <w:i w:val="false"/>
                <w:color w:val="000000"/>
                <w:sz w:val="20"/>
              </w:rPr>
              <w:t>классифицированным кредитам и</w:t>
            </w:r>
            <w:r>
              <w:br/>
            </w:r>
            <w:r>
              <w:rPr>
                <w:rFonts w:ascii="Times New Roman"/>
                <w:b w:val="false"/>
                <w:i w:val="false"/>
                <w:color w:val="000000"/>
                <w:sz w:val="20"/>
              </w:rPr>
              <w:t>
</w:t>
            </w:r>
            <w:r>
              <w:rPr>
                <w:rFonts w:ascii="Times New Roman"/>
                <w:b w:val="false"/>
                <w:i w:val="false"/>
                <w:color w:val="000000"/>
                <w:sz w:val="20"/>
              </w:rPr>
              <w:t>ссудному портфелю является</w:t>
            </w:r>
            <w:r>
              <w:br/>
            </w:r>
            <w:r>
              <w:rPr>
                <w:rFonts w:ascii="Times New Roman"/>
                <w:b w:val="false"/>
                <w:i w:val="false"/>
                <w:color w:val="000000"/>
                <w:sz w:val="20"/>
              </w:rPr>
              <w:t>
</w:t>
            </w:r>
            <w:r>
              <w:rPr>
                <w:rFonts w:ascii="Times New Roman"/>
                <w:b w:val="false"/>
                <w:i w:val="false"/>
                <w:color w:val="000000"/>
                <w:sz w:val="20"/>
              </w:rPr>
              <w:t>умеренным.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размера резервов</w:t>
            </w:r>
            <w:r>
              <w:br/>
            </w:r>
            <w:r>
              <w:rPr>
                <w:rFonts w:ascii="Times New Roman"/>
                <w:b w:val="false"/>
                <w:i w:val="false"/>
                <w:color w:val="000000"/>
                <w:sz w:val="20"/>
              </w:rPr>
              <w:t>
</w:t>
            </w:r>
            <w:r>
              <w:rPr>
                <w:rFonts w:ascii="Times New Roman"/>
                <w:b w:val="false"/>
                <w:i w:val="false"/>
                <w:color w:val="000000"/>
                <w:sz w:val="20"/>
              </w:rPr>
              <w:t>по классифицированным</w:t>
            </w:r>
            <w:r>
              <w:br/>
            </w:r>
            <w:r>
              <w:rPr>
                <w:rFonts w:ascii="Times New Roman"/>
                <w:b w:val="false"/>
                <w:i w:val="false"/>
                <w:color w:val="000000"/>
                <w:sz w:val="20"/>
              </w:rPr>
              <w:t>
</w:t>
            </w:r>
            <w:r>
              <w:rPr>
                <w:rFonts w:ascii="Times New Roman"/>
                <w:b w:val="false"/>
                <w:i w:val="false"/>
                <w:color w:val="000000"/>
                <w:sz w:val="20"/>
              </w:rPr>
              <w:t>кредитам и условным обя-</w:t>
            </w:r>
            <w:r>
              <w:br/>
            </w:r>
            <w:r>
              <w:rPr>
                <w:rFonts w:ascii="Times New Roman"/>
                <w:b w:val="false"/>
                <w:i w:val="false"/>
                <w:color w:val="000000"/>
                <w:sz w:val="20"/>
              </w:rPr>
              <w:t>
</w:t>
            </w:r>
            <w:r>
              <w:rPr>
                <w:rFonts w:ascii="Times New Roman"/>
                <w:b w:val="false"/>
                <w:i w:val="false"/>
                <w:color w:val="000000"/>
                <w:sz w:val="20"/>
              </w:rPr>
              <w:t>зательствам к классифици-</w:t>
            </w:r>
            <w:r>
              <w:br/>
            </w:r>
            <w:r>
              <w:rPr>
                <w:rFonts w:ascii="Times New Roman"/>
                <w:b w:val="false"/>
                <w:i w:val="false"/>
                <w:color w:val="000000"/>
                <w:sz w:val="20"/>
              </w:rPr>
              <w:t>
</w:t>
            </w:r>
            <w:r>
              <w:rPr>
                <w:rFonts w:ascii="Times New Roman"/>
                <w:b w:val="false"/>
                <w:i w:val="false"/>
                <w:color w:val="000000"/>
                <w:sz w:val="20"/>
              </w:rPr>
              <w:t>рованным кредитам и</w:t>
            </w:r>
            <w:r>
              <w:br/>
            </w:r>
            <w:r>
              <w:rPr>
                <w:rFonts w:ascii="Times New Roman"/>
                <w:b w:val="false"/>
                <w:i w:val="false"/>
                <w:color w:val="000000"/>
                <w:sz w:val="20"/>
              </w:rPr>
              <w:t>
</w:t>
            </w:r>
            <w:r>
              <w:rPr>
                <w:rFonts w:ascii="Times New Roman"/>
                <w:b w:val="false"/>
                <w:i w:val="false"/>
                <w:color w:val="000000"/>
                <w:sz w:val="20"/>
              </w:rPr>
              <w:t>ссудному портфелю является</w:t>
            </w:r>
            <w:r>
              <w:br/>
            </w:r>
            <w:r>
              <w:rPr>
                <w:rFonts w:ascii="Times New Roman"/>
                <w:b w:val="false"/>
                <w:i w:val="false"/>
                <w:color w:val="000000"/>
                <w:sz w:val="20"/>
              </w:rPr>
              <w:t>
</w:t>
            </w:r>
            <w:r>
              <w:rPr>
                <w:rFonts w:ascii="Times New Roman"/>
                <w:b w:val="false"/>
                <w:i w:val="false"/>
                <w:color w:val="000000"/>
                <w:sz w:val="20"/>
              </w:rPr>
              <w:t>незначительным.</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ставки</w:t>
            </w:r>
            <w:r>
              <w:br/>
            </w:r>
            <w:r>
              <w:rPr>
                <w:rFonts w:ascii="Times New Roman"/>
                <w:b w:val="false"/>
                <w:i w:val="false"/>
                <w:color w:val="000000"/>
                <w:sz w:val="20"/>
              </w:rPr>
              <w:t>
</w:t>
            </w:r>
            <w:r>
              <w:rPr>
                <w:rFonts w:ascii="Times New Roman"/>
                <w:b w:val="false"/>
                <w:i w:val="false"/>
                <w:color w:val="000000"/>
                <w:sz w:val="20"/>
              </w:rPr>
              <w:t>устанавливаются в</w:t>
            </w:r>
            <w:r>
              <w:br/>
            </w:r>
            <w:r>
              <w:rPr>
                <w:rFonts w:ascii="Times New Roman"/>
                <w:b w:val="false"/>
                <w:i w:val="false"/>
                <w:color w:val="000000"/>
                <w:sz w:val="20"/>
              </w:rPr>
              <w:t>
</w:t>
            </w:r>
            <w:r>
              <w:rPr>
                <w:rFonts w:ascii="Times New Roman"/>
                <w:b w:val="false"/>
                <w:i w:val="false"/>
                <w:color w:val="000000"/>
                <w:sz w:val="20"/>
              </w:rPr>
              <w:t>зависимости от риска,</w:t>
            </w:r>
            <w:r>
              <w:br/>
            </w:r>
            <w:r>
              <w:rPr>
                <w:rFonts w:ascii="Times New Roman"/>
                <w:b w:val="false"/>
                <w:i w:val="false"/>
                <w:color w:val="000000"/>
                <w:sz w:val="20"/>
              </w:rPr>
              <w:t>
</w:t>
            </w:r>
            <w:r>
              <w:rPr>
                <w:rFonts w:ascii="Times New Roman"/>
                <w:b w:val="false"/>
                <w:i w:val="false"/>
                <w:color w:val="000000"/>
                <w:sz w:val="20"/>
              </w:rPr>
              <w:t>вознаграждения хорошо</w:t>
            </w:r>
            <w:r>
              <w:br/>
            </w:r>
            <w:r>
              <w:rPr>
                <w:rFonts w:ascii="Times New Roman"/>
                <w:b w:val="false"/>
                <w:i w:val="false"/>
                <w:color w:val="000000"/>
                <w:sz w:val="20"/>
              </w:rPr>
              <w:t>
</w:t>
            </w:r>
            <w:r>
              <w:rPr>
                <w:rFonts w:ascii="Times New Roman"/>
                <w:b w:val="false"/>
                <w:i w:val="false"/>
                <w:color w:val="000000"/>
                <w:sz w:val="20"/>
              </w:rPr>
              <w:t>сбалансированы.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кредитам</w:t>
            </w:r>
            <w:r>
              <w:br/>
            </w:r>
            <w:r>
              <w:rPr>
                <w:rFonts w:ascii="Times New Roman"/>
                <w:b w:val="false"/>
                <w:i w:val="false"/>
                <w:color w:val="000000"/>
                <w:sz w:val="20"/>
              </w:rPr>
              <w:t>
</w:t>
            </w:r>
            <w:r>
              <w:rPr>
                <w:rFonts w:ascii="Times New Roman"/>
                <w:b w:val="false"/>
                <w:i w:val="false"/>
                <w:color w:val="000000"/>
                <w:sz w:val="20"/>
              </w:rPr>
              <w:t>устанавливаются в зависимости</w:t>
            </w:r>
            <w:r>
              <w:br/>
            </w:r>
            <w:r>
              <w:rPr>
                <w:rFonts w:ascii="Times New Roman"/>
                <w:b w:val="false"/>
                <w:i w:val="false"/>
                <w:color w:val="000000"/>
                <w:sz w:val="20"/>
              </w:rPr>
              <w:t>
</w:t>
            </w:r>
            <w:r>
              <w:rPr>
                <w:rFonts w:ascii="Times New Roman"/>
                <w:b w:val="false"/>
                <w:i w:val="false"/>
                <w:color w:val="000000"/>
                <w:sz w:val="20"/>
              </w:rPr>
              <w:t>от уровня риска, при этом имеют</w:t>
            </w:r>
            <w:r>
              <w:br/>
            </w:r>
            <w:r>
              <w:rPr>
                <w:rFonts w:ascii="Times New Roman"/>
                <w:b w:val="false"/>
                <w:i w:val="false"/>
                <w:color w:val="000000"/>
                <w:sz w:val="20"/>
              </w:rPr>
              <w:t>
</w:t>
            </w:r>
            <w:r>
              <w:rPr>
                <w:rFonts w:ascii="Times New Roman"/>
                <w:b w:val="false"/>
                <w:i w:val="false"/>
                <w:color w:val="000000"/>
                <w:sz w:val="20"/>
              </w:rPr>
              <w:t>место случаи незначительных</w:t>
            </w:r>
            <w:r>
              <w:br/>
            </w:r>
            <w:r>
              <w:rPr>
                <w:rFonts w:ascii="Times New Roman"/>
                <w:b w:val="false"/>
                <w:i w:val="false"/>
                <w:color w:val="000000"/>
                <w:sz w:val="20"/>
              </w:rPr>
              <w:t>
</w:t>
            </w:r>
            <w:r>
              <w:rPr>
                <w:rFonts w:ascii="Times New Roman"/>
                <w:b w:val="false"/>
                <w:i w:val="false"/>
                <w:color w:val="000000"/>
                <w:sz w:val="20"/>
              </w:rPr>
              <w:t>несоответствий между риском.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не учитывается при</w:t>
            </w:r>
            <w:r>
              <w:br/>
            </w:r>
            <w:r>
              <w:rPr>
                <w:rFonts w:ascii="Times New Roman"/>
                <w:b w:val="false"/>
                <w:i w:val="false"/>
                <w:color w:val="000000"/>
                <w:sz w:val="20"/>
              </w:rPr>
              <w:t>
</w:t>
            </w:r>
            <w:r>
              <w:rPr>
                <w:rFonts w:ascii="Times New Roman"/>
                <w:b w:val="false"/>
                <w:i w:val="false"/>
                <w:color w:val="000000"/>
                <w:sz w:val="20"/>
              </w:rPr>
              <w:t>установлении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Политика кредитования</w:t>
            </w:r>
            <w:r>
              <w:br/>
            </w:r>
            <w:r>
              <w:rPr>
                <w:rFonts w:ascii="Times New Roman"/>
                <w:b w:val="false"/>
                <w:i w:val="false"/>
                <w:color w:val="000000"/>
                <w:sz w:val="20"/>
              </w:rPr>
              <w:t>
</w:t>
            </w:r>
            <w:r>
              <w:rPr>
                <w:rFonts w:ascii="Times New Roman"/>
                <w:b w:val="false"/>
                <w:i w:val="false"/>
                <w:color w:val="000000"/>
                <w:sz w:val="20"/>
              </w:rPr>
              <w:t>включает консервативные</w:t>
            </w:r>
            <w:r>
              <w:br/>
            </w:r>
            <w:r>
              <w:rPr>
                <w:rFonts w:ascii="Times New Roman"/>
                <w:b w:val="false"/>
                <w:i w:val="false"/>
                <w:color w:val="000000"/>
                <w:sz w:val="20"/>
              </w:rPr>
              <w:t>
</w:t>
            </w:r>
            <w:r>
              <w:rPr>
                <w:rFonts w:ascii="Times New Roman"/>
                <w:b w:val="false"/>
                <w:i w:val="false"/>
                <w:color w:val="000000"/>
                <w:sz w:val="20"/>
              </w:rPr>
              <w:t>требования к залогу.</w:t>
            </w:r>
            <w:r>
              <w:br/>
            </w:r>
            <w:r>
              <w:rPr>
                <w:rFonts w:ascii="Times New Roman"/>
                <w:b w:val="false"/>
                <w:i w:val="false"/>
                <w:color w:val="000000"/>
                <w:sz w:val="20"/>
              </w:rPr>
              <w:t>
</w:t>
            </w:r>
            <w:r>
              <w:rPr>
                <w:rFonts w:ascii="Times New Roman"/>
                <w:b w:val="false"/>
                <w:i w:val="false"/>
                <w:color w:val="000000"/>
                <w:sz w:val="20"/>
              </w:rPr>
              <w:t>Оценки залога проводятся</w:t>
            </w:r>
            <w:r>
              <w:br/>
            </w:r>
            <w:r>
              <w:rPr>
                <w:rFonts w:ascii="Times New Roman"/>
                <w:b w:val="false"/>
                <w:i w:val="false"/>
                <w:color w:val="000000"/>
                <w:sz w:val="20"/>
              </w:rPr>
              <w:t>
</w:t>
            </w:r>
            <w:r>
              <w:rPr>
                <w:rFonts w:ascii="Times New Roman"/>
                <w:b w:val="false"/>
                <w:i w:val="false"/>
                <w:color w:val="000000"/>
                <w:sz w:val="20"/>
              </w:rPr>
              <w:t>своевременно и являются</w:t>
            </w:r>
            <w:r>
              <w:br/>
            </w:r>
            <w:r>
              <w:rPr>
                <w:rFonts w:ascii="Times New Roman"/>
                <w:b w:val="false"/>
                <w:i w:val="false"/>
                <w:color w:val="000000"/>
                <w:sz w:val="20"/>
              </w:rPr>
              <w:t>
</w:t>
            </w:r>
            <w:r>
              <w:rPr>
                <w:rFonts w:ascii="Times New Roman"/>
                <w:b w:val="false"/>
                <w:i w:val="false"/>
                <w:color w:val="000000"/>
                <w:sz w:val="20"/>
              </w:rPr>
              <w:t>достаточными.</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Политика кредитования включает</w:t>
            </w:r>
            <w:r>
              <w:br/>
            </w:r>
            <w:r>
              <w:rPr>
                <w:rFonts w:ascii="Times New Roman"/>
                <w:b w:val="false"/>
                <w:i w:val="false"/>
                <w:color w:val="000000"/>
                <w:sz w:val="20"/>
              </w:rPr>
              <w:t>
</w:t>
            </w:r>
            <w:r>
              <w:rPr>
                <w:rFonts w:ascii="Times New Roman"/>
                <w:b w:val="false"/>
                <w:i w:val="false"/>
                <w:color w:val="000000"/>
                <w:sz w:val="20"/>
              </w:rPr>
              <w:t>приемлемые требования к залогу.</w:t>
            </w:r>
            <w:r>
              <w:br/>
            </w:r>
            <w:r>
              <w:rPr>
                <w:rFonts w:ascii="Times New Roman"/>
                <w:b w:val="false"/>
                <w:i w:val="false"/>
                <w:color w:val="000000"/>
                <w:sz w:val="20"/>
              </w:rPr>
              <w:t>
</w:t>
            </w:r>
            <w:r>
              <w:rPr>
                <w:rFonts w:ascii="Times New Roman"/>
                <w:b w:val="false"/>
                <w:i w:val="false"/>
                <w:color w:val="000000"/>
                <w:sz w:val="20"/>
              </w:rPr>
              <w:t>Используемые банком практики</w:t>
            </w:r>
            <w:r>
              <w:br/>
            </w:r>
            <w:r>
              <w:rPr>
                <w:rFonts w:ascii="Times New Roman"/>
                <w:b w:val="false"/>
                <w:i w:val="false"/>
                <w:color w:val="000000"/>
                <w:sz w:val="20"/>
              </w:rPr>
              <w:t>
</w:t>
            </w:r>
            <w:r>
              <w:rPr>
                <w:rFonts w:ascii="Times New Roman"/>
                <w:b w:val="false"/>
                <w:i w:val="false"/>
                <w:color w:val="000000"/>
                <w:sz w:val="20"/>
              </w:rPr>
              <w:t>приводят к умеренным отклонениям</w:t>
            </w:r>
            <w:r>
              <w:br/>
            </w:r>
            <w:r>
              <w:rPr>
                <w:rFonts w:ascii="Times New Roman"/>
                <w:b w:val="false"/>
                <w:i w:val="false"/>
                <w:color w:val="000000"/>
                <w:sz w:val="20"/>
              </w:rPr>
              <w:t>
</w:t>
            </w:r>
            <w:r>
              <w:rPr>
                <w:rFonts w:ascii="Times New Roman"/>
                <w:b w:val="false"/>
                <w:i w:val="false"/>
                <w:color w:val="000000"/>
                <w:sz w:val="20"/>
              </w:rPr>
              <w:t>от данных политик. Оценка залога</w:t>
            </w:r>
            <w:r>
              <w:br/>
            </w:r>
            <w:r>
              <w:rPr>
                <w:rFonts w:ascii="Times New Roman"/>
                <w:b w:val="false"/>
                <w:i w:val="false"/>
                <w:color w:val="000000"/>
                <w:sz w:val="20"/>
              </w:rPr>
              <w:t>
</w:t>
            </w:r>
            <w:r>
              <w:rPr>
                <w:rFonts w:ascii="Times New Roman"/>
                <w:b w:val="false"/>
                <w:i w:val="false"/>
                <w:color w:val="000000"/>
                <w:sz w:val="20"/>
              </w:rPr>
              <w:t>является недостаточной или</w:t>
            </w:r>
            <w:r>
              <w:br/>
            </w:r>
            <w:r>
              <w:rPr>
                <w:rFonts w:ascii="Times New Roman"/>
                <w:b w:val="false"/>
                <w:i w:val="false"/>
                <w:color w:val="000000"/>
                <w:sz w:val="20"/>
              </w:rPr>
              <w:t>
</w:t>
            </w:r>
            <w:r>
              <w:rPr>
                <w:rFonts w:ascii="Times New Roman"/>
                <w:b w:val="false"/>
                <w:i w:val="false"/>
                <w:color w:val="000000"/>
                <w:sz w:val="20"/>
              </w:rPr>
              <w:t>отражает неадекватную защиту.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залогу</w:t>
            </w:r>
            <w:r>
              <w:br/>
            </w:r>
            <w:r>
              <w:rPr>
                <w:rFonts w:ascii="Times New Roman"/>
                <w:b w:val="false"/>
                <w:i w:val="false"/>
                <w:color w:val="000000"/>
                <w:sz w:val="20"/>
              </w:rPr>
              <w:t>
</w:t>
            </w:r>
            <w:r>
              <w:rPr>
                <w:rFonts w:ascii="Times New Roman"/>
                <w:b w:val="false"/>
                <w:i w:val="false"/>
                <w:color w:val="000000"/>
                <w:sz w:val="20"/>
              </w:rPr>
              <w:t>либеральны, если политика</w:t>
            </w:r>
            <w:r>
              <w:br/>
            </w:r>
            <w:r>
              <w:rPr>
                <w:rFonts w:ascii="Times New Roman"/>
                <w:b w:val="false"/>
                <w:i w:val="false"/>
                <w:color w:val="000000"/>
                <w:sz w:val="20"/>
              </w:rPr>
              <w:t>
</w:t>
            </w:r>
            <w:r>
              <w:rPr>
                <w:rFonts w:ascii="Times New Roman"/>
                <w:b w:val="false"/>
                <w:i w:val="false"/>
                <w:color w:val="000000"/>
                <w:sz w:val="20"/>
              </w:rPr>
              <w:t>включает консервативные</w:t>
            </w:r>
            <w:r>
              <w:br/>
            </w:r>
            <w:r>
              <w:rPr>
                <w:rFonts w:ascii="Times New Roman"/>
                <w:b w:val="false"/>
                <w:i w:val="false"/>
                <w:color w:val="000000"/>
                <w:sz w:val="20"/>
              </w:rPr>
              <w:t>
</w:t>
            </w:r>
            <w:r>
              <w:rPr>
                <w:rFonts w:ascii="Times New Roman"/>
                <w:b w:val="false"/>
                <w:i w:val="false"/>
                <w:color w:val="000000"/>
                <w:sz w:val="20"/>
              </w:rPr>
              <w:t>требования, имеют место</w:t>
            </w:r>
            <w:r>
              <w:br/>
            </w:r>
            <w:r>
              <w:rPr>
                <w:rFonts w:ascii="Times New Roman"/>
                <w:b w:val="false"/>
                <w:i w:val="false"/>
                <w:color w:val="000000"/>
                <w:sz w:val="20"/>
              </w:rPr>
              <w:t>
</w:t>
            </w:r>
            <w:r>
              <w:rPr>
                <w:rFonts w:ascii="Times New Roman"/>
                <w:b w:val="false"/>
                <w:i w:val="false"/>
                <w:color w:val="000000"/>
                <w:sz w:val="20"/>
              </w:rPr>
              <w:t>существенные отклонения.</w:t>
            </w:r>
            <w:r>
              <w:br/>
            </w:r>
            <w:r>
              <w:rPr>
                <w:rFonts w:ascii="Times New Roman"/>
                <w:b w:val="false"/>
                <w:i w:val="false"/>
                <w:color w:val="000000"/>
                <w:sz w:val="20"/>
              </w:rPr>
              <w:t>
</w:t>
            </w:r>
            <w:r>
              <w:rPr>
                <w:rFonts w:ascii="Times New Roman"/>
                <w:b w:val="false"/>
                <w:i w:val="false"/>
                <w:color w:val="000000"/>
                <w:sz w:val="20"/>
              </w:rPr>
              <w:t>Обеспечение по кредиту</w:t>
            </w:r>
            <w:r>
              <w:br/>
            </w:r>
            <w:r>
              <w:rPr>
                <w:rFonts w:ascii="Times New Roman"/>
                <w:b w:val="false"/>
                <w:i w:val="false"/>
                <w:color w:val="000000"/>
                <w:sz w:val="20"/>
              </w:rPr>
              <w:t>
</w:t>
            </w:r>
            <w:r>
              <w:rPr>
                <w:rFonts w:ascii="Times New Roman"/>
                <w:b w:val="false"/>
                <w:i w:val="false"/>
                <w:color w:val="000000"/>
                <w:sz w:val="20"/>
              </w:rPr>
              <w:t>является недостаточным,</w:t>
            </w:r>
            <w:r>
              <w:br/>
            </w:r>
            <w:r>
              <w:rPr>
                <w:rFonts w:ascii="Times New Roman"/>
                <w:b w:val="false"/>
                <w:i w:val="false"/>
                <w:color w:val="000000"/>
                <w:sz w:val="20"/>
              </w:rPr>
              <w:t>
</w:t>
            </w:r>
            <w:r>
              <w:rPr>
                <w:rFonts w:ascii="Times New Roman"/>
                <w:b w:val="false"/>
                <w:i w:val="false"/>
                <w:color w:val="000000"/>
                <w:sz w:val="20"/>
              </w:rPr>
              <w:t>оценка залога проводится</w:t>
            </w:r>
            <w:r>
              <w:br/>
            </w:r>
            <w:r>
              <w:rPr>
                <w:rFonts w:ascii="Times New Roman"/>
                <w:b w:val="false"/>
                <w:i w:val="false"/>
                <w:color w:val="000000"/>
                <w:sz w:val="20"/>
              </w:rPr>
              <w:t>
</w:t>
            </w:r>
            <w:r>
              <w:rPr>
                <w:rFonts w:ascii="Times New Roman"/>
                <w:b w:val="false"/>
                <w:i w:val="false"/>
                <w:color w:val="000000"/>
                <w:sz w:val="20"/>
              </w:rPr>
              <w:t>редко или отражает</w:t>
            </w:r>
            <w:r>
              <w:br/>
            </w:r>
            <w:r>
              <w:rPr>
                <w:rFonts w:ascii="Times New Roman"/>
                <w:b w:val="false"/>
                <w:i w:val="false"/>
                <w:color w:val="000000"/>
                <w:sz w:val="20"/>
              </w:rPr>
              <w:t>
</w:t>
            </w:r>
            <w:r>
              <w:rPr>
                <w:rFonts w:ascii="Times New Roman"/>
                <w:b w:val="false"/>
                <w:i w:val="false"/>
                <w:color w:val="000000"/>
                <w:sz w:val="20"/>
              </w:rPr>
              <w:t>неадекватную защиту.</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Отклонения в документации</w:t>
            </w:r>
            <w:r>
              <w:br/>
            </w:r>
            <w:r>
              <w:rPr>
                <w:rFonts w:ascii="Times New Roman"/>
                <w:b w:val="false"/>
                <w:i w:val="false"/>
                <w:color w:val="000000"/>
                <w:sz w:val="20"/>
              </w:rPr>
              <w:t>
</w:t>
            </w:r>
            <w:r>
              <w:rPr>
                <w:rFonts w:ascii="Times New Roman"/>
                <w:b w:val="false"/>
                <w:i w:val="false"/>
                <w:color w:val="000000"/>
                <w:sz w:val="20"/>
              </w:rPr>
              <w:t>по кредитам и (или)</w:t>
            </w:r>
            <w:r>
              <w:br/>
            </w:r>
            <w:r>
              <w:rPr>
                <w:rFonts w:ascii="Times New Roman"/>
                <w:b w:val="false"/>
                <w:i w:val="false"/>
                <w:color w:val="000000"/>
                <w:sz w:val="20"/>
              </w:rPr>
              <w:t>
</w:t>
            </w:r>
            <w:r>
              <w:rPr>
                <w:rFonts w:ascii="Times New Roman"/>
                <w:b w:val="false"/>
                <w:i w:val="false"/>
                <w:color w:val="000000"/>
                <w:sz w:val="20"/>
              </w:rPr>
              <w:t>залоговому обеспечению</w:t>
            </w:r>
            <w:r>
              <w:br/>
            </w:r>
            <w:r>
              <w:rPr>
                <w:rFonts w:ascii="Times New Roman"/>
                <w:b w:val="false"/>
                <w:i w:val="false"/>
                <w:color w:val="000000"/>
                <w:sz w:val="20"/>
              </w:rPr>
              <w:t>
</w:t>
            </w:r>
            <w:r>
              <w:rPr>
                <w:rFonts w:ascii="Times New Roman"/>
                <w:b w:val="false"/>
                <w:i w:val="false"/>
                <w:color w:val="000000"/>
                <w:sz w:val="20"/>
              </w:rPr>
              <w:t>незначительны и имеют</w:t>
            </w:r>
            <w:r>
              <w:br/>
            </w:r>
            <w:r>
              <w:rPr>
                <w:rFonts w:ascii="Times New Roman"/>
                <w:b w:val="false"/>
                <w:i w:val="false"/>
                <w:color w:val="000000"/>
                <w:sz w:val="20"/>
              </w:rPr>
              <w:t>
</w:t>
            </w:r>
            <w:r>
              <w:rPr>
                <w:rFonts w:ascii="Times New Roman"/>
                <w:b w:val="false"/>
                <w:i w:val="false"/>
                <w:color w:val="000000"/>
                <w:sz w:val="20"/>
              </w:rPr>
              <w:t>минимальное воздействие</w:t>
            </w:r>
            <w:r>
              <w:br/>
            </w:r>
            <w:r>
              <w:rPr>
                <w:rFonts w:ascii="Times New Roman"/>
                <w:b w:val="false"/>
                <w:i w:val="false"/>
                <w:color w:val="000000"/>
                <w:sz w:val="20"/>
              </w:rPr>
              <w:t>
</w:t>
            </w:r>
            <w:r>
              <w:rPr>
                <w:rFonts w:ascii="Times New Roman"/>
                <w:b w:val="false"/>
                <w:i w:val="false"/>
                <w:color w:val="000000"/>
                <w:sz w:val="20"/>
              </w:rPr>
              <w:t>на риск возникновения</w:t>
            </w:r>
            <w:r>
              <w:br/>
            </w:r>
            <w:r>
              <w:rPr>
                <w:rFonts w:ascii="Times New Roman"/>
                <w:b w:val="false"/>
                <w:i w:val="false"/>
                <w:color w:val="000000"/>
                <w:sz w:val="20"/>
              </w:rPr>
              <w:t>
</w:t>
            </w:r>
            <w:r>
              <w:rPr>
                <w:rFonts w:ascii="Times New Roman"/>
                <w:b w:val="false"/>
                <w:i w:val="false"/>
                <w:color w:val="000000"/>
                <w:sz w:val="20"/>
              </w:rPr>
              <w:t>убытков.</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отклонений в документа-</w:t>
            </w:r>
            <w:r>
              <w:br/>
            </w:r>
            <w:r>
              <w:rPr>
                <w:rFonts w:ascii="Times New Roman"/>
                <w:b w:val="false"/>
                <w:i w:val="false"/>
                <w:color w:val="000000"/>
                <w:sz w:val="20"/>
              </w:rPr>
              <w:t>
</w:t>
            </w:r>
            <w:r>
              <w:rPr>
                <w:rFonts w:ascii="Times New Roman"/>
                <w:b w:val="false"/>
                <w:i w:val="false"/>
                <w:color w:val="000000"/>
                <w:sz w:val="20"/>
              </w:rPr>
              <w:t>ции по кредитам и (или) залого-</w:t>
            </w:r>
            <w:r>
              <w:br/>
            </w:r>
            <w:r>
              <w:rPr>
                <w:rFonts w:ascii="Times New Roman"/>
                <w:b w:val="false"/>
                <w:i w:val="false"/>
                <w:color w:val="000000"/>
                <w:sz w:val="20"/>
              </w:rPr>
              <w:t>
</w:t>
            </w:r>
            <w:r>
              <w:rPr>
                <w:rFonts w:ascii="Times New Roman"/>
                <w:b w:val="false"/>
                <w:i w:val="false"/>
                <w:color w:val="000000"/>
                <w:sz w:val="20"/>
              </w:rPr>
              <w:t>вому обеспечению умеренный,</w:t>
            </w:r>
            <w:r>
              <w:br/>
            </w:r>
            <w:r>
              <w:rPr>
                <w:rFonts w:ascii="Times New Roman"/>
                <w:b w:val="false"/>
                <w:i w:val="false"/>
                <w:color w:val="000000"/>
                <w:sz w:val="20"/>
              </w:rPr>
              <w:t>
</w:t>
            </w:r>
            <w:r>
              <w:rPr>
                <w:rFonts w:ascii="Times New Roman"/>
                <w:b w:val="false"/>
                <w:i w:val="false"/>
                <w:color w:val="000000"/>
                <w:sz w:val="20"/>
              </w:rPr>
              <w:t>но отклонения корректируются</w:t>
            </w:r>
            <w:r>
              <w:br/>
            </w:r>
            <w:r>
              <w:rPr>
                <w:rFonts w:ascii="Times New Roman"/>
                <w:b w:val="false"/>
                <w:i w:val="false"/>
                <w:color w:val="000000"/>
                <w:sz w:val="20"/>
              </w:rPr>
              <w:t>
</w:t>
            </w:r>
            <w:r>
              <w:rPr>
                <w:rFonts w:ascii="Times New Roman"/>
                <w:b w:val="false"/>
                <w:i w:val="false"/>
                <w:color w:val="000000"/>
                <w:sz w:val="20"/>
              </w:rPr>
              <w:t>своевременно и обычно не</w:t>
            </w:r>
            <w:r>
              <w:br/>
            </w:r>
            <w:r>
              <w:rPr>
                <w:rFonts w:ascii="Times New Roman"/>
                <w:b w:val="false"/>
                <w:i w:val="false"/>
                <w:color w:val="000000"/>
                <w:sz w:val="20"/>
              </w:rPr>
              <w:t>
</w:t>
            </w:r>
            <w:r>
              <w:rPr>
                <w:rFonts w:ascii="Times New Roman"/>
                <w:b w:val="false"/>
                <w:i w:val="false"/>
                <w:color w:val="000000"/>
                <w:sz w:val="20"/>
              </w:rPr>
              <w:t>подвергают банк существенному</w:t>
            </w:r>
            <w:r>
              <w:br/>
            </w:r>
            <w:r>
              <w:rPr>
                <w:rFonts w:ascii="Times New Roman"/>
                <w:b w:val="false"/>
                <w:i w:val="false"/>
                <w:color w:val="000000"/>
                <w:sz w:val="20"/>
              </w:rPr>
              <w:t>
</w:t>
            </w:r>
            <w:r>
              <w:rPr>
                <w:rFonts w:ascii="Times New Roman"/>
                <w:b w:val="false"/>
                <w:i w:val="false"/>
                <w:color w:val="000000"/>
                <w:sz w:val="20"/>
              </w:rPr>
              <w:t>риску возникновения убытков.</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отклонений в</w:t>
            </w:r>
            <w:r>
              <w:br/>
            </w:r>
            <w:r>
              <w:rPr>
                <w:rFonts w:ascii="Times New Roman"/>
                <w:b w:val="false"/>
                <w:i w:val="false"/>
                <w:color w:val="000000"/>
                <w:sz w:val="20"/>
              </w:rPr>
              <w:t>
</w:t>
            </w:r>
            <w:r>
              <w:rPr>
                <w:rFonts w:ascii="Times New Roman"/>
                <w:b w:val="false"/>
                <w:i w:val="false"/>
                <w:color w:val="000000"/>
                <w:sz w:val="20"/>
              </w:rPr>
              <w:t>документации по кредитам</w:t>
            </w:r>
            <w:r>
              <w:br/>
            </w:r>
            <w:r>
              <w:rPr>
                <w:rFonts w:ascii="Times New Roman"/>
                <w:b w:val="false"/>
                <w:i w:val="false"/>
                <w:color w:val="000000"/>
                <w:sz w:val="20"/>
              </w:rPr>
              <w:t>
</w:t>
            </w:r>
            <w:r>
              <w:rPr>
                <w:rFonts w:ascii="Times New Roman"/>
                <w:b w:val="false"/>
                <w:i w:val="false"/>
                <w:color w:val="000000"/>
                <w:sz w:val="20"/>
              </w:rPr>
              <w:t>и (или) залоговому</w:t>
            </w:r>
            <w:r>
              <w:br/>
            </w:r>
            <w:r>
              <w:rPr>
                <w:rFonts w:ascii="Times New Roman"/>
                <w:b w:val="false"/>
                <w:i w:val="false"/>
                <w:color w:val="000000"/>
                <w:sz w:val="20"/>
              </w:rPr>
              <w:t>
</w:t>
            </w:r>
            <w:r>
              <w:rPr>
                <w:rFonts w:ascii="Times New Roman"/>
                <w:b w:val="false"/>
                <w:i w:val="false"/>
                <w:color w:val="000000"/>
                <w:sz w:val="20"/>
              </w:rPr>
              <w:t>обеспечению значительный.</w:t>
            </w:r>
            <w:r>
              <w:br/>
            </w:r>
            <w:r>
              <w:rPr>
                <w:rFonts w:ascii="Times New Roman"/>
                <w:b w:val="false"/>
                <w:i w:val="false"/>
                <w:color w:val="000000"/>
                <w:sz w:val="20"/>
              </w:rPr>
              <w:t>
</w:t>
            </w:r>
            <w:r>
              <w:rPr>
                <w:rFonts w:ascii="Times New Roman"/>
                <w:b w:val="false"/>
                <w:i w:val="false"/>
                <w:color w:val="000000"/>
                <w:sz w:val="20"/>
              </w:rPr>
              <w:t>Отклонения от политики не</w:t>
            </w:r>
            <w:r>
              <w:br/>
            </w:r>
            <w:r>
              <w:rPr>
                <w:rFonts w:ascii="Times New Roman"/>
                <w:b w:val="false"/>
                <w:i w:val="false"/>
                <w:color w:val="000000"/>
                <w:sz w:val="20"/>
              </w:rPr>
              <w:t>
</w:t>
            </w:r>
            <w:r>
              <w:rPr>
                <w:rFonts w:ascii="Times New Roman"/>
                <w:b w:val="false"/>
                <w:i w:val="false"/>
                <w:color w:val="000000"/>
                <w:sz w:val="20"/>
              </w:rPr>
              <w:t>устраняются своевременно,</w:t>
            </w:r>
            <w:r>
              <w:br/>
            </w:r>
            <w:r>
              <w:rPr>
                <w:rFonts w:ascii="Times New Roman"/>
                <w:b w:val="false"/>
                <w:i w:val="false"/>
                <w:color w:val="000000"/>
                <w:sz w:val="20"/>
              </w:rPr>
              <w:t>
</w:t>
            </w:r>
            <w:r>
              <w:rPr>
                <w:rFonts w:ascii="Times New Roman"/>
                <w:b w:val="false"/>
                <w:i w:val="false"/>
                <w:color w:val="000000"/>
                <w:sz w:val="20"/>
              </w:rPr>
              <w:t>а банк может подвергаться</w:t>
            </w:r>
            <w:r>
              <w:br/>
            </w:r>
            <w:r>
              <w:rPr>
                <w:rFonts w:ascii="Times New Roman"/>
                <w:b w:val="false"/>
                <w:i w:val="false"/>
                <w:color w:val="000000"/>
                <w:sz w:val="20"/>
              </w:rPr>
              <w:t>
</w:t>
            </w:r>
            <w:r>
              <w:rPr>
                <w:rFonts w:ascii="Times New Roman"/>
                <w:b w:val="false"/>
                <w:i w:val="false"/>
                <w:color w:val="000000"/>
                <w:sz w:val="20"/>
              </w:rPr>
              <w:t>повышенному риску</w:t>
            </w:r>
            <w:r>
              <w:br/>
            </w:r>
            <w:r>
              <w:rPr>
                <w:rFonts w:ascii="Times New Roman"/>
                <w:b w:val="false"/>
                <w:i w:val="false"/>
                <w:color w:val="000000"/>
                <w:sz w:val="20"/>
              </w:rPr>
              <w:t>
</w:t>
            </w:r>
            <w:r>
              <w:rPr>
                <w:rFonts w:ascii="Times New Roman"/>
                <w:b w:val="false"/>
                <w:i w:val="false"/>
                <w:color w:val="000000"/>
                <w:sz w:val="20"/>
              </w:rPr>
              <w:t>возникновения убытков.</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 банка достаточно</w:t>
            </w:r>
            <w:r>
              <w:br/>
            </w:r>
            <w:r>
              <w:rPr>
                <w:rFonts w:ascii="Times New Roman"/>
                <w:b w:val="false"/>
                <w:i w:val="false"/>
                <w:color w:val="000000"/>
                <w:sz w:val="20"/>
              </w:rPr>
              <w:t>
</w:t>
            </w:r>
            <w:r>
              <w:rPr>
                <w:rFonts w:ascii="Times New Roman"/>
                <w:b w:val="false"/>
                <w:i w:val="false"/>
                <w:color w:val="000000"/>
                <w:sz w:val="20"/>
              </w:rPr>
              <w:t>диверсифицирован и не</w:t>
            </w:r>
            <w:r>
              <w:br/>
            </w:r>
            <w:r>
              <w:rPr>
                <w:rFonts w:ascii="Times New Roman"/>
                <w:b w:val="false"/>
                <w:i w:val="false"/>
                <w:color w:val="000000"/>
                <w:sz w:val="20"/>
              </w:rPr>
              <w:t>
</w:t>
            </w:r>
            <w:r>
              <w:rPr>
                <w:rFonts w:ascii="Times New Roman"/>
                <w:b w:val="false"/>
                <w:i w:val="false"/>
                <w:color w:val="000000"/>
                <w:sz w:val="20"/>
              </w:rPr>
              <w:t>имеет крупных концентра-</w:t>
            </w:r>
            <w:r>
              <w:br/>
            </w:r>
            <w:r>
              <w:rPr>
                <w:rFonts w:ascii="Times New Roman"/>
                <w:b w:val="false"/>
                <w:i w:val="false"/>
                <w:color w:val="000000"/>
                <w:sz w:val="20"/>
              </w:rPr>
              <w:t>
</w:t>
            </w:r>
            <w:r>
              <w:rPr>
                <w:rFonts w:ascii="Times New Roman"/>
                <w:b w:val="false"/>
                <w:i w:val="false"/>
                <w:color w:val="000000"/>
                <w:sz w:val="20"/>
              </w:rPr>
              <w:t>ций. Концентрированные</w:t>
            </w:r>
            <w:r>
              <w:br/>
            </w:r>
            <w:r>
              <w:rPr>
                <w:rFonts w:ascii="Times New Roman"/>
                <w:b w:val="false"/>
                <w:i w:val="false"/>
                <w:color w:val="000000"/>
                <w:sz w:val="20"/>
              </w:rPr>
              <w:t>
</w:t>
            </w:r>
            <w:r>
              <w:rPr>
                <w:rFonts w:ascii="Times New Roman"/>
                <w:b w:val="false"/>
                <w:i w:val="false"/>
                <w:color w:val="000000"/>
                <w:sz w:val="20"/>
              </w:rPr>
              <w:t>требования обычно не</w:t>
            </w:r>
            <w:r>
              <w:br/>
            </w:r>
            <w:r>
              <w:rPr>
                <w:rFonts w:ascii="Times New Roman"/>
                <w:b w:val="false"/>
                <w:i w:val="false"/>
                <w:color w:val="000000"/>
                <w:sz w:val="20"/>
              </w:rPr>
              <w:t>
</w:t>
            </w:r>
            <w:r>
              <w:rPr>
                <w:rFonts w:ascii="Times New Roman"/>
                <w:b w:val="false"/>
                <w:i w:val="false"/>
                <w:color w:val="000000"/>
                <w:sz w:val="20"/>
              </w:rPr>
              <w:t>взаимосвязаны. Концентра-</w:t>
            </w:r>
            <w:r>
              <w:br/>
            </w:r>
            <w:r>
              <w:rPr>
                <w:rFonts w:ascii="Times New Roman"/>
                <w:b w:val="false"/>
                <w:i w:val="false"/>
                <w:color w:val="000000"/>
                <w:sz w:val="20"/>
              </w:rPr>
              <w:t>
</w:t>
            </w:r>
            <w:r>
              <w:rPr>
                <w:rFonts w:ascii="Times New Roman"/>
                <w:b w:val="false"/>
                <w:i w:val="false"/>
                <w:color w:val="000000"/>
                <w:sz w:val="20"/>
              </w:rPr>
              <w:t>ции соответствуют</w:t>
            </w:r>
            <w:r>
              <w:br/>
            </w:r>
            <w:r>
              <w:rPr>
                <w:rFonts w:ascii="Times New Roman"/>
                <w:b w:val="false"/>
                <w:i w:val="false"/>
                <w:color w:val="000000"/>
                <w:sz w:val="20"/>
              </w:rPr>
              <w:t>
</w:t>
            </w:r>
            <w:r>
              <w:rPr>
                <w:rFonts w:ascii="Times New Roman"/>
                <w:b w:val="false"/>
                <w:i w:val="false"/>
                <w:color w:val="000000"/>
                <w:sz w:val="20"/>
              </w:rPr>
              <w:t>внутренним лимитам.</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имеет несущественную</w:t>
            </w:r>
            <w:r>
              <w:br/>
            </w:r>
            <w:r>
              <w:rPr>
                <w:rFonts w:ascii="Times New Roman"/>
                <w:b w:val="false"/>
                <w:i w:val="false"/>
                <w:color w:val="000000"/>
                <w:sz w:val="20"/>
              </w:rPr>
              <w:t>
</w:t>
            </w:r>
            <w:r>
              <w:rPr>
                <w:rFonts w:ascii="Times New Roman"/>
                <w:b w:val="false"/>
                <w:i w:val="false"/>
                <w:color w:val="000000"/>
                <w:sz w:val="20"/>
              </w:rPr>
              <w:t>концентрацию портфеля, при этом</w:t>
            </w:r>
            <w:r>
              <w:br/>
            </w:r>
            <w:r>
              <w:rPr>
                <w:rFonts w:ascii="Times New Roman"/>
                <w:b w:val="false"/>
                <w:i w:val="false"/>
                <w:color w:val="000000"/>
                <w:sz w:val="20"/>
              </w:rPr>
              <w:t>
</w:t>
            </w:r>
            <w:r>
              <w:rPr>
                <w:rFonts w:ascii="Times New Roman"/>
                <w:b w:val="false"/>
                <w:i w:val="false"/>
                <w:color w:val="000000"/>
                <w:sz w:val="20"/>
              </w:rPr>
              <w:t>концентрации не взаимосвязаны.</w:t>
            </w:r>
            <w:r>
              <w:br/>
            </w:r>
            <w:r>
              <w:rPr>
                <w:rFonts w:ascii="Times New Roman"/>
                <w:b w:val="false"/>
                <w:i w:val="false"/>
                <w:color w:val="000000"/>
                <w:sz w:val="20"/>
              </w:rPr>
              <w:t>
</w:t>
            </w:r>
            <w:r>
              <w:rPr>
                <w:rFonts w:ascii="Times New Roman"/>
                <w:b w:val="false"/>
                <w:i w:val="false"/>
                <w:color w:val="000000"/>
                <w:sz w:val="20"/>
              </w:rPr>
              <w:t>Концентрации соответствуют</w:t>
            </w:r>
            <w:r>
              <w:br/>
            </w:r>
            <w:r>
              <w:rPr>
                <w:rFonts w:ascii="Times New Roman"/>
                <w:b w:val="false"/>
                <w:i w:val="false"/>
                <w:color w:val="000000"/>
                <w:sz w:val="20"/>
              </w:rPr>
              <w:t>
</w:t>
            </w:r>
            <w:r>
              <w:rPr>
                <w:rFonts w:ascii="Times New Roman"/>
                <w:b w:val="false"/>
                <w:i w:val="false"/>
                <w:color w:val="000000"/>
                <w:sz w:val="20"/>
              </w:rPr>
              <w:t>нормам, но могут приближаться</w:t>
            </w:r>
            <w:r>
              <w:br/>
            </w:r>
            <w:r>
              <w:rPr>
                <w:rFonts w:ascii="Times New Roman"/>
                <w:b w:val="false"/>
                <w:i w:val="false"/>
                <w:color w:val="000000"/>
                <w:sz w:val="20"/>
              </w:rPr>
              <w:t>
</w:t>
            </w:r>
            <w:r>
              <w:rPr>
                <w:rFonts w:ascii="Times New Roman"/>
                <w:b w:val="false"/>
                <w:i w:val="false"/>
                <w:color w:val="000000"/>
                <w:sz w:val="20"/>
              </w:rPr>
              <w:t>к лимитам.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имеет значительную</w:t>
            </w:r>
            <w:r>
              <w:br/>
            </w:r>
            <w:r>
              <w:rPr>
                <w:rFonts w:ascii="Times New Roman"/>
                <w:b w:val="false"/>
                <w:i w:val="false"/>
                <w:color w:val="000000"/>
                <w:sz w:val="20"/>
              </w:rPr>
              <w:t>
</w:t>
            </w:r>
            <w:r>
              <w:rPr>
                <w:rFonts w:ascii="Times New Roman"/>
                <w:b w:val="false"/>
                <w:i w:val="false"/>
                <w:color w:val="000000"/>
                <w:sz w:val="20"/>
              </w:rPr>
              <w:t>концентрацию в портфеле.</w:t>
            </w:r>
            <w:r>
              <w:br/>
            </w:r>
            <w:r>
              <w:rPr>
                <w:rFonts w:ascii="Times New Roman"/>
                <w:b w:val="false"/>
                <w:i w:val="false"/>
                <w:color w:val="000000"/>
                <w:sz w:val="20"/>
              </w:rPr>
              <w:t>
</w:t>
            </w:r>
            <w:r>
              <w:rPr>
                <w:rFonts w:ascii="Times New Roman"/>
                <w:b w:val="false"/>
                <w:i w:val="false"/>
                <w:color w:val="000000"/>
                <w:sz w:val="20"/>
              </w:rPr>
              <w:t>Данные требования могут</w:t>
            </w:r>
            <w:r>
              <w:br/>
            </w:r>
            <w:r>
              <w:rPr>
                <w:rFonts w:ascii="Times New Roman"/>
                <w:b w:val="false"/>
                <w:i w:val="false"/>
                <w:color w:val="000000"/>
                <w:sz w:val="20"/>
              </w:rPr>
              <w:t>
</w:t>
            </w:r>
            <w:r>
              <w:rPr>
                <w:rFonts w:ascii="Times New Roman"/>
                <w:b w:val="false"/>
                <w:i w:val="false"/>
                <w:color w:val="000000"/>
                <w:sz w:val="20"/>
              </w:rPr>
              <w:t>быть взаимосвязаны друг с</w:t>
            </w:r>
            <w:r>
              <w:br/>
            </w:r>
            <w:r>
              <w:rPr>
                <w:rFonts w:ascii="Times New Roman"/>
                <w:b w:val="false"/>
                <w:i w:val="false"/>
                <w:color w:val="000000"/>
                <w:sz w:val="20"/>
              </w:rPr>
              <w:t>
</w:t>
            </w:r>
            <w:r>
              <w:rPr>
                <w:rFonts w:ascii="Times New Roman"/>
                <w:b w:val="false"/>
                <w:i w:val="false"/>
                <w:color w:val="000000"/>
                <w:sz w:val="20"/>
              </w:rPr>
              <w:t>другом или с умеренными</w:t>
            </w:r>
            <w:r>
              <w:br/>
            </w:r>
            <w:r>
              <w:rPr>
                <w:rFonts w:ascii="Times New Roman"/>
                <w:b w:val="false"/>
                <w:i w:val="false"/>
                <w:color w:val="000000"/>
                <w:sz w:val="20"/>
              </w:rPr>
              <w:t>
</w:t>
            </w:r>
            <w:r>
              <w:rPr>
                <w:rFonts w:ascii="Times New Roman"/>
                <w:b w:val="false"/>
                <w:i w:val="false"/>
                <w:color w:val="000000"/>
                <w:sz w:val="20"/>
              </w:rPr>
              <w:t>концентрациями в портфеле.</w:t>
            </w:r>
            <w:r>
              <w:br/>
            </w:r>
            <w:r>
              <w:rPr>
                <w:rFonts w:ascii="Times New Roman"/>
                <w:b w:val="false"/>
                <w:i w:val="false"/>
                <w:color w:val="000000"/>
                <w:sz w:val="20"/>
              </w:rPr>
              <w:t>
</w:t>
            </w:r>
            <w:r>
              <w:rPr>
                <w:rFonts w:ascii="Times New Roman"/>
                <w:b w:val="false"/>
                <w:i w:val="false"/>
                <w:color w:val="000000"/>
                <w:sz w:val="20"/>
              </w:rPr>
              <w:t>Уровень концентрации</w:t>
            </w:r>
            <w:r>
              <w:br/>
            </w:r>
            <w:r>
              <w:rPr>
                <w:rFonts w:ascii="Times New Roman"/>
                <w:b w:val="false"/>
                <w:i w:val="false"/>
                <w:color w:val="000000"/>
                <w:sz w:val="20"/>
              </w:rPr>
              <w:t>
</w:t>
            </w:r>
            <w:r>
              <w:rPr>
                <w:rFonts w:ascii="Times New Roman"/>
                <w:b w:val="false"/>
                <w:i w:val="false"/>
                <w:color w:val="000000"/>
                <w:sz w:val="20"/>
              </w:rPr>
              <w:t>превышает внутренние</w:t>
            </w:r>
            <w:r>
              <w:br/>
            </w:r>
            <w:r>
              <w:rPr>
                <w:rFonts w:ascii="Times New Roman"/>
                <w:b w:val="false"/>
                <w:i w:val="false"/>
                <w:color w:val="000000"/>
                <w:sz w:val="20"/>
              </w:rPr>
              <w:t>
</w:t>
            </w:r>
            <w:r>
              <w:rPr>
                <w:rFonts w:ascii="Times New Roman"/>
                <w:b w:val="false"/>
                <w:i w:val="false"/>
                <w:color w:val="000000"/>
                <w:sz w:val="20"/>
              </w:rPr>
              <w:t>лимиты.</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Заработанные и не</w:t>
            </w:r>
            <w:r>
              <w:br/>
            </w:r>
            <w:r>
              <w:rPr>
                <w:rFonts w:ascii="Times New Roman"/>
                <w:b w:val="false"/>
                <w:i w:val="false"/>
                <w:color w:val="000000"/>
                <w:sz w:val="20"/>
              </w:rPr>
              <w:t>
</w:t>
            </w:r>
            <w:r>
              <w:rPr>
                <w:rFonts w:ascii="Times New Roman"/>
                <w:b w:val="false"/>
                <w:i w:val="false"/>
                <w:color w:val="000000"/>
                <w:sz w:val="20"/>
              </w:rPr>
              <w:t>взысканные проценты</w:t>
            </w:r>
            <w:r>
              <w:br/>
            </w:r>
            <w:r>
              <w:rPr>
                <w:rFonts w:ascii="Times New Roman"/>
                <w:b w:val="false"/>
                <w:i w:val="false"/>
                <w:color w:val="000000"/>
                <w:sz w:val="20"/>
              </w:rPr>
              <w:t>
</w:t>
            </w:r>
            <w:r>
              <w:rPr>
                <w:rFonts w:ascii="Times New Roman"/>
                <w:b w:val="false"/>
                <w:i w:val="false"/>
                <w:color w:val="000000"/>
                <w:sz w:val="20"/>
              </w:rPr>
              <w:t>относительно ссудного</w:t>
            </w:r>
            <w:r>
              <w:br/>
            </w:r>
            <w:r>
              <w:rPr>
                <w:rFonts w:ascii="Times New Roman"/>
                <w:b w:val="false"/>
                <w:i w:val="false"/>
                <w:color w:val="000000"/>
                <w:sz w:val="20"/>
              </w:rPr>
              <w:t>
</w:t>
            </w:r>
            <w:r>
              <w:rPr>
                <w:rFonts w:ascii="Times New Roman"/>
                <w:b w:val="false"/>
                <w:i w:val="false"/>
                <w:color w:val="000000"/>
                <w:sz w:val="20"/>
              </w:rPr>
              <w:t>портфеля незначительны.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Заработанные и не взысканные</w:t>
            </w:r>
            <w:r>
              <w:br/>
            </w:r>
            <w:r>
              <w:rPr>
                <w:rFonts w:ascii="Times New Roman"/>
                <w:b w:val="false"/>
                <w:i w:val="false"/>
                <w:color w:val="000000"/>
                <w:sz w:val="20"/>
              </w:rPr>
              <w:t>
</w:t>
            </w:r>
            <w:r>
              <w:rPr>
                <w:rFonts w:ascii="Times New Roman"/>
                <w:b w:val="false"/>
                <w:i w:val="false"/>
                <w:color w:val="000000"/>
                <w:sz w:val="20"/>
              </w:rPr>
              <w:t>проценты относительно ссудного</w:t>
            </w:r>
            <w:r>
              <w:br/>
            </w:r>
            <w:r>
              <w:rPr>
                <w:rFonts w:ascii="Times New Roman"/>
                <w:b w:val="false"/>
                <w:i w:val="false"/>
                <w:color w:val="000000"/>
                <w:sz w:val="20"/>
              </w:rPr>
              <w:t>
</w:t>
            </w:r>
            <w:r>
              <w:rPr>
                <w:rFonts w:ascii="Times New Roman"/>
                <w:b w:val="false"/>
                <w:i w:val="false"/>
                <w:color w:val="000000"/>
                <w:sz w:val="20"/>
              </w:rPr>
              <w:t>портфеля умеренные.</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Заработанные и не</w:t>
            </w:r>
            <w:r>
              <w:br/>
            </w:r>
            <w:r>
              <w:rPr>
                <w:rFonts w:ascii="Times New Roman"/>
                <w:b w:val="false"/>
                <w:i w:val="false"/>
                <w:color w:val="000000"/>
                <w:sz w:val="20"/>
              </w:rPr>
              <w:t>
</w:t>
            </w:r>
            <w:r>
              <w:rPr>
                <w:rFonts w:ascii="Times New Roman"/>
                <w:b w:val="false"/>
                <w:i w:val="false"/>
                <w:color w:val="000000"/>
                <w:sz w:val="20"/>
              </w:rPr>
              <w:t>взысканные проценты</w:t>
            </w:r>
            <w:r>
              <w:br/>
            </w:r>
            <w:r>
              <w:rPr>
                <w:rFonts w:ascii="Times New Roman"/>
                <w:b w:val="false"/>
                <w:i w:val="false"/>
                <w:color w:val="000000"/>
                <w:sz w:val="20"/>
              </w:rPr>
              <w:t>
</w:t>
            </w:r>
            <w:r>
              <w:rPr>
                <w:rFonts w:ascii="Times New Roman"/>
                <w:b w:val="false"/>
                <w:i w:val="false"/>
                <w:color w:val="000000"/>
                <w:sz w:val="20"/>
              </w:rPr>
              <w:t>относительно ссудного</w:t>
            </w:r>
            <w:r>
              <w:br/>
            </w:r>
            <w:r>
              <w:rPr>
                <w:rFonts w:ascii="Times New Roman"/>
                <w:b w:val="false"/>
                <w:i w:val="false"/>
                <w:color w:val="000000"/>
                <w:sz w:val="20"/>
              </w:rPr>
              <w:t>
</w:t>
            </w:r>
            <w:r>
              <w:rPr>
                <w:rFonts w:ascii="Times New Roman"/>
                <w:b w:val="false"/>
                <w:i w:val="false"/>
                <w:color w:val="000000"/>
                <w:sz w:val="20"/>
              </w:rPr>
              <w:t>портфеля значительны.</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покрытия</w:t>
            </w:r>
            <w:r>
              <w:br/>
            </w:r>
            <w:r>
              <w:rPr>
                <w:rFonts w:ascii="Times New Roman"/>
                <w:b w:val="false"/>
                <w:i w:val="false"/>
                <w:color w:val="000000"/>
                <w:sz w:val="20"/>
              </w:rPr>
              <w:t>
</w:t>
            </w:r>
            <w:r>
              <w:rPr>
                <w:rFonts w:ascii="Times New Roman"/>
                <w:b w:val="false"/>
                <w:i w:val="false"/>
                <w:color w:val="000000"/>
                <w:sz w:val="20"/>
              </w:rPr>
              <w:t>проблемных и безнадежных</w:t>
            </w:r>
            <w:r>
              <w:br/>
            </w:r>
            <w:r>
              <w:rPr>
                <w:rFonts w:ascii="Times New Roman"/>
                <w:b w:val="false"/>
                <w:i w:val="false"/>
                <w:color w:val="000000"/>
                <w:sz w:val="20"/>
              </w:rPr>
              <w:t>
</w:t>
            </w:r>
            <w:r>
              <w:rPr>
                <w:rFonts w:ascii="Times New Roman"/>
                <w:b w:val="false"/>
                <w:i w:val="false"/>
                <w:color w:val="000000"/>
                <w:sz w:val="20"/>
              </w:rPr>
              <w:t>кредитов с помощью</w:t>
            </w:r>
            <w:r>
              <w:br/>
            </w:r>
            <w:r>
              <w:rPr>
                <w:rFonts w:ascii="Times New Roman"/>
                <w:b w:val="false"/>
                <w:i w:val="false"/>
                <w:color w:val="000000"/>
                <w:sz w:val="20"/>
              </w:rPr>
              <w:t>
</w:t>
            </w:r>
            <w:r>
              <w:rPr>
                <w:rFonts w:ascii="Times New Roman"/>
                <w:b w:val="false"/>
                <w:i w:val="false"/>
                <w:color w:val="000000"/>
                <w:sz w:val="20"/>
              </w:rPr>
              <w:t>провизий (резервов)</w:t>
            </w:r>
            <w:r>
              <w:br/>
            </w:r>
            <w:r>
              <w:rPr>
                <w:rFonts w:ascii="Times New Roman"/>
                <w:b w:val="false"/>
                <w:i w:val="false"/>
                <w:color w:val="000000"/>
                <w:sz w:val="20"/>
              </w:rPr>
              <w:t>
</w:t>
            </w:r>
            <w:r>
              <w:rPr>
                <w:rFonts w:ascii="Times New Roman"/>
                <w:b w:val="false"/>
                <w:i w:val="false"/>
                <w:color w:val="000000"/>
                <w:sz w:val="20"/>
              </w:rPr>
              <w:t>высокий. Расходы по</w:t>
            </w:r>
            <w:r>
              <w:br/>
            </w:r>
            <w:r>
              <w:rPr>
                <w:rFonts w:ascii="Times New Roman"/>
                <w:b w:val="false"/>
                <w:i w:val="false"/>
                <w:color w:val="000000"/>
                <w:sz w:val="20"/>
              </w:rPr>
              <w:t>
</w:t>
            </w:r>
            <w:r>
              <w:rPr>
                <w:rFonts w:ascii="Times New Roman"/>
                <w:b w:val="false"/>
                <w:i w:val="false"/>
                <w:color w:val="000000"/>
                <w:sz w:val="20"/>
              </w:rPr>
              <w:t>провизиям стабильные.</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покрытия проблемных и</w:t>
            </w:r>
            <w:r>
              <w:br/>
            </w:r>
            <w:r>
              <w:rPr>
                <w:rFonts w:ascii="Times New Roman"/>
                <w:b w:val="false"/>
                <w:i w:val="false"/>
                <w:color w:val="000000"/>
                <w:sz w:val="20"/>
              </w:rPr>
              <w:t>
</w:t>
            </w:r>
            <w:r>
              <w:rPr>
                <w:rFonts w:ascii="Times New Roman"/>
                <w:b w:val="false"/>
                <w:i w:val="false"/>
                <w:color w:val="000000"/>
                <w:sz w:val="20"/>
              </w:rPr>
              <w:t>безнадежных кредитов с помощью</w:t>
            </w:r>
            <w:r>
              <w:br/>
            </w:r>
            <w:r>
              <w:rPr>
                <w:rFonts w:ascii="Times New Roman"/>
                <w:b w:val="false"/>
                <w:i w:val="false"/>
                <w:color w:val="000000"/>
                <w:sz w:val="20"/>
              </w:rPr>
              <w:t>
</w:t>
            </w:r>
            <w:r>
              <w:rPr>
                <w:rFonts w:ascii="Times New Roman"/>
                <w:b w:val="false"/>
                <w:i w:val="false"/>
                <w:color w:val="000000"/>
                <w:sz w:val="20"/>
              </w:rPr>
              <w:t>провизий (резервов) умеренный,</w:t>
            </w:r>
            <w:r>
              <w:br/>
            </w:r>
            <w:r>
              <w:rPr>
                <w:rFonts w:ascii="Times New Roman"/>
                <w:b w:val="false"/>
                <w:i w:val="false"/>
                <w:color w:val="000000"/>
                <w:sz w:val="20"/>
              </w:rPr>
              <w:t>
</w:t>
            </w:r>
            <w:r>
              <w:rPr>
                <w:rFonts w:ascii="Times New Roman"/>
                <w:b w:val="false"/>
                <w:i w:val="false"/>
                <w:color w:val="000000"/>
                <w:sz w:val="20"/>
              </w:rPr>
              <w:t>но возможно необходимо увеличить</w:t>
            </w:r>
            <w:r>
              <w:br/>
            </w:r>
            <w:r>
              <w:rPr>
                <w:rFonts w:ascii="Times New Roman"/>
                <w:b w:val="false"/>
                <w:i w:val="false"/>
                <w:color w:val="000000"/>
                <w:sz w:val="20"/>
              </w:rPr>
              <w:t>
</w:t>
            </w:r>
            <w:r>
              <w:rPr>
                <w:rFonts w:ascii="Times New Roman"/>
                <w:b w:val="false"/>
                <w:i w:val="false"/>
                <w:color w:val="000000"/>
                <w:sz w:val="20"/>
              </w:rPr>
              <w:t>расходы по провизиям.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покрытия проблем-</w:t>
            </w:r>
            <w:r>
              <w:br/>
            </w:r>
            <w:r>
              <w:rPr>
                <w:rFonts w:ascii="Times New Roman"/>
                <w:b w:val="false"/>
                <w:i w:val="false"/>
                <w:color w:val="000000"/>
                <w:sz w:val="20"/>
              </w:rPr>
              <w:t>
</w:t>
            </w:r>
            <w:r>
              <w:rPr>
                <w:rFonts w:ascii="Times New Roman"/>
                <w:b w:val="false"/>
                <w:i w:val="false"/>
                <w:color w:val="000000"/>
                <w:sz w:val="20"/>
              </w:rPr>
              <w:t>ных и безнадежных кредитов</w:t>
            </w:r>
            <w:r>
              <w:br/>
            </w:r>
            <w:r>
              <w:rPr>
                <w:rFonts w:ascii="Times New Roman"/>
                <w:b w:val="false"/>
                <w:i w:val="false"/>
                <w:color w:val="000000"/>
                <w:sz w:val="20"/>
              </w:rPr>
              <w:t>
</w:t>
            </w:r>
            <w:r>
              <w:rPr>
                <w:rFonts w:ascii="Times New Roman"/>
                <w:b w:val="false"/>
                <w:i w:val="false"/>
                <w:color w:val="000000"/>
                <w:sz w:val="20"/>
              </w:rPr>
              <w:t>с помощью провизий (резер-</w:t>
            </w:r>
            <w:r>
              <w:br/>
            </w:r>
            <w:r>
              <w:rPr>
                <w:rFonts w:ascii="Times New Roman"/>
                <w:b w:val="false"/>
                <w:i w:val="false"/>
                <w:color w:val="000000"/>
                <w:sz w:val="20"/>
              </w:rPr>
              <w:t>
</w:t>
            </w:r>
            <w:r>
              <w:rPr>
                <w:rFonts w:ascii="Times New Roman"/>
                <w:b w:val="false"/>
                <w:i w:val="false"/>
                <w:color w:val="000000"/>
                <w:sz w:val="20"/>
              </w:rPr>
              <w:t>вов) низкий. Возможно</w:t>
            </w:r>
            <w:r>
              <w:br/>
            </w:r>
            <w:r>
              <w:rPr>
                <w:rFonts w:ascii="Times New Roman"/>
                <w:b w:val="false"/>
                <w:i w:val="false"/>
                <w:color w:val="000000"/>
                <w:sz w:val="20"/>
              </w:rPr>
              <w:t>
</w:t>
            </w:r>
            <w:r>
              <w:rPr>
                <w:rFonts w:ascii="Times New Roman"/>
                <w:b w:val="false"/>
                <w:i w:val="false"/>
                <w:color w:val="000000"/>
                <w:sz w:val="20"/>
              </w:rPr>
              <w:t>необходимо создание</w:t>
            </w:r>
            <w:r>
              <w:br/>
            </w:r>
            <w:r>
              <w:rPr>
                <w:rFonts w:ascii="Times New Roman"/>
                <w:b w:val="false"/>
                <w:i w:val="false"/>
                <w:color w:val="000000"/>
                <w:sz w:val="20"/>
              </w:rPr>
              <w:t>
</w:t>
            </w:r>
            <w:r>
              <w:rPr>
                <w:rFonts w:ascii="Times New Roman"/>
                <w:b w:val="false"/>
                <w:i w:val="false"/>
                <w:color w:val="000000"/>
                <w:sz w:val="20"/>
              </w:rPr>
              <w:t>специальных провизий для</w:t>
            </w:r>
            <w:r>
              <w:br/>
            </w:r>
            <w:r>
              <w:rPr>
                <w:rFonts w:ascii="Times New Roman"/>
                <w:b w:val="false"/>
                <w:i w:val="false"/>
                <w:color w:val="000000"/>
                <w:sz w:val="20"/>
              </w:rPr>
              <w:t>
</w:t>
            </w:r>
            <w:r>
              <w:rPr>
                <w:rFonts w:ascii="Times New Roman"/>
                <w:b w:val="false"/>
                <w:i w:val="false"/>
                <w:color w:val="000000"/>
                <w:sz w:val="20"/>
              </w:rPr>
              <w:t>обеспечения приемлемого</w:t>
            </w:r>
            <w:r>
              <w:br/>
            </w:r>
            <w:r>
              <w:rPr>
                <w:rFonts w:ascii="Times New Roman"/>
                <w:b w:val="false"/>
                <w:i w:val="false"/>
                <w:color w:val="000000"/>
                <w:sz w:val="20"/>
              </w:rPr>
              <w:t>
</w:t>
            </w:r>
            <w:r>
              <w:rPr>
                <w:rFonts w:ascii="Times New Roman"/>
                <w:b w:val="false"/>
                <w:i w:val="false"/>
                <w:color w:val="000000"/>
                <w:sz w:val="20"/>
              </w:rPr>
              <w:t>уровня покрытия убытков</w:t>
            </w:r>
            <w:r>
              <w:br/>
            </w:r>
            <w:r>
              <w:rPr>
                <w:rFonts w:ascii="Times New Roman"/>
                <w:b w:val="false"/>
                <w:i w:val="false"/>
                <w:color w:val="000000"/>
                <w:sz w:val="20"/>
              </w:rPr>
              <w:t>
</w:t>
            </w:r>
            <w:r>
              <w:rPr>
                <w:rFonts w:ascii="Times New Roman"/>
                <w:b w:val="false"/>
                <w:i w:val="false"/>
                <w:color w:val="000000"/>
                <w:sz w:val="20"/>
              </w:rPr>
              <w:t>по кредитам.</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за квартал и за</w:t>
            </w:r>
            <w:r>
              <w:br/>
            </w:r>
            <w:r>
              <w:rPr>
                <w:rFonts w:ascii="Times New Roman"/>
                <w:b w:val="false"/>
                <w:i w:val="false"/>
                <w:color w:val="000000"/>
                <w:sz w:val="20"/>
              </w:rPr>
              <w:t>
</w:t>
            </w:r>
            <w:r>
              <w:rPr>
                <w:rFonts w:ascii="Times New Roman"/>
                <w:b w:val="false"/>
                <w:i w:val="false"/>
                <w:color w:val="000000"/>
                <w:sz w:val="20"/>
              </w:rPr>
              <w:t>год намного превышают</w:t>
            </w:r>
            <w:r>
              <w:br/>
            </w:r>
            <w:r>
              <w:rPr>
                <w:rFonts w:ascii="Times New Roman"/>
                <w:b w:val="false"/>
                <w:i w:val="false"/>
                <w:color w:val="000000"/>
                <w:sz w:val="20"/>
              </w:rPr>
              <w:t>
</w:t>
            </w:r>
            <w:r>
              <w:rPr>
                <w:rFonts w:ascii="Times New Roman"/>
                <w:b w:val="false"/>
                <w:i w:val="false"/>
                <w:color w:val="000000"/>
                <w:sz w:val="20"/>
              </w:rPr>
              <w:t>кредитные убытки</w:t>
            </w:r>
            <w:r>
              <w:br/>
            </w:r>
            <w:r>
              <w:rPr>
                <w:rFonts w:ascii="Times New Roman"/>
                <w:b w:val="false"/>
                <w:i w:val="false"/>
                <w:color w:val="000000"/>
                <w:sz w:val="20"/>
              </w:rPr>
              <w:t>
</w:t>
            </w:r>
            <w:r>
              <w:rPr>
                <w:rFonts w:ascii="Times New Roman"/>
                <w:b w:val="false"/>
                <w:i w:val="false"/>
                <w:color w:val="000000"/>
                <w:sz w:val="20"/>
              </w:rPr>
              <w:t>(безнадежные кредиты).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чистых кредитных</w:t>
            </w:r>
            <w:r>
              <w:br/>
            </w:r>
            <w:r>
              <w:rPr>
                <w:rFonts w:ascii="Times New Roman"/>
                <w:b w:val="false"/>
                <w:i w:val="false"/>
                <w:color w:val="000000"/>
                <w:sz w:val="20"/>
              </w:rPr>
              <w:t>
</w:t>
            </w:r>
            <w:r>
              <w:rPr>
                <w:rFonts w:ascii="Times New Roman"/>
                <w:b w:val="false"/>
                <w:i w:val="false"/>
                <w:color w:val="000000"/>
                <w:sz w:val="20"/>
              </w:rPr>
              <w:t>убытков (безнадежных кредитов)</w:t>
            </w:r>
            <w:r>
              <w:br/>
            </w:r>
            <w:r>
              <w:rPr>
                <w:rFonts w:ascii="Times New Roman"/>
                <w:b w:val="false"/>
                <w:i w:val="false"/>
                <w:color w:val="000000"/>
                <w:sz w:val="20"/>
              </w:rPr>
              <w:t>
</w:t>
            </w:r>
            <w:r>
              <w:rPr>
                <w:rFonts w:ascii="Times New Roman"/>
                <w:b w:val="false"/>
                <w:i w:val="false"/>
                <w:color w:val="000000"/>
                <w:sz w:val="20"/>
              </w:rPr>
              <w:t>за счет доходов является</w:t>
            </w:r>
            <w:r>
              <w:br/>
            </w:r>
            <w:r>
              <w:rPr>
                <w:rFonts w:ascii="Times New Roman"/>
                <w:b w:val="false"/>
                <w:i w:val="false"/>
                <w:color w:val="000000"/>
                <w:sz w:val="20"/>
              </w:rPr>
              <w:t>
</w:t>
            </w:r>
            <w:r>
              <w:rPr>
                <w:rFonts w:ascii="Times New Roman"/>
                <w:b w:val="false"/>
                <w:i w:val="false"/>
                <w:color w:val="000000"/>
                <w:sz w:val="20"/>
              </w:rPr>
              <w:t>умеренным. Ежегодные доходы</w:t>
            </w:r>
            <w:r>
              <w:br/>
            </w:r>
            <w:r>
              <w:rPr>
                <w:rFonts w:ascii="Times New Roman"/>
                <w:b w:val="false"/>
                <w:i w:val="false"/>
                <w:color w:val="000000"/>
                <w:sz w:val="20"/>
              </w:rPr>
              <w:t>
</w:t>
            </w:r>
            <w:r>
              <w:rPr>
                <w:rFonts w:ascii="Times New Roman"/>
                <w:b w:val="false"/>
                <w:i w:val="false"/>
                <w:color w:val="000000"/>
                <w:sz w:val="20"/>
              </w:rPr>
              <w:t>обеспечивают адекватное</w:t>
            </w:r>
            <w:r>
              <w:br/>
            </w:r>
            <w:r>
              <w:rPr>
                <w:rFonts w:ascii="Times New Roman"/>
                <w:b w:val="false"/>
                <w:i w:val="false"/>
                <w:color w:val="000000"/>
                <w:sz w:val="20"/>
              </w:rPr>
              <w:t>
</w:t>
            </w:r>
            <w:r>
              <w:rPr>
                <w:rFonts w:ascii="Times New Roman"/>
                <w:b w:val="false"/>
                <w:i w:val="false"/>
                <w:color w:val="000000"/>
                <w:sz w:val="20"/>
              </w:rPr>
              <w:t>покрытие, но квартальное</w:t>
            </w:r>
            <w:r>
              <w:br/>
            </w:r>
            <w:r>
              <w:rPr>
                <w:rFonts w:ascii="Times New Roman"/>
                <w:b w:val="false"/>
                <w:i w:val="false"/>
                <w:color w:val="000000"/>
                <w:sz w:val="20"/>
              </w:rPr>
              <w:t>
</w:t>
            </w:r>
            <w:r>
              <w:rPr>
                <w:rFonts w:ascii="Times New Roman"/>
                <w:b w:val="false"/>
                <w:i w:val="false"/>
                <w:color w:val="000000"/>
                <w:sz w:val="20"/>
              </w:rPr>
              <w:t>покрытие может демонстрировать</w:t>
            </w:r>
            <w:r>
              <w:br/>
            </w:r>
            <w:r>
              <w:rPr>
                <w:rFonts w:ascii="Times New Roman"/>
                <w:b w:val="false"/>
                <w:i w:val="false"/>
                <w:color w:val="000000"/>
                <w:sz w:val="20"/>
              </w:rPr>
              <w:t>
</w:t>
            </w:r>
            <w:r>
              <w:rPr>
                <w:rFonts w:ascii="Times New Roman"/>
                <w:b w:val="false"/>
                <w:i w:val="false"/>
                <w:color w:val="000000"/>
                <w:sz w:val="20"/>
              </w:rPr>
              <w:t>некоторую напряженность.</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чистых кредитных</w:t>
            </w:r>
            <w:r>
              <w:br/>
            </w:r>
            <w:r>
              <w:rPr>
                <w:rFonts w:ascii="Times New Roman"/>
                <w:b w:val="false"/>
                <w:i w:val="false"/>
                <w:color w:val="000000"/>
                <w:sz w:val="20"/>
              </w:rPr>
              <w:t>
</w:t>
            </w:r>
            <w:r>
              <w:rPr>
                <w:rFonts w:ascii="Times New Roman"/>
                <w:b w:val="false"/>
                <w:i w:val="false"/>
                <w:color w:val="000000"/>
                <w:sz w:val="20"/>
              </w:rPr>
              <w:t>убытков за счет доходов</w:t>
            </w:r>
            <w:r>
              <w:br/>
            </w:r>
            <w:r>
              <w:rPr>
                <w:rFonts w:ascii="Times New Roman"/>
                <w:b w:val="false"/>
                <w:i w:val="false"/>
                <w:color w:val="000000"/>
                <w:sz w:val="20"/>
              </w:rPr>
              <w:t>
</w:t>
            </w:r>
            <w:r>
              <w:rPr>
                <w:rFonts w:ascii="Times New Roman"/>
                <w:b w:val="false"/>
                <w:i w:val="false"/>
                <w:color w:val="000000"/>
                <w:sz w:val="20"/>
              </w:rPr>
              <w:t>является низким. Доходы за</w:t>
            </w:r>
            <w:r>
              <w:br/>
            </w:r>
            <w:r>
              <w:rPr>
                <w:rFonts w:ascii="Times New Roman"/>
                <w:b w:val="false"/>
                <w:i w:val="false"/>
                <w:color w:val="000000"/>
                <w:sz w:val="20"/>
              </w:rPr>
              <w:t>
</w:t>
            </w:r>
            <w:r>
              <w:rPr>
                <w:rFonts w:ascii="Times New Roman"/>
                <w:b w:val="false"/>
                <w:i w:val="false"/>
                <w:color w:val="000000"/>
                <w:sz w:val="20"/>
              </w:rPr>
              <w:t>квартал и за год</w:t>
            </w:r>
            <w:r>
              <w:br/>
            </w:r>
            <w:r>
              <w:rPr>
                <w:rFonts w:ascii="Times New Roman"/>
                <w:b w:val="false"/>
                <w:i w:val="false"/>
                <w:color w:val="000000"/>
                <w:sz w:val="20"/>
              </w:rPr>
              <w:t>
</w:t>
            </w:r>
            <w:r>
              <w:rPr>
                <w:rFonts w:ascii="Times New Roman"/>
                <w:b w:val="false"/>
                <w:i w:val="false"/>
                <w:color w:val="000000"/>
                <w:sz w:val="20"/>
              </w:rPr>
              <w:t>обеспечивают минимальное</w:t>
            </w:r>
            <w:r>
              <w:br/>
            </w:r>
            <w:r>
              <w:rPr>
                <w:rFonts w:ascii="Times New Roman"/>
                <w:b w:val="false"/>
                <w:i w:val="false"/>
                <w:color w:val="000000"/>
                <w:sz w:val="20"/>
              </w:rPr>
              <w:t>
</w:t>
            </w:r>
            <w:r>
              <w:rPr>
                <w:rFonts w:ascii="Times New Roman"/>
                <w:b w:val="false"/>
                <w:i w:val="false"/>
                <w:color w:val="000000"/>
                <w:sz w:val="20"/>
              </w:rPr>
              <w:t>или неадекватное покрытие.</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кредитов,</w:t>
            </w:r>
            <w:r>
              <w:br/>
            </w:r>
            <w:r>
              <w:rPr>
                <w:rFonts w:ascii="Times New Roman"/>
                <w:b w:val="false"/>
                <w:i w:val="false"/>
                <w:color w:val="000000"/>
                <w:sz w:val="20"/>
              </w:rPr>
              <w:t>
</w:t>
            </w:r>
            <w:r>
              <w:rPr>
                <w:rFonts w:ascii="Times New Roman"/>
                <w:b w:val="false"/>
                <w:i w:val="false"/>
                <w:color w:val="000000"/>
                <w:sz w:val="20"/>
              </w:rPr>
              <w:t>просроченная задолжен-</w:t>
            </w:r>
            <w:r>
              <w:br/>
            </w:r>
            <w:r>
              <w:rPr>
                <w:rFonts w:ascii="Times New Roman"/>
                <w:b w:val="false"/>
                <w:i w:val="false"/>
                <w:color w:val="000000"/>
                <w:sz w:val="20"/>
              </w:rPr>
              <w:t>
</w:t>
            </w:r>
            <w:r>
              <w:rPr>
                <w:rFonts w:ascii="Times New Roman"/>
                <w:b w:val="false"/>
                <w:i w:val="false"/>
                <w:color w:val="000000"/>
                <w:sz w:val="20"/>
              </w:rPr>
              <w:t>ность по которым</w:t>
            </w:r>
            <w:r>
              <w:br/>
            </w:r>
            <w:r>
              <w:rPr>
                <w:rFonts w:ascii="Times New Roman"/>
                <w:b w:val="false"/>
                <w:i w:val="false"/>
                <w:color w:val="000000"/>
                <w:sz w:val="20"/>
              </w:rPr>
              <w:t>
</w:t>
            </w:r>
            <w:r>
              <w:rPr>
                <w:rFonts w:ascii="Times New Roman"/>
                <w:b w:val="false"/>
                <w:i w:val="false"/>
                <w:color w:val="000000"/>
                <w:sz w:val="20"/>
              </w:rPr>
              <w:t>составляет 90 (девяносто)</w:t>
            </w:r>
            <w:r>
              <w:br/>
            </w:r>
            <w:r>
              <w:rPr>
                <w:rFonts w:ascii="Times New Roman"/>
                <w:b w:val="false"/>
                <w:i w:val="false"/>
                <w:color w:val="000000"/>
                <w:sz w:val="20"/>
              </w:rPr>
              <w:t>
</w:t>
            </w:r>
            <w:r>
              <w:rPr>
                <w:rFonts w:ascii="Times New Roman"/>
                <w:b w:val="false"/>
                <w:i w:val="false"/>
                <w:color w:val="000000"/>
                <w:sz w:val="20"/>
              </w:rPr>
              <w:t>дней в ссудном портфеле</w:t>
            </w:r>
            <w:r>
              <w:br/>
            </w:r>
            <w:r>
              <w:rPr>
                <w:rFonts w:ascii="Times New Roman"/>
                <w:b w:val="false"/>
                <w:i w:val="false"/>
                <w:color w:val="000000"/>
                <w:sz w:val="20"/>
              </w:rPr>
              <w:t>
</w:t>
            </w:r>
            <w:r>
              <w:rPr>
                <w:rFonts w:ascii="Times New Roman"/>
                <w:b w:val="false"/>
                <w:i w:val="false"/>
                <w:color w:val="000000"/>
                <w:sz w:val="20"/>
              </w:rPr>
              <w:t>банка, низкий, тенденция</w:t>
            </w:r>
            <w:r>
              <w:br/>
            </w:r>
            <w:r>
              <w:rPr>
                <w:rFonts w:ascii="Times New Roman"/>
                <w:b w:val="false"/>
                <w:i w:val="false"/>
                <w:color w:val="000000"/>
                <w:sz w:val="20"/>
              </w:rPr>
              <w:t>
</w:t>
            </w:r>
            <w:r>
              <w:rPr>
                <w:rFonts w:ascii="Times New Roman"/>
                <w:b w:val="false"/>
                <w:i w:val="false"/>
                <w:color w:val="000000"/>
                <w:sz w:val="20"/>
              </w:rPr>
              <w:t>стабильная.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кредитов, просроченная</w:t>
            </w:r>
            <w:r>
              <w:br/>
            </w:r>
            <w:r>
              <w:rPr>
                <w:rFonts w:ascii="Times New Roman"/>
                <w:b w:val="false"/>
                <w:i w:val="false"/>
                <w:color w:val="000000"/>
                <w:sz w:val="20"/>
              </w:rPr>
              <w:t>
</w:t>
            </w:r>
            <w:r>
              <w:rPr>
                <w:rFonts w:ascii="Times New Roman"/>
                <w:b w:val="false"/>
                <w:i w:val="false"/>
                <w:color w:val="000000"/>
                <w:sz w:val="20"/>
              </w:rPr>
              <w:t>задолженность по которым</w:t>
            </w:r>
            <w:r>
              <w:br/>
            </w:r>
            <w:r>
              <w:rPr>
                <w:rFonts w:ascii="Times New Roman"/>
                <w:b w:val="false"/>
                <w:i w:val="false"/>
                <w:color w:val="000000"/>
                <w:sz w:val="20"/>
              </w:rPr>
              <w:t>
</w:t>
            </w:r>
            <w:r>
              <w:rPr>
                <w:rFonts w:ascii="Times New Roman"/>
                <w:b w:val="false"/>
                <w:i w:val="false"/>
                <w:color w:val="000000"/>
                <w:sz w:val="20"/>
              </w:rPr>
              <w:t>составляет 90 (девяносто) дней в</w:t>
            </w:r>
            <w:r>
              <w:br/>
            </w:r>
            <w:r>
              <w:rPr>
                <w:rFonts w:ascii="Times New Roman"/>
                <w:b w:val="false"/>
                <w:i w:val="false"/>
                <w:color w:val="000000"/>
                <w:sz w:val="20"/>
              </w:rPr>
              <w:t>
</w:t>
            </w:r>
            <w:r>
              <w:rPr>
                <w:rFonts w:ascii="Times New Roman"/>
                <w:b w:val="false"/>
                <w:i w:val="false"/>
                <w:color w:val="000000"/>
                <w:sz w:val="20"/>
              </w:rPr>
              <w:t>ссудном портфеле банка,</w:t>
            </w:r>
            <w:r>
              <w:br/>
            </w:r>
            <w:r>
              <w:rPr>
                <w:rFonts w:ascii="Times New Roman"/>
                <w:b w:val="false"/>
                <w:i w:val="false"/>
                <w:color w:val="000000"/>
                <w:sz w:val="20"/>
              </w:rPr>
              <w:t>
</w:t>
            </w:r>
            <w:r>
              <w:rPr>
                <w:rFonts w:ascii="Times New Roman"/>
                <w:b w:val="false"/>
                <w:i w:val="false"/>
                <w:color w:val="000000"/>
                <w:sz w:val="20"/>
              </w:rPr>
              <w:t>умеренный, тенденция стабильная</w:t>
            </w:r>
            <w:r>
              <w:br/>
            </w:r>
            <w:r>
              <w:rPr>
                <w:rFonts w:ascii="Times New Roman"/>
                <w:b w:val="false"/>
                <w:i w:val="false"/>
                <w:color w:val="000000"/>
                <w:sz w:val="20"/>
              </w:rPr>
              <w:t>
</w:t>
            </w:r>
            <w:r>
              <w:rPr>
                <w:rFonts w:ascii="Times New Roman"/>
                <w:b w:val="false"/>
                <w:i w:val="false"/>
                <w:color w:val="000000"/>
                <w:sz w:val="20"/>
              </w:rPr>
              <w:t>или немного повышающаяся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кредитов,</w:t>
            </w:r>
            <w:r>
              <w:br/>
            </w:r>
            <w:r>
              <w:rPr>
                <w:rFonts w:ascii="Times New Roman"/>
                <w:b w:val="false"/>
                <w:i w:val="false"/>
                <w:color w:val="000000"/>
                <w:sz w:val="20"/>
              </w:rPr>
              <w:t>
</w:t>
            </w:r>
            <w:r>
              <w:rPr>
                <w:rFonts w:ascii="Times New Roman"/>
                <w:b w:val="false"/>
                <w:i w:val="false"/>
                <w:color w:val="000000"/>
                <w:sz w:val="20"/>
              </w:rPr>
              <w:t>просроченная задолженность</w:t>
            </w:r>
            <w:r>
              <w:br/>
            </w:r>
            <w:r>
              <w:rPr>
                <w:rFonts w:ascii="Times New Roman"/>
                <w:b w:val="false"/>
                <w:i w:val="false"/>
                <w:color w:val="000000"/>
                <w:sz w:val="20"/>
              </w:rPr>
              <w:t>
</w:t>
            </w:r>
            <w:r>
              <w:rPr>
                <w:rFonts w:ascii="Times New Roman"/>
                <w:b w:val="false"/>
                <w:i w:val="false"/>
                <w:color w:val="000000"/>
                <w:sz w:val="20"/>
              </w:rPr>
              <w:t>по которым составляет 90</w:t>
            </w:r>
            <w:r>
              <w:br/>
            </w:r>
            <w:r>
              <w:rPr>
                <w:rFonts w:ascii="Times New Roman"/>
                <w:b w:val="false"/>
                <w:i w:val="false"/>
                <w:color w:val="000000"/>
                <w:sz w:val="20"/>
              </w:rPr>
              <w:t>
</w:t>
            </w:r>
            <w:r>
              <w:rPr>
                <w:rFonts w:ascii="Times New Roman"/>
                <w:b w:val="false"/>
                <w:i w:val="false"/>
                <w:color w:val="000000"/>
                <w:sz w:val="20"/>
              </w:rPr>
              <w:t>(девяносто) дней в ссудном</w:t>
            </w:r>
            <w:r>
              <w:br/>
            </w:r>
            <w:r>
              <w:rPr>
                <w:rFonts w:ascii="Times New Roman"/>
                <w:b w:val="false"/>
                <w:i w:val="false"/>
                <w:color w:val="000000"/>
                <w:sz w:val="20"/>
              </w:rPr>
              <w:t>
</w:t>
            </w:r>
            <w:r>
              <w:rPr>
                <w:rFonts w:ascii="Times New Roman"/>
                <w:b w:val="false"/>
                <w:i w:val="false"/>
                <w:color w:val="000000"/>
                <w:sz w:val="20"/>
              </w:rPr>
              <w:t>портфеле банка, высокий</w:t>
            </w:r>
            <w:r>
              <w:br/>
            </w:r>
            <w:r>
              <w:rPr>
                <w:rFonts w:ascii="Times New Roman"/>
                <w:b w:val="false"/>
                <w:i w:val="false"/>
                <w:color w:val="000000"/>
                <w:sz w:val="20"/>
              </w:rPr>
              <w:t>
</w:t>
            </w:r>
            <w:r>
              <w:rPr>
                <w:rFonts w:ascii="Times New Roman"/>
                <w:b w:val="false"/>
                <w:i w:val="false"/>
                <w:color w:val="000000"/>
                <w:sz w:val="20"/>
              </w:rPr>
              <w:t>или умеренный, при этом</w:t>
            </w:r>
            <w:r>
              <w:br/>
            </w:r>
            <w:r>
              <w:rPr>
                <w:rFonts w:ascii="Times New Roman"/>
                <w:b w:val="false"/>
                <w:i w:val="false"/>
                <w:color w:val="000000"/>
                <w:sz w:val="20"/>
              </w:rPr>
              <w:t>
</w:t>
            </w:r>
            <w:r>
              <w:rPr>
                <w:rFonts w:ascii="Times New Roman"/>
                <w:b w:val="false"/>
                <w:i w:val="false"/>
                <w:color w:val="000000"/>
                <w:sz w:val="20"/>
              </w:rPr>
              <w:t>тенденция быстро</w:t>
            </w:r>
            <w:r>
              <w:br/>
            </w:r>
            <w:r>
              <w:rPr>
                <w:rFonts w:ascii="Times New Roman"/>
                <w:b w:val="false"/>
                <w:i w:val="false"/>
                <w:color w:val="000000"/>
                <w:sz w:val="20"/>
              </w:rPr>
              <w:t>
</w:t>
            </w:r>
            <w:r>
              <w:rPr>
                <w:rFonts w:ascii="Times New Roman"/>
                <w:b w:val="false"/>
                <w:i w:val="false"/>
                <w:color w:val="000000"/>
                <w:sz w:val="20"/>
              </w:rPr>
              <w:t>повышается. Уровень</w:t>
            </w:r>
            <w:r>
              <w:br/>
            </w:r>
            <w:r>
              <w:rPr>
                <w:rFonts w:ascii="Times New Roman"/>
                <w:b w:val="false"/>
                <w:i w:val="false"/>
                <w:color w:val="000000"/>
                <w:sz w:val="20"/>
              </w:rPr>
              <w:t>
</w:t>
            </w:r>
            <w:r>
              <w:rPr>
                <w:rFonts w:ascii="Times New Roman"/>
                <w:b w:val="false"/>
                <w:i w:val="false"/>
                <w:color w:val="000000"/>
                <w:sz w:val="20"/>
              </w:rPr>
              <w:t>превышает установленный</w:t>
            </w:r>
            <w:r>
              <w:br/>
            </w:r>
            <w:r>
              <w:rPr>
                <w:rFonts w:ascii="Times New Roman"/>
                <w:b w:val="false"/>
                <w:i w:val="false"/>
                <w:color w:val="000000"/>
                <w:sz w:val="20"/>
              </w:rPr>
              <w:t>
</w:t>
            </w:r>
            <w:r>
              <w:rPr>
                <w:rFonts w:ascii="Times New Roman"/>
                <w:b w:val="false"/>
                <w:i w:val="false"/>
                <w:color w:val="000000"/>
                <w:sz w:val="20"/>
              </w:rPr>
              <w:t>банком лимит.</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неработающих</w:t>
            </w:r>
            <w:r>
              <w:br/>
            </w:r>
            <w:r>
              <w:rPr>
                <w:rFonts w:ascii="Times New Roman"/>
                <w:b w:val="false"/>
                <w:i w:val="false"/>
                <w:color w:val="000000"/>
                <w:sz w:val="20"/>
              </w:rPr>
              <w:t>
</w:t>
            </w:r>
            <w:r>
              <w:rPr>
                <w:rFonts w:ascii="Times New Roman"/>
                <w:b w:val="false"/>
                <w:i w:val="false"/>
                <w:color w:val="000000"/>
                <w:sz w:val="20"/>
              </w:rPr>
              <w:t>кредитов в ссудном</w:t>
            </w:r>
            <w:r>
              <w:br/>
            </w:r>
            <w:r>
              <w:rPr>
                <w:rFonts w:ascii="Times New Roman"/>
                <w:b w:val="false"/>
                <w:i w:val="false"/>
                <w:color w:val="000000"/>
                <w:sz w:val="20"/>
              </w:rPr>
              <w:t>
</w:t>
            </w:r>
            <w:r>
              <w:rPr>
                <w:rFonts w:ascii="Times New Roman"/>
                <w:b w:val="false"/>
                <w:i w:val="false"/>
                <w:color w:val="000000"/>
                <w:sz w:val="20"/>
              </w:rPr>
              <w:t>портфеле банка низкий,</w:t>
            </w:r>
            <w:r>
              <w:br/>
            </w:r>
            <w:r>
              <w:rPr>
                <w:rFonts w:ascii="Times New Roman"/>
                <w:b w:val="false"/>
                <w:i w:val="false"/>
                <w:color w:val="000000"/>
                <w:sz w:val="20"/>
              </w:rPr>
              <w:t>
</w:t>
            </w:r>
            <w:r>
              <w:rPr>
                <w:rFonts w:ascii="Times New Roman"/>
                <w:b w:val="false"/>
                <w:i w:val="false"/>
                <w:color w:val="000000"/>
                <w:sz w:val="20"/>
              </w:rPr>
              <w:t>тенденция стабильная.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неработающих кредитов в</w:t>
            </w:r>
            <w:r>
              <w:br/>
            </w:r>
            <w:r>
              <w:rPr>
                <w:rFonts w:ascii="Times New Roman"/>
                <w:b w:val="false"/>
                <w:i w:val="false"/>
                <w:color w:val="000000"/>
                <w:sz w:val="20"/>
              </w:rPr>
              <w:t>
</w:t>
            </w:r>
            <w:r>
              <w:rPr>
                <w:rFonts w:ascii="Times New Roman"/>
                <w:b w:val="false"/>
                <w:i w:val="false"/>
                <w:color w:val="000000"/>
                <w:sz w:val="20"/>
              </w:rPr>
              <w:t>ссудном портфеле банка</w:t>
            </w:r>
            <w:r>
              <w:br/>
            </w:r>
            <w:r>
              <w:rPr>
                <w:rFonts w:ascii="Times New Roman"/>
                <w:b w:val="false"/>
                <w:i w:val="false"/>
                <w:color w:val="000000"/>
                <w:sz w:val="20"/>
              </w:rPr>
              <w:t>
</w:t>
            </w:r>
            <w:r>
              <w:rPr>
                <w:rFonts w:ascii="Times New Roman"/>
                <w:b w:val="false"/>
                <w:i w:val="false"/>
                <w:color w:val="000000"/>
                <w:sz w:val="20"/>
              </w:rPr>
              <w:t>умеренный, тенденция стабильная</w:t>
            </w:r>
            <w:r>
              <w:br/>
            </w:r>
            <w:r>
              <w:rPr>
                <w:rFonts w:ascii="Times New Roman"/>
                <w:b w:val="false"/>
                <w:i w:val="false"/>
                <w:color w:val="000000"/>
                <w:sz w:val="20"/>
              </w:rPr>
              <w:t>
</w:t>
            </w:r>
            <w:r>
              <w:rPr>
                <w:rFonts w:ascii="Times New Roman"/>
                <w:b w:val="false"/>
                <w:i w:val="false"/>
                <w:color w:val="000000"/>
                <w:sz w:val="20"/>
              </w:rPr>
              <w:t>или немного повышающаяся.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неработающих</w:t>
            </w:r>
            <w:r>
              <w:br/>
            </w:r>
            <w:r>
              <w:rPr>
                <w:rFonts w:ascii="Times New Roman"/>
                <w:b w:val="false"/>
                <w:i w:val="false"/>
                <w:color w:val="000000"/>
                <w:sz w:val="20"/>
              </w:rPr>
              <w:t>
</w:t>
            </w:r>
            <w:r>
              <w:rPr>
                <w:rFonts w:ascii="Times New Roman"/>
                <w:b w:val="false"/>
                <w:i w:val="false"/>
                <w:color w:val="000000"/>
                <w:sz w:val="20"/>
              </w:rPr>
              <w:t>кредитов в ссудном</w:t>
            </w:r>
            <w:r>
              <w:br/>
            </w:r>
            <w:r>
              <w:rPr>
                <w:rFonts w:ascii="Times New Roman"/>
                <w:b w:val="false"/>
                <w:i w:val="false"/>
                <w:color w:val="000000"/>
                <w:sz w:val="20"/>
              </w:rPr>
              <w:t>
</w:t>
            </w:r>
            <w:r>
              <w:rPr>
                <w:rFonts w:ascii="Times New Roman"/>
                <w:b w:val="false"/>
                <w:i w:val="false"/>
                <w:color w:val="000000"/>
                <w:sz w:val="20"/>
              </w:rPr>
              <w:t>портфеле банка высокий или</w:t>
            </w:r>
            <w:r>
              <w:br/>
            </w:r>
            <w:r>
              <w:rPr>
                <w:rFonts w:ascii="Times New Roman"/>
                <w:b w:val="false"/>
                <w:i w:val="false"/>
                <w:color w:val="000000"/>
                <w:sz w:val="20"/>
              </w:rPr>
              <w:t>
</w:t>
            </w:r>
            <w:r>
              <w:rPr>
                <w:rFonts w:ascii="Times New Roman"/>
                <w:b w:val="false"/>
                <w:i w:val="false"/>
                <w:color w:val="000000"/>
                <w:sz w:val="20"/>
              </w:rPr>
              <w:t>умеренный, тенденция</w:t>
            </w:r>
            <w:r>
              <w:br/>
            </w:r>
            <w:r>
              <w:rPr>
                <w:rFonts w:ascii="Times New Roman"/>
                <w:b w:val="false"/>
                <w:i w:val="false"/>
                <w:color w:val="000000"/>
                <w:sz w:val="20"/>
              </w:rPr>
              <w:t>
</w:t>
            </w:r>
            <w:r>
              <w:rPr>
                <w:rFonts w:ascii="Times New Roman"/>
                <w:b w:val="false"/>
                <w:i w:val="false"/>
                <w:color w:val="000000"/>
                <w:sz w:val="20"/>
              </w:rPr>
              <w:t>быстро повышается.</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Классифицированные</w:t>
            </w:r>
            <w:r>
              <w:br/>
            </w:r>
            <w:r>
              <w:rPr>
                <w:rFonts w:ascii="Times New Roman"/>
                <w:b w:val="false"/>
                <w:i w:val="false"/>
                <w:color w:val="000000"/>
                <w:sz w:val="20"/>
              </w:rPr>
              <w:t>
</w:t>
            </w:r>
            <w:r>
              <w:rPr>
                <w:rFonts w:ascii="Times New Roman"/>
                <w:b w:val="false"/>
                <w:i w:val="false"/>
                <w:color w:val="000000"/>
                <w:sz w:val="20"/>
              </w:rPr>
              <w:t>кредиты составляют низкий</w:t>
            </w:r>
            <w:r>
              <w:br/>
            </w:r>
            <w:r>
              <w:rPr>
                <w:rFonts w:ascii="Times New Roman"/>
                <w:b w:val="false"/>
                <w:i w:val="false"/>
                <w:color w:val="000000"/>
                <w:sz w:val="20"/>
              </w:rPr>
              <w:t>
</w:t>
            </w:r>
            <w:r>
              <w:rPr>
                <w:rFonts w:ascii="Times New Roman"/>
                <w:b w:val="false"/>
                <w:i w:val="false"/>
                <w:color w:val="000000"/>
                <w:sz w:val="20"/>
              </w:rPr>
              <w:t>процент от кредитов и</w:t>
            </w:r>
            <w:r>
              <w:br/>
            </w:r>
            <w:r>
              <w:rPr>
                <w:rFonts w:ascii="Times New Roman"/>
                <w:b w:val="false"/>
                <w:i w:val="false"/>
                <w:color w:val="000000"/>
                <w:sz w:val="20"/>
              </w:rPr>
              <w:t>
</w:t>
            </w:r>
            <w:r>
              <w:rPr>
                <w:rFonts w:ascii="Times New Roman"/>
                <w:b w:val="false"/>
                <w:i w:val="false"/>
                <w:color w:val="000000"/>
                <w:sz w:val="20"/>
              </w:rPr>
              <w:t>капитала и не</w:t>
            </w:r>
            <w:r>
              <w:br/>
            </w:r>
            <w:r>
              <w:rPr>
                <w:rFonts w:ascii="Times New Roman"/>
                <w:b w:val="false"/>
                <w:i w:val="false"/>
                <w:color w:val="000000"/>
                <w:sz w:val="20"/>
              </w:rPr>
              <w:t>
</w:t>
            </w:r>
            <w:r>
              <w:rPr>
                <w:rFonts w:ascii="Times New Roman"/>
                <w:b w:val="false"/>
                <w:i w:val="false"/>
                <w:color w:val="000000"/>
                <w:sz w:val="20"/>
              </w:rPr>
              <w:t>переклассифицируются в</w:t>
            </w:r>
            <w:r>
              <w:br/>
            </w:r>
            <w:r>
              <w:rPr>
                <w:rFonts w:ascii="Times New Roman"/>
                <w:b w:val="false"/>
                <w:i w:val="false"/>
                <w:color w:val="000000"/>
                <w:sz w:val="20"/>
              </w:rPr>
              <w:t>
</w:t>
            </w:r>
            <w:r>
              <w:rPr>
                <w:rFonts w:ascii="Times New Roman"/>
                <w:b w:val="false"/>
                <w:i w:val="false"/>
                <w:color w:val="000000"/>
                <w:sz w:val="20"/>
              </w:rPr>
              <w:t>наихудшую из категорий</w:t>
            </w:r>
            <w:r>
              <w:br/>
            </w:r>
            <w:r>
              <w:rPr>
                <w:rFonts w:ascii="Times New Roman"/>
                <w:b w:val="false"/>
                <w:i w:val="false"/>
                <w:color w:val="000000"/>
                <w:sz w:val="20"/>
              </w:rPr>
              <w:t>
</w:t>
            </w:r>
            <w:r>
              <w:rPr>
                <w:rFonts w:ascii="Times New Roman"/>
                <w:b w:val="false"/>
                <w:i w:val="false"/>
                <w:color w:val="000000"/>
                <w:sz w:val="20"/>
              </w:rPr>
              <w:t>(сомнительных или</w:t>
            </w:r>
            <w:r>
              <w:br/>
            </w:r>
            <w:r>
              <w:rPr>
                <w:rFonts w:ascii="Times New Roman"/>
                <w:b w:val="false"/>
                <w:i w:val="false"/>
                <w:color w:val="000000"/>
                <w:sz w:val="20"/>
              </w:rPr>
              <w:t>
</w:t>
            </w:r>
            <w:r>
              <w:rPr>
                <w:rFonts w:ascii="Times New Roman"/>
                <w:b w:val="false"/>
                <w:i w:val="false"/>
                <w:color w:val="000000"/>
                <w:sz w:val="20"/>
              </w:rPr>
              <w:t>безнадежных).</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Классифицированные кредиты</w:t>
            </w:r>
            <w:r>
              <w:br/>
            </w:r>
            <w:r>
              <w:rPr>
                <w:rFonts w:ascii="Times New Roman"/>
                <w:b w:val="false"/>
                <w:i w:val="false"/>
                <w:color w:val="000000"/>
                <w:sz w:val="20"/>
              </w:rPr>
              <w:t>
</w:t>
            </w:r>
            <w:r>
              <w:rPr>
                <w:rFonts w:ascii="Times New Roman"/>
                <w:b w:val="false"/>
                <w:i w:val="false"/>
                <w:color w:val="000000"/>
                <w:sz w:val="20"/>
              </w:rPr>
              <w:t>составляют умеренный процент от</w:t>
            </w:r>
            <w:r>
              <w:br/>
            </w:r>
            <w:r>
              <w:rPr>
                <w:rFonts w:ascii="Times New Roman"/>
                <w:b w:val="false"/>
                <w:i w:val="false"/>
                <w:color w:val="000000"/>
                <w:sz w:val="20"/>
              </w:rPr>
              <w:t>
</w:t>
            </w:r>
            <w:r>
              <w:rPr>
                <w:rFonts w:ascii="Times New Roman"/>
                <w:b w:val="false"/>
                <w:i w:val="false"/>
                <w:color w:val="000000"/>
                <w:sz w:val="20"/>
              </w:rPr>
              <w:t>кредитов и капитала и не</w:t>
            </w:r>
            <w:r>
              <w:br/>
            </w:r>
            <w:r>
              <w:rPr>
                <w:rFonts w:ascii="Times New Roman"/>
                <w:b w:val="false"/>
                <w:i w:val="false"/>
                <w:color w:val="000000"/>
                <w:sz w:val="20"/>
              </w:rPr>
              <w:t>
</w:t>
            </w:r>
            <w:r>
              <w:rPr>
                <w:rFonts w:ascii="Times New Roman"/>
                <w:b w:val="false"/>
                <w:i w:val="false"/>
                <w:color w:val="000000"/>
                <w:sz w:val="20"/>
              </w:rPr>
              <w:t>переклассифицируются в наихудшую</w:t>
            </w:r>
            <w:r>
              <w:br/>
            </w:r>
            <w:r>
              <w:rPr>
                <w:rFonts w:ascii="Times New Roman"/>
                <w:b w:val="false"/>
                <w:i w:val="false"/>
                <w:color w:val="000000"/>
                <w:sz w:val="20"/>
              </w:rPr>
              <w:t>
</w:t>
            </w:r>
            <w:r>
              <w:rPr>
                <w:rFonts w:ascii="Times New Roman"/>
                <w:b w:val="false"/>
                <w:i w:val="false"/>
                <w:color w:val="000000"/>
                <w:sz w:val="20"/>
              </w:rPr>
              <w:t>из категорий (сомнительных или</w:t>
            </w:r>
            <w:r>
              <w:br/>
            </w:r>
            <w:r>
              <w:rPr>
                <w:rFonts w:ascii="Times New Roman"/>
                <w:b w:val="false"/>
                <w:i w:val="false"/>
                <w:color w:val="000000"/>
                <w:sz w:val="20"/>
              </w:rPr>
              <w:t>
</w:t>
            </w:r>
            <w:r>
              <w:rPr>
                <w:rFonts w:ascii="Times New Roman"/>
                <w:b w:val="false"/>
                <w:i w:val="false"/>
                <w:color w:val="000000"/>
                <w:sz w:val="20"/>
              </w:rPr>
              <w:t>безнадежных).</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Классифицированные кредиты</w:t>
            </w:r>
            <w:r>
              <w:br/>
            </w:r>
            <w:r>
              <w:rPr>
                <w:rFonts w:ascii="Times New Roman"/>
                <w:b w:val="false"/>
                <w:i w:val="false"/>
                <w:color w:val="000000"/>
                <w:sz w:val="20"/>
              </w:rPr>
              <w:t>
</w:t>
            </w:r>
            <w:r>
              <w:rPr>
                <w:rFonts w:ascii="Times New Roman"/>
                <w:b w:val="false"/>
                <w:i w:val="false"/>
                <w:color w:val="000000"/>
                <w:sz w:val="20"/>
              </w:rPr>
              <w:t>составляют высокий процент</w:t>
            </w:r>
            <w:r>
              <w:br/>
            </w:r>
            <w:r>
              <w:rPr>
                <w:rFonts w:ascii="Times New Roman"/>
                <w:b w:val="false"/>
                <w:i w:val="false"/>
                <w:color w:val="000000"/>
                <w:sz w:val="20"/>
              </w:rPr>
              <w:t>
</w:t>
            </w:r>
            <w:r>
              <w:rPr>
                <w:rFonts w:ascii="Times New Roman"/>
                <w:b w:val="false"/>
                <w:i w:val="false"/>
                <w:color w:val="000000"/>
                <w:sz w:val="20"/>
              </w:rPr>
              <w:t>от кредитов и капитала или</w:t>
            </w:r>
            <w:r>
              <w:br/>
            </w:r>
            <w:r>
              <w:rPr>
                <w:rFonts w:ascii="Times New Roman"/>
                <w:b w:val="false"/>
                <w:i w:val="false"/>
                <w:color w:val="000000"/>
                <w:sz w:val="20"/>
              </w:rPr>
              <w:t>
</w:t>
            </w:r>
            <w:r>
              <w:rPr>
                <w:rFonts w:ascii="Times New Roman"/>
                <w:b w:val="false"/>
                <w:i w:val="false"/>
                <w:color w:val="000000"/>
                <w:sz w:val="20"/>
              </w:rPr>
              <w:t>умеренный процент от</w:t>
            </w:r>
            <w:r>
              <w:br/>
            </w:r>
            <w:r>
              <w:rPr>
                <w:rFonts w:ascii="Times New Roman"/>
                <w:b w:val="false"/>
                <w:i w:val="false"/>
                <w:color w:val="000000"/>
                <w:sz w:val="20"/>
              </w:rPr>
              <w:t>
</w:t>
            </w:r>
            <w:r>
              <w:rPr>
                <w:rFonts w:ascii="Times New Roman"/>
                <w:b w:val="false"/>
                <w:i w:val="false"/>
                <w:color w:val="000000"/>
                <w:sz w:val="20"/>
              </w:rPr>
              <w:t>кредитов и капитала, при</w:t>
            </w:r>
            <w:r>
              <w:br/>
            </w:r>
            <w:r>
              <w:rPr>
                <w:rFonts w:ascii="Times New Roman"/>
                <w:b w:val="false"/>
                <w:i w:val="false"/>
                <w:color w:val="000000"/>
                <w:sz w:val="20"/>
              </w:rPr>
              <w:t>
</w:t>
            </w:r>
            <w:r>
              <w:rPr>
                <w:rFonts w:ascii="Times New Roman"/>
                <w:b w:val="false"/>
                <w:i w:val="false"/>
                <w:color w:val="000000"/>
                <w:sz w:val="20"/>
              </w:rPr>
              <w:t>этом тенденция быстро</w:t>
            </w:r>
            <w:r>
              <w:br/>
            </w:r>
            <w:r>
              <w:rPr>
                <w:rFonts w:ascii="Times New Roman"/>
                <w:b w:val="false"/>
                <w:i w:val="false"/>
                <w:color w:val="000000"/>
                <w:sz w:val="20"/>
              </w:rPr>
              <w:t>
</w:t>
            </w:r>
            <w:r>
              <w:rPr>
                <w:rFonts w:ascii="Times New Roman"/>
                <w:b w:val="false"/>
                <w:i w:val="false"/>
                <w:color w:val="000000"/>
                <w:sz w:val="20"/>
              </w:rPr>
              <w:t>повышается или кредиты</w:t>
            </w:r>
            <w:r>
              <w:br/>
            </w:r>
            <w:r>
              <w:rPr>
                <w:rFonts w:ascii="Times New Roman"/>
                <w:b w:val="false"/>
                <w:i w:val="false"/>
                <w:color w:val="000000"/>
                <w:sz w:val="20"/>
              </w:rPr>
              <w:t>
</w:t>
            </w:r>
            <w:r>
              <w:rPr>
                <w:rFonts w:ascii="Times New Roman"/>
                <w:b w:val="false"/>
                <w:i w:val="false"/>
                <w:color w:val="000000"/>
                <w:sz w:val="20"/>
              </w:rPr>
              <w:t>переклассифицируются в</w:t>
            </w:r>
            <w:r>
              <w:br/>
            </w:r>
            <w:r>
              <w:rPr>
                <w:rFonts w:ascii="Times New Roman"/>
                <w:b w:val="false"/>
                <w:i w:val="false"/>
                <w:color w:val="000000"/>
                <w:sz w:val="20"/>
              </w:rPr>
              <w:t>
</w:t>
            </w:r>
            <w:r>
              <w:rPr>
                <w:rFonts w:ascii="Times New Roman"/>
                <w:b w:val="false"/>
                <w:i w:val="false"/>
                <w:color w:val="000000"/>
                <w:sz w:val="20"/>
              </w:rPr>
              <w:t>наихудшую из категорий</w:t>
            </w:r>
            <w:r>
              <w:br/>
            </w:r>
            <w:r>
              <w:rPr>
                <w:rFonts w:ascii="Times New Roman"/>
                <w:b w:val="false"/>
                <w:i w:val="false"/>
                <w:color w:val="000000"/>
                <w:sz w:val="20"/>
              </w:rPr>
              <w:t>
</w:t>
            </w:r>
            <w:r>
              <w:rPr>
                <w:rFonts w:ascii="Times New Roman"/>
                <w:b w:val="false"/>
                <w:i w:val="false"/>
                <w:color w:val="000000"/>
                <w:sz w:val="20"/>
              </w:rPr>
              <w:t>(сомнительных или</w:t>
            </w:r>
            <w:r>
              <w:br/>
            </w:r>
            <w:r>
              <w:rPr>
                <w:rFonts w:ascii="Times New Roman"/>
                <w:b w:val="false"/>
                <w:i w:val="false"/>
                <w:color w:val="000000"/>
                <w:sz w:val="20"/>
              </w:rPr>
              <w:t>
</w:t>
            </w:r>
            <w:r>
              <w:rPr>
                <w:rFonts w:ascii="Times New Roman"/>
                <w:b w:val="false"/>
                <w:i w:val="false"/>
                <w:color w:val="000000"/>
                <w:sz w:val="20"/>
              </w:rPr>
              <w:t>безнадежных).</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 размера</w:t>
            </w:r>
            <w:r>
              <w:br/>
            </w:r>
            <w:r>
              <w:rPr>
                <w:rFonts w:ascii="Times New Roman"/>
                <w:b w:val="false"/>
                <w:i w:val="false"/>
                <w:color w:val="000000"/>
                <w:sz w:val="20"/>
              </w:rPr>
              <w:t>
</w:t>
            </w:r>
            <w:r>
              <w:rPr>
                <w:rFonts w:ascii="Times New Roman"/>
                <w:b w:val="false"/>
                <w:i w:val="false"/>
                <w:color w:val="000000"/>
                <w:sz w:val="20"/>
              </w:rPr>
              <w:t>безнадежных кредитов к</w:t>
            </w:r>
            <w:r>
              <w:br/>
            </w:r>
            <w:r>
              <w:rPr>
                <w:rFonts w:ascii="Times New Roman"/>
                <w:b w:val="false"/>
                <w:i w:val="false"/>
                <w:color w:val="000000"/>
                <w:sz w:val="20"/>
              </w:rPr>
              <w:t>
</w:t>
            </w:r>
            <w:r>
              <w:rPr>
                <w:rFonts w:ascii="Times New Roman"/>
                <w:b w:val="false"/>
                <w:i w:val="false"/>
                <w:color w:val="000000"/>
                <w:sz w:val="20"/>
              </w:rPr>
              <w:t>ссудному портфелю</w:t>
            </w:r>
            <w:r>
              <w:br/>
            </w:r>
            <w:r>
              <w:rPr>
                <w:rFonts w:ascii="Times New Roman"/>
                <w:b w:val="false"/>
                <w:i w:val="false"/>
                <w:color w:val="000000"/>
                <w:sz w:val="20"/>
              </w:rPr>
              <w:t>
</w:t>
            </w:r>
            <w:r>
              <w:rPr>
                <w:rFonts w:ascii="Times New Roman"/>
                <w:b w:val="false"/>
                <w:i w:val="false"/>
                <w:color w:val="000000"/>
                <w:sz w:val="20"/>
              </w:rPr>
              <w:t>является низким.</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 размера безнадежных</w:t>
            </w:r>
            <w:r>
              <w:br/>
            </w:r>
            <w:r>
              <w:rPr>
                <w:rFonts w:ascii="Times New Roman"/>
                <w:b w:val="false"/>
                <w:i w:val="false"/>
                <w:color w:val="000000"/>
                <w:sz w:val="20"/>
              </w:rPr>
              <w:t>
</w:t>
            </w:r>
            <w:r>
              <w:rPr>
                <w:rFonts w:ascii="Times New Roman"/>
                <w:b w:val="false"/>
                <w:i w:val="false"/>
                <w:color w:val="000000"/>
                <w:sz w:val="20"/>
              </w:rPr>
              <w:t>кредитов к ссудному портфелю</w:t>
            </w:r>
            <w:r>
              <w:br/>
            </w:r>
            <w:r>
              <w:rPr>
                <w:rFonts w:ascii="Times New Roman"/>
                <w:b w:val="false"/>
                <w:i w:val="false"/>
                <w:color w:val="000000"/>
                <w:sz w:val="20"/>
              </w:rPr>
              <w:t>
</w:t>
            </w:r>
            <w:r>
              <w:rPr>
                <w:rFonts w:ascii="Times New Roman"/>
                <w:b w:val="false"/>
                <w:i w:val="false"/>
                <w:color w:val="000000"/>
                <w:sz w:val="20"/>
              </w:rPr>
              <w:t>является умеренным.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 размера</w:t>
            </w:r>
            <w:r>
              <w:br/>
            </w:r>
            <w:r>
              <w:rPr>
                <w:rFonts w:ascii="Times New Roman"/>
                <w:b w:val="false"/>
                <w:i w:val="false"/>
                <w:color w:val="000000"/>
                <w:sz w:val="20"/>
              </w:rPr>
              <w:t>
</w:t>
            </w:r>
            <w:r>
              <w:rPr>
                <w:rFonts w:ascii="Times New Roman"/>
                <w:b w:val="false"/>
                <w:i w:val="false"/>
                <w:color w:val="000000"/>
                <w:sz w:val="20"/>
              </w:rPr>
              <w:t>безнадежных кредитов к</w:t>
            </w:r>
            <w:r>
              <w:br/>
            </w:r>
            <w:r>
              <w:rPr>
                <w:rFonts w:ascii="Times New Roman"/>
                <w:b w:val="false"/>
                <w:i w:val="false"/>
                <w:color w:val="000000"/>
                <w:sz w:val="20"/>
              </w:rPr>
              <w:t>
</w:t>
            </w:r>
            <w:r>
              <w:rPr>
                <w:rFonts w:ascii="Times New Roman"/>
                <w:b w:val="false"/>
                <w:i w:val="false"/>
                <w:color w:val="000000"/>
                <w:sz w:val="20"/>
              </w:rPr>
              <w:t>ссудному портфелю является</w:t>
            </w:r>
            <w:r>
              <w:br/>
            </w:r>
            <w:r>
              <w:rPr>
                <w:rFonts w:ascii="Times New Roman"/>
                <w:b w:val="false"/>
                <w:i w:val="false"/>
                <w:color w:val="000000"/>
                <w:sz w:val="20"/>
              </w:rPr>
              <w:t>
</w:t>
            </w:r>
            <w:r>
              <w:rPr>
                <w:rFonts w:ascii="Times New Roman"/>
                <w:b w:val="false"/>
                <w:i w:val="false"/>
                <w:color w:val="000000"/>
                <w:sz w:val="20"/>
              </w:rPr>
              <w:t>высоким.</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банка по пере-</w:t>
            </w:r>
            <w:r>
              <w:br/>
            </w:r>
            <w:r>
              <w:rPr>
                <w:rFonts w:ascii="Times New Roman"/>
                <w:b w:val="false"/>
                <w:i w:val="false"/>
                <w:color w:val="000000"/>
                <w:sz w:val="20"/>
              </w:rPr>
              <w:t>
</w:t>
            </w:r>
            <w:r>
              <w:rPr>
                <w:rFonts w:ascii="Times New Roman"/>
                <w:b w:val="false"/>
                <w:i w:val="false"/>
                <w:color w:val="000000"/>
                <w:sz w:val="20"/>
              </w:rPr>
              <w:t>классификации кредитов</w:t>
            </w:r>
            <w:r>
              <w:br/>
            </w:r>
            <w:r>
              <w:rPr>
                <w:rFonts w:ascii="Times New Roman"/>
                <w:b w:val="false"/>
                <w:i w:val="false"/>
                <w:color w:val="000000"/>
                <w:sz w:val="20"/>
              </w:rPr>
              <w:t>
</w:t>
            </w:r>
            <w:r>
              <w:rPr>
                <w:rFonts w:ascii="Times New Roman"/>
                <w:b w:val="false"/>
                <w:i w:val="false"/>
                <w:color w:val="000000"/>
                <w:sz w:val="20"/>
              </w:rPr>
              <w:t>(по сроку, пролонгация,</w:t>
            </w:r>
            <w:r>
              <w:br/>
            </w:r>
            <w:r>
              <w:rPr>
                <w:rFonts w:ascii="Times New Roman"/>
                <w:b w:val="false"/>
                <w:i w:val="false"/>
                <w:color w:val="000000"/>
                <w:sz w:val="20"/>
              </w:rPr>
              <w:t>
</w:t>
            </w:r>
            <w:r>
              <w:rPr>
                <w:rFonts w:ascii="Times New Roman"/>
                <w:b w:val="false"/>
                <w:i w:val="false"/>
                <w:color w:val="000000"/>
                <w:sz w:val="20"/>
              </w:rPr>
              <w:t>рефинансирование) не</w:t>
            </w:r>
            <w:r>
              <w:br/>
            </w:r>
            <w:r>
              <w:rPr>
                <w:rFonts w:ascii="Times New Roman"/>
                <w:b w:val="false"/>
                <w:i w:val="false"/>
                <w:color w:val="000000"/>
                <w:sz w:val="20"/>
              </w:rPr>
              <w:t>
</w:t>
            </w:r>
            <w:r>
              <w:rPr>
                <w:rFonts w:ascii="Times New Roman"/>
                <w:b w:val="false"/>
                <w:i w:val="false"/>
                <w:color w:val="000000"/>
                <w:sz w:val="20"/>
              </w:rPr>
              <w:t>вызывает или вызывает</w:t>
            </w:r>
            <w:r>
              <w:br/>
            </w:r>
            <w:r>
              <w:rPr>
                <w:rFonts w:ascii="Times New Roman"/>
                <w:b w:val="false"/>
                <w:i w:val="false"/>
                <w:color w:val="000000"/>
                <w:sz w:val="20"/>
              </w:rPr>
              <w:t>
</w:t>
            </w:r>
            <w:r>
              <w:rPr>
                <w:rFonts w:ascii="Times New Roman"/>
                <w:b w:val="false"/>
                <w:i w:val="false"/>
                <w:color w:val="000000"/>
                <w:sz w:val="20"/>
              </w:rPr>
              <w:t>мало озабоченности в</w:t>
            </w:r>
            <w:r>
              <w:br/>
            </w:r>
            <w:r>
              <w:rPr>
                <w:rFonts w:ascii="Times New Roman"/>
                <w:b w:val="false"/>
                <w:i w:val="false"/>
                <w:color w:val="000000"/>
                <w:sz w:val="20"/>
              </w:rPr>
              <w:t>
</w:t>
            </w:r>
            <w:r>
              <w:rPr>
                <w:rFonts w:ascii="Times New Roman"/>
                <w:b w:val="false"/>
                <w:i w:val="false"/>
                <w:color w:val="000000"/>
                <w:sz w:val="20"/>
              </w:rPr>
              <w:t>транспарентности</w:t>
            </w:r>
            <w:r>
              <w:br/>
            </w:r>
            <w:r>
              <w:rPr>
                <w:rFonts w:ascii="Times New Roman"/>
                <w:b w:val="false"/>
                <w:i w:val="false"/>
                <w:color w:val="000000"/>
                <w:sz w:val="20"/>
              </w:rPr>
              <w:t>
</w:t>
            </w:r>
            <w:r>
              <w:rPr>
                <w:rFonts w:ascii="Times New Roman"/>
                <w:b w:val="false"/>
                <w:i w:val="false"/>
                <w:color w:val="000000"/>
                <w:sz w:val="20"/>
              </w:rPr>
              <w:t>отраженных проблемных</w:t>
            </w:r>
            <w:r>
              <w:br/>
            </w:r>
            <w:r>
              <w:rPr>
                <w:rFonts w:ascii="Times New Roman"/>
                <w:b w:val="false"/>
                <w:i w:val="false"/>
                <w:color w:val="000000"/>
                <w:sz w:val="20"/>
              </w:rPr>
              <w:t>
</w:t>
            </w:r>
            <w:r>
              <w:rPr>
                <w:rFonts w:ascii="Times New Roman"/>
                <w:b w:val="false"/>
                <w:i w:val="false"/>
                <w:color w:val="000000"/>
                <w:sz w:val="20"/>
              </w:rPr>
              <w:t>кредитов, просроченных</w:t>
            </w:r>
            <w:r>
              <w:br/>
            </w:r>
            <w:r>
              <w:rPr>
                <w:rFonts w:ascii="Times New Roman"/>
                <w:b w:val="false"/>
                <w:i w:val="false"/>
                <w:color w:val="000000"/>
                <w:sz w:val="20"/>
              </w:rPr>
              <w:t>
</w:t>
            </w:r>
            <w:r>
              <w:rPr>
                <w:rFonts w:ascii="Times New Roman"/>
                <w:b w:val="false"/>
                <w:i w:val="false"/>
                <w:color w:val="000000"/>
                <w:sz w:val="20"/>
              </w:rPr>
              <w:t>кредитов, неработающих</w:t>
            </w:r>
            <w:r>
              <w:br/>
            </w:r>
            <w:r>
              <w:rPr>
                <w:rFonts w:ascii="Times New Roman"/>
                <w:b w:val="false"/>
                <w:i w:val="false"/>
                <w:color w:val="000000"/>
                <w:sz w:val="20"/>
              </w:rPr>
              <w:t>
</w:t>
            </w:r>
            <w:r>
              <w:rPr>
                <w:rFonts w:ascii="Times New Roman"/>
                <w:b w:val="false"/>
                <w:i w:val="false"/>
                <w:color w:val="000000"/>
                <w:sz w:val="20"/>
              </w:rPr>
              <w:t>кредитов и показателей по</w:t>
            </w:r>
            <w:r>
              <w:br/>
            </w:r>
            <w:r>
              <w:rPr>
                <w:rFonts w:ascii="Times New Roman"/>
                <w:b w:val="false"/>
                <w:i w:val="false"/>
                <w:color w:val="000000"/>
                <w:sz w:val="20"/>
              </w:rPr>
              <w:t>
</w:t>
            </w:r>
            <w:r>
              <w:rPr>
                <w:rFonts w:ascii="Times New Roman"/>
                <w:b w:val="false"/>
                <w:i w:val="false"/>
                <w:color w:val="000000"/>
                <w:sz w:val="20"/>
              </w:rPr>
              <w:t>убыткам.</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банка по</w:t>
            </w:r>
            <w:r>
              <w:br/>
            </w:r>
            <w:r>
              <w:rPr>
                <w:rFonts w:ascii="Times New Roman"/>
                <w:b w:val="false"/>
                <w:i w:val="false"/>
                <w:color w:val="000000"/>
                <w:sz w:val="20"/>
              </w:rPr>
              <w:t>
</w:t>
            </w:r>
            <w:r>
              <w:rPr>
                <w:rFonts w:ascii="Times New Roman"/>
                <w:b w:val="false"/>
                <w:i w:val="false"/>
                <w:color w:val="000000"/>
                <w:sz w:val="20"/>
              </w:rPr>
              <w:t>переклассификации (по сроку,</w:t>
            </w:r>
            <w:r>
              <w:br/>
            </w:r>
            <w:r>
              <w:rPr>
                <w:rFonts w:ascii="Times New Roman"/>
                <w:b w:val="false"/>
                <w:i w:val="false"/>
                <w:color w:val="000000"/>
                <w:sz w:val="20"/>
              </w:rPr>
              <w:t>
</w:t>
            </w:r>
            <w:r>
              <w:rPr>
                <w:rFonts w:ascii="Times New Roman"/>
                <w:b w:val="false"/>
                <w:i w:val="false"/>
                <w:color w:val="000000"/>
                <w:sz w:val="20"/>
              </w:rPr>
              <w:t>пролонгация, рефинансирование)</w:t>
            </w:r>
            <w:r>
              <w:br/>
            </w:r>
            <w:r>
              <w:rPr>
                <w:rFonts w:ascii="Times New Roman"/>
                <w:b w:val="false"/>
                <w:i w:val="false"/>
                <w:color w:val="000000"/>
                <w:sz w:val="20"/>
              </w:rPr>
              <w:t>
</w:t>
            </w:r>
            <w:r>
              <w:rPr>
                <w:rFonts w:ascii="Times New Roman"/>
                <w:b w:val="false"/>
                <w:i w:val="false"/>
                <w:color w:val="000000"/>
                <w:sz w:val="20"/>
              </w:rPr>
              <w:t>вызывает некоторую озабоченность</w:t>
            </w:r>
            <w:r>
              <w:br/>
            </w:r>
            <w:r>
              <w:rPr>
                <w:rFonts w:ascii="Times New Roman"/>
                <w:b w:val="false"/>
                <w:i w:val="false"/>
                <w:color w:val="000000"/>
                <w:sz w:val="20"/>
              </w:rPr>
              <w:t>
</w:t>
            </w:r>
            <w:r>
              <w:rPr>
                <w:rFonts w:ascii="Times New Roman"/>
                <w:b w:val="false"/>
                <w:i w:val="false"/>
                <w:color w:val="000000"/>
                <w:sz w:val="20"/>
              </w:rPr>
              <w:t>относительно точности и</w:t>
            </w:r>
            <w:r>
              <w:br/>
            </w:r>
            <w:r>
              <w:rPr>
                <w:rFonts w:ascii="Times New Roman"/>
                <w:b w:val="false"/>
                <w:i w:val="false"/>
                <w:color w:val="000000"/>
                <w:sz w:val="20"/>
              </w:rPr>
              <w:t>
</w:t>
            </w:r>
            <w:r>
              <w:rPr>
                <w:rFonts w:ascii="Times New Roman"/>
                <w:b w:val="false"/>
                <w:i w:val="false"/>
                <w:color w:val="000000"/>
                <w:sz w:val="20"/>
              </w:rPr>
              <w:t>транспарентности отраженных</w:t>
            </w:r>
            <w:r>
              <w:br/>
            </w:r>
            <w:r>
              <w:rPr>
                <w:rFonts w:ascii="Times New Roman"/>
                <w:b w:val="false"/>
                <w:i w:val="false"/>
                <w:color w:val="000000"/>
                <w:sz w:val="20"/>
              </w:rPr>
              <w:t>
</w:t>
            </w:r>
            <w:r>
              <w:rPr>
                <w:rFonts w:ascii="Times New Roman"/>
                <w:b w:val="false"/>
                <w:i w:val="false"/>
                <w:color w:val="000000"/>
                <w:sz w:val="20"/>
              </w:rPr>
              <w:t>проблемных кредитов,</w:t>
            </w:r>
            <w:r>
              <w:br/>
            </w:r>
            <w:r>
              <w:rPr>
                <w:rFonts w:ascii="Times New Roman"/>
                <w:b w:val="false"/>
                <w:i w:val="false"/>
                <w:color w:val="000000"/>
                <w:sz w:val="20"/>
              </w:rPr>
              <w:t>
</w:t>
            </w:r>
            <w:r>
              <w:rPr>
                <w:rFonts w:ascii="Times New Roman"/>
                <w:b w:val="false"/>
                <w:i w:val="false"/>
                <w:color w:val="000000"/>
                <w:sz w:val="20"/>
              </w:rPr>
              <w:t>просроченных кредитов,</w:t>
            </w:r>
            <w:r>
              <w:br/>
            </w:r>
            <w:r>
              <w:rPr>
                <w:rFonts w:ascii="Times New Roman"/>
                <w:b w:val="false"/>
                <w:i w:val="false"/>
                <w:color w:val="000000"/>
                <w:sz w:val="20"/>
              </w:rPr>
              <w:t>
</w:t>
            </w:r>
            <w:r>
              <w:rPr>
                <w:rFonts w:ascii="Times New Roman"/>
                <w:b w:val="false"/>
                <w:i w:val="false"/>
                <w:color w:val="000000"/>
                <w:sz w:val="20"/>
              </w:rPr>
              <w:t>неработающих кредитов и</w:t>
            </w:r>
            <w:r>
              <w:br/>
            </w:r>
            <w:r>
              <w:rPr>
                <w:rFonts w:ascii="Times New Roman"/>
                <w:b w:val="false"/>
                <w:i w:val="false"/>
                <w:color w:val="000000"/>
                <w:sz w:val="20"/>
              </w:rPr>
              <w:t>
</w:t>
            </w:r>
            <w:r>
              <w:rPr>
                <w:rFonts w:ascii="Times New Roman"/>
                <w:b w:val="false"/>
                <w:i w:val="false"/>
                <w:color w:val="000000"/>
                <w:sz w:val="20"/>
              </w:rPr>
              <w:t>показателей по убыткам.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Практики банка по</w:t>
            </w:r>
            <w:r>
              <w:br/>
            </w:r>
            <w:r>
              <w:rPr>
                <w:rFonts w:ascii="Times New Roman"/>
                <w:b w:val="false"/>
                <w:i w:val="false"/>
                <w:color w:val="000000"/>
                <w:sz w:val="20"/>
              </w:rPr>
              <w:t>
</w:t>
            </w:r>
            <w:r>
              <w:rPr>
                <w:rFonts w:ascii="Times New Roman"/>
                <w:b w:val="false"/>
                <w:i w:val="false"/>
                <w:color w:val="000000"/>
                <w:sz w:val="20"/>
              </w:rPr>
              <w:t>переклассификации (по</w:t>
            </w:r>
            <w:r>
              <w:br/>
            </w:r>
            <w:r>
              <w:rPr>
                <w:rFonts w:ascii="Times New Roman"/>
                <w:b w:val="false"/>
                <w:i w:val="false"/>
                <w:color w:val="000000"/>
                <w:sz w:val="20"/>
              </w:rPr>
              <w:t>
</w:t>
            </w:r>
            <w:r>
              <w:rPr>
                <w:rFonts w:ascii="Times New Roman"/>
                <w:b w:val="false"/>
                <w:i w:val="false"/>
                <w:color w:val="000000"/>
                <w:sz w:val="20"/>
              </w:rPr>
              <w:t>сроку, пролонгация,</w:t>
            </w:r>
            <w:r>
              <w:br/>
            </w:r>
            <w:r>
              <w:rPr>
                <w:rFonts w:ascii="Times New Roman"/>
                <w:b w:val="false"/>
                <w:i w:val="false"/>
                <w:color w:val="000000"/>
                <w:sz w:val="20"/>
              </w:rPr>
              <w:t>
</w:t>
            </w:r>
            <w:r>
              <w:rPr>
                <w:rFonts w:ascii="Times New Roman"/>
                <w:b w:val="false"/>
                <w:i w:val="false"/>
                <w:color w:val="000000"/>
                <w:sz w:val="20"/>
              </w:rPr>
              <w:t>рефинансирование) вызывают</w:t>
            </w:r>
            <w:r>
              <w:br/>
            </w:r>
            <w:r>
              <w:rPr>
                <w:rFonts w:ascii="Times New Roman"/>
                <w:b w:val="false"/>
                <w:i w:val="false"/>
                <w:color w:val="000000"/>
                <w:sz w:val="20"/>
              </w:rPr>
              <w:t>
</w:t>
            </w:r>
            <w:r>
              <w:rPr>
                <w:rFonts w:ascii="Times New Roman"/>
                <w:b w:val="false"/>
                <w:i w:val="false"/>
                <w:color w:val="000000"/>
                <w:sz w:val="20"/>
              </w:rPr>
              <w:t>значительную озабоченность</w:t>
            </w:r>
            <w:r>
              <w:br/>
            </w:r>
            <w:r>
              <w:rPr>
                <w:rFonts w:ascii="Times New Roman"/>
                <w:b w:val="false"/>
                <w:i w:val="false"/>
                <w:color w:val="000000"/>
                <w:sz w:val="20"/>
              </w:rPr>
              <w:t>
</w:t>
            </w:r>
            <w:r>
              <w:rPr>
                <w:rFonts w:ascii="Times New Roman"/>
                <w:b w:val="false"/>
                <w:i w:val="false"/>
                <w:color w:val="000000"/>
                <w:sz w:val="20"/>
              </w:rPr>
              <w:t>относительно точности и</w:t>
            </w:r>
            <w:r>
              <w:br/>
            </w:r>
            <w:r>
              <w:rPr>
                <w:rFonts w:ascii="Times New Roman"/>
                <w:b w:val="false"/>
                <w:i w:val="false"/>
                <w:color w:val="000000"/>
                <w:sz w:val="20"/>
              </w:rPr>
              <w:t>
</w:t>
            </w:r>
            <w:r>
              <w:rPr>
                <w:rFonts w:ascii="Times New Roman"/>
                <w:b w:val="false"/>
                <w:i w:val="false"/>
                <w:color w:val="000000"/>
                <w:sz w:val="20"/>
              </w:rPr>
              <w:t>транспарентности</w:t>
            </w:r>
            <w:r>
              <w:br/>
            </w:r>
            <w:r>
              <w:rPr>
                <w:rFonts w:ascii="Times New Roman"/>
                <w:b w:val="false"/>
                <w:i w:val="false"/>
                <w:color w:val="000000"/>
                <w:sz w:val="20"/>
              </w:rPr>
              <w:t>
</w:t>
            </w:r>
            <w:r>
              <w:rPr>
                <w:rFonts w:ascii="Times New Roman"/>
                <w:b w:val="false"/>
                <w:i w:val="false"/>
                <w:color w:val="000000"/>
                <w:sz w:val="20"/>
              </w:rPr>
              <w:t>отраженных проблемных</w:t>
            </w:r>
            <w:r>
              <w:br/>
            </w:r>
            <w:r>
              <w:rPr>
                <w:rFonts w:ascii="Times New Roman"/>
                <w:b w:val="false"/>
                <w:i w:val="false"/>
                <w:color w:val="000000"/>
                <w:sz w:val="20"/>
              </w:rPr>
              <w:t>
</w:t>
            </w:r>
            <w:r>
              <w:rPr>
                <w:rFonts w:ascii="Times New Roman"/>
                <w:b w:val="false"/>
                <w:i w:val="false"/>
                <w:color w:val="000000"/>
                <w:sz w:val="20"/>
              </w:rPr>
              <w:t>кредитов, просроченных</w:t>
            </w:r>
            <w:r>
              <w:br/>
            </w:r>
            <w:r>
              <w:rPr>
                <w:rFonts w:ascii="Times New Roman"/>
                <w:b w:val="false"/>
                <w:i w:val="false"/>
                <w:color w:val="000000"/>
                <w:sz w:val="20"/>
              </w:rPr>
              <w:t>
</w:t>
            </w:r>
            <w:r>
              <w:rPr>
                <w:rFonts w:ascii="Times New Roman"/>
                <w:b w:val="false"/>
                <w:i w:val="false"/>
                <w:color w:val="000000"/>
                <w:sz w:val="20"/>
              </w:rPr>
              <w:t>кредитов, неработающих</w:t>
            </w:r>
            <w:r>
              <w:br/>
            </w:r>
            <w:r>
              <w:rPr>
                <w:rFonts w:ascii="Times New Roman"/>
                <w:b w:val="false"/>
                <w:i w:val="false"/>
                <w:color w:val="000000"/>
                <w:sz w:val="20"/>
              </w:rPr>
              <w:t>
</w:t>
            </w:r>
            <w:r>
              <w:rPr>
                <w:rFonts w:ascii="Times New Roman"/>
                <w:b w:val="false"/>
                <w:i w:val="false"/>
                <w:color w:val="000000"/>
                <w:sz w:val="20"/>
              </w:rPr>
              <w:t>кредитов и показателей</w:t>
            </w:r>
            <w:r>
              <w:br/>
            </w:r>
            <w:r>
              <w:rPr>
                <w:rFonts w:ascii="Times New Roman"/>
                <w:b w:val="false"/>
                <w:i w:val="false"/>
                <w:color w:val="000000"/>
                <w:sz w:val="20"/>
              </w:rPr>
              <w:t>
</w:t>
            </w:r>
            <w:r>
              <w:rPr>
                <w:rFonts w:ascii="Times New Roman"/>
                <w:b w:val="false"/>
                <w:i w:val="false"/>
                <w:color w:val="000000"/>
                <w:sz w:val="20"/>
              </w:rPr>
              <w:t>по убыткам.</w:t>
            </w:r>
          </w:p>
        </w:tc>
      </w:tr>
    </w:tbl>
    <w:bookmarkStart w:name="z105" w:id="93"/>
    <w:p>
      <w:pPr>
        <w:spacing w:after="0"/>
        <w:ind w:left="0"/>
        <w:jc w:val="both"/>
      </w:pPr>
      <w:r>
        <w:rPr>
          <w:rFonts w:ascii="Times New Roman"/>
          <w:b w:val="false"/>
          <w:i w:val="false"/>
          <w:color w:val="000000"/>
          <w:sz w:val="28"/>
        </w:rPr>
        <w:t>
                  </w:t>
      </w:r>
      <w:r>
        <w:rPr>
          <w:rFonts w:ascii="Times New Roman"/>
          <w:b/>
          <w:i w:val="false"/>
          <w:color w:val="000000"/>
          <w:sz w:val="28"/>
        </w:rPr>
        <w:t>Матрица контроля кредитного риска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3977"/>
        <w:gridCol w:w="3704"/>
        <w:gridCol w:w="3353"/>
      </w:tblGrid>
      <w:tr>
        <w:trPr>
          <w:trHeight w:val="40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процесса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Приемлемый</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стратегии,</w:t>
            </w:r>
            <w:r>
              <w:br/>
            </w:r>
            <w:r>
              <w:rPr>
                <w:rFonts w:ascii="Times New Roman"/>
                <w:b w:val="false"/>
                <w:i w:val="false"/>
                <w:color w:val="000000"/>
                <w:sz w:val="20"/>
              </w:rPr>
              <w:t>
</w:t>
            </w:r>
            <w:r>
              <w:rPr>
                <w:rFonts w:ascii="Times New Roman"/>
                <w:b w:val="false"/>
                <w:i w:val="false"/>
                <w:color w:val="000000"/>
                <w:sz w:val="20"/>
              </w:rPr>
              <w:t>политики и</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кредитным</w:t>
            </w:r>
            <w:r>
              <w:br/>
            </w:r>
            <w:r>
              <w:rPr>
                <w:rFonts w:ascii="Times New Roman"/>
                <w:b w:val="false"/>
                <w:i w:val="false"/>
                <w:color w:val="000000"/>
                <w:sz w:val="20"/>
              </w:rPr>
              <w:t>
</w:t>
            </w:r>
            <w:r>
              <w:rPr>
                <w:rFonts w:ascii="Times New Roman"/>
                <w:b w:val="false"/>
                <w:i w:val="false"/>
                <w:color w:val="000000"/>
                <w:sz w:val="20"/>
              </w:rPr>
              <w:t>риском</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и (или)</w:t>
            </w:r>
            <w:r>
              <w:br/>
            </w:r>
            <w:r>
              <w:rPr>
                <w:rFonts w:ascii="Times New Roman"/>
                <w:b w:val="false"/>
                <w:i w:val="false"/>
                <w:color w:val="000000"/>
                <w:sz w:val="20"/>
              </w:rPr>
              <w:t>
</w:t>
            </w:r>
            <w:r>
              <w:rPr>
                <w:rFonts w:ascii="Times New Roman"/>
                <w:b w:val="false"/>
                <w:i w:val="false"/>
                <w:color w:val="000000"/>
                <w:sz w:val="20"/>
              </w:rPr>
              <w:t>бизнес-планы согласуются</w:t>
            </w:r>
            <w:r>
              <w:br/>
            </w:r>
            <w:r>
              <w:rPr>
                <w:rFonts w:ascii="Times New Roman"/>
                <w:b w:val="false"/>
                <w:i w:val="false"/>
                <w:color w:val="000000"/>
                <w:sz w:val="20"/>
              </w:rPr>
              <w:t>
</w:t>
            </w:r>
            <w:r>
              <w:rPr>
                <w:rFonts w:ascii="Times New Roman"/>
                <w:b w:val="false"/>
                <w:i w:val="false"/>
                <w:color w:val="000000"/>
                <w:sz w:val="20"/>
              </w:rPr>
              <w:t>с консервативным аппе-</w:t>
            </w:r>
            <w:r>
              <w:br/>
            </w:r>
            <w:r>
              <w:rPr>
                <w:rFonts w:ascii="Times New Roman"/>
                <w:b w:val="false"/>
                <w:i w:val="false"/>
                <w:color w:val="000000"/>
                <w:sz w:val="20"/>
              </w:rPr>
              <w:t>
</w:t>
            </w:r>
            <w:r>
              <w:rPr>
                <w:rFonts w:ascii="Times New Roman"/>
                <w:b w:val="false"/>
                <w:i w:val="false"/>
                <w:color w:val="000000"/>
                <w:sz w:val="20"/>
              </w:rPr>
              <w:t>титом банка к риску и</w:t>
            </w:r>
            <w:r>
              <w:br/>
            </w:r>
            <w:r>
              <w:rPr>
                <w:rFonts w:ascii="Times New Roman"/>
                <w:b w:val="false"/>
                <w:i w:val="false"/>
                <w:color w:val="000000"/>
                <w:sz w:val="20"/>
              </w:rPr>
              <w:t>
</w:t>
            </w:r>
            <w:r>
              <w:rPr>
                <w:rFonts w:ascii="Times New Roman"/>
                <w:b w:val="false"/>
                <w:i w:val="false"/>
                <w:color w:val="000000"/>
                <w:sz w:val="20"/>
              </w:rPr>
              <w:t>обеспечивают надлежащий</w:t>
            </w:r>
            <w:r>
              <w:br/>
            </w:r>
            <w:r>
              <w:rPr>
                <w:rFonts w:ascii="Times New Roman"/>
                <w:b w:val="false"/>
                <w:i w:val="false"/>
                <w:color w:val="000000"/>
                <w:sz w:val="20"/>
              </w:rPr>
              <w:t>
</w:t>
            </w:r>
            <w:r>
              <w:rPr>
                <w:rFonts w:ascii="Times New Roman"/>
                <w:b w:val="false"/>
                <w:i w:val="false"/>
                <w:color w:val="000000"/>
                <w:sz w:val="20"/>
              </w:rPr>
              <w:t>баланс между ориентирами</w:t>
            </w:r>
            <w:r>
              <w:br/>
            </w:r>
            <w:r>
              <w:rPr>
                <w:rFonts w:ascii="Times New Roman"/>
                <w:b w:val="false"/>
                <w:i w:val="false"/>
                <w:color w:val="000000"/>
                <w:sz w:val="20"/>
              </w:rPr>
              <w:t>
</w:t>
            </w:r>
            <w:r>
              <w:rPr>
                <w:rFonts w:ascii="Times New Roman"/>
                <w:b w:val="false"/>
                <w:i w:val="false"/>
                <w:color w:val="000000"/>
                <w:sz w:val="20"/>
              </w:rPr>
              <w:t>по качеству кредитов,</w:t>
            </w:r>
            <w:r>
              <w:br/>
            </w:r>
            <w:r>
              <w:rPr>
                <w:rFonts w:ascii="Times New Roman"/>
                <w:b w:val="false"/>
                <w:i w:val="false"/>
                <w:color w:val="000000"/>
                <w:sz w:val="20"/>
              </w:rPr>
              <w:t>
</w:t>
            </w:r>
            <w:r>
              <w:rPr>
                <w:rFonts w:ascii="Times New Roman"/>
                <w:b w:val="false"/>
                <w:i w:val="false"/>
                <w:color w:val="000000"/>
                <w:sz w:val="20"/>
              </w:rPr>
              <w:t>целями роста и доходнос-</w:t>
            </w:r>
            <w:r>
              <w:br/>
            </w:r>
            <w:r>
              <w:rPr>
                <w:rFonts w:ascii="Times New Roman"/>
                <w:b w:val="false"/>
                <w:i w:val="false"/>
                <w:color w:val="000000"/>
                <w:sz w:val="20"/>
              </w:rPr>
              <w:t>
</w:t>
            </w:r>
            <w:r>
              <w:rPr>
                <w:rFonts w:ascii="Times New Roman"/>
                <w:b w:val="false"/>
                <w:i w:val="false"/>
                <w:color w:val="000000"/>
                <w:sz w:val="20"/>
              </w:rPr>
              <w:t>ти. Процессы внедрения</w:t>
            </w:r>
            <w:r>
              <w:br/>
            </w:r>
            <w:r>
              <w:rPr>
                <w:rFonts w:ascii="Times New Roman"/>
                <w:b w:val="false"/>
                <w:i w:val="false"/>
                <w:color w:val="000000"/>
                <w:sz w:val="20"/>
              </w:rPr>
              <w:t>
</w:t>
            </w:r>
            <w:r>
              <w:rPr>
                <w:rFonts w:ascii="Times New Roman"/>
                <w:b w:val="false"/>
                <w:i w:val="false"/>
                <w:color w:val="000000"/>
                <w:sz w:val="20"/>
              </w:rPr>
              <w:t>новых продуктов и</w:t>
            </w:r>
            <w:r>
              <w:br/>
            </w:r>
            <w:r>
              <w:rPr>
                <w:rFonts w:ascii="Times New Roman"/>
                <w:b w:val="false"/>
                <w:i w:val="false"/>
                <w:color w:val="000000"/>
                <w:sz w:val="20"/>
              </w:rPr>
              <w:t>
</w:t>
            </w:r>
            <w:r>
              <w:rPr>
                <w:rFonts w:ascii="Times New Roman"/>
                <w:b w:val="false"/>
                <w:i w:val="false"/>
                <w:color w:val="000000"/>
                <w:sz w:val="20"/>
              </w:rPr>
              <w:t>инициатив проработаны,</w:t>
            </w:r>
            <w:r>
              <w:br/>
            </w:r>
            <w:r>
              <w:rPr>
                <w:rFonts w:ascii="Times New Roman"/>
                <w:b w:val="false"/>
                <w:i w:val="false"/>
                <w:color w:val="000000"/>
                <w:sz w:val="20"/>
              </w:rPr>
              <w:t>
</w:t>
            </w:r>
            <w:r>
              <w:rPr>
                <w:rFonts w:ascii="Times New Roman"/>
                <w:b w:val="false"/>
                <w:i w:val="false"/>
                <w:color w:val="000000"/>
                <w:sz w:val="20"/>
              </w:rPr>
              <w:t>протестированы и</w:t>
            </w:r>
            <w:r>
              <w:br/>
            </w:r>
            <w:r>
              <w:rPr>
                <w:rFonts w:ascii="Times New Roman"/>
                <w:b w:val="false"/>
                <w:i w:val="false"/>
                <w:color w:val="000000"/>
                <w:sz w:val="20"/>
              </w:rPr>
              <w:t>
</w:t>
            </w:r>
            <w:r>
              <w:rPr>
                <w:rFonts w:ascii="Times New Roman"/>
                <w:b w:val="false"/>
                <w:i w:val="false"/>
                <w:color w:val="000000"/>
                <w:sz w:val="20"/>
              </w:rPr>
              <w:t>утверждены до их</w:t>
            </w:r>
            <w:r>
              <w:br/>
            </w:r>
            <w:r>
              <w:rPr>
                <w:rFonts w:ascii="Times New Roman"/>
                <w:b w:val="false"/>
                <w:i w:val="false"/>
                <w:color w:val="000000"/>
                <w:sz w:val="20"/>
              </w:rPr>
              <w:t>
</w:t>
            </w:r>
            <w:r>
              <w:rPr>
                <w:rFonts w:ascii="Times New Roman"/>
                <w:b w:val="false"/>
                <w:i w:val="false"/>
                <w:color w:val="000000"/>
                <w:sz w:val="20"/>
              </w:rPr>
              <w:t>внедрения.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и (или)</w:t>
            </w:r>
            <w:r>
              <w:br/>
            </w:r>
            <w:r>
              <w:rPr>
                <w:rFonts w:ascii="Times New Roman"/>
                <w:b w:val="false"/>
                <w:i w:val="false"/>
                <w:color w:val="000000"/>
                <w:sz w:val="20"/>
              </w:rPr>
              <w:t>
</w:t>
            </w:r>
            <w:r>
              <w:rPr>
                <w:rFonts w:ascii="Times New Roman"/>
                <w:b w:val="false"/>
                <w:i w:val="false"/>
                <w:color w:val="000000"/>
                <w:sz w:val="20"/>
              </w:rPr>
              <w:t>бизнес-планы</w:t>
            </w:r>
            <w:r>
              <w:br/>
            </w:r>
            <w:r>
              <w:rPr>
                <w:rFonts w:ascii="Times New Roman"/>
                <w:b w:val="false"/>
                <w:i w:val="false"/>
                <w:color w:val="000000"/>
                <w:sz w:val="20"/>
              </w:rPr>
              <w:t>
</w:t>
            </w:r>
            <w:r>
              <w:rPr>
                <w:rFonts w:ascii="Times New Roman"/>
                <w:b w:val="false"/>
                <w:i w:val="false"/>
                <w:color w:val="000000"/>
                <w:sz w:val="20"/>
              </w:rPr>
              <w:t>согласуются с умеренным</w:t>
            </w:r>
            <w:r>
              <w:br/>
            </w:r>
            <w:r>
              <w:rPr>
                <w:rFonts w:ascii="Times New Roman"/>
                <w:b w:val="false"/>
                <w:i w:val="false"/>
                <w:color w:val="000000"/>
                <w:sz w:val="20"/>
              </w:rPr>
              <w:t>
</w:t>
            </w:r>
            <w:r>
              <w:rPr>
                <w:rFonts w:ascii="Times New Roman"/>
                <w:b w:val="false"/>
                <w:i w:val="false"/>
                <w:color w:val="000000"/>
                <w:sz w:val="20"/>
              </w:rPr>
              <w:t>аппетитом банка к</w:t>
            </w:r>
            <w:r>
              <w:br/>
            </w:r>
            <w:r>
              <w:rPr>
                <w:rFonts w:ascii="Times New Roman"/>
                <w:b w:val="false"/>
                <w:i w:val="false"/>
                <w:color w:val="000000"/>
                <w:sz w:val="20"/>
              </w:rPr>
              <w:t>
</w:t>
            </w:r>
            <w:r>
              <w:rPr>
                <w:rFonts w:ascii="Times New Roman"/>
                <w:b w:val="false"/>
                <w:i w:val="false"/>
                <w:color w:val="000000"/>
                <w:sz w:val="20"/>
              </w:rPr>
              <w:t>риску. Стремление к</w:t>
            </w:r>
            <w:r>
              <w:br/>
            </w:r>
            <w:r>
              <w:rPr>
                <w:rFonts w:ascii="Times New Roman"/>
                <w:b w:val="false"/>
                <w:i w:val="false"/>
                <w:color w:val="000000"/>
                <w:sz w:val="20"/>
              </w:rPr>
              <w:t>
</w:t>
            </w:r>
            <w:r>
              <w:rPr>
                <w:rFonts w:ascii="Times New Roman"/>
                <w:b w:val="false"/>
                <w:i w:val="false"/>
                <w:color w:val="000000"/>
                <w:sz w:val="20"/>
              </w:rPr>
              <w:t>доходам может привести</w:t>
            </w:r>
            <w:r>
              <w:br/>
            </w:r>
            <w:r>
              <w:rPr>
                <w:rFonts w:ascii="Times New Roman"/>
                <w:b w:val="false"/>
                <w:i w:val="false"/>
                <w:color w:val="000000"/>
                <w:sz w:val="20"/>
              </w:rPr>
              <w:t>
</w:t>
            </w:r>
            <w:r>
              <w:rPr>
                <w:rFonts w:ascii="Times New Roman"/>
                <w:b w:val="false"/>
                <w:i w:val="false"/>
                <w:color w:val="000000"/>
                <w:sz w:val="20"/>
              </w:rPr>
              <w:t>к сделкам с несколько</w:t>
            </w:r>
            <w:r>
              <w:br/>
            </w:r>
            <w:r>
              <w:rPr>
                <w:rFonts w:ascii="Times New Roman"/>
                <w:b w:val="false"/>
                <w:i w:val="false"/>
                <w:color w:val="000000"/>
                <w:sz w:val="20"/>
              </w:rPr>
              <w:t>
</w:t>
            </w:r>
            <w:r>
              <w:rPr>
                <w:rFonts w:ascii="Times New Roman"/>
                <w:b w:val="false"/>
                <w:i w:val="false"/>
                <w:color w:val="000000"/>
                <w:sz w:val="20"/>
              </w:rPr>
              <w:t>завышенным уровнем</w:t>
            </w:r>
            <w:r>
              <w:br/>
            </w:r>
            <w:r>
              <w:rPr>
                <w:rFonts w:ascii="Times New Roman"/>
                <w:b w:val="false"/>
                <w:i w:val="false"/>
                <w:color w:val="000000"/>
                <w:sz w:val="20"/>
              </w:rPr>
              <w:t>
</w:t>
            </w:r>
            <w:r>
              <w:rPr>
                <w:rFonts w:ascii="Times New Roman"/>
                <w:b w:val="false"/>
                <w:i w:val="false"/>
                <w:color w:val="000000"/>
                <w:sz w:val="20"/>
              </w:rPr>
              <w:t>риска. В целом имеет</w:t>
            </w:r>
            <w:r>
              <w:br/>
            </w:r>
            <w:r>
              <w:rPr>
                <w:rFonts w:ascii="Times New Roman"/>
                <w:b w:val="false"/>
                <w:i w:val="false"/>
                <w:color w:val="000000"/>
                <w:sz w:val="20"/>
              </w:rPr>
              <w:t>
</w:t>
            </w:r>
            <w:r>
              <w:rPr>
                <w:rFonts w:ascii="Times New Roman"/>
                <w:b w:val="false"/>
                <w:i w:val="false"/>
                <w:color w:val="000000"/>
                <w:sz w:val="20"/>
              </w:rPr>
              <w:t>место надлежащий баланс</w:t>
            </w:r>
            <w:r>
              <w:br/>
            </w:r>
            <w:r>
              <w:rPr>
                <w:rFonts w:ascii="Times New Roman"/>
                <w:b w:val="false"/>
                <w:i w:val="false"/>
                <w:color w:val="000000"/>
                <w:sz w:val="20"/>
              </w:rPr>
              <w:t>
</w:t>
            </w:r>
            <w:r>
              <w:rPr>
                <w:rFonts w:ascii="Times New Roman"/>
                <w:b w:val="false"/>
                <w:i w:val="false"/>
                <w:color w:val="000000"/>
                <w:sz w:val="20"/>
              </w:rPr>
              <w:t>между ориентирами по</w:t>
            </w:r>
            <w:r>
              <w:br/>
            </w:r>
            <w:r>
              <w:rPr>
                <w:rFonts w:ascii="Times New Roman"/>
                <w:b w:val="false"/>
                <w:i w:val="false"/>
                <w:color w:val="000000"/>
                <w:sz w:val="20"/>
              </w:rPr>
              <w:t>
</w:t>
            </w:r>
            <w:r>
              <w:rPr>
                <w:rFonts w:ascii="Times New Roman"/>
                <w:b w:val="false"/>
                <w:i w:val="false"/>
                <w:color w:val="000000"/>
                <w:sz w:val="20"/>
              </w:rPr>
              <w:t>качеству кредитов,</w:t>
            </w:r>
            <w:r>
              <w:br/>
            </w:r>
            <w:r>
              <w:rPr>
                <w:rFonts w:ascii="Times New Roman"/>
                <w:b w:val="false"/>
                <w:i w:val="false"/>
                <w:color w:val="000000"/>
                <w:sz w:val="20"/>
              </w:rPr>
              <w:t>
</w:t>
            </w:r>
            <w:r>
              <w:rPr>
                <w:rFonts w:ascii="Times New Roman"/>
                <w:b w:val="false"/>
                <w:i w:val="false"/>
                <w:color w:val="000000"/>
                <w:sz w:val="20"/>
              </w:rPr>
              <w:t>целями роста и</w:t>
            </w:r>
            <w:r>
              <w:br/>
            </w:r>
            <w:r>
              <w:rPr>
                <w:rFonts w:ascii="Times New Roman"/>
                <w:b w:val="false"/>
                <w:i w:val="false"/>
                <w:color w:val="000000"/>
                <w:sz w:val="20"/>
              </w:rPr>
              <w:t>
</w:t>
            </w:r>
            <w:r>
              <w:rPr>
                <w:rFonts w:ascii="Times New Roman"/>
                <w:b w:val="false"/>
                <w:i w:val="false"/>
                <w:color w:val="000000"/>
                <w:sz w:val="20"/>
              </w:rPr>
              <w:t>доходности. Могут быть</w:t>
            </w:r>
            <w:r>
              <w:br/>
            </w:r>
            <w:r>
              <w:rPr>
                <w:rFonts w:ascii="Times New Roman"/>
                <w:b w:val="false"/>
                <w:i w:val="false"/>
                <w:color w:val="000000"/>
                <w:sz w:val="20"/>
              </w:rPr>
              <w:t>
</w:t>
            </w:r>
            <w:r>
              <w:rPr>
                <w:rFonts w:ascii="Times New Roman"/>
                <w:b w:val="false"/>
                <w:i w:val="false"/>
                <w:color w:val="000000"/>
                <w:sz w:val="20"/>
              </w:rPr>
              <w:t>внедрены новые продукты</w:t>
            </w:r>
            <w:r>
              <w:br/>
            </w:r>
            <w:r>
              <w:rPr>
                <w:rFonts w:ascii="Times New Roman"/>
                <w:b w:val="false"/>
                <w:i w:val="false"/>
                <w:color w:val="000000"/>
                <w:sz w:val="20"/>
              </w:rPr>
              <w:t>
</w:t>
            </w:r>
            <w:r>
              <w:rPr>
                <w:rFonts w:ascii="Times New Roman"/>
                <w:b w:val="false"/>
                <w:i w:val="false"/>
                <w:color w:val="000000"/>
                <w:sz w:val="20"/>
              </w:rPr>
              <w:t>и инициативы без</w:t>
            </w:r>
            <w:r>
              <w:br/>
            </w:r>
            <w:r>
              <w:rPr>
                <w:rFonts w:ascii="Times New Roman"/>
                <w:b w:val="false"/>
                <w:i w:val="false"/>
                <w:color w:val="000000"/>
                <w:sz w:val="20"/>
              </w:rPr>
              <w:t>
</w:t>
            </w:r>
            <w:r>
              <w:rPr>
                <w:rFonts w:ascii="Times New Roman"/>
                <w:b w:val="false"/>
                <w:i w:val="false"/>
                <w:color w:val="000000"/>
                <w:sz w:val="20"/>
              </w:rPr>
              <w:t>достаточного тестиро-</w:t>
            </w:r>
            <w:r>
              <w:br/>
            </w:r>
            <w:r>
              <w:rPr>
                <w:rFonts w:ascii="Times New Roman"/>
                <w:b w:val="false"/>
                <w:i w:val="false"/>
                <w:color w:val="000000"/>
                <w:sz w:val="20"/>
              </w:rPr>
              <w:t>
</w:t>
            </w:r>
            <w:r>
              <w:rPr>
                <w:rFonts w:ascii="Times New Roman"/>
                <w:b w:val="false"/>
                <w:i w:val="false"/>
                <w:color w:val="000000"/>
                <w:sz w:val="20"/>
              </w:rPr>
              <w:t>вания, но риски хорошо</w:t>
            </w:r>
            <w:r>
              <w:br/>
            </w:r>
            <w:r>
              <w:rPr>
                <w:rFonts w:ascii="Times New Roman"/>
                <w:b w:val="false"/>
                <w:i w:val="false"/>
                <w:color w:val="000000"/>
                <w:sz w:val="20"/>
              </w:rPr>
              <w:t>
</w:t>
            </w:r>
            <w:r>
              <w:rPr>
                <w:rFonts w:ascii="Times New Roman"/>
                <w:b w:val="false"/>
                <w:i w:val="false"/>
                <w:color w:val="000000"/>
                <w:sz w:val="20"/>
              </w:rPr>
              <w:t>идентифицируются.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и</w:t>
            </w:r>
            <w:r>
              <w:br/>
            </w:r>
            <w:r>
              <w:rPr>
                <w:rFonts w:ascii="Times New Roman"/>
                <w:b w:val="false"/>
                <w:i w:val="false"/>
                <w:color w:val="000000"/>
                <w:sz w:val="20"/>
              </w:rPr>
              <w:t>
</w:t>
            </w:r>
            <w:r>
              <w:rPr>
                <w:rFonts w:ascii="Times New Roman"/>
                <w:b w:val="false"/>
                <w:i w:val="false"/>
                <w:color w:val="000000"/>
                <w:sz w:val="20"/>
              </w:rPr>
              <w:t>(или) бизнес-планы</w:t>
            </w:r>
            <w:r>
              <w:br/>
            </w:r>
            <w:r>
              <w:rPr>
                <w:rFonts w:ascii="Times New Roman"/>
                <w:b w:val="false"/>
                <w:i w:val="false"/>
                <w:color w:val="000000"/>
                <w:sz w:val="20"/>
              </w:rPr>
              <w:t>
</w:t>
            </w:r>
            <w:r>
              <w:rPr>
                <w:rFonts w:ascii="Times New Roman"/>
                <w:b w:val="false"/>
                <w:i w:val="false"/>
                <w:color w:val="000000"/>
                <w:sz w:val="20"/>
              </w:rPr>
              <w:t>способствуют принятию</w:t>
            </w:r>
            <w:r>
              <w:br/>
            </w:r>
            <w:r>
              <w:rPr>
                <w:rFonts w:ascii="Times New Roman"/>
                <w:b w:val="false"/>
                <w:i w:val="false"/>
                <w:color w:val="000000"/>
                <w:sz w:val="20"/>
              </w:rPr>
              <w:t>
</w:t>
            </w:r>
            <w:r>
              <w:rPr>
                <w:rFonts w:ascii="Times New Roman"/>
                <w:b w:val="false"/>
                <w:i w:val="false"/>
                <w:color w:val="000000"/>
                <w:sz w:val="20"/>
              </w:rPr>
              <w:t>чрезмерных уровней</w:t>
            </w:r>
            <w:r>
              <w:br/>
            </w:r>
            <w:r>
              <w:rPr>
                <w:rFonts w:ascii="Times New Roman"/>
                <w:b w:val="false"/>
                <w:i w:val="false"/>
                <w:color w:val="000000"/>
                <w:sz w:val="20"/>
              </w:rPr>
              <w:t>
</w:t>
            </w:r>
            <w:r>
              <w:rPr>
                <w:rFonts w:ascii="Times New Roman"/>
                <w:b w:val="false"/>
                <w:i w:val="false"/>
                <w:color w:val="000000"/>
                <w:sz w:val="20"/>
              </w:rPr>
              <w:t>риска. Стремление к</w:t>
            </w:r>
            <w:r>
              <w:br/>
            </w:r>
            <w:r>
              <w:rPr>
                <w:rFonts w:ascii="Times New Roman"/>
                <w:b w:val="false"/>
                <w:i w:val="false"/>
                <w:color w:val="000000"/>
                <w:sz w:val="20"/>
              </w:rPr>
              <w:t>
</w:t>
            </w:r>
            <w:r>
              <w:rPr>
                <w:rFonts w:ascii="Times New Roman"/>
                <w:b w:val="false"/>
                <w:i w:val="false"/>
                <w:color w:val="000000"/>
                <w:sz w:val="20"/>
              </w:rPr>
              <w:t>доходам доминирует</w:t>
            </w:r>
            <w:r>
              <w:br/>
            </w:r>
            <w:r>
              <w:rPr>
                <w:rFonts w:ascii="Times New Roman"/>
                <w:b w:val="false"/>
                <w:i w:val="false"/>
                <w:color w:val="000000"/>
                <w:sz w:val="20"/>
              </w:rPr>
              <w:t>
</w:t>
            </w:r>
            <w:r>
              <w:rPr>
                <w:rFonts w:ascii="Times New Roman"/>
                <w:b w:val="false"/>
                <w:i w:val="false"/>
                <w:color w:val="000000"/>
                <w:sz w:val="20"/>
              </w:rPr>
              <w:t>при планировании</w:t>
            </w:r>
            <w:r>
              <w:br/>
            </w:r>
            <w:r>
              <w:rPr>
                <w:rFonts w:ascii="Times New Roman"/>
                <w:b w:val="false"/>
                <w:i w:val="false"/>
                <w:color w:val="000000"/>
                <w:sz w:val="20"/>
              </w:rPr>
              <w:t>
</w:t>
            </w:r>
            <w:r>
              <w:rPr>
                <w:rFonts w:ascii="Times New Roman"/>
                <w:b w:val="false"/>
                <w:i w:val="false"/>
                <w:color w:val="000000"/>
                <w:sz w:val="20"/>
              </w:rPr>
              <w:t>деятельности. Банк</w:t>
            </w:r>
            <w:r>
              <w:br/>
            </w:r>
            <w:r>
              <w:rPr>
                <w:rFonts w:ascii="Times New Roman"/>
                <w:b w:val="false"/>
                <w:i w:val="false"/>
                <w:color w:val="000000"/>
                <w:sz w:val="20"/>
              </w:rPr>
              <w:t>
</w:t>
            </w:r>
            <w:r>
              <w:rPr>
                <w:rFonts w:ascii="Times New Roman"/>
                <w:b w:val="false"/>
                <w:i w:val="false"/>
                <w:color w:val="000000"/>
                <w:sz w:val="20"/>
              </w:rPr>
              <w:t>занимается новыми</w:t>
            </w:r>
            <w:r>
              <w:br/>
            </w:r>
            <w:r>
              <w:rPr>
                <w:rFonts w:ascii="Times New Roman"/>
                <w:b w:val="false"/>
                <w:i w:val="false"/>
                <w:color w:val="000000"/>
                <w:sz w:val="20"/>
              </w:rPr>
              <w:t>
</w:t>
            </w:r>
            <w:r>
              <w:rPr>
                <w:rFonts w:ascii="Times New Roman"/>
                <w:b w:val="false"/>
                <w:i w:val="false"/>
                <w:color w:val="000000"/>
                <w:sz w:val="20"/>
              </w:rPr>
              <w:t>продуктами и</w:t>
            </w:r>
            <w:r>
              <w:br/>
            </w:r>
            <w:r>
              <w:rPr>
                <w:rFonts w:ascii="Times New Roman"/>
                <w:b w:val="false"/>
                <w:i w:val="false"/>
                <w:color w:val="000000"/>
                <w:sz w:val="20"/>
              </w:rPr>
              <w:t>
</w:t>
            </w:r>
            <w:r>
              <w:rPr>
                <w:rFonts w:ascii="Times New Roman"/>
                <w:b w:val="false"/>
                <w:i w:val="false"/>
                <w:color w:val="000000"/>
                <w:sz w:val="20"/>
              </w:rPr>
              <w:t>инициативами, не</w:t>
            </w:r>
            <w:r>
              <w:br/>
            </w:r>
            <w:r>
              <w:rPr>
                <w:rFonts w:ascii="Times New Roman"/>
                <w:b w:val="false"/>
                <w:i w:val="false"/>
                <w:color w:val="000000"/>
                <w:sz w:val="20"/>
              </w:rPr>
              <w:t>
</w:t>
            </w:r>
            <w:r>
              <w:rPr>
                <w:rFonts w:ascii="Times New Roman"/>
                <w:b w:val="false"/>
                <w:i w:val="false"/>
                <w:color w:val="000000"/>
                <w:sz w:val="20"/>
              </w:rPr>
              <w:t>проводя достаточной</w:t>
            </w:r>
            <w:r>
              <w:br/>
            </w:r>
            <w:r>
              <w:rPr>
                <w:rFonts w:ascii="Times New Roman"/>
                <w:b w:val="false"/>
                <w:i w:val="false"/>
                <w:color w:val="000000"/>
                <w:sz w:val="20"/>
              </w:rPr>
              <w:t>
</w:t>
            </w:r>
            <w:r>
              <w:rPr>
                <w:rFonts w:ascii="Times New Roman"/>
                <w:b w:val="false"/>
                <w:i w:val="false"/>
                <w:color w:val="000000"/>
                <w:sz w:val="20"/>
              </w:rPr>
              <w:t>предварительной</w:t>
            </w:r>
            <w:r>
              <w:br/>
            </w:r>
            <w:r>
              <w:rPr>
                <w:rFonts w:ascii="Times New Roman"/>
                <w:b w:val="false"/>
                <w:i w:val="false"/>
                <w:color w:val="000000"/>
                <w:sz w:val="20"/>
              </w:rPr>
              <w:t>
</w:t>
            </w:r>
            <w:r>
              <w:rPr>
                <w:rFonts w:ascii="Times New Roman"/>
                <w:b w:val="false"/>
                <w:i w:val="false"/>
                <w:color w:val="000000"/>
                <w:sz w:val="20"/>
              </w:rPr>
              <w:t>экспертизы.</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Кредитная</w:t>
            </w:r>
            <w:r>
              <w:br/>
            </w:r>
            <w:r>
              <w:rPr>
                <w:rFonts w:ascii="Times New Roman"/>
                <w:b w:val="false"/>
                <w:i w:val="false"/>
                <w:color w:val="000000"/>
                <w:sz w:val="20"/>
              </w:rPr>
              <w:t>
</w:t>
            </w:r>
            <w:r>
              <w:rPr>
                <w:rFonts w:ascii="Times New Roman"/>
                <w:b w:val="false"/>
                <w:i w:val="false"/>
                <w:color w:val="000000"/>
                <w:sz w:val="20"/>
              </w:rPr>
              <w:t>политика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Кредитная политика</w:t>
            </w:r>
            <w:r>
              <w:br/>
            </w:r>
            <w:r>
              <w:rPr>
                <w:rFonts w:ascii="Times New Roman"/>
                <w:b w:val="false"/>
                <w:i w:val="false"/>
                <w:color w:val="000000"/>
                <w:sz w:val="20"/>
              </w:rPr>
              <w:t>
</w:t>
            </w:r>
            <w:r>
              <w:rPr>
                <w:rFonts w:ascii="Times New Roman"/>
                <w:b w:val="false"/>
                <w:i w:val="false"/>
                <w:color w:val="000000"/>
                <w:sz w:val="20"/>
              </w:rPr>
              <w:t>определяет стратегию</w:t>
            </w:r>
            <w:r>
              <w:br/>
            </w:r>
            <w:r>
              <w:rPr>
                <w:rFonts w:ascii="Times New Roman"/>
                <w:b w:val="false"/>
                <w:i w:val="false"/>
                <w:color w:val="000000"/>
                <w:sz w:val="20"/>
              </w:rPr>
              <w:t>
</w:t>
            </w:r>
            <w:r>
              <w:rPr>
                <w:rFonts w:ascii="Times New Roman"/>
                <w:b w:val="false"/>
                <w:i w:val="false"/>
                <w:color w:val="000000"/>
                <w:sz w:val="20"/>
              </w:rPr>
              <w:t>банка в области</w:t>
            </w:r>
            <w:r>
              <w:br/>
            </w:r>
            <w:r>
              <w:rPr>
                <w:rFonts w:ascii="Times New Roman"/>
                <w:b w:val="false"/>
                <w:i w:val="false"/>
                <w:color w:val="000000"/>
                <w:sz w:val="20"/>
              </w:rPr>
              <w:t>
</w:t>
            </w:r>
            <w:r>
              <w:rPr>
                <w:rFonts w:ascii="Times New Roman"/>
                <w:b w:val="false"/>
                <w:i w:val="false"/>
                <w:color w:val="000000"/>
                <w:sz w:val="20"/>
              </w:rPr>
              <w:t>кредитования, допустимые</w:t>
            </w:r>
            <w:r>
              <w:br/>
            </w:r>
            <w:r>
              <w:rPr>
                <w:rFonts w:ascii="Times New Roman"/>
                <w:b w:val="false"/>
                <w:i w:val="false"/>
                <w:color w:val="000000"/>
                <w:sz w:val="20"/>
              </w:rPr>
              <w:t>
</w:t>
            </w:r>
            <w:r>
              <w:rPr>
                <w:rFonts w:ascii="Times New Roman"/>
                <w:b w:val="false"/>
                <w:i w:val="false"/>
                <w:color w:val="000000"/>
                <w:sz w:val="20"/>
              </w:rPr>
              <w:t>уровни рисков, а также</w:t>
            </w:r>
            <w:r>
              <w:br/>
            </w:r>
            <w:r>
              <w:rPr>
                <w:rFonts w:ascii="Times New Roman"/>
                <w:b w:val="false"/>
                <w:i w:val="false"/>
                <w:color w:val="000000"/>
                <w:sz w:val="20"/>
              </w:rPr>
              <w:t>
</w:t>
            </w:r>
            <w:r>
              <w:rPr>
                <w:rFonts w:ascii="Times New Roman"/>
                <w:b w:val="false"/>
                <w:i w:val="false"/>
                <w:color w:val="000000"/>
                <w:sz w:val="20"/>
              </w:rPr>
              <w:t>стандарты выдачи и</w:t>
            </w:r>
            <w:r>
              <w:br/>
            </w:r>
            <w:r>
              <w:rPr>
                <w:rFonts w:ascii="Times New Roman"/>
                <w:b w:val="false"/>
                <w:i w:val="false"/>
                <w:color w:val="000000"/>
                <w:sz w:val="20"/>
              </w:rPr>
              <w:t>
</w:t>
            </w:r>
            <w:r>
              <w:rPr>
                <w:rFonts w:ascii="Times New Roman"/>
                <w:b w:val="false"/>
                <w:i w:val="false"/>
                <w:color w:val="000000"/>
                <w:sz w:val="20"/>
              </w:rPr>
              <w:t>одобрения кредитов и</w:t>
            </w:r>
            <w:r>
              <w:br/>
            </w:r>
            <w:r>
              <w:rPr>
                <w:rFonts w:ascii="Times New Roman"/>
                <w:b w:val="false"/>
                <w:i w:val="false"/>
                <w:color w:val="000000"/>
                <w:sz w:val="20"/>
              </w:rPr>
              <w:t>
</w:t>
            </w:r>
            <w:r>
              <w:rPr>
                <w:rFonts w:ascii="Times New Roman"/>
                <w:b w:val="false"/>
                <w:i w:val="false"/>
                <w:color w:val="000000"/>
                <w:sz w:val="20"/>
              </w:rPr>
              <w:t>отбора рисков.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Политики в основном</w:t>
            </w:r>
            <w:r>
              <w:br/>
            </w:r>
            <w:r>
              <w:rPr>
                <w:rFonts w:ascii="Times New Roman"/>
                <w:b w:val="false"/>
                <w:i w:val="false"/>
                <w:color w:val="000000"/>
                <w:sz w:val="20"/>
              </w:rPr>
              <w:t>
</w:t>
            </w:r>
            <w:r>
              <w:rPr>
                <w:rFonts w:ascii="Times New Roman"/>
                <w:b w:val="false"/>
                <w:i w:val="false"/>
                <w:color w:val="000000"/>
                <w:sz w:val="20"/>
              </w:rPr>
              <w:t>адекватные. Возможно, в</w:t>
            </w:r>
            <w:r>
              <w:br/>
            </w:r>
            <w:r>
              <w:rPr>
                <w:rFonts w:ascii="Times New Roman"/>
                <w:b w:val="false"/>
                <w:i w:val="false"/>
                <w:color w:val="000000"/>
                <w:sz w:val="20"/>
              </w:rPr>
              <w:t>
</w:t>
            </w:r>
            <w:r>
              <w:rPr>
                <w:rFonts w:ascii="Times New Roman"/>
                <w:b w:val="false"/>
                <w:i w:val="false"/>
                <w:color w:val="000000"/>
                <w:sz w:val="20"/>
              </w:rPr>
              <w:t>некотором направлении</w:t>
            </w:r>
            <w:r>
              <w:br/>
            </w:r>
            <w:r>
              <w:rPr>
                <w:rFonts w:ascii="Times New Roman"/>
                <w:b w:val="false"/>
                <w:i w:val="false"/>
                <w:color w:val="000000"/>
                <w:sz w:val="20"/>
              </w:rPr>
              <w:t>
</w:t>
            </w:r>
            <w:r>
              <w:rPr>
                <w:rFonts w:ascii="Times New Roman"/>
                <w:b w:val="false"/>
                <w:i w:val="false"/>
                <w:color w:val="000000"/>
                <w:sz w:val="20"/>
              </w:rPr>
              <w:t>необходимо совершенст-</w:t>
            </w:r>
            <w:r>
              <w:br/>
            </w:r>
            <w:r>
              <w:rPr>
                <w:rFonts w:ascii="Times New Roman"/>
                <w:b w:val="false"/>
                <w:i w:val="false"/>
                <w:color w:val="000000"/>
                <w:sz w:val="20"/>
              </w:rPr>
              <w:t>
</w:t>
            </w:r>
            <w:r>
              <w:rPr>
                <w:rFonts w:ascii="Times New Roman"/>
                <w:b w:val="false"/>
                <w:i w:val="false"/>
                <w:color w:val="000000"/>
                <w:sz w:val="20"/>
              </w:rPr>
              <w:t>вование политики и</w:t>
            </w:r>
            <w:r>
              <w:br/>
            </w:r>
            <w:r>
              <w:rPr>
                <w:rFonts w:ascii="Times New Roman"/>
                <w:b w:val="false"/>
                <w:i w:val="false"/>
                <w:color w:val="000000"/>
                <w:sz w:val="20"/>
              </w:rPr>
              <w:t>
</w:t>
            </w:r>
            <w:r>
              <w:rPr>
                <w:rFonts w:ascii="Times New Roman"/>
                <w:b w:val="false"/>
                <w:i w:val="false"/>
                <w:color w:val="000000"/>
                <w:sz w:val="20"/>
              </w:rPr>
              <w:t>процедур, но</w:t>
            </w:r>
            <w:r>
              <w:br/>
            </w:r>
            <w:r>
              <w:rPr>
                <w:rFonts w:ascii="Times New Roman"/>
                <w:b w:val="false"/>
                <w:i w:val="false"/>
                <w:color w:val="000000"/>
                <w:sz w:val="20"/>
              </w:rPr>
              <w:t>
</w:t>
            </w:r>
            <w:r>
              <w:rPr>
                <w:rFonts w:ascii="Times New Roman"/>
                <w:b w:val="false"/>
                <w:i w:val="false"/>
                <w:color w:val="000000"/>
                <w:sz w:val="20"/>
              </w:rPr>
              <w:t>совершенствование в</w:t>
            </w:r>
            <w:r>
              <w:br/>
            </w:r>
            <w:r>
              <w:rPr>
                <w:rFonts w:ascii="Times New Roman"/>
                <w:b w:val="false"/>
                <w:i w:val="false"/>
                <w:color w:val="000000"/>
                <w:sz w:val="20"/>
              </w:rPr>
              <w:t>
</w:t>
            </w:r>
            <w:r>
              <w:rPr>
                <w:rFonts w:ascii="Times New Roman"/>
                <w:b w:val="false"/>
                <w:i w:val="false"/>
                <w:color w:val="000000"/>
                <w:sz w:val="20"/>
              </w:rPr>
              <w:t>целом не является</w:t>
            </w:r>
            <w:r>
              <w:br/>
            </w:r>
            <w:r>
              <w:rPr>
                <w:rFonts w:ascii="Times New Roman"/>
                <w:b w:val="false"/>
                <w:i w:val="false"/>
                <w:color w:val="000000"/>
                <w:sz w:val="20"/>
              </w:rPr>
              <w:t>
</w:t>
            </w:r>
            <w:r>
              <w:rPr>
                <w:rFonts w:ascii="Times New Roman"/>
                <w:b w:val="false"/>
                <w:i w:val="false"/>
                <w:color w:val="000000"/>
                <w:sz w:val="20"/>
              </w:rPr>
              <w:t>критическими.</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Политики имеют</w:t>
            </w:r>
            <w:r>
              <w:br/>
            </w:r>
            <w:r>
              <w:rPr>
                <w:rFonts w:ascii="Times New Roman"/>
                <w:b w:val="false"/>
                <w:i w:val="false"/>
                <w:color w:val="000000"/>
                <w:sz w:val="20"/>
              </w:rPr>
              <w:t>
</w:t>
            </w:r>
            <w:r>
              <w:rPr>
                <w:rFonts w:ascii="Times New Roman"/>
                <w:b w:val="false"/>
                <w:i w:val="false"/>
                <w:color w:val="000000"/>
                <w:sz w:val="20"/>
              </w:rPr>
              <w:t>некоторые недостатки</w:t>
            </w:r>
            <w:r>
              <w:br/>
            </w:r>
            <w:r>
              <w:rPr>
                <w:rFonts w:ascii="Times New Roman"/>
                <w:b w:val="false"/>
                <w:i w:val="false"/>
                <w:color w:val="000000"/>
                <w:sz w:val="20"/>
              </w:rPr>
              <w:t>
</w:t>
            </w:r>
            <w:r>
              <w:rPr>
                <w:rFonts w:ascii="Times New Roman"/>
                <w:b w:val="false"/>
                <w:i w:val="false"/>
                <w:color w:val="000000"/>
                <w:sz w:val="20"/>
              </w:rPr>
              <w:t>и нуждаются в</w:t>
            </w:r>
            <w:r>
              <w:br/>
            </w:r>
            <w:r>
              <w:rPr>
                <w:rFonts w:ascii="Times New Roman"/>
                <w:b w:val="false"/>
                <w:i w:val="false"/>
                <w:color w:val="000000"/>
                <w:sz w:val="20"/>
              </w:rPr>
              <w:t>
</w:t>
            </w:r>
            <w:r>
              <w:rPr>
                <w:rFonts w:ascii="Times New Roman"/>
                <w:b w:val="false"/>
                <w:i w:val="false"/>
                <w:color w:val="000000"/>
                <w:sz w:val="20"/>
              </w:rPr>
              <w:t>совершенствовании в</w:t>
            </w:r>
            <w:r>
              <w:br/>
            </w:r>
            <w:r>
              <w:rPr>
                <w:rFonts w:ascii="Times New Roman"/>
                <w:b w:val="false"/>
                <w:i w:val="false"/>
                <w:color w:val="000000"/>
                <w:sz w:val="20"/>
              </w:rPr>
              <w:t>
</w:t>
            </w:r>
            <w:r>
              <w:rPr>
                <w:rFonts w:ascii="Times New Roman"/>
                <w:b w:val="false"/>
                <w:i w:val="false"/>
                <w:color w:val="000000"/>
                <w:sz w:val="20"/>
              </w:rPr>
              <w:t>одном или нескольких</w:t>
            </w:r>
            <w:r>
              <w:br/>
            </w:r>
            <w:r>
              <w:rPr>
                <w:rFonts w:ascii="Times New Roman"/>
                <w:b w:val="false"/>
                <w:i w:val="false"/>
                <w:color w:val="000000"/>
                <w:sz w:val="20"/>
              </w:rPr>
              <w:t>
</w:t>
            </w:r>
            <w:r>
              <w:rPr>
                <w:rFonts w:ascii="Times New Roman"/>
                <w:b w:val="false"/>
                <w:i w:val="false"/>
                <w:color w:val="000000"/>
                <w:sz w:val="20"/>
              </w:rPr>
              <w:t>направлениях.</w:t>
            </w:r>
            <w:r>
              <w:br/>
            </w:r>
            <w:r>
              <w:rPr>
                <w:rFonts w:ascii="Times New Roman"/>
                <w:b w:val="false"/>
                <w:i w:val="false"/>
                <w:color w:val="000000"/>
                <w:sz w:val="20"/>
              </w:rPr>
              <w:t>
</w:t>
            </w:r>
            <w:r>
              <w:rPr>
                <w:rFonts w:ascii="Times New Roman"/>
                <w:b w:val="false"/>
                <w:i w:val="false"/>
                <w:color w:val="000000"/>
                <w:sz w:val="20"/>
              </w:rPr>
              <w:t>Политики не являются</w:t>
            </w:r>
            <w:r>
              <w:br/>
            </w:r>
            <w:r>
              <w:rPr>
                <w:rFonts w:ascii="Times New Roman"/>
                <w:b w:val="false"/>
                <w:i w:val="false"/>
                <w:color w:val="000000"/>
                <w:sz w:val="20"/>
              </w:rPr>
              <w:t>
</w:t>
            </w:r>
            <w:r>
              <w:rPr>
                <w:rFonts w:ascii="Times New Roman"/>
                <w:b w:val="false"/>
                <w:i w:val="false"/>
                <w:color w:val="000000"/>
                <w:sz w:val="20"/>
              </w:rPr>
              <w:t>достаточно четкими</w:t>
            </w:r>
            <w:r>
              <w:br/>
            </w:r>
            <w:r>
              <w:rPr>
                <w:rFonts w:ascii="Times New Roman"/>
                <w:b w:val="false"/>
                <w:i w:val="false"/>
                <w:color w:val="000000"/>
                <w:sz w:val="20"/>
              </w:rPr>
              <w:t>
</w:t>
            </w:r>
            <w:r>
              <w:rPr>
                <w:rFonts w:ascii="Times New Roman"/>
                <w:b w:val="false"/>
                <w:i w:val="false"/>
                <w:color w:val="000000"/>
                <w:sz w:val="20"/>
              </w:rPr>
              <w:t>для того, чтобы</w:t>
            </w:r>
            <w:r>
              <w:br/>
            </w:r>
            <w:r>
              <w:rPr>
                <w:rFonts w:ascii="Times New Roman"/>
                <w:b w:val="false"/>
                <w:i w:val="false"/>
                <w:color w:val="000000"/>
                <w:sz w:val="20"/>
              </w:rPr>
              <w:t>
</w:t>
            </w:r>
            <w:r>
              <w:rPr>
                <w:rFonts w:ascii="Times New Roman"/>
                <w:b w:val="false"/>
                <w:i w:val="false"/>
                <w:color w:val="000000"/>
                <w:sz w:val="20"/>
              </w:rPr>
              <w:t>адекватно довести</w:t>
            </w:r>
            <w:r>
              <w:br/>
            </w:r>
            <w:r>
              <w:rPr>
                <w:rFonts w:ascii="Times New Roman"/>
                <w:b w:val="false"/>
                <w:i w:val="false"/>
                <w:color w:val="000000"/>
                <w:sz w:val="20"/>
              </w:rPr>
              <w:t>
</w:t>
            </w:r>
            <w:r>
              <w:rPr>
                <w:rFonts w:ascii="Times New Roman"/>
                <w:b w:val="false"/>
                <w:i w:val="false"/>
                <w:color w:val="000000"/>
                <w:sz w:val="20"/>
              </w:rPr>
              <w:t>задачи в отношении</w:t>
            </w:r>
            <w:r>
              <w:br/>
            </w:r>
            <w:r>
              <w:rPr>
                <w:rFonts w:ascii="Times New Roman"/>
                <w:b w:val="false"/>
                <w:i w:val="false"/>
                <w:color w:val="000000"/>
                <w:sz w:val="20"/>
              </w:rPr>
              <w:t>
</w:t>
            </w:r>
            <w:r>
              <w:rPr>
                <w:rFonts w:ascii="Times New Roman"/>
                <w:b w:val="false"/>
                <w:i w:val="false"/>
                <w:color w:val="000000"/>
                <w:sz w:val="20"/>
              </w:rPr>
              <w:t>портфеля, толерант-</w:t>
            </w:r>
            <w:r>
              <w:br/>
            </w:r>
            <w:r>
              <w:rPr>
                <w:rFonts w:ascii="Times New Roman"/>
                <w:b w:val="false"/>
                <w:i w:val="false"/>
                <w:color w:val="000000"/>
                <w:sz w:val="20"/>
              </w:rPr>
              <w:t>
</w:t>
            </w:r>
            <w:r>
              <w:rPr>
                <w:rFonts w:ascii="Times New Roman"/>
                <w:b w:val="false"/>
                <w:i w:val="false"/>
                <w:color w:val="000000"/>
                <w:sz w:val="20"/>
              </w:rPr>
              <w:t>ности к риску, а</w:t>
            </w:r>
            <w:r>
              <w:br/>
            </w:r>
            <w:r>
              <w:rPr>
                <w:rFonts w:ascii="Times New Roman"/>
                <w:b w:val="false"/>
                <w:i w:val="false"/>
                <w:color w:val="000000"/>
                <w:sz w:val="20"/>
              </w:rPr>
              <w:t>
</w:t>
            </w:r>
            <w:r>
              <w:rPr>
                <w:rFonts w:ascii="Times New Roman"/>
                <w:b w:val="false"/>
                <w:i w:val="false"/>
                <w:color w:val="000000"/>
                <w:sz w:val="20"/>
              </w:rPr>
              <w:t>также политики</w:t>
            </w:r>
            <w:r>
              <w:br/>
            </w:r>
            <w:r>
              <w:rPr>
                <w:rFonts w:ascii="Times New Roman"/>
                <w:b w:val="false"/>
                <w:i w:val="false"/>
                <w:color w:val="000000"/>
                <w:sz w:val="20"/>
              </w:rPr>
              <w:t>
</w:t>
            </w:r>
            <w:r>
              <w:rPr>
                <w:rFonts w:ascii="Times New Roman"/>
                <w:b w:val="false"/>
                <w:i w:val="false"/>
                <w:color w:val="000000"/>
                <w:sz w:val="20"/>
              </w:rPr>
              <w:t>выдачи/одобрения</w:t>
            </w:r>
            <w:r>
              <w:br/>
            </w:r>
            <w:r>
              <w:rPr>
                <w:rFonts w:ascii="Times New Roman"/>
                <w:b w:val="false"/>
                <w:i w:val="false"/>
                <w:color w:val="000000"/>
                <w:sz w:val="20"/>
              </w:rPr>
              <w:t>
</w:t>
            </w:r>
            <w:r>
              <w:rPr>
                <w:rFonts w:ascii="Times New Roman"/>
                <w:b w:val="false"/>
                <w:i w:val="false"/>
                <w:color w:val="000000"/>
                <w:sz w:val="20"/>
              </w:rPr>
              <w:t>кредитов и отбора</w:t>
            </w:r>
            <w:r>
              <w:br/>
            </w:r>
            <w:r>
              <w:rPr>
                <w:rFonts w:ascii="Times New Roman"/>
                <w:b w:val="false"/>
                <w:i w:val="false"/>
                <w:color w:val="000000"/>
                <w:sz w:val="20"/>
              </w:rPr>
              <w:t>
</w:t>
            </w:r>
            <w:r>
              <w:rPr>
                <w:rFonts w:ascii="Times New Roman"/>
                <w:b w:val="false"/>
                <w:i w:val="false"/>
                <w:color w:val="000000"/>
                <w:sz w:val="20"/>
              </w:rPr>
              <w:t>рисков.</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директоров</w:t>
            </w:r>
            <w:r>
              <w:br/>
            </w:r>
            <w:r>
              <w:rPr>
                <w:rFonts w:ascii="Times New Roman"/>
                <w:b w:val="false"/>
                <w:i w:val="false"/>
                <w:color w:val="000000"/>
                <w:sz w:val="20"/>
              </w:rPr>
              <w:t>
</w:t>
            </w:r>
            <w:r>
              <w:rPr>
                <w:rFonts w:ascii="Times New Roman"/>
                <w:b w:val="false"/>
                <w:i w:val="false"/>
                <w:color w:val="000000"/>
                <w:sz w:val="20"/>
              </w:rPr>
              <w:t>и Правление</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оперативно</w:t>
            </w:r>
            <w:r>
              <w:br/>
            </w:r>
            <w:r>
              <w:rPr>
                <w:rFonts w:ascii="Times New Roman"/>
                <w:b w:val="false"/>
                <w:i w:val="false"/>
                <w:color w:val="000000"/>
                <w:sz w:val="20"/>
              </w:rPr>
              <w:t>
</w:t>
            </w:r>
            <w:r>
              <w:rPr>
                <w:rFonts w:ascii="Times New Roman"/>
                <w:b w:val="false"/>
                <w:i w:val="false"/>
                <w:color w:val="000000"/>
                <w:sz w:val="20"/>
              </w:rPr>
              <w:t>выявляет и контролирует</w:t>
            </w:r>
            <w:r>
              <w:br/>
            </w:r>
            <w:r>
              <w:rPr>
                <w:rFonts w:ascii="Times New Roman"/>
                <w:b w:val="false"/>
                <w:i w:val="false"/>
                <w:color w:val="000000"/>
                <w:sz w:val="20"/>
              </w:rPr>
              <w:t>
</w:t>
            </w:r>
            <w:r>
              <w:rPr>
                <w:rFonts w:ascii="Times New Roman"/>
                <w:b w:val="false"/>
                <w:i w:val="false"/>
                <w:color w:val="000000"/>
                <w:sz w:val="20"/>
              </w:rPr>
              <w:t>кредитный риск,</w:t>
            </w:r>
            <w:r>
              <w:br/>
            </w:r>
            <w:r>
              <w:rPr>
                <w:rFonts w:ascii="Times New Roman"/>
                <w:b w:val="false"/>
                <w:i w:val="false"/>
                <w:color w:val="000000"/>
                <w:sz w:val="20"/>
              </w:rPr>
              <w:t>
</w:t>
            </w:r>
            <w:r>
              <w:rPr>
                <w:rFonts w:ascii="Times New Roman"/>
                <w:b w:val="false"/>
                <w:i w:val="false"/>
                <w:color w:val="000000"/>
                <w:sz w:val="20"/>
              </w:rPr>
              <w:t>возникающий, в том числе</w:t>
            </w:r>
            <w:r>
              <w:br/>
            </w:r>
            <w:r>
              <w:rPr>
                <w:rFonts w:ascii="Times New Roman"/>
                <w:b w:val="false"/>
                <w:i w:val="false"/>
                <w:color w:val="000000"/>
                <w:sz w:val="20"/>
              </w:rPr>
              <w:t>
</w:t>
            </w:r>
            <w:r>
              <w:rPr>
                <w:rFonts w:ascii="Times New Roman"/>
                <w:b w:val="false"/>
                <w:i w:val="false"/>
                <w:color w:val="000000"/>
                <w:sz w:val="20"/>
              </w:rPr>
              <w:t>по внебалансовым статьям</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банка активно</w:t>
            </w:r>
            <w:r>
              <w:br/>
            </w:r>
            <w:r>
              <w:rPr>
                <w:rFonts w:ascii="Times New Roman"/>
                <w:b w:val="false"/>
                <w:i w:val="false"/>
                <w:color w:val="000000"/>
                <w:sz w:val="20"/>
              </w:rPr>
              <w:t>
</w:t>
            </w:r>
            <w:r>
              <w:rPr>
                <w:rFonts w:ascii="Times New Roman"/>
                <w:b w:val="false"/>
                <w:i w:val="false"/>
                <w:color w:val="000000"/>
                <w:sz w:val="20"/>
              </w:rPr>
              <w:t>участвуют в управлении</w:t>
            </w:r>
            <w:r>
              <w:br/>
            </w:r>
            <w:r>
              <w:rPr>
                <w:rFonts w:ascii="Times New Roman"/>
                <w:b w:val="false"/>
                <w:i w:val="false"/>
                <w:color w:val="000000"/>
                <w:sz w:val="20"/>
              </w:rPr>
              <w:t>
</w:t>
            </w:r>
            <w:r>
              <w:rPr>
                <w:rFonts w:ascii="Times New Roman"/>
                <w:b w:val="false"/>
                <w:i w:val="false"/>
                <w:color w:val="000000"/>
                <w:sz w:val="20"/>
              </w:rPr>
              <w:t>риском и обеспечивают</w:t>
            </w:r>
            <w:r>
              <w:br/>
            </w:r>
            <w:r>
              <w:rPr>
                <w:rFonts w:ascii="Times New Roman"/>
                <w:b w:val="false"/>
                <w:i w:val="false"/>
                <w:color w:val="000000"/>
                <w:sz w:val="20"/>
              </w:rPr>
              <w:t>
</w:t>
            </w:r>
            <w:r>
              <w:rPr>
                <w:rFonts w:ascii="Times New Roman"/>
                <w:b w:val="false"/>
                <w:i w:val="false"/>
                <w:color w:val="000000"/>
                <w:sz w:val="20"/>
              </w:rPr>
              <w:t>наличие соответствующих</w:t>
            </w:r>
            <w:r>
              <w:br/>
            </w:r>
            <w:r>
              <w:rPr>
                <w:rFonts w:ascii="Times New Roman"/>
                <w:b w:val="false"/>
                <w:i w:val="false"/>
                <w:color w:val="000000"/>
                <w:sz w:val="20"/>
              </w:rPr>
              <w:t>
</w:t>
            </w:r>
            <w:r>
              <w:rPr>
                <w:rFonts w:ascii="Times New Roman"/>
                <w:b w:val="false"/>
                <w:i w:val="false"/>
                <w:color w:val="000000"/>
                <w:sz w:val="20"/>
              </w:rPr>
              <w:t>внутренних политик и</w:t>
            </w:r>
            <w:r>
              <w:br/>
            </w:r>
            <w:r>
              <w:rPr>
                <w:rFonts w:ascii="Times New Roman"/>
                <w:b w:val="false"/>
                <w:i w:val="false"/>
                <w:color w:val="000000"/>
                <w:sz w:val="20"/>
              </w:rPr>
              <w:t>
</w:t>
            </w:r>
            <w:r>
              <w:rPr>
                <w:rFonts w:ascii="Times New Roman"/>
                <w:b w:val="false"/>
                <w:i w:val="false"/>
                <w:color w:val="000000"/>
                <w:sz w:val="20"/>
              </w:rPr>
              <w:t>процедур, совет</w:t>
            </w:r>
            <w:r>
              <w:br/>
            </w:r>
            <w:r>
              <w:rPr>
                <w:rFonts w:ascii="Times New Roman"/>
                <w:b w:val="false"/>
                <w:i w:val="false"/>
                <w:color w:val="000000"/>
                <w:sz w:val="20"/>
              </w:rPr>
              <w:t>
</w:t>
            </w:r>
            <w:r>
              <w:rPr>
                <w:rFonts w:ascii="Times New Roman"/>
                <w:b w:val="false"/>
                <w:i w:val="false"/>
                <w:color w:val="000000"/>
                <w:sz w:val="20"/>
              </w:rPr>
              <w:t>директоров понимает их,</w:t>
            </w:r>
            <w:r>
              <w:br/>
            </w:r>
            <w:r>
              <w:rPr>
                <w:rFonts w:ascii="Times New Roman"/>
                <w:b w:val="false"/>
                <w:i w:val="false"/>
                <w:color w:val="000000"/>
                <w:sz w:val="20"/>
              </w:rPr>
              <w:t>
</w:t>
            </w:r>
            <w:r>
              <w:rPr>
                <w:rFonts w:ascii="Times New Roman"/>
                <w:b w:val="false"/>
                <w:i w:val="false"/>
                <w:color w:val="000000"/>
                <w:sz w:val="20"/>
              </w:rPr>
              <w:t>анализирует и утверждает.</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целом совет директо-</w:t>
            </w:r>
            <w:r>
              <w:br/>
            </w:r>
            <w:r>
              <w:rPr>
                <w:rFonts w:ascii="Times New Roman"/>
                <w:b w:val="false"/>
                <w:i w:val="false"/>
                <w:color w:val="000000"/>
                <w:sz w:val="20"/>
              </w:rPr>
              <w:t>
</w:t>
            </w:r>
            <w:r>
              <w:rPr>
                <w:rFonts w:ascii="Times New Roman"/>
                <w:b w:val="false"/>
                <w:i w:val="false"/>
                <w:color w:val="000000"/>
                <w:sz w:val="20"/>
              </w:rPr>
              <w:t>ров и правление</w:t>
            </w:r>
            <w:r>
              <w:br/>
            </w:r>
            <w:r>
              <w:rPr>
                <w:rFonts w:ascii="Times New Roman"/>
                <w:b w:val="false"/>
                <w:i w:val="false"/>
                <w:color w:val="000000"/>
                <w:sz w:val="20"/>
              </w:rPr>
              <w:t>
</w:t>
            </w:r>
            <w:r>
              <w:rPr>
                <w:rFonts w:ascii="Times New Roman"/>
                <w:b w:val="false"/>
                <w:i w:val="false"/>
                <w:color w:val="000000"/>
                <w:sz w:val="20"/>
              </w:rPr>
              <w:t>адекватно осуществляют</w:t>
            </w:r>
            <w:r>
              <w:br/>
            </w:r>
            <w:r>
              <w:rPr>
                <w:rFonts w:ascii="Times New Roman"/>
                <w:b w:val="false"/>
                <w:i w:val="false"/>
                <w:color w:val="000000"/>
                <w:sz w:val="20"/>
              </w:rPr>
              <w:t>
</w:t>
            </w:r>
            <w:r>
              <w:rPr>
                <w:rFonts w:ascii="Times New Roman"/>
                <w:b w:val="false"/>
                <w:i w:val="false"/>
                <w:color w:val="000000"/>
                <w:sz w:val="20"/>
              </w:rPr>
              <w:t>мониторинг и контроль</w:t>
            </w:r>
            <w:r>
              <w:br/>
            </w:r>
            <w:r>
              <w:rPr>
                <w:rFonts w:ascii="Times New Roman"/>
                <w:b w:val="false"/>
                <w:i w:val="false"/>
                <w:color w:val="000000"/>
                <w:sz w:val="20"/>
              </w:rPr>
              <w:t>
</w:t>
            </w:r>
            <w:r>
              <w:rPr>
                <w:rFonts w:ascii="Times New Roman"/>
                <w:b w:val="false"/>
                <w:i w:val="false"/>
                <w:color w:val="000000"/>
                <w:sz w:val="20"/>
              </w:rPr>
              <w:t>кредитного риска,</w:t>
            </w:r>
            <w:r>
              <w:br/>
            </w:r>
            <w:r>
              <w:rPr>
                <w:rFonts w:ascii="Times New Roman"/>
                <w:b w:val="false"/>
                <w:i w:val="false"/>
                <w:color w:val="000000"/>
                <w:sz w:val="20"/>
              </w:rPr>
              <w:t>
</w:t>
            </w:r>
            <w:r>
              <w:rPr>
                <w:rFonts w:ascii="Times New Roman"/>
                <w:b w:val="false"/>
                <w:i w:val="false"/>
                <w:color w:val="000000"/>
                <w:sz w:val="20"/>
              </w:rPr>
              <w:t>утверждают соответст-</w:t>
            </w:r>
            <w:r>
              <w:br/>
            </w:r>
            <w:r>
              <w:rPr>
                <w:rFonts w:ascii="Times New Roman"/>
                <w:b w:val="false"/>
                <w:i w:val="false"/>
                <w:color w:val="000000"/>
                <w:sz w:val="20"/>
              </w:rPr>
              <w:t>
</w:t>
            </w:r>
            <w:r>
              <w:rPr>
                <w:rFonts w:ascii="Times New Roman"/>
                <w:b w:val="false"/>
                <w:i w:val="false"/>
                <w:color w:val="000000"/>
                <w:sz w:val="20"/>
              </w:rPr>
              <w:t>вующие политики и</w:t>
            </w:r>
            <w:r>
              <w:br/>
            </w:r>
            <w:r>
              <w:rPr>
                <w:rFonts w:ascii="Times New Roman"/>
                <w:b w:val="false"/>
                <w:i w:val="false"/>
                <w:color w:val="000000"/>
                <w:sz w:val="20"/>
              </w:rPr>
              <w:t>
</w:t>
            </w:r>
            <w:r>
              <w:rPr>
                <w:rFonts w:ascii="Times New Roman"/>
                <w:b w:val="false"/>
                <w:i w:val="false"/>
                <w:color w:val="000000"/>
                <w:sz w:val="20"/>
              </w:rPr>
              <w:t>процедуры. Правление</w:t>
            </w:r>
            <w:r>
              <w:br/>
            </w:r>
            <w:r>
              <w:rPr>
                <w:rFonts w:ascii="Times New Roman"/>
                <w:b w:val="false"/>
                <w:i w:val="false"/>
                <w:color w:val="000000"/>
                <w:sz w:val="20"/>
              </w:rPr>
              <w:t>
</w:t>
            </w:r>
            <w:r>
              <w:rPr>
                <w:rFonts w:ascii="Times New Roman"/>
                <w:b w:val="false"/>
                <w:i w:val="false"/>
                <w:color w:val="000000"/>
                <w:sz w:val="20"/>
              </w:rPr>
              <w:t>работает достаточно</w:t>
            </w:r>
            <w:r>
              <w:br/>
            </w:r>
            <w:r>
              <w:rPr>
                <w:rFonts w:ascii="Times New Roman"/>
                <w:b w:val="false"/>
                <w:i w:val="false"/>
                <w:color w:val="000000"/>
                <w:sz w:val="20"/>
              </w:rPr>
              <w:t>
</w:t>
            </w:r>
            <w:r>
              <w:rPr>
                <w:rFonts w:ascii="Times New Roman"/>
                <w:b w:val="false"/>
                <w:i w:val="false"/>
                <w:color w:val="000000"/>
                <w:sz w:val="20"/>
              </w:rPr>
              <w:t>эффективно, реагирует</w:t>
            </w:r>
            <w:r>
              <w:br/>
            </w:r>
            <w:r>
              <w:rPr>
                <w:rFonts w:ascii="Times New Roman"/>
                <w:b w:val="false"/>
                <w:i w:val="false"/>
                <w:color w:val="000000"/>
                <w:sz w:val="20"/>
              </w:rPr>
              <w:t>
</w:t>
            </w:r>
            <w:r>
              <w:rPr>
                <w:rFonts w:ascii="Times New Roman"/>
                <w:b w:val="false"/>
                <w:i w:val="false"/>
                <w:color w:val="000000"/>
                <w:sz w:val="20"/>
              </w:rPr>
              <w:t>и выявляет кредитные</w:t>
            </w:r>
            <w:r>
              <w:br/>
            </w:r>
            <w:r>
              <w:rPr>
                <w:rFonts w:ascii="Times New Roman"/>
                <w:b w:val="false"/>
                <w:i w:val="false"/>
                <w:color w:val="000000"/>
                <w:sz w:val="20"/>
              </w:rPr>
              <w:t>
</w:t>
            </w:r>
            <w:r>
              <w:rPr>
                <w:rFonts w:ascii="Times New Roman"/>
                <w:b w:val="false"/>
                <w:i w:val="false"/>
                <w:color w:val="000000"/>
                <w:sz w:val="20"/>
              </w:rPr>
              <w:t>риски, возникающие в</w:t>
            </w:r>
            <w:r>
              <w:br/>
            </w:r>
            <w:r>
              <w:rPr>
                <w:rFonts w:ascii="Times New Roman"/>
                <w:b w:val="false"/>
                <w:i w:val="false"/>
                <w:color w:val="000000"/>
                <w:sz w:val="20"/>
              </w:rPr>
              <w:t>
</w:t>
            </w:r>
            <w:r>
              <w:rPr>
                <w:rFonts w:ascii="Times New Roman"/>
                <w:b w:val="false"/>
                <w:i w:val="false"/>
                <w:color w:val="000000"/>
                <w:sz w:val="20"/>
              </w:rPr>
              <w:t>том числе по</w:t>
            </w:r>
            <w:r>
              <w:br/>
            </w:r>
            <w:r>
              <w:rPr>
                <w:rFonts w:ascii="Times New Roman"/>
                <w:b w:val="false"/>
                <w:i w:val="false"/>
                <w:color w:val="000000"/>
                <w:sz w:val="20"/>
              </w:rPr>
              <w:t>
</w:t>
            </w:r>
            <w:r>
              <w:rPr>
                <w:rFonts w:ascii="Times New Roman"/>
                <w:b w:val="false"/>
                <w:i w:val="false"/>
                <w:color w:val="000000"/>
                <w:sz w:val="20"/>
              </w:rPr>
              <w:t>внебалансовым статьям.</w:t>
            </w:r>
            <w:r>
              <w:br/>
            </w:r>
            <w:r>
              <w:rPr>
                <w:rFonts w:ascii="Times New Roman"/>
                <w:b w:val="false"/>
                <w:i w:val="false"/>
                <w:color w:val="000000"/>
                <w:sz w:val="20"/>
              </w:rPr>
              <w:t>
</w:t>
            </w:r>
            <w:r>
              <w:rPr>
                <w:rFonts w:ascii="Times New Roman"/>
                <w:b w:val="false"/>
                <w:i w:val="false"/>
                <w:color w:val="000000"/>
                <w:sz w:val="20"/>
              </w:rPr>
              <w:t>Наблюдается некоторые</w:t>
            </w:r>
            <w:r>
              <w:br/>
            </w:r>
            <w:r>
              <w:rPr>
                <w:rFonts w:ascii="Times New Roman"/>
                <w:b w:val="false"/>
                <w:i w:val="false"/>
                <w:color w:val="000000"/>
                <w:sz w:val="20"/>
              </w:rPr>
              <w:t>
</w:t>
            </w:r>
            <w:r>
              <w:rPr>
                <w:rFonts w:ascii="Times New Roman"/>
                <w:b w:val="false"/>
                <w:i w:val="false"/>
                <w:color w:val="000000"/>
                <w:sz w:val="20"/>
              </w:rPr>
              <w:t>недоработки в</w:t>
            </w:r>
            <w:r>
              <w:br/>
            </w:r>
            <w:r>
              <w:rPr>
                <w:rFonts w:ascii="Times New Roman"/>
                <w:b w:val="false"/>
                <w:i w:val="false"/>
                <w:color w:val="000000"/>
                <w:sz w:val="20"/>
              </w:rPr>
              <w:t>
</w:t>
            </w:r>
            <w:r>
              <w:rPr>
                <w:rFonts w:ascii="Times New Roman"/>
                <w:b w:val="false"/>
                <w:i w:val="false"/>
                <w:color w:val="000000"/>
                <w:sz w:val="20"/>
              </w:rPr>
              <w:t>деятельности совета</w:t>
            </w:r>
            <w:r>
              <w:br/>
            </w:r>
            <w:r>
              <w:rPr>
                <w:rFonts w:ascii="Times New Roman"/>
                <w:b w:val="false"/>
                <w:i w:val="false"/>
                <w:color w:val="000000"/>
                <w:sz w:val="20"/>
              </w:rPr>
              <w:t>
</w:t>
            </w:r>
            <w:r>
              <w:rPr>
                <w:rFonts w:ascii="Times New Roman"/>
                <w:b w:val="false"/>
                <w:i w:val="false"/>
                <w:color w:val="000000"/>
                <w:sz w:val="20"/>
              </w:rPr>
              <w:t>директоров и правления</w:t>
            </w:r>
            <w:r>
              <w:br/>
            </w:r>
            <w:r>
              <w:rPr>
                <w:rFonts w:ascii="Times New Roman"/>
                <w:b w:val="false"/>
                <w:i w:val="false"/>
                <w:color w:val="000000"/>
                <w:sz w:val="20"/>
              </w:rPr>
              <w:t>
</w:t>
            </w:r>
            <w:r>
              <w:rPr>
                <w:rFonts w:ascii="Times New Roman"/>
                <w:b w:val="false"/>
                <w:i w:val="false"/>
                <w:color w:val="000000"/>
                <w:sz w:val="20"/>
              </w:rPr>
              <w:t>в отношении управления</w:t>
            </w:r>
            <w:r>
              <w:br/>
            </w:r>
            <w:r>
              <w:rPr>
                <w:rFonts w:ascii="Times New Roman"/>
                <w:b w:val="false"/>
                <w:i w:val="false"/>
                <w:color w:val="000000"/>
                <w:sz w:val="20"/>
              </w:rPr>
              <w:t>
</w:t>
            </w:r>
            <w:r>
              <w:rPr>
                <w:rFonts w:ascii="Times New Roman"/>
                <w:b w:val="false"/>
                <w:i w:val="false"/>
                <w:color w:val="000000"/>
                <w:sz w:val="20"/>
              </w:rPr>
              <w:t>кредитным риском, эти</w:t>
            </w:r>
            <w:r>
              <w:br/>
            </w:r>
            <w:r>
              <w:rPr>
                <w:rFonts w:ascii="Times New Roman"/>
                <w:b w:val="false"/>
                <w:i w:val="false"/>
                <w:color w:val="000000"/>
                <w:sz w:val="20"/>
              </w:rPr>
              <w:t>
</w:t>
            </w:r>
            <w:r>
              <w:rPr>
                <w:rFonts w:ascii="Times New Roman"/>
                <w:b w:val="false"/>
                <w:i w:val="false"/>
                <w:color w:val="000000"/>
                <w:sz w:val="20"/>
              </w:rPr>
              <w:t>проблемы признаются и</w:t>
            </w:r>
            <w:r>
              <w:br/>
            </w:r>
            <w:r>
              <w:rPr>
                <w:rFonts w:ascii="Times New Roman"/>
                <w:b w:val="false"/>
                <w:i w:val="false"/>
                <w:color w:val="000000"/>
                <w:sz w:val="20"/>
              </w:rPr>
              <w:t>
</w:t>
            </w:r>
            <w:r>
              <w:rPr>
                <w:rFonts w:ascii="Times New Roman"/>
                <w:b w:val="false"/>
                <w:i w:val="false"/>
                <w:color w:val="000000"/>
                <w:sz w:val="20"/>
              </w:rPr>
              <w:t>решаются.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не</w:t>
            </w:r>
            <w:r>
              <w:br/>
            </w:r>
            <w:r>
              <w:rPr>
                <w:rFonts w:ascii="Times New Roman"/>
                <w:b w:val="false"/>
                <w:i w:val="false"/>
                <w:color w:val="000000"/>
                <w:sz w:val="20"/>
              </w:rPr>
              <w:t>
</w:t>
            </w:r>
            <w:r>
              <w:rPr>
                <w:rFonts w:ascii="Times New Roman"/>
                <w:b w:val="false"/>
                <w:i w:val="false"/>
                <w:color w:val="000000"/>
                <w:sz w:val="20"/>
              </w:rPr>
              <w:t>обеспечивают наличие</w:t>
            </w:r>
            <w:r>
              <w:br/>
            </w:r>
            <w:r>
              <w:rPr>
                <w:rFonts w:ascii="Times New Roman"/>
                <w:b w:val="false"/>
                <w:i w:val="false"/>
                <w:color w:val="000000"/>
                <w:sz w:val="20"/>
              </w:rPr>
              <w:t>
</w:t>
            </w:r>
            <w:r>
              <w:rPr>
                <w:rFonts w:ascii="Times New Roman"/>
                <w:b w:val="false"/>
                <w:i w:val="false"/>
                <w:color w:val="000000"/>
                <w:sz w:val="20"/>
              </w:rPr>
              <w:t>удовлетворительного</w:t>
            </w:r>
            <w:r>
              <w:br/>
            </w:r>
            <w:r>
              <w:rPr>
                <w:rFonts w:ascii="Times New Roman"/>
                <w:b w:val="false"/>
                <w:i w:val="false"/>
                <w:color w:val="000000"/>
                <w:sz w:val="20"/>
              </w:rPr>
              <w:t>
</w:t>
            </w:r>
            <w:r>
              <w:rPr>
                <w:rFonts w:ascii="Times New Roman"/>
                <w:b w:val="false"/>
                <w:i w:val="false"/>
                <w:color w:val="000000"/>
                <w:sz w:val="20"/>
              </w:rPr>
              <w:t>процесса управления</w:t>
            </w:r>
            <w:r>
              <w:br/>
            </w:r>
            <w:r>
              <w:rPr>
                <w:rFonts w:ascii="Times New Roman"/>
                <w:b w:val="false"/>
                <w:i w:val="false"/>
                <w:color w:val="000000"/>
                <w:sz w:val="20"/>
              </w:rPr>
              <w:t>
</w:t>
            </w:r>
            <w:r>
              <w:rPr>
                <w:rFonts w:ascii="Times New Roman"/>
                <w:b w:val="false"/>
                <w:i w:val="false"/>
                <w:color w:val="000000"/>
                <w:sz w:val="20"/>
              </w:rPr>
              <w:t>кредитным риском,</w:t>
            </w:r>
            <w:r>
              <w:br/>
            </w:r>
            <w:r>
              <w:rPr>
                <w:rFonts w:ascii="Times New Roman"/>
                <w:b w:val="false"/>
                <w:i w:val="false"/>
                <w:color w:val="000000"/>
                <w:sz w:val="20"/>
              </w:rPr>
              <w:t>
</w:t>
            </w:r>
            <w:r>
              <w:rPr>
                <w:rFonts w:ascii="Times New Roman"/>
                <w:b w:val="false"/>
                <w:i w:val="false"/>
                <w:color w:val="000000"/>
                <w:sz w:val="20"/>
              </w:rPr>
              <w:t>возникающим, в том</w:t>
            </w:r>
            <w:r>
              <w:br/>
            </w:r>
            <w:r>
              <w:rPr>
                <w:rFonts w:ascii="Times New Roman"/>
                <w:b w:val="false"/>
                <w:i w:val="false"/>
                <w:color w:val="000000"/>
                <w:sz w:val="20"/>
              </w:rPr>
              <w:t>
</w:t>
            </w:r>
            <w:r>
              <w:rPr>
                <w:rFonts w:ascii="Times New Roman"/>
                <w:b w:val="false"/>
                <w:i w:val="false"/>
                <w:color w:val="000000"/>
                <w:sz w:val="20"/>
              </w:rPr>
              <w:t>числе, по внебалан-</w:t>
            </w:r>
            <w:r>
              <w:br/>
            </w:r>
            <w:r>
              <w:rPr>
                <w:rFonts w:ascii="Times New Roman"/>
                <w:b w:val="false"/>
                <w:i w:val="false"/>
                <w:color w:val="000000"/>
                <w:sz w:val="20"/>
              </w:rPr>
              <w:t>
</w:t>
            </w:r>
            <w:r>
              <w:rPr>
                <w:rFonts w:ascii="Times New Roman"/>
                <w:b w:val="false"/>
                <w:i w:val="false"/>
                <w:color w:val="000000"/>
                <w:sz w:val="20"/>
              </w:rPr>
              <w:t>совым статьям банка.</w:t>
            </w:r>
            <w:r>
              <w:br/>
            </w:r>
            <w:r>
              <w:rPr>
                <w:rFonts w:ascii="Times New Roman"/>
                <w:b w:val="false"/>
                <w:i w:val="false"/>
                <w:color w:val="000000"/>
                <w:sz w:val="20"/>
              </w:rPr>
              <w:t>
</w:t>
            </w:r>
            <w:r>
              <w:rPr>
                <w:rFonts w:ascii="Times New Roman"/>
                <w:b w:val="false"/>
                <w:i w:val="false"/>
                <w:color w:val="000000"/>
                <w:sz w:val="20"/>
              </w:rPr>
              <w:t>Политики и процедуры</w:t>
            </w:r>
            <w:r>
              <w:br/>
            </w:r>
            <w:r>
              <w:rPr>
                <w:rFonts w:ascii="Times New Roman"/>
                <w:b w:val="false"/>
                <w:i w:val="false"/>
                <w:color w:val="000000"/>
                <w:sz w:val="20"/>
              </w:rPr>
              <w:t>
</w:t>
            </w:r>
            <w:r>
              <w:rPr>
                <w:rFonts w:ascii="Times New Roman"/>
                <w:b w:val="false"/>
                <w:i w:val="false"/>
                <w:color w:val="000000"/>
                <w:sz w:val="20"/>
              </w:rPr>
              <w:t>управления кредитным</w:t>
            </w:r>
            <w:r>
              <w:br/>
            </w:r>
            <w:r>
              <w:rPr>
                <w:rFonts w:ascii="Times New Roman"/>
                <w:b w:val="false"/>
                <w:i w:val="false"/>
                <w:color w:val="000000"/>
                <w:sz w:val="20"/>
              </w:rPr>
              <w:t>
</w:t>
            </w:r>
            <w:r>
              <w:rPr>
                <w:rFonts w:ascii="Times New Roman"/>
                <w:b w:val="false"/>
                <w:i w:val="false"/>
                <w:color w:val="000000"/>
                <w:sz w:val="20"/>
              </w:rPr>
              <w:t>риском являются</w:t>
            </w:r>
            <w:r>
              <w:br/>
            </w:r>
            <w:r>
              <w:rPr>
                <w:rFonts w:ascii="Times New Roman"/>
                <w:b w:val="false"/>
                <w:i w:val="false"/>
                <w:color w:val="000000"/>
                <w:sz w:val="20"/>
              </w:rPr>
              <w:t>
</w:t>
            </w:r>
            <w:r>
              <w:rPr>
                <w:rFonts w:ascii="Times New Roman"/>
                <w:b w:val="false"/>
                <w:i w:val="false"/>
                <w:color w:val="000000"/>
                <w:sz w:val="20"/>
              </w:rPr>
              <w:t>неадекватными,</w:t>
            </w:r>
            <w:r>
              <w:br/>
            </w:r>
            <w:r>
              <w:rPr>
                <w:rFonts w:ascii="Times New Roman"/>
                <w:b w:val="false"/>
                <w:i w:val="false"/>
                <w:color w:val="000000"/>
                <w:sz w:val="20"/>
              </w:rPr>
              <w:t>
</w:t>
            </w:r>
            <w:r>
              <w:rPr>
                <w:rFonts w:ascii="Times New Roman"/>
                <w:b w:val="false"/>
                <w:i w:val="false"/>
                <w:color w:val="000000"/>
                <w:sz w:val="20"/>
              </w:rPr>
              <w:t>правление банка не</w:t>
            </w:r>
            <w:r>
              <w:br/>
            </w:r>
            <w:r>
              <w:rPr>
                <w:rFonts w:ascii="Times New Roman"/>
                <w:b w:val="false"/>
                <w:i w:val="false"/>
                <w:color w:val="000000"/>
                <w:sz w:val="20"/>
              </w:rPr>
              <w:t>
</w:t>
            </w:r>
            <w:r>
              <w:rPr>
                <w:rFonts w:ascii="Times New Roman"/>
                <w:b w:val="false"/>
                <w:i w:val="false"/>
                <w:color w:val="000000"/>
                <w:sz w:val="20"/>
              </w:rPr>
              <w:t>демонстрирует</w:t>
            </w:r>
            <w:r>
              <w:br/>
            </w:r>
            <w:r>
              <w:rPr>
                <w:rFonts w:ascii="Times New Roman"/>
                <w:b w:val="false"/>
                <w:i w:val="false"/>
                <w:color w:val="000000"/>
                <w:sz w:val="20"/>
              </w:rPr>
              <w:t>
</w:t>
            </w:r>
            <w:r>
              <w:rPr>
                <w:rFonts w:ascii="Times New Roman"/>
                <w:b w:val="false"/>
                <w:i w:val="false"/>
                <w:color w:val="000000"/>
                <w:sz w:val="20"/>
              </w:rPr>
              <w:t>способности исправить</w:t>
            </w:r>
            <w:r>
              <w:br/>
            </w:r>
            <w:r>
              <w:rPr>
                <w:rFonts w:ascii="Times New Roman"/>
                <w:b w:val="false"/>
                <w:i w:val="false"/>
                <w:color w:val="000000"/>
                <w:sz w:val="20"/>
              </w:rPr>
              <w:t>
</w:t>
            </w:r>
            <w:r>
              <w:rPr>
                <w:rFonts w:ascii="Times New Roman"/>
                <w:b w:val="false"/>
                <w:i w:val="false"/>
                <w:color w:val="000000"/>
                <w:sz w:val="20"/>
              </w:rPr>
              <w:t>эти недостатки.</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w:t>
            </w:r>
            <w:r>
              <w:br/>
            </w:r>
            <w:r>
              <w:rPr>
                <w:rFonts w:ascii="Times New Roman"/>
                <w:b w:val="false"/>
                <w:i w:val="false"/>
                <w:color w:val="000000"/>
                <w:sz w:val="20"/>
              </w:rPr>
              <w:t>
</w:t>
            </w:r>
            <w:r>
              <w:rPr>
                <w:rFonts w:ascii="Times New Roman"/>
                <w:b w:val="false"/>
                <w:i w:val="false"/>
                <w:color w:val="000000"/>
                <w:sz w:val="20"/>
              </w:rPr>
              <w:t>комитет</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эффективно</w:t>
            </w:r>
            <w:r>
              <w:br/>
            </w:r>
            <w:r>
              <w:rPr>
                <w:rFonts w:ascii="Times New Roman"/>
                <w:b w:val="false"/>
                <w:i w:val="false"/>
                <w:color w:val="000000"/>
                <w:sz w:val="20"/>
              </w:rPr>
              <w:t>
</w:t>
            </w:r>
            <w:r>
              <w:rPr>
                <w:rFonts w:ascii="Times New Roman"/>
                <w:b w:val="false"/>
                <w:i w:val="false"/>
                <w:color w:val="000000"/>
                <w:sz w:val="20"/>
              </w:rPr>
              <w:t>управляет деятельностью</w:t>
            </w:r>
            <w:r>
              <w:br/>
            </w:r>
            <w:r>
              <w:rPr>
                <w:rFonts w:ascii="Times New Roman"/>
                <w:b w:val="false"/>
                <w:i w:val="false"/>
                <w:color w:val="000000"/>
                <w:sz w:val="20"/>
              </w:rPr>
              <w:t>
</w:t>
            </w:r>
            <w:r>
              <w:rPr>
                <w:rFonts w:ascii="Times New Roman"/>
                <w:b w:val="false"/>
                <w:i w:val="false"/>
                <w:color w:val="000000"/>
                <w:sz w:val="20"/>
              </w:rPr>
              <w:t>банка. Члены кредитного</w:t>
            </w:r>
            <w:r>
              <w:br/>
            </w:r>
            <w:r>
              <w:rPr>
                <w:rFonts w:ascii="Times New Roman"/>
                <w:b w:val="false"/>
                <w:i w:val="false"/>
                <w:color w:val="000000"/>
                <w:sz w:val="20"/>
              </w:rPr>
              <w:t>
</w:t>
            </w:r>
            <w:r>
              <w:rPr>
                <w:rFonts w:ascii="Times New Roman"/>
                <w:b w:val="false"/>
                <w:i w:val="false"/>
                <w:color w:val="000000"/>
                <w:sz w:val="20"/>
              </w:rPr>
              <w:t>комитета, кредитные</w:t>
            </w:r>
            <w:r>
              <w:br/>
            </w:r>
            <w:r>
              <w:rPr>
                <w:rFonts w:ascii="Times New Roman"/>
                <w:b w:val="false"/>
                <w:i w:val="false"/>
                <w:color w:val="000000"/>
                <w:sz w:val="20"/>
              </w:rPr>
              <w:t>
</w:t>
            </w:r>
            <w:r>
              <w:rPr>
                <w:rFonts w:ascii="Times New Roman"/>
                <w:b w:val="false"/>
                <w:i w:val="false"/>
                <w:color w:val="000000"/>
                <w:sz w:val="20"/>
              </w:rPr>
              <w:t>офицеры имеют достаточно</w:t>
            </w:r>
            <w:r>
              <w:br/>
            </w:r>
            <w:r>
              <w:rPr>
                <w:rFonts w:ascii="Times New Roman"/>
                <w:b w:val="false"/>
                <w:i w:val="false"/>
                <w:color w:val="000000"/>
                <w:sz w:val="20"/>
              </w:rPr>
              <w:t>
</w:t>
            </w:r>
            <w:r>
              <w:rPr>
                <w:rFonts w:ascii="Times New Roman"/>
                <w:b w:val="false"/>
                <w:i w:val="false"/>
                <w:color w:val="000000"/>
                <w:sz w:val="20"/>
              </w:rPr>
              <w:t>знаний для эффективного</w:t>
            </w:r>
            <w:r>
              <w:br/>
            </w:r>
            <w:r>
              <w:rPr>
                <w:rFonts w:ascii="Times New Roman"/>
                <w:b w:val="false"/>
                <w:i w:val="false"/>
                <w:color w:val="000000"/>
                <w:sz w:val="20"/>
              </w:rPr>
              <w:t>
</w:t>
            </w:r>
            <w:r>
              <w:rPr>
                <w:rFonts w:ascii="Times New Roman"/>
                <w:b w:val="false"/>
                <w:i w:val="false"/>
                <w:color w:val="000000"/>
                <w:sz w:val="20"/>
              </w:rPr>
              <w:t>управления принимаемыми</w:t>
            </w:r>
            <w:r>
              <w:br/>
            </w:r>
            <w:r>
              <w:rPr>
                <w:rFonts w:ascii="Times New Roman"/>
                <w:b w:val="false"/>
                <w:i w:val="false"/>
                <w:color w:val="000000"/>
                <w:sz w:val="20"/>
              </w:rPr>
              <w:t>
</w:t>
            </w:r>
            <w:r>
              <w:rPr>
                <w:rFonts w:ascii="Times New Roman"/>
                <w:b w:val="false"/>
                <w:i w:val="false"/>
                <w:color w:val="000000"/>
                <w:sz w:val="20"/>
              </w:rPr>
              <w:t>рисками. Сфера ответст-</w:t>
            </w:r>
            <w:r>
              <w:br/>
            </w:r>
            <w:r>
              <w:rPr>
                <w:rFonts w:ascii="Times New Roman"/>
                <w:b w:val="false"/>
                <w:i w:val="false"/>
                <w:color w:val="000000"/>
                <w:sz w:val="20"/>
              </w:rPr>
              <w:t>
</w:t>
            </w:r>
            <w:r>
              <w:rPr>
                <w:rFonts w:ascii="Times New Roman"/>
                <w:b w:val="false"/>
                <w:i w:val="false"/>
                <w:color w:val="000000"/>
                <w:sz w:val="20"/>
              </w:rPr>
              <w:t>венности и подотчетности</w:t>
            </w:r>
            <w:r>
              <w:br/>
            </w:r>
            <w:r>
              <w:rPr>
                <w:rFonts w:ascii="Times New Roman"/>
                <w:b w:val="false"/>
                <w:i w:val="false"/>
                <w:color w:val="000000"/>
                <w:sz w:val="20"/>
              </w:rPr>
              <w:t>
</w:t>
            </w:r>
            <w:r>
              <w:rPr>
                <w:rFonts w:ascii="Times New Roman"/>
                <w:b w:val="false"/>
                <w:i w:val="false"/>
                <w:color w:val="000000"/>
                <w:sz w:val="20"/>
              </w:rPr>
              <w:t>разграничены, принимаются</w:t>
            </w:r>
            <w:r>
              <w:br/>
            </w:r>
            <w:r>
              <w:rPr>
                <w:rFonts w:ascii="Times New Roman"/>
                <w:b w:val="false"/>
                <w:i w:val="false"/>
                <w:color w:val="000000"/>
                <w:sz w:val="20"/>
              </w:rPr>
              <w:t>
</w:t>
            </w:r>
            <w:r>
              <w:rPr>
                <w:rFonts w:ascii="Times New Roman"/>
                <w:b w:val="false"/>
                <w:i w:val="false"/>
                <w:color w:val="000000"/>
                <w:sz w:val="20"/>
              </w:rPr>
              <w:t>корректирующие меры в</w:t>
            </w:r>
            <w:r>
              <w:br/>
            </w:r>
            <w:r>
              <w:rPr>
                <w:rFonts w:ascii="Times New Roman"/>
                <w:b w:val="false"/>
                <w:i w:val="false"/>
                <w:color w:val="000000"/>
                <w:sz w:val="20"/>
              </w:rPr>
              <w:t>
</w:t>
            </w:r>
            <w:r>
              <w:rPr>
                <w:rFonts w:ascii="Times New Roman"/>
                <w:b w:val="false"/>
                <w:i w:val="false"/>
                <w:color w:val="000000"/>
                <w:sz w:val="20"/>
              </w:rPr>
              <w:t>случае нарушений.</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адекватно</w:t>
            </w:r>
            <w:r>
              <w:br/>
            </w:r>
            <w:r>
              <w:rPr>
                <w:rFonts w:ascii="Times New Roman"/>
                <w:b w:val="false"/>
                <w:i w:val="false"/>
                <w:color w:val="000000"/>
                <w:sz w:val="20"/>
              </w:rPr>
              <w:t>
</w:t>
            </w:r>
            <w:r>
              <w:rPr>
                <w:rFonts w:ascii="Times New Roman"/>
                <w:b w:val="false"/>
                <w:i w:val="false"/>
                <w:color w:val="000000"/>
                <w:sz w:val="20"/>
              </w:rPr>
              <w:t>управляет принимаемым</w:t>
            </w:r>
            <w:r>
              <w:br/>
            </w:r>
            <w:r>
              <w:rPr>
                <w:rFonts w:ascii="Times New Roman"/>
                <w:b w:val="false"/>
                <w:i w:val="false"/>
                <w:color w:val="000000"/>
                <w:sz w:val="20"/>
              </w:rPr>
              <w:t>
</w:t>
            </w:r>
            <w:r>
              <w:rPr>
                <w:rFonts w:ascii="Times New Roman"/>
                <w:b w:val="false"/>
                <w:i w:val="false"/>
                <w:color w:val="000000"/>
                <w:sz w:val="20"/>
              </w:rPr>
              <w:t>риском, но можно</w:t>
            </w:r>
            <w:r>
              <w:br/>
            </w:r>
            <w:r>
              <w:rPr>
                <w:rFonts w:ascii="Times New Roman"/>
                <w:b w:val="false"/>
                <w:i w:val="false"/>
                <w:color w:val="000000"/>
                <w:sz w:val="20"/>
              </w:rPr>
              <w:t>
</w:t>
            </w:r>
            <w:r>
              <w:rPr>
                <w:rFonts w:ascii="Times New Roman"/>
                <w:b w:val="false"/>
                <w:i w:val="false"/>
                <w:color w:val="000000"/>
                <w:sz w:val="20"/>
              </w:rPr>
              <w:t>добиться улучшений в</w:t>
            </w:r>
            <w:r>
              <w:br/>
            </w:r>
            <w:r>
              <w:rPr>
                <w:rFonts w:ascii="Times New Roman"/>
                <w:b w:val="false"/>
                <w:i w:val="false"/>
                <w:color w:val="000000"/>
                <w:sz w:val="20"/>
              </w:rPr>
              <w:t>
</w:t>
            </w:r>
            <w:r>
              <w:rPr>
                <w:rFonts w:ascii="Times New Roman"/>
                <w:b w:val="false"/>
                <w:i w:val="false"/>
                <w:color w:val="000000"/>
                <w:sz w:val="20"/>
              </w:rPr>
              <w:t>одном или нескольких</w:t>
            </w:r>
            <w:r>
              <w:br/>
            </w:r>
            <w:r>
              <w:rPr>
                <w:rFonts w:ascii="Times New Roman"/>
                <w:b w:val="false"/>
                <w:i w:val="false"/>
                <w:color w:val="000000"/>
                <w:sz w:val="20"/>
              </w:rPr>
              <w:t>
</w:t>
            </w:r>
            <w:r>
              <w:rPr>
                <w:rFonts w:ascii="Times New Roman"/>
                <w:b w:val="false"/>
                <w:i w:val="false"/>
                <w:color w:val="000000"/>
                <w:sz w:val="20"/>
              </w:rPr>
              <w:t>направлениях. Члены</w:t>
            </w:r>
            <w:r>
              <w:br/>
            </w:r>
            <w:r>
              <w:rPr>
                <w:rFonts w:ascii="Times New Roman"/>
                <w:b w:val="false"/>
                <w:i w:val="false"/>
                <w:color w:val="000000"/>
                <w:sz w:val="20"/>
              </w:rPr>
              <w:t>
</w:t>
            </w:r>
            <w:r>
              <w:rPr>
                <w:rFonts w:ascii="Times New Roman"/>
                <w:b w:val="false"/>
                <w:i w:val="false"/>
                <w:color w:val="000000"/>
                <w:sz w:val="20"/>
              </w:rPr>
              <w:t>кредитного комитета,</w:t>
            </w:r>
            <w:r>
              <w:br/>
            </w:r>
            <w:r>
              <w:rPr>
                <w:rFonts w:ascii="Times New Roman"/>
                <w:b w:val="false"/>
                <w:i w:val="false"/>
                <w:color w:val="000000"/>
                <w:sz w:val="20"/>
              </w:rPr>
              <w:t>
</w:t>
            </w:r>
            <w:r>
              <w:rPr>
                <w:rFonts w:ascii="Times New Roman"/>
                <w:b w:val="false"/>
                <w:i w:val="false"/>
                <w:color w:val="000000"/>
                <w:sz w:val="20"/>
              </w:rPr>
              <w:t>кредитные офицеры,</w:t>
            </w:r>
            <w:r>
              <w:br/>
            </w:r>
            <w:r>
              <w:rPr>
                <w:rFonts w:ascii="Times New Roman"/>
                <w:b w:val="false"/>
                <w:i w:val="false"/>
                <w:color w:val="000000"/>
                <w:sz w:val="20"/>
              </w:rPr>
              <w:t>
</w:t>
            </w:r>
            <w:r>
              <w:rPr>
                <w:rFonts w:ascii="Times New Roman"/>
                <w:b w:val="false"/>
                <w:i w:val="false"/>
                <w:color w:val="000000"/>
                <w:sz w:val="20"/>
              </w:rPr>
              <w:t>имеют в целом знания,</w:t>
            </w:r>
            <w:r>
              <w:br/>
            </w:r>
            <w:r>
              <w:rPr>
                <w:rFonts w:ascii="Times New Roman"/>
                <w:b w:val="false"/>
                <w:i w:val="false"/>
                <w:color w:val="000000"/>
                <w:sz w:val="20"/>
              </w:rPr>
              <w:t>
</w:t>
            </w:r>
            <w:r>
              <w:rPr>
                <w:rFonts w:ascii="Times New Roman"/>
                <w:b w:val="false"/>
                <w:i w:val="false"/>
                <w:color w:val="000000"/>
                <w:sz w:val="20"/>
              </w:rPr>
              <w:t>необходимые для</w:t>
            </w:r>
            <w:r>
              <w:br/>
            </w:r>
            <w:r>
              <w:rPr>
                <w:rFonts w:ascii="Times New Roman"/>
                <w:b w:val="false"/>
                <w:i w:val="false"/>
                <w:color w:val="000000"/>
                <w:sz w:val="20"/>
              </w:rPr>
              <w:t>
</w:t>
            </w:r>
            <w:r>
              <w:rPr>
                <w:rFonts w:ascii="Times New Roman"/>
                <w:b w:val="false"/>
                <w:i w:val="false"/>
                <w:color w:val="000000"/>
                <w:sz w:val="20"/>
              </w:rPr>
              <w:t>эффективного управления</w:t>
            </w:r>
            <w:r>
              <w:br/>
            </w:r>
            <w:r>
              <w:rPr>
                <w:rFonts w:ascii="Times New Roman"/>
                <w:b w:val="false"/>
                <w:i w:val="false"/>
                <w:color w:val="000000"/>
                <w:sz w:val="20"/>
              </w:rPr>
              <w:t>
</w:t>
            </w:r>
            <w:r>
              <w:rPr>
                <w:rFonts w:ascii="Times New Roman"/>
                <w:b w:val="false"/>
                <w:i w:val="false"/>
                <w:color w:val="000000"/>
                <w:sz w:val="20"/>
              </w:rPr>
              <w:t>принимаемыми рисками,</w:t>
            </w:r>
            <w:r>
              <w:br/>
            </w:r>
            <w:r>
              <w:rPr>
                <w:rFonts w:ascii="Times New Roman"/>
                <w:b w:val="false"/>
                <w:i w:val="false"/>
                <w:color w:val="000000"/>
                <w:sz w:val="20"/>
              </w:rPr>
              <w:t>
</w:t>
            </w:r>
            <w:r>
              <w:rPr>
                <w:rFonts w:ascii="Times New Roman"/>
                <w:b w:val="false"/>
                <w:i w:val="false"/>
                <w:color w:val="000000"/>
                <w:sz w:val="20"/>
              </w:rPr>
              <w:t>но возможно необходимы</w:t>
            </w:r>
            <w:r>
              <w:br/>
            </w:r>
            <w:r>
              <w:rPr>
                <w:rFonts w:ascii="Times New Roman"/>
                <w:b w:val="false"/>
                <w:i w:val="false"/>
                <w:color w:val="000000"/>
                <w:sz w:val="20"/>
              </w:rPr>
              <w:t>
</w:t>
            </w:r>
            <w:r>
              <w:rPr>
                <w:rFonts w:ascii="Times New Roman"/>
                <w:b w:val="false"/>
                <w:i w:val="false"/>
                <w:color w:val="000000"/>
                <w:sz w:val="20"/>
              </w:rPr>
              <w:t>дополнительные знания</w:t>
            </w:r>
            <w:r>
              <w:br/>
            </w:r>
            <w:r>
              <w:rPr>
                <w:rFonts w:ascii="Times New Roman"/>
                <w:b w:val="false"/>
                <w:i w:val="false"/>
                <w:color w:val="000000"/>
                <w:sz w:val="20"/>
              </w:rPr>
              <w:t>
</w:t>
            </w:r>
            <w:r>
              <w:rPr>
                <w:rFonts w:ascii="Times New Roman"/>
                <w:b w:val="false"/>
                <w:i w:val="false"/>
                <w:color w:val="000000"/>
                <w:sz w:val="20"/>
              </w:rPr>
              <w:t>по одному или несколь-</w:t>
            </w:r>
            <w:r>
              <w:br/>
            </w:r>
            <w:r>
              <w:rPr>
                <w:rFonts w:ascii="Times New Roman"/>
                <w:b w:val="false"/>
                <w:i w:val="false"/>
                <w:color w:val="000000"/>
                <w:sz w:val="20"/>
              </w:rPr>
              <w:t>
</w:t>
            </w:r>
            <w:r>
              <w:rPr>
                <w:rFonts w:ascii="Times New Roman"/>
                <w:b w:val="false"/>
                <w:i w:val="false"/>
                <w:color w:val="000000"/>
                <w:sz w:val="20"/>
              </w:rPr>
              <w:t>ким направлениям.</w:t>
            </w:r>
            <w:r>
              <w:br/>
            </w:r>
            <w:r>
              <w:rPr>
                <w:rFonts w:ascii="Times New Roman"/>
                <w:b w:val="false"/>
                <w:i w:val="false"/>
                <w:color w:val="000000"/>
                <w:sz w:val="20"/>
              </w:rPr>
              <w:t>
</w:t>
            </w:r>
            <w:r>
              <w:rPr>
                <w:rFonts w:ascii="Times New Roman"/>
                <w:b w:val="false"/>
                <w:i w:val="false"/>
                <w:color w:val="000000"/>
                <w:sz w:val="20"/>
              </w:rPr>
              <w:t>Возможно требуется</w:t>
            </w:r>
            <w:r>
              <w:br/>
            </w:r>
            <w:r>
              <w:rPr>
                <w:rFonts w:ascii="Times New Roman"/>
                <w:b w:val="false"/>
                <w:i w:val="false"/>
                <w:color w:val="000000"/>
                <w:sz w:val="20"/>
              </w:rPr>
              <w:t>
</w:t>
            </w:r>
            <w:r>
              <w:rPr>
                <w:rFonts w:ascii="Times New Roman"/>
                <w:b w:val="false"/>
                <w:i w:val="false"/>
                <w:color w:val="000000"/>
                <w:sz w:val="20"/>
              </w:rPr>
              <w:t>уточнение в отношении</w:t>
            </w:r>
            <w:r>
              <w:br/>
            </w:r>
            <w:r>
              <w:rPr>
                <w:rFonts w:ascii="Times New Roman"/>
                <w:b w:val="false"/>
                <w:i w:val="false"/>
                <w:color w:val="000000"/>
                <w:sz w:val="20"/>
              </w:rPr>
              <w:t>
</w:t>
            </w:r>
            <w:r>
              <w:rPr>
                <w:rFonts w:ascii="Times New Roman"/>
                <w:b w:val="false"/>
                <w:i w:val="false"/>
                <w:color w:val="000000"/>
                <w:sz w:val="20"/>
              </w:rPr>
              <w:t>обязанностей и</w:t>
            </w:r>
            <w:r>
              <w:br/>
            </w:r>
            <w:r>
              <w:rPr>
                <w:rFonts w:ascii="Times New Roman"/>
                <w:b w:val="false"/>
                <w:i w:val="false"/>
                <w:color w:val="000000"/>
                <w:sz w:val="20"/>
              </w:rPr>
              <w:t>
</w:t>
            </w:r>
            <w:r>
              <w:rPr>
                <w:rFonts w:ascii="Times New Roman"/>
                <w:b w:val="false"/>
                <w:i w:val="false"/>
                <w:color w:val="000000"/>
                <w:sz w:val="20"/>
              </w:rPr>
              <w:t>подотчетности. В целом,</w:t>
            </w:r>
            <w:r>
              <w:br/>
            </w:r>
            <w:r>
              <w:rPr>
                <w:rFonts w:ascii="Times New Roman"/>
                <w:b w:val="false"/>
                <w:i w:val="false"/>
                <w:color w:val="000000"/>
                <w:sz w:val="20"/>
              </w:rPr>
              <w:t>
</w:t>
            </w:r>
            <w:r>
              <w:rPr>
                <w:rFonts w:ascii="Times New Roman"/>
                <w:b w:val="false"/>
                <w:i w:val="false"/>
                <w:color w:val="000000"/>
                <w:sz w:val="20"/>
              </w:rPr>
              <w:t>принимаются корректи-</w:t>
            </w:r>
            <w:r>
              <w:br/>
            </w:r>
            <w:r>
              <w:rPr>
                <w:rFonts w:ascii="Times New Roman"/>
                <w:b w:val="false"/>
                <w:i w:val="false"/>
                <w:color w:val="000000"/>
                <w:sz w:val="20"/>
              </w:rPr>
              <w:t>
</w:t>
            </w:r>
            <w:r>
              <w:rPr>
                <w:rFonts w:ascii="Times New Roman"/>
                <w:b w:val="false"/>
                <w:i w:val="false"/>
                <w:color w:val="000000"/>
                <w:sz w:val="20"/>
              </w:rPr>
              <w:t>рующие меры в случае</w:t>
            </w:r>
            <w:r>
              <w:br/>
            </w:r>
            <w:r>
              <w:rPr>
                <w:rFonts w:ascii="Times New Roman"/>
                <w:b w:val="false"/>
                <w:i w:val="false"/>
                <w:color w:val="000000"/>
                <w:sz w:val="20"/>
              </w:rPr>
              <w:t>
</w:t>
            </w:r>
            <w:r>
              <w:rPr>
                <w:rFonts w:ascii="Times New Roman"/>
                <w:b w:val="false"/>
                <w:i w:val="false"/>
                <w:color w:val="000000"/>
                <w:sz w:val="20"/>
              </w:rPr>
              <w:t>нарушений.</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не</w:t>
            </w:r>
            <w:r>
              <w:br/>
            </w:r>
            <w:r>
              <w:rPr>
                <w:rFonts w:ascii="Times New Roman"/>
                <w:b w:val="false"/>
                <w:i w:val="false"/>
                <w:color w:val="000000"/>
                <w:sz w:val="20"/>
              </w:rPr>
              <w:t>
</w:t>
            </w:r>
            <w:r>
              <w:rPr>
                <w:rFonts w:ascii="Times New Roman"/>
                <w:b w:val="false"/>
                <w:i w:val="false"/>
                <w:color w:val="000000"/>
                <w:sz w:val="20"/>
              </w:rPr>
              <w:t>адекватно управляет</w:t>
            </w:r>
            <w:r>
              <w:br/>
            </w:r>
            <w:r>
              <w:rPr>
                <w:rFonts w:ascii="Times New Roman"/>
                <w:b w:val="false"/>
                <w:i w:val="false"/>
                <w:color w:val="000000"/>
                <w:sz w:val="20"/>
              </w:rPr>
              <w:t>
</w:t>
            </w:r>
            <w:r>
              <w:rPr>
                <w:rFonts w:ascii="Times New Roman"/>
                <w:b w:val="false"/>
                <w:i w:val="false"/>
                <w:color w:val="000000"/>
                <w:sz w:val="20"/>
              </w:rPr>
              <w:t>деятельностью банка.</w:t>
            </w:r>
            <w:r>
              <w:br/>
            </w:r>
            <w:r>
              <w:rPr>
                <w:rFonts w:ascii="Times New Roman"/>
                <w:b w:val="false"/>
                <w:i w:val="false"/>
                <w:color w:val="000000"/>
                <w:sz w:val="20"/>
              </w:rPr>
              <w:t>
</w:t>
            </w:r>
            <w:r>
              <w:rPr>
                <w:rFonts w:ascii="Times New Roman"/>
                <w:b w:val="false"/>
                <w:i w:val="false"/>
                <w:color w:val="000000"/>
                <w:sz w:val="20"/>
              </w:rPr>
              <w:t>Члены кредитного</w:t>
            </w:r>
            <w:r>
              <w:br/>
            </w:r>
            <w:r>
              <w:rPr>
                <w:rFonts w:ascii="Times New Roman"/>
                <w:b w:val="false"/>
                <w:i w:val="false"/>
                <w:color w:val="000000"/>
                <w:sz w:val="20"/>
              </w:rPr>
              <w:t>
</w:t>
            </w:r>
            <w:r>
              <w:rPr>
                <w:rFonts w:ascii="Times New Roman"/>
                <w:b w:val="false"/>
                <w:i w:val="false"/>
                <w:color w:val="000000"/>
                <w:sz w:val="20"/>
              </w:rPr>
              <w:t>комитета, кредитные</w:t>
            </w:r>
            <w:r>
              <w:br/>
            </w:r>
            <w:r>
              <w:rPr>
                <w:rFonts w:ascii="Times New Roman"/>
                <w:b w:val="false"/>
                <w:i w:val="false"/>
                <w:color w:val="000000"/>
                <w:sz w:val="20"/>
              </w:rPr>
              <w:t>
</w:t>
            </w:r>
            <w:r>
              <w:rPr>
                <w:rFonts w:ascii="Times New Roman"/>
                <w:b w:val="false"/>
                <w:i w:val="false"/>
                <w:color w:val="000000"/>
                <w:sz w:val="20"/>
              </w:rPr>
              <w:t>офицеры не обладают</w:t>
            </w:r>
            <w:r>
              <w:br/>
            </w:r>
            <w:r>
              <w:rPr>
                <w:rFonts w:ascii="Times New Roman"/>
                <w:b w:val="false"/>
                <w:i w:val="false"/>
                <w:color w:val="000000"/>
                <w:sz w:val="20"/>
              </w:rPr>
              <w:t>
</w:t>
            </w:r>
            <w:r>
              <w:rPr>
                <w:rFonts w:ascii="Times New Roman"/>
                <w:b w:val="false"/>
                <w:i w:val="false"/>
                <w:color w:val="000000"/>
                <w:sz w:val="20"/>
              </w:rPr>
              <w:t>достаточными знаниями</w:t>
            </w:r>
            <w:r>
              <w:br/>
            </w:r>
            <w:r>
              <w:rPr>
                <w:rFonts w:ascii="Times New Roman"/>
                <w:b w:val="false"/>
                <w:i w:val="false"/>
                <w:color w:val="000000"/>
                <w:sz w:val="20"/>
              </w:rPr>
              <w:t>
</w:t>
            </w:r>
            <w:r>
              <w:rPr>
                <w:rFonts w:ascii="Times New Roman"/>
                <w:b w:val="false"/>
                <w:i w:val="false"/>
                <w:color w:val="000000"/>
                <w:sz w:val="20"/>
              </w:rPr>
              <w:t>и (или) опытом для</w:t>
            </w:r>
            <w:r>
              <w:br/>
            </w:r>
            <w:r>
              <w:rPr>
                <w:rFonts w:ascii="Times New Roman"/>
                <w:b w:val="false"/>
                <w:i w:val="false"/>
                <w:color w:val="000000"/>
                <w:sz w:val="20"/>
              </w:rPr>
              <w:t>
</w:t>
            </w:r>
            <w:r>
              <w:rPr>
                <w:rFonts w:ascii="Times New Roman"/>
                <w:b w:val="false"/>
                <w:i w:val="false"/>
                <w:color w:val="000000"/>
                <w:sz w:val="20"/>
              </w:rPr>
              <w:t>эффективного управ-</w:t>
            </w:r>
            <w:r>
              <w:br/>
            </w:r>
            <w:r>
              <w:rPr>
                <w:rFonts w:ascii="Times New Roman"/>
                <w:b w:val="false"/>
                <w:i w:val="false"/>
                <w:color w:val="000000"/>
                <w:sz w:val="20"/>
              </w:rPr>
              <w:t>
</w:t>
            </w:r>
            <w:r>
              <w:rPr>
                <w:rFonts w:ascii="Times New Roman"/>
                <w:b w:val="false"/>
                <w:i w:val="false"/>
                <w:color w:val="000000"/>
                <w:sz w:val="20"/>
              </w:rPr>
              <w:t>ления принимаемыми</w:t>
            </w:r>
            <w:r>
              <w:br/>
            </w:r>
            <w:r>
              <w:rPr>
                <w:rFonts w:ascii="Times New Roman"/>
                <w:b w:val="false"/>
                <w:i w:val="false"/>
                <w:color w:val="000000"/>
                <w:sz w:val="20"/>
              </w:rPr>
              <w:t>
</w:t>
            </w:r>
            <w:r>
              <w:rPr>
                <w:rFonts w:ascii="Times New Roman"/>
                <w:b w:val="false"/>
                <w:i w:val="false"/>
                <w:color w:val="000000"/>
                <w:sz w:val="20"/>
              </w:rPr>
              <w:t>рисками. Линии</w:t>
            </w:r>
            <w:r>
              <w:br/>
            </w:r>
            <w:r>
              <w:rPr>
                <w:rFonts w:ascii="Times New Roman"/>
                <w:b w:val="false"/>
                <w:i w:val="false"/>
                <w:color w:val="000000"/>
                <w:sz w:val="20"/>
              </w:rPr>
              <w:t>
</w:t>
            </w:r>
            <w:r>
              <w:rPr>
                <w:rFonts w:ascii="Times New Roman"/>
                <w:b w:val="false"/>
                <w:i w:val="false"/>
                <w:color w:val="000000"/>
                <w:sz w:val="20"/>
              </w:rPr>
              <w:t>ответственности и</w:t>
            </w:r>
            <w:r>
              <w:br/>
            </w:r>
            <w:r>
              <w:rPr>
                <w:rFonts w:ascii="Times New Roman"/>
                <w:b w:val="false"/>
                <w:i w:val="false"/>
                <w:color w:val="000000"/>
                <w:sz w:val="20"/>
              </w:rPr>
              <w:t>
</w:t>
            </w:r>
            <w:r>
              <w:rPr>
                <w:rFonts w:ascii="Times New Roman"/>
                <w:b w:val="false"/>
                <w:i w:val="false"/>
                <w:color w:val="000000"/>
                <w:sz w:val="20"/>
              </w:rPr>
              <w:t>подотчетности</w:t>
            </w:r>
            <w:r>
              <w:br/>
            </w:r>
            <w:r>
              <w:rPr>
                <w:rFonts w:ascii="Times New Roman"/>
                <w:b w:val="false"/>
                <w:i w:val="false"/>
                <w:color w:val="000000"/>
                <w:sz w:val="20"/>
              </w:rPr>
              <w:t>
</w:t>
            </w:r>
            <w:r>
              <w:rPr>
                <w:rFonts w:ascii="Times New Roman"/>
                <w:b w:val="false"/>
                <w:i w:val="false"/>
                <w:color w:val="000000"/>
                <w:sz w:val="20"/>
              </w:rPr>
              <w:t>возможно нечеткие.</w:t>
            </w:r>
            <w:r>
              <w:br/>
            </w:r>
            <w:r>
              <w:rPr>
                <w:rFonts w:ascii="Times New Roman"/>
                <w:b w:val="false"/>
                <w:i w:val="false"/>
                <w:color w:val="000000"/>
                <w:sz w:val="20"/>
              </w:rPr>
              <w:t>
</w:t>
            </w:r>
            <w:r>
              <w:rPr>
                <w:rFonts w:ascii="Times New Roman"/>
                <w:b w:val="false"/>
                <w:i w:val="false"/>
                <w:color w:val="000000"/>
                <w:sz w:val="20"/>
              </w:rPr>
              <w:t>Корректирующие меры</w:t>
            </w:r>
            <w:r>
              <w:br/>
            </w:r>
            <w:r>
              <w:rPr>
                <w:rFonts w:ascii="Times New Roman"/>
                <w:b w:val="false"/>
                <w:i w:val="false"/>
                <w:color w:val="000000"/>
                <w:sz w:val="20"/>
              </w:rPr>
              <w:t>
</w:t>
            </w:r>
            <w:r>
              <w:rPr>
                <w:rFonts w:ascii="Times New Roman"/>
                <w:b w:val="false"/>
                <w:i w:val="false"/>
                <w:color w:val="000000"/>
                <w:sz w:val="20"/>
              </w:rPr>
              <w:t>недостаточны для</w:t>
            </w:r>
            <w:r>
              <w:br/>
            </w:r>
            <w:r>
              <w:rPr>
                <w:rFonts w:ascii="Times New Roman"/>
                <w:b w:val="false"/>
                <w:i w:val="false"/>
                <w:color w:val="000000"/>
                <w:sz w:val="20"/>
              </w:rPr>
              <w:t>
</w:t>
            </w:r>
            <w:r>
              <w:rPr>
                <w:rFonts w:ascii="Times New Roman"/>
                <w:b w:val="false"/>
                <w:i w:val="false"/>
                <w:color w:val="000000"/>
                <w:sz w:val="20"/>
              </w:rPr>
              <w:t>решения причин,</w:t>
            </w:r>
            <w:r>
              <w:br/>
            </w:r>
            <w:r>
              <w:rPr>
                <w:rFonts w:ascii="Times New Roman"/>
                <w:b w:val="false"/>
                <w:i w:val="false"/>
                <w:color w:val="000000"/>
                <w:sz w:val="20"/>
              </w:rPr>
              <w:t>
</w:t>
            </w:r>
            <w:r>
              <w:rPr>
                <w:rFonts w:ascii="Times New Roman"/>
                <w:b w:val="false"/>
                <w:i w:val="false"/>
                <w:color w:val="000000"/>
                <w:sz w:val="20"/>
              </w:rPr>
              <w:t>проблем.</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Процедуры</w:t>
            </w:r>
            <w:r>
              <w:br/>
            </w:r>
            <w:r>
              <w:rPr>
                <w:rFonts w:ascii="Times New Roman"/>
                <w:b w:val="false"/>
                <w:i w:val="false"/>
                <w:color w:val="000000"/>
                <w:sz w:val="20"/>
              </w:rPr>
              <w:t>
</w:t>
            </w:r>
            <w:r>
              <w:rPr>
                <w:rFonts w:ascii="Times New Roman"/>
                <w:b w:val="false"/>
                <w:i w:val="false"/>
                <w:color w:val="000000"/>
                <w:sz w:val="20"/>
              </w:rPr>
              <w:t>банка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оценки, мониторинга</w:t>
            </w:r>
            <w:r>
              <w:br/>
            </w:r>
            <w:r>
              <w:rPr>
                <w:rFonts w:ascii="Times New Roman"/>
                <w:b w:val="false"/>
                <w:i w:val="false"/>
                <w:color w:val="000000"/>
                <w:sz w:val="20"/>
              </w:rPr>
              <w:t>
</w:t>
            </w:r>
            <w:r>
              <w:rPr>
                <w:rFonts w:ascii="Times New Roman"/>
                <w:b w:val="false"/>
                <w:i w:val="false"/>
                <w:color w:val="000000"/>
                <w:sz w:val="20"/>
              </w:rPr>
              <w:t>и контроля</w:t>
            </w:r>
            <w:r>
              <w:br/>
            </w:r>
            <w:r>
              <w:rPr>
                <w:rFonts w:ascii="Times New Roman"/>
                <w:b w:val="false"/>
                <w:i w:val="false"/>
                <w:color w:val="000000"/>
                <w:sz w:val="20"/>
              </w:rPr>
              <w:t>
</w:t>
            </w:r>
            <w:r>
              <w:rPr>
                <w:rFonts w:ascii="Times New Roman"/>
                <w:b w:val="false"/>
                <w:i w:val="false"/>
                <w:color w:val="000000"/>
                <w:sz w:val="20"/>
              </w:rPr>
              <w:t>за кредитным</w:t>
            </w:r>
            <w:r>
              <w:br/>
            </w:r>
            <w:r>
              <w:rPr>
                <w:rFonts w:ascii="Times New Roman"/>
                <w:b w:val="false"/>
                <w:i w:val="false"/>
                <w:color w:val="000000"/>
                <w:sz w:val="20"/>
              </w:rPr>
              <w:t>
</w:t>
            </w:r>
            <w:r>
              <w:rPr>
                <w:rFonts w:ascii="Times New Roman"/>
                <w:b w:val="false"/>
                <w:i w:val="false"/>
                <w:color w:val="000000"/>
                <w:sz w:val="20"/>
              </w:rPr>
              <w:t>риском в</w:t>
            </w:r>
            <w:r>
              <w:br/>
            </w:r>
            <w:r>
              <w:rPr>
                <w:rFonts w:ascii="Times New Roman"/>
                <w:b w:val="false"/>
                <w:i w:val="false"/>
                <w:color w:val="000000"/>
                <w:sz w:val="20"/>
              </w:rPr>
              <w:t>
</w:t>
            </w:r>
            <w:r>
              <w:rPr>
                <w:rFonts w:ascii="Times New Roman"/>
                <w:b w:val="false"/>
                <w:i w:val="false"/>
                <w:color w:val="000000"/>
                <w:sz w:val="20"/>
              </w:rPr>
              <w:t>банке</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 регулярный</w:t>
            </w:r>
            <w:r>
              <w:br/>
            </w:r>
            <w:r>
              <w:rPr>
                <w:rFonts w:ascii="Times New Roman"/>
                <w:b w:val="false"/>
                <w:i w:val="false"/>
                <w:color w:val="000000"/>
                <w:sz w:val="20"/>
              </w:rPr>
              <w:t>
</w:t>
            </w:r>
            <w:r>
              <w:rPr>
                <w:rFonts w:ascii="Times New Roman"/>
                <w:b w:val="false"/>
                <w:i w:val="false"/>
                <w:color w:val="000000"/>
                <w:sz w:val="20"/>
              </w:rPr>
              <w:t>анализ адекватности</w:t>
            </w:r>
            <w:r>
              <w:br/>
            </w:r>
            <w:r>
              <w:rPr>
                <w:rFonts w:ascii="Times New Roman"/>
                <w:b w:val="false"/>
                <w:i w:val="false"/>
                <w:color w:val="000000"/>
                <w:sz w:val="20"/>
              </w:rPr>
              <w:t>
</w:t>
            </w:r>
            <w:r>
              <w:rPr>
                <w:rFonts w:ascii="Times New Roman"/>
                <w:b w:val="false"/>
                <w:i w:val="false"/>
                <w:color w:val="000000"/>
                <w:sz w:val="20"/>
              </w:rPr>
              <w:t>применяемых методик и</w:t>
            </w:r>
            <w:r>
              <w:br/>
            </w:r>
            <w:r>
              <w:rPr>
                <w:rFonts w:ascii="Times New Roman"/>
                <w:b w:val="false"/>
                <w:i w:val="false"/>
                <w:color w:val="000000"/>
                <w:sz w:val="20"/>
              </w:rPr>
              <w:t>
</w:t>
            </w:r>
            <w:r>
              <w:rPr>
                <w:rFonts w:ascii="Times New Roman"/>
                <w:b w:val="false"/>
                <w:i w:val="false"/>
                <w:color w:val="000000"/>
                <w:sz w:val="20"/>
              </w:rPr>
              <w:t>процессов управления</w:t>
            </w:r>
            <w:r>
              <w:br/>
            </w:r>
            <w:r>
              <w:rPr>
                <w:rFonts w:ascii="Times New Roman"/>
                <w:b w:val="false"/>
                <w:i w:val="false"/>
                <w:color w:val="000000"/>
                <w:sz w:val="20"/>
              </w:rPr>
              <w:t>
</w:t>
            </w:r>
            <w:r>
              <w:rPr>
                <w:rFonts w:ascii="Times New Roman"/>
                <w:b w:val="false"/>
                <w:i w:val="false"/>
                <w:color w:val="000000"/>
                <w:sz w:val="20"/>
              </w:rPr>
              <w:t>кредитным риском,</w:t>
            </w:r>
            <w:r>
              <w:br/>
            </w:r>
            <w:r>
              <w:rPr>
                <w:rFonts w:ascii="Times New Roman"/>
                <w:b w:val="false"/>
                <w:i w:val="false"/>
                <w:color w:val="000000"/>
                <w:sz w:val="20"/>
              </w:rPr>
              <w:t>
</w:t>
            </w:r>
            <w:r>
              <w:rPr>
                <w:rFonts w:ascii="Times New Roman"/>
                <w:b w:val="false"/>
                <w:i w:val="false"/>
                <w:color w:val="000000"/>
                <w:sz w:val="20"/>
              </w:rPr>
              <w:t>описанных в Политике и</w:t>
            </w:r>
            <w:r>
              <w:br/>
            </w:r>
            <w:r>
              <w:rPr>
                <w:rFonts w:ascii="Times New Roman"/>
                <w:b w:val="false"/>
                <w:i w:val="false"/>
                <w:color w:val="000000"/>
                <w:sz w:val="20"/>
              </w:rPr>
              <w:t>
</w:t>
            </w:r>
            <w:r>
              <w:rPr>
                <w:rFonts w:ascii="Times New Roman"/>
                <w:b w:val="false"/>
                <w:i w:val="false"/>
                <w:color w:val="000000"/>
                <w:sz w:val="20"/>
              </w:rPr>
              <w:t>сопутствующих внутренних</w:t>
            </w:r>
            <w:r>
              <w:br/>
            </w:r>
            <w:r>
              <w:rPr>
                <w:rFonts w:ascii="Times New Roman"/>
                <w:b w:val="false"/>
                <w:i w:val="false"/>
                <w:color w:val="000000"/>
                <w:sz w:val="20"/>
              </w:rPr>
              <w:t>
</w:t>
            </w:r>
            <w:r>
              <w:rPr>
                <w:rFonts w:ascii="Times New Roman"/>
                <w:b w:val="false"/>
                <w:i w:val="false"/>
                <w:color w:val="000000"/>
                <w:sz w:val="20"/>
              </w:rPr>
              <w:t>документах. Правление</w:t>
            </w:r>
            <w:r>
              <w:br/>
            </w:r>
            <w:r>
              <w:rPr>
                <w:rFonts w:ascii="Times New Roman"/>
                <w:b w:val="false"/>
                <w:i w:val="false"/>
                <w:color w:val="000000"/>
                <w:sz w:val="20"/>
              </w:rPr>
              <w:t>
</w:t>
            </w:r>
            <w:r>
              <w:rPr>
                <w:rFonts w:ascii="Times New Roman"/>
                <w:b w:val="false"/>
                <w:i w:val="false"/>
                <w:color w:val="000000"/>
                <w:sz w:val="20"/>
              </w:rPr>
              <w:t>выявляет и оперативно</w:t>
            </w:r>
            <w:r>
              <w:br/>
            </w:r>
            <w:r>
              <w:rPr>
                <w:rFonts w:ascii="Times New Roman"/>
                <w:b w:val="false"/>
                <w:i w:val="false"/>
                <w:color w:val="000000"/>
                <w:sz w:val="20"/>
              </w:rPr>
              <w:t>
</w:t>
            </w:r>
            <w:r>
              <w:rPr>
                <w:rFonts w:ascii="Times New Roman"/>
                <w:b w:val="false"/>
                <w:i w:val="false"/>
                <w:color w:val="000000"/>
                <w:sz w:val="20"/>
              </w:rPr>
              <w:t>реагирует на негативные</w:t>
            </w:r>
            <w:r>
              <w:br/>
            </w:r>
            <w:r>
              <w:rPr>
                <w:rFonts w:ascii="Times New Roman"/>
                <w:b w:val="false"/>
                <w:i w:val="false"/>
                <w:color w:val="000000"/>
                <w:sz w:val="20"/>
              </w:rPr>
              <w:t>
</w:t>
            </w:r>
            <w:r>
              <w:rPr>
                <w:rFonts w:ascii="Times New Roman"/>
                <w:b w:val="false"/>
                <w:i w:val="false"/>
                <w:color w:val="000000"/>
                <w:sz w:val="20"/>
              </w:rPr>
              <w:t>тенденции в качестве</w:t>
            </w:r>
            <w:r>
              <w:br/>
            </w:r>
            <w:r>
              <w:rPr>
                <w:rFonts w:ascii="Times New Roman"/>
                <w:b w:val="false"/>
                <w:i w:val="false"/>
                <w:color w:val="000000"/>
                <w:sz w:val="20"/>
              </w:rPr>
              <w:t>
</w:t>
            </w:r>
            <w:r>
              <w:rPr>
                <w:rFonts w:ascii="Times New Roman"/>
                <w:b w:val="false"/>
                <w:i w:val="false"/>
                <w:color w:val="000000"/>
                <w:sz w:val="20"/>
              </w:rPr>
              <w:t>кредитного портфеля</w:t>
            </w:r>
            <w:r>
              <w:br/>
            </w:r>
            <w:r>
              <w:rPr>
                <w:rFonts w:ascii="Times New Roman"/>
                <w:b w:val="false"/>
                <w:i w:val="false"/>
                <w:color w:val="000000"/>
                <w:sz w:val="20"/>
              </w:rPr>
              <w:t>
</w:t>
            </w:r>
            <w:r>
              <w:rPr>
                <w:rFonts w:ascii="Times New Roman"/>
                <w:b w:val="false"/>
                <w:i w:val="false"/>
                <w:color w:val="000000"/>
                <w:sz w:val="20"/>
              </w:rPr>
              <w:t>банка, которые в том</w:t>
            </w:r>
            <w:r>
              <w:br/>
            </w:r>
            <w:r>
              <w:rPr>
                <w:rFonts w:ascii="Times New Roman"/>
                <w:b w:val="false"/>
                <w:i w:val="false"/>
                <w:color w:val="000000"/>
                <w:sz w:val="20"/>
              </w:rPr>
              <w:t>
</w:t>
            </w:r>
            <w:r>
              <w:rPr>
                <w:rFonts w:ascii="Times New Roman"/>
                <w:b w:val="false"/>
                <w:i w:val="false"/>
                <w:color w:val="000000"/>
                <w:sz w:val="20"/>
              </w:rPr>
              <w:t>числе происходят в</w:t>
            </w:r>
            <w:r>
              <w:br/>
            </w:r>
            <w:r>
              <w:rPr>
                <w:rFonts w:ascii="Times New Roman"/>
                <w:b w:val="false"/>
                <w:i w:val="false"/>
                <w:color w:val="000000"/>
                <w:sz w:val="20"/>
              </w:rPr>
              <w:t>
</w:t>
            </w:r>
            <w:r>
              <w:rPr>
                <w:rFonts w:ascii="Times New Roman"/>
                <w:b w:val="false"/>
                <w:i w:val="false"/>
                <w:color w:val="000000"/>
                <w:sz w:val="20"/>
              </w:rPr>
              <w:t>результате изменения</w:t>
            </w:r>
            <w:r>
              <w:br/>
            </w:r>
            <w:r>
              <w:rPr>
                <w:rFonts w:ascii="Times New Roman"/>
                <w:b w:val="false"/>
                <w:i w:val="false"/>
                <w:color w:val="000000"/>
                <w:sz w:val="20"/>
              </w:rPr>
              <w:t>
</w:t>
            </w:r>
            <w:r>
              <w:rPr>
                <w:rFonts w:ascii="Times New Roman"/>
                <w:b w:val="false"/>
                <w:i w:val="false"/>
                <w:color w:val="000000"/>
                <w:sz w:val="20"/>
              </w:rPr>
              <w:t>рыночных условий.</w:t>
            </w:r>
            <w:r>
              <w:br/>
            </w:r>
            <w:r>
              <w:rPr>
                <w:rFonts w:ascii="Times New Roman"/>
                <w:b w:val="false"/>
                <w:i w:val="false"/>
                <w:color w:val="000000"/>
                <w:sz w:val="20"/>
              </w:rPr>
              <w:t>
</w:t>
            </w:r>
            <w:r>
              <w:rPr>
                <w:rFonts w:ascii="Times New Roman"/>
                <w:b w:val="false"/>
                <w:i w:val="false"/>
                <w:color w:val="000000"/>
                <w:sz w:val="20"/>
              </w:rPr>
              <w:t>Правление предоставляет</w:t>
            </w:r>
            <w:r>
              <w:br/>
            </w:r>
            <w:r>
              <w:rPr>
                <w:rFonts w:ascii="Times New Roman"/>
                <w:b w:val="false"/>
                <w:i w:val="false"/>
                <w:color w:val="000000"/>
                <w:sz w:val="20"/>
              </w:rPr>
              <w:t>
</w:t>
            </w:r>
            <w:r>
              <w:rPr>
                <w:rFonts w:ascii="Times New Roman"/>
                <w:b w:val="false"/>
                <w:i w:val="false"/>
                <w:color w:val="000000"/>
                <w:sz w:val="20"/>
              </w:rPr>
              <w:t>совету директоров</w:t>
            </w:r>
            <w:r>
              <w:br/>
            </w:r>
            <w:r>
              <w:rPr>
                <w:rFonts w:ascii="Times New Roman"/>
                <w:b w:val="false"/>
                <w:i w:val="false"/>
                <w:color w:val="000000"/>
                <w:sz w:val="20"/>
              </w:rPr>
              <w:t>
</w:t>
            </w:r>
            <w:r>
              <w:rPr>
                <w:rFonts w:ascii="Times New Roman"/>
                <w:b w:val="false"/>
                <w:i w:val="false"/>
                <w:color w:val="000000"/>
                <w:sz w:val="20"/>
              </w:rPr>
              <w:t>своевременную и</w:t>
            </w:r>
            <w:r>
              <w:br/>
            </w:r>
            <w:r>
              <w:rPr>
                <w:rFonts w:ascii="Times New Roman"/>
                <w:b w:val="false"/>
                <w:i w:val="false"/>
                <w:color w:val="000000"/>
                <w:sz w:val="20"/>
              </w:rPr>
              <w:t>
</w:t>
            </w:r>
            <w:r>
              <w:rPr>
                <w:rFonts w:ascii="Times New Roman"/>
                <w:b w:val="false"/>
                <w:i w:val="false"/>
                <w:color w:val="000000"/>
                <w:sz w:val="20"/>
              </w:rPr>
              <w:t>достаточную информацию</w:t>
            </w:r>
            <w:r>
              <w:br/>
            </w:r>
            <w:r>
              <w:rPr>
                <w:rFonts w:ascii="Times New Roman"/>
                <w:b w:val="false"/>
                <w:i w:val="false"/>
                <w:color w:val="000000"/>
                <w:sz w:val="20"/>
              </w:rPr>
              <w:t>
</w:t>
            </w:r>
            <w:r>
              <w:rPr>
                <w:rFonts w:ascii="Times New Roman"/>
                <w:b w:val="false"/>
                <w:i w:val="false"/>
                <w:color w:val="000000"/>
                <w:sz w:val="20"/>
              </w:rPr>
              <w:t>о любых существенных</w:t>
            </w:r>
            <w:r>
              <w:br/>
            </w:r>
            <w:r>
              <w:rPr>
                <w:rFonts w:ascii="Times New Roman"/>
                <w:b w:val="false"/>
                <w:i w:val="false"/>
                <w:color w:val="000000"/>
                <w:sz w:val="20"/>
              </w:rPr>
              <w:t>
</w:t>
            </w:r>
            <w:r>
              <w:rPr>
                <w:rFonts w:ascii="Times New Roman"/>
                <w:b w:val="false"/>
                <w:i w:val="false"/>
                <w:color w:val="000000"/>
                <w:sz w:val="20"/>
              </w:rPr>
              <w:t>отклонениях в кредитной</w:t>
            </w:r>
            <w:r>
              <w:br/>
            </w:r>
            <w:r>
              <w:rPr>
                <w:rFonts w:ascii="Times New Roman"/>
                <w:b w:val="false"/>
                <w:i w:val="false"/>
                <w:color w:val="000000"/>
                <w:sz w:val="20"/>
              </w:rPr>
              <w:t>
</w:t>
            </w:r>
            <w:r>
              <w:rPr>
                <w:rFonts w:ascii="Times New Roman"/>
                <w:b w:val="false"/>
                <w:i w:val="false"/>
                <w:color w:val="000000"/>
                <w:sz w:val="20"/>
              </w:rPr>
              <w:t>деятельности банка.</w:t>
            </w:r>
            <w:r>
              <w:br/>
            </w:r>
            <w:r>
              <w:rPr>
                <w:rFonts w:ascii="Times New Roman"/>
                <w:b w:val="false"/>
                <w:i w:val="false"/>
                <w:color w:val="000000"/>
                <w:sz w:val="20"/>
              </w:rPr>
              <w:t>
</w:t>
            </w:r>
            <w:r>
              <w:rPr>
                <w:rFonts w:ascii="Times New Roman"/>
                <w:b w:val="false"/>
                <w:i w:val="false"/>
                <w:color w:val="000000"/>
                <w:sz w:val="20"/>
              </w:rPr>
              <w:t>Мероприятия, принимаемые</w:t>
            </w:r>
            <w:r>
              <w:br/>
            </w:r>
            <w:r>
              <w:rPr>
                <w:rFonts w:ascii="Times New Roman"/>
                <w:b w:val="false"/>
                <w:i w:val="false"/>
                <w:color w:val="000000"/>
                <w:sz w:val="20"/>
              </w:rPr>
              <w:t>
</w:t>
            </w:r>
            <w:r>
              <w:rPr>
                <w:rFonts w:ascii="Times New Roman"/>
                <w:b w:val="false"/>
                <w:i w:val="false"/>
                <w:color w:val="000000"/>
                <w:sz w:val="20"/>
              </w:rPr>
              <w:t>для устранения</w:t>
            </w:r>
            <w:r>
              <w:br/>
            </w:r>
            <w:r>
              <w:rPr>
                <w:rFonts w:ascii="Times New Roman"/>
                <w:b w:val="false"/>
                <w:i w:val="false"/>
                <w:color w:val="000000"/>
                <w:sz w:val="20"/>
              </w:rPr>
              <w:t>
</w:t>
            </w:r>
            <w:r>
              <w:rPr>
                <w:rFonts w:ascii="Times New Roman"/>
                <w:b w:val="false"/>
                <w:i w:val="false"/>
                <w:color w:val="000000"/>
                <w:sz w:val="20"/>
              </w:rPr>
              <w:t>выявленного отклонения,</w:t>
            </w:r>
            <w:r>
              <w:br/>
            </w:r>
            <w:r>
              <w:rPr>
                <w:rFonts w:ascii="Times New Roman"/>
                <w:b w:val="false"/>
                <w:i w:val="false"/>
                <w:color w:val="000000"/>
                <w:sz w:val="20"/>
              </w:rPr>
              <w:t>
</w:t>
            </w:r>
            <w:r>
              <w:rPr>
                <w:rFonts w:ascii="Times New Roman"/>
                <w:b w:val="false"/>
                <w:i w:val="false"/>
                <w:color w:val="000000"/>
                <w:sz w:val="20"/>
              </w:rPr>
              <w:t>являются эффективными и</w:t>
            </w:r>
            <w:r>
              <w:br/>
            </w:r>
            <w:r>
              <w:rPr>
                <w:rFonts w:ascii="Times New Roman"/>
                <w:b w:val="false"/>
                <w:i w:val="false"/>
                <w:color w:val="000000"/>
                <w:sz w:val="20"/>
              </w:rPr>
              <w:t>
</w:t>
            </w:r>
            <w:r>
              <w:rPr>
                <w:rFonts w:ascii="Times New Roman"/>
                <w:b w:val="false"/>
                <w:i w:val="false"/>
                <w:color w:val="000000"/>
                <w:sz w:val="20"/>
              </w:rPr>
              <w:t>направлены на снижение</w:t>
            </w:r>
            <w:r>
              <w:br/>
            </w:r>
            <w:r>
              <w:rPr>
                <w:rFonts w:ascii="Times New Roman"/>
                <w:b w:val="false"/>
                <w:i w:val="false"/>
                <w:color w:val="000000"/>
                <w:sz w:val="20"/>
              </w:rPr>
              <w:t>
</w:t>
            </w:r>
            <w:r>
              <w:rPr>
                <w:rFonts w:ascii="Times New Roman"/>
                <w:b w:val="false"/>
                <w:i w:val="false"/>
                <w:color w:val="000000"/>
                <w:sz w:val="20"/>
              </w:rPr>
              <w:t>негативного влияния</w:t>
            </w:r>
            <w:r>
              <w:br/>
            </w:r>
            <w:r>
              <w:rPr>
                <w:rFonts w:ascii="Times New Roman"/>
                <w:b w:val="false"/>
                <w:i w:val="false"/>
                <w:color w:val="000000"/>
                <w:sz w:val="20"/>
              </w:rPr>
              <w:t>
</w:t>
            </w:r>
            <w:r>
              <w:rPr>
                <w:rFonts w:ascii="Times New Roman"/>
                <w:b w:val="false"/>
                <w:i w:val="false"/>
                <w:color w:val="000000"/>
                <w:sz w:val="20"/>
              </w:rPr>
              <w:t>данного отклонения на</w:t>
            </w:r>
            <w:r>
              <w:br/>
            </w:r>
            <w:r>
              <w:rPr>
                <w:rFonts w:ascii="Times New Roman"/>
                <w:b w:val="false"/>
                <w:i w:val="false"/>
                <w:color w:val="000000"/>
                <w:sz w:val="20"/>
              </w:rPr>
              <w:t>
</w:t>
            </w:r>
            <w:r>
              <w:rPr>
                <w:rFonts w:ascii="Times New Roman"/>
                <w:b w:val="false"/>
                <w:i w:val="false"/>
                <w:color w:val="000000"/>
                <w:sz w:val="20"/>
              </w:rPr>
              <w:t>финансовую устойчивость</w:t>
            </w:r>
            <w:r>
              <w:br/>
            </w:r>
            <w:r>
              <w:rPr>
                <w:rFonts w:ascii="Times New Roman"/>
                <w:b w:val="false"/>
                <w:i w:val="false"/>
                <w:color w:val="000000"/>
                <w:sz w:val="20"/>
              </w:rPr>
              <w:t>
</w:t>
            </w:r>
            <w:r>
              <w:rPr>
                <w:rFonts w:ascii="Times New Roman"/>
                <w:b w:val="false"/>
                <w:i w:val="false"/>
                <w:color w:val="000000"/>
                <w:sz w:val="20"/>
              </w:rPr>
              <w:t>банка.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обладает</w:t>
            </w:r>
            <w:r>
              <w:br/>
            </w:r>
            <w:r>
              <w:rPr>
                <w:rFonts w:ascii="Times New Roman"/>
                <w:b w:val="false"/>
                <w:i w:val="false"/>
                <w:color w:val="000000"/>
                <w:sz w:val="20"/>
              </w:rPr>
              <w:t>
</w:t>
            </w:r>
            <w:r>
              <w:rPr>
                <w:rFonts w:ascii="Times New Roman"/>
                <w:b w:val="false"/>
                <w:i w:val="false"/>
                <w:color w:val="000000"/>
                <w:sz w:val="20"/>
              </w:rPr>
              <w:t>адекватной системой для</w:t>
            </w:r>
            <w:r>
              <w:br/>
            </w:r>
            <w:r>
              <w:rPr>
                <w:rFonts w:ascii="Times New Roman"/>
                <w:b w:val="false"/>
                <w:i w:val="false"/>
                <w:color w:val="000000"/>
                <w:sz w:val="20"/>
              </w:rPr>
              <w:t>
</w:t>
            </w:r>
            <w:r>
              <w:rPr>
                <w:rFonts w:ascii="Times New Roman"/>
                <w:b w:val="false"/>
                <w:i w:val="false"/>
                <w:color w:val="000000"/>
                <w:sz w:val="20"/>
              </w:rPr>
              <w:t>выявления негативных</w:t>
            </w:r>
            <w:r>
              <w:br/>
            </w:r>
            <w:r>
              <w:rPr>
                <w:rFonts w:ascii="Times New Roman"/>
                <w:b w:val="false"/>
                <w:i w:val="false"/>
                <w:color w:val="000000"/>
                <w:sz w:val="20"/>
              </w:rPr>
              <w:t>
</w:t>
            </w:r>
            <w:r>
              <w:rPr>
                <w:rFonts w:ascii="Times New Roman"/>
                <w:b w:val="false"/>
                <w:i w:val="false"/>
                <w:color w:val="000000"/>
                <w:sz w:val="20"/>
              </w:rPr>
              <w:t>тенденций в качестве</w:t>
            </w:r>
            <w:r>
              <w:br/>
            </w:r>
            <w:r>
              <w:rPr>
                <w:rFonts w:ascii="Times New Roman"/>
                <w:b w:val="false"/>
                <w:i w:val="false"/>
                <w:color w:val="000000"/>
                <w:sz w:val="20"/>
              </w:rPr>
              <w:t>
</w:t>
            </w:r>
            <w:r>
              <w:rPr>
                <w:rFonts w:ascii="Times New Roman"/>
                <w:b w:val="false"/>
                <w:i w:val="false"/>
                <w:color w:val="000000"/>
                <w:sz w:val="20"/>
              </w:rPr>
              <w:t>кредитного портфеля и</w:t>
            </w:r>
            <w:r>
              <w:br/>
            </w:r>
            <w:r>
              <w:rPr>
                <w:rFonts w:ascii="Times New Roman"/>
                <w:b w:val="false"/>
                <w:i w:val="false"/>
                <w:color w:val="000000"/>
                <w:sz w:val="20"/>
              </w:rPr>
              <w:t>
</w:t>
            </w:r>
            <w:r>
              <w:rPr>
                <w:rFonts w:ascii="Times New Roman"/>
                <w:b w:val="false"/>
                <w:i w:val="false"/>
                <w:color w:val="000000"/>
                <w:sz w:val="20"/>
              </w:rPr>
              <w:t>адекватного реагирова-</w:t>
            </w:r>
            <w:r>
              <w:br/>
            </w:r>
            <w:r>
              <w:rPr>
                <w:rFonts w:ascii="Times New Roman"/>
                <w:b w:val="false"/>
                <w:i w:val="false"/>
                <w:color w:val="000000"/>
                <w:sz w:val="20"/>
              </w:rPr>
              <w:t>
</w:t>
            </w:r>
            <w:r>
              <w:rPr>
                <w:rFonts w:ascii="Times New Roman"/>
                <w:b w:val="false"/>
                <w:i w:val="false"/>
                <w:color w:val="000000"/>
                <w:sz w:val="20"/>
              </w:rPr>
              <w:t>ния на сигналы,</w:t>
            </w:r>
            <w:r>
              <w:br/>
            </w:r>
            <w:r>
              <w:rPr>
                <w:rFonts w:ascii="Times New Roman"/>
                <w:b w:val="false"/>
                <w:i w:val="false"/>
                <w:color w:val="000000"/>
                <w:sz w:val="20"/>
              </w:rPr>
              <w:t>
</w:t>
            </w:r>
            <w:r>
              <w:rPr>
                <w:rFonts w:ascii="Times New Roman"/>
                <w:b w:val="false"/>
                <w:i w:val="false"/>
                <w:color w:val="000000"/>
                <w:sz w:val="20"/>
              </w:rPr>
              <w:t>которые, в том числе</w:t>
            </w:r>
            <w:r>
              <w:br/>
            </w:r>
            <w:r>
              <w:rPr>
                <w:rFonts w:ascii="Times New Roman"/>
                <w:b w:val="false"/>
                <w:i w:val="false"/>
                <w:color w:val="000000"/>
                <w:sz w:val="20"/>
              </w:rPr>
              <w:t>
</w:t>
            </w:r>
            <w:r>
              <w:rPr>
                <w:rFonts w:ascii="Times New Roman"/>
                <w:b w:val="false"/>
                <w:i w:val="false"/>
                <w:color w:val="000000"/>
                <w:sz w:val="20"/>
              </w:rPr>
              <w:t>происходят в результате</w:t>
            </w:r>
            <w:r>
              <w:br/>
            </w:r>
            <w:r>
              <w:rPr>
                <w:rFonts w:ascii="Times New Roman"/>
                <w:b w:val="false"/>
                <w:i w:val="false"/>
                <w:color w:val="000000"/>
                <w:sz w:val="20"/>
              </w:rPr>
              <w:t>
</w:t>
            </w:r>
            <w:r>
              <w:rPr>
                <w:rFonts w:ascii="Times New Roman"/>
                <w:b w:val="false"/>
                <w:i w:val="false"/>
                <w:color w:val="000000"/>
                <w:sz w:val="20"/>
              </w:rPr>
              <w:t>изменения рыночных</w:t>
            </w:r>
            <w:r>
              <w:br/>
            </w:r>
            <w:r>
              <w:rPr>
                <w:rFonts w:ascii="Times New Roman"/>
                <w:b w:val="false"/>
                <w:i w:val="false"/>
                <w:color w:val="000000"/>
                <w:sz w:val="20"/>
              </w:rPr>
              <w:t>
</w:t>
            </w:r>
            <w:r>
              <w:rPr>
                <w:rFonts w:ascii="Times New Roman"/>
                <w:b w:val="false"/>
                <w:i w:val="false"/>
                <w:color w:val="000000"/>
                <w:sz w:val="20"/>
              </w:rPr>
              <w:t>условий.</w:t>
            </w:r>
            <w:r>
              <w:br/>
            </w:r>
            <w:r>
              <w:rPr>
                <w:rFonts w:ascii="Times New Roman"/>
                <w:b w:val="false"/>
                <w:i w:val="false"/>
                <w:color w:val="000000"/>
                <w:sz w:val="20"/>
              </w:rPr>
              <w:t>
</w:t>
            </w:r>
            <w:r>
              <w:rPr>
                <w:rFonts w:ascii="Times New Roman"/>
                <w:b w:val="false"/>
                <w:i w:val="false"/>
                <w:color w:val="000000"/>
                <w:sz w:val="20"/>
              </w:rPr>
              <w:t>Информация о любых</w:t>
            </w:r>
            <w:r>
              <w:br/>
            </w:r>
            <w:r>
              <w:rPr>
                <w:rFonts w:ascii="Times New Roman"/>
                <w:b w:val="false"/>
                <w:i w:val="false"/>
                <w:color w:val="000000"/>
                <w:sz w:val="20"/>
              </w:rPr>
              <w:t>
</w:t>
            </w:r>
            <w:r>
              <w:rPr>
                <w:rFonts w:ascii="Times New Roman"/>
                <w:b w:val="false"/>
                <w:i w:val="false"/>
                <w:color w:val="000000"/>
                <w:sz w:val="20"/>
              </w:rPr>
              <w:t>существенных отклоне-</w:t>
            </w:r>
            <w:r>
              <w:br/>
            </w:r>
            <w:r>
              <w:rPr>
                <w:rFonts w:ascii="Times New Roman"/>
                <w:b w:val="false"/>
                <w:i w:val="false"/>
                <w:color w:val="000000"/>
                <w:sz w:val="20"/>
              </w:rPr>
              <w:t>
</w:t>
            </w:r>
            <w:r>
              <w:rPr>
                <w:rFonts w:ascii="Times New Roman"/>
                <w:b w:val="false"/>
                <w:i w:val="false"/>
                <w:color w:val="000000"/>
                <w:sz w:val="20"/>
              </w:rPr>
              <w:t>ниях, предоставляемая</w:t>
            </w:r>
            <w:r>
              <w:br/>
            </w:r>
            <w:r>
              <w:rPr>
                <w:rFonts w:ascii="Times New Roman"/>
                <w:b w:val="false"/>
                <w:i w:val="false"/>
                <w:color w:val="000000"/>
                <w:sz w:val="20"/>
              </w:rPr>
              <w:t>
</w:t>
            </w:r>
            <w:r>
              <w:rPr>
                <w:rFonts w:ascii="Times New Roman"/>
                <w:b w:val="false"/>
                <w:i w:val="false"/>
                <w:color w:val="000000"/>
                <w:sz w:val="20"/>
              </w:rPr>
              <w:t>совету директоров,</w:t>
            </w:r>
            <w:r>
              <w:br/>
            </w:r>
            <w:r>
              <w:rPr>
                <w:rFonts w:ascii="Times New Roman"/>
                <w:b w:val="false"/>
                <w:i w:val="false"/>
                <w:color w:val="000000"/>
                <w:sz w:val="20"/>
              </w:rPr>
              <w:t>
</w:t>
            </w:r>
            <w:r>
              <w:rPr>
                <w:rFonts w:ascii="Times New Roman"/>
                <w:b w:val="false"/>
                <w:i w:val="false"/>
                <w:color w:val="000000"/>
                <w:sz w:val="20"/>
              </w:rPr>
              <w:t>является удовлетвори-</w:t>
            </w:r>
            <w:r>
              <w:br/>
            </w:r>
            <w:r>
              <w:rPr>
                <w:rFonts w:ascii="Times New Roman"/>
                <w:b w:val="false"/>
                <w:i w:val="false"/>
                <w:color w:val="000000"/>
                <w:sz w:val="20"/>
              </w:rPr>
              <w:t>
</w:t>
            </w:r>
            <w:r>
              <w:rPr>
                <w:rFonts w:ascii="Times New Roman"/>
                <w:b w:val="false"/>
                <w:i w:val="false"/>
                <w:color w:val="000000"/>
                <w:sz w:val="20"/>
              </w:rPr>
              <w:t>тельной и эффективной</w:t>
            </w:r>
            <w:r>
              <w:br/>
            </w:r>
            <w:r>
              <w:rPr>
                <w:rFonts w:ascii="Times New Roman"/>
                <w:b w:val="false"/>
                <w:i w:val="false"/>
                <w:color w:val="000000"/>
                <w:sz w:val="20"/>
              </w:rPr>
              <w:t>
</w:t>
            </w:r>
            <w:r>
              <w:rPr>
                <w:rFonts w:ascii="Times New Roman"/>
                <w:b w:val="false"/>
                <w:i w:val="false"/>
                <w:color w:val="000000"/>
                <w:sz w:val="20"/>
              </w:rPr>
              <w:t>для поддержания</w:t>
            </w:r>
            <w:r>
              <w:br/>
            </w:r>
            <w:r>
              <w:rPr>
                <w:rFonts w:ascii="Times New Roman"/>
                <w:b w:val="false"/>
                <w:i w:val="false"/>
                <w:color w:val="000000"/>
                <w:sz w:val="20"/>
              </w:rPr>
              <w:t>
</w:t>
            </w:r>
            <w:r>
              <w:rPr>
                <w:rFonts w:ascii="Times New Roman"/>
                <w:b w:val="false"/>
                <w:i w:val="false"/>
                <w:color w:val="000000"/>
                <w:sz w:val="20"/>
              </w:rPr>
              <w:t>финансовой устойчивости</w:t>
            </w:r>
            <w:r>
              <w:br/>
            </w:r>
            <w:r>
              <w:rPr>
                <w:rFonts w:ascii="Times New Roman"/>
                <w:b w:val="false"/>
                <w:i w:val="false"/>
                <w:color w:val="000000"/>
                <w:sz w:val="20"/>
              </w:rPr>
              <w:t>
</w:t>
            </w:r>
            <w:r>
              <w:rPr>
                <w:rFonts w:ascii="Times New Roman"/>
                <w:b w:val="false"/>
                <w:i w:val="false"/>
                <w:color w:val="000000"/>
                <w:sz w:val="20"/>
              </w:rPr>
              <w:t>банка. Мероприятия,</w:t>
            </w:r>
            <w:r>
              <w:br/>
            </w:r>
            <w:r>
              <w:rPr>
                <w:rFonts w:ascii="Times New Roman"/>
                <w:b w:val="false"/>
                <w:i w:val="false"/>
                <w:color w:val="000000"/>
                <w:sz w:val="20"/>
              </w:rPr>
              <w:t>
</w:t>
            </w:r>
            <w:r>
              <w:rPr>
                <w:rFonts w:ascii="Times New Roman"/>
                <w:b w:val="false"/>
                <w:i w:val="false"/>
                <w:color w:val="000000"/>
                <w:sz w:val="20"/>
              </w:rPr>
              <w:t>принимаемые для</w:t>
            </w:r>
            <w:r>
              <w:br/>
            </w:r>
            <w:r>
              <w:rPr>
                <w:rFonts w:ascii="Times New Roman"/>
                <w:b w:val="false"/>
                <w:i w:val="false"/>
                <w:color w:val="000000"/>
                <w:sz w:val="20"/>
              </w:rPr>
              <w:t>
</w:t>
            </w:r>
            <w:r>
              <w:rPr>
                <w:rFonts w:ascii="Times New Roman"/>
                <w:b w:val="false"/>
                <w:i w:val="false"/>
                <w:color w:val="000000"/>
                <w:sz w:val="20"/>
              </w:rPr>
              <w:t>устранения выявленного</w:t>
            </w:r>
            <w:r>
              <w:br/>
            </w:r>
            <w:r>
              <w:rPr>
                <w:rFonts w:ascii="Times New Roman"/>
                <w:b w:val="false"/>
                <w:i w:val="false"/>
                <w:color w:val="000000"/>
                <w:sz w:val="20"/>
              </w:rPr>
              <w:t>
</w:t>
            </w:r>
            <w:r>
              <w:rPr>
                <w:rFonts w:ascii="Times New Roman"/>
                <w:b w:val="false"/>
                <w:i w:val="false"/>
                <w:color w:val="000000"/>
                <w:sz w:val="20"/>
              </w:rPr>
              <w:t>отклонения, являются</w:t>
            </w:r>
            <w:r>
              <w:br/>
            </w:r>
            <w:r>
              <w:rPr>
                <w:rFonts w:ascii="Times New Roman"/>
                <w:b w:val="false"/>
                <w:i w:val="false"/>
                <w:color w:val="000000"/>
                <w:sz w:val="20"/>
              </w:rPr>
              <w:t>
</w:t>
            </w:r>
            <w:r>
              <w:rPr>
                <w:rFonts w:ascii="Times New Roman"/>
                <w:b w:val="false"/>
                <w:i w:val="false"/>
                <w:color w:val="000000"/>
                <w:sz w:val="20"/>
              </w:rPr>
              <w:t>адекватными, но имеются</w:t>
            </w:r>
            <w:r>
              <w:br/>
            </w:r>
            <w:r>
              <w:rPr>
                <w:rFonts w:ascii="Times New Roman"/>
                <w:b w:val="false"/>
                <w:i w:val="false"/>
                <w:color w:val="000000"/>
                <w:sz w:val="20"/>
              </w:rPr>
              <w:t>
</w:t>
            </w:r>
            <w:r>
              <w:rPr>
                <w:rFonts w:ascii="Times New Roman"/>
                <w:b w:val="false"/>
                <w:i w:val="false"/>
                <w:color w:val="000000"/>
                <w:sz w:val="20"/>
              </w:rPr>
              <w:t>некоторые направления,</w:t>
            </w:r>
            <w:r>
              <w:br/>
            </w:r>
            <w:r>
              <w:rPr>
                <w:rFonts w:ascii="Times New Roman"/>
                <w:b w:val="false"/>
                <w:i w:val="false"/>
                <w:color w:val="000000"/>
                <w:sz w:val="20"/>
              </w:rPr>
              <w:t>
</w:t>
            </w:r>
            <w:r>
              <w:rPr>
                <w:rFonts w:ascii="Times New Roman"/>
                <w:b w:val="false"/>
                <w:i w:val="false"/>
                <w:color w:val="000000"/>
                <w:sz w:val="20"/>
              </w:rPr>
              <w:t>требующие совершенство-</w:t>
            </w:r>
            <w:r>
              <w:br/>
            </w:r>
            <w:r>
              <w:rPr>
                <w:rFonts w:ascii="Times New Roman"/>
                <w:b w:val="false"/>
                <w:i w:val="false"/>
                <w:color w:val="000000"/>
                <w:sz w:val="20"/>
              </w:rPr>
              <w:t>
</w:t>
            </w:r>
            <w:r>
              <w:rPr>
                <w:rFonts w:ascii="Times New Roman"/>
                <w:b w:val="false"/>
                <w:i w:val="false"/>
                <w:color w:val="000000"/>
                <w:sz w:val="20"/>
              </w:rPr>
              <w:t>вания и контроля со</w:t>
            </w:r>
            <w:r>
              <w:br/>
            </w:r>
            <w:r>
              <w:rPr>
                <w:rFonts w:ascii="Times New Roman"/>
                <w:b w:val="false"/>
                <w:i w:val="false"/>
                <w:color w:val="000000"/>
                <w:sz w:val="20"/>
              </w:rPr>
              <w:t>
</w:t>
            </w:r>
            <w:r>
              <w:rPr>
                <w:rFonts w:ascii="Times New Roman"/>
                <w:b w:val="false"/>
                <w:i w:val="false"/>
                <w:color w:val="000000"/>
                <w:sz w:val="20"/>
              </w:rPr>
              <w:t>стороны совета</w:t>
            </w:r>
            <w:r>
              <w:br/>
            </w:r>
            <w:r>
              <w:rPr>
                <w:rFonts w:ascii="Times New Roman"/>
                <w:b w:val="false"/>
                <w:i w:val="false"/>
                <w:color w:val="000000"/>
                <w:sz w:val="20"/>
              </w:rPr>
              <w:t>
</w:t>
            </w:r>
            <w:r>
              <w:rPr>
                <w:rFonts w:ascii="Times New Roman"/>
                <w:b w:val="false"/>
                <w:i w:val="false"/>
                <w:color w:val="000000"/>
                <w:sz w:val="20"/>
              </w:rPr>
              <w:t>директоров и правления.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неадекватно</w:t>
            </w:r>
            <w:r>
              <w:br/>
            </w:r>
            <w:r>
              <w:rPr>
                <w:rFonts w:ascii="Times New Roman"/>
                <w:b w:val="false"/>
                <w:i w:val="false"/>
                <w:color w:val="000000"/>
                <w:sz w:val="20"/>
              </w:rPr>
              <w:t>
</w:t>
            </w:r>
            <w:r>
              <w:rPr>
                <w:rFonts w:ascii="Times New Roman"/>
                <w:b w:val="false"/>
                <w:i w:val="false"/>
                <w:color w:val="000000"/>
                <w:sz w:val="20"/>
              </w:rPr>
              <w:t>реагирует на</w:t>
            </w:r>
            <w:r>
              <w:br/>
            </w:r>
            <w:r>
              <w:rPr>
                <w:rFonts w:ascii="Times New Roman"/>
                <w:b w:val="false"/>
                <w:i w:val="false"/>
                <w:color w:val="000000"/>
                <w:sz w:val="20"/>
              </w:rPr>
              <w:t>
</w:t>
            </w:r>
            <w:r>
              <w:rPr>
                <w:rFonts w:ascii="Times New Roman"/>
                <w:b w:val="false"/>
                <w:i w:val="false"/>
                <w:color w:val="000000"/>
                <w:sz w:val="20"/>
              </w:rPr>
              <w:t>возникшие негативные</w:t>
            </w:r>
            <w:r>
              <w:br/>
            </w:r>
            <w:r>
              <w:rPr>
                <w:rFonts w:ascii="Times New Roman"/>
                <w:b w:val="false"/>
                <w:i w:val="false"/>
                <w:color w:val="000000"/>
                <w:sz w:val="20"/>
              </w:rPr>
              <w:t>
</w:t>
            </w:r>
            <w:r>
              <w:rPr>
                <w:rFonts w:ascii="Times New Roman"/>
                <w:b w:val="false"/>
                <w:i w:val="false"/>
                <w:color w:val="000000"/>
                <w:sz w:val="20"/>
              </w:rPr>
              <w:t>тенденции в качестве</w:t>
            </w:r>
            <w:r>
              <w:br/>
            </w:r>
            <w:r>
              <w:rPr>
                <w:rFonts w:ascii="Times New Roman"/>
                <w:b w:val="false"/>
                <w:i w:val="false"/>
                <w:color w:val="000000"/>
                <w:sz w:val="20"/>
              </w:rPr>
              <w:t>
</w:t>
            </w:r>
            <w:r>
              <w:rPr>
                <w:rFonts w:ascii="Times New Roman"/>
                <w:b w:val="false"/>
                <w:i w:val="false"/>
                <w:color w:val="000000"/>
                <w:sz w:val="20"/>
              </w:rPr>
              <w:t>кредитного портфеля.</w:t>
            </w:r>
            <w:r>
              <w:br/>
            </w:r>
            <w:r>
              <w:rPr>
                <w:rFonts w:ascii="Times New Roman"/>
                <w:b w:val="false"/>
                <w:i w:val="false"/>
                <w:color w:val="000000"/>
                <w:sz w:val="20"/>
              </w:rPr>
              <w:t>
</w:t>
            </w:r>
            <w:r>
              <w:rPr>
                <w:rFonts w:ascii="Times New Roman"/>
                <w:b w:val="false"/>
                <w:i w:val="false"/>
                <w:color w:val="000000"/>
                <w:sz w:val="20"/>
              </w:rPr>
              <w:t>Совет директоров не</w:t>
            </w:r>
            <w:r>
              <w:br/>
            </w:r>
            <w:r>
              <w:rPr>
                <w:rFonts w:ascii="Times New Roman"/>
                <w:b w:val="false"/>
                <w:i w:val="false"/>
                <w:color w:val="000000"/>
                <w:sz w:val="20"/>
              </w:rPr>
              <w:t>
</w:t>
            </w:r>
            <w:r>
              <w:rPr>
                <w:rFonts w:ascii="Times New Roman"/>
                <w:b w:val="false"/>
                <w:i w:val="false"/>
                <w:color w:val="000000"/>
                <w:sz w:val="20"/>
              </w:rPr>
              <w:t>получает достаточной</w:t>
            </w:r>
            <w:r>
              <w:br/>
            </w:r>
            <w:r>
              <w:rPr>
                <w:rFonts w:ascii="Times New Roman"/>
                <w:b w:val="false"/>
                <w:i w:val="false"/>
                <w:color w:val="000000"/>
                <w:sz w:val="20"/>
              </w:rPr>
              <w:t>
</w:t>
            </w:r>
            <w:r>
              <w:rPr>
                <w:rFonts w:ascii="Times New Roman"/>
                <w:b w:val="false"/>
                <w:i w:val="false"/>
                <w:color w:val="000000"/>
                <w:sz w:val="20"/>
              </w:rPr>
              <w:t>информации, позволяю-</w:t>
            </w:r>
            <w:r>
              <w:br/>
            </w:r>
            <w:r>
              <w:rPr>
                <w:rFonts w:ascii="Times New Roman"/>
                <w:b w:val="false"/>
                <w:i w:val="false"/>
                <w:color w:val="000000"/>
                <w:sz w:val="20"/>
              </w:rPr>
              <w:t>
</w:t>
            </w:r>
            <w:r>
              <w:rPr>
                <w:rFonts w:ascii="Times New Roman"/>
                <w:b w:val="false"/>
                <w:i w:val="false"/>
                <w:color w:val="000000"/>
                <w:sz w:val="20"/>
              </w:rPr>
              <w:t>щей осуществлять</w:t>
            </w:r>
            <w:r>
              <w:br/>
            </w:r>
            <w:r>
              <w:rPr>
                <w:rFonts w:ascii="Times New Roman"/>
                <w:b w:val="false"/>
                <w:i w:val="false"/>
                <w:color w:val="000000"/>
                <w:sz w:val="20"/>
              </w:rPr>
              <w:t>
</w:t>
            </w:r>
            <w:r>
              <w:rPr>
                <w:rFonts w:ascii="Times New Roman"/>
                <w:b w:val="false"/>
                <w:i w:val="false"/>
                <w:color w:val="000000"/>
                <w:sz w:val="20"/>
              </w:rPr>
              <w:t>мониторинг и</w:t>
            </w:r>
            <w:r>
              <w:br/>
            </w:r>
            <w:r>
              <w:rPr>
                <w:rFonts w:ascii="Times New Roman"/>
                <w:b w:val="false"/>
                <w:i w:val="false"/>
                <w:color w:val="000000"/>
                <w:sz w:val="20"/>
              </w:rPr>
              <w:t>
</w:t>
            </w:r>
            <w:r>
              <w:rPr>
                <w:rFonts w:ascii="Times New Roman"/>
                <w:b w:val="false"/>
                <w:i w:val="false"/>
                <w:color w:val="000000"/>
                <w:sz w:val="20"/>
              </w:rPr>
              <w:t>контролировать</w:t>
            </w:r>
            <w:r>
              <w:br/>
            </w:r>
            <w:r>
              <w:rPr>
                <w:rFonts w:ascii="Times New Roman"/>
                <w:b w:val="false"/>
                <w:i w:val="false"/>
                <w:color w:val="000000"/>
                <w:sz w:val="20"/>
              </w:rPr>
              <w:t>
</w:t>
            </w:r>
            <w:r>
              <w:rPr>
                <w:rFonts w:ascii="Times New Roman"/>
                <w:b w:val="false"/>
                <w:i w:val="false"/>
                <w:color w:val="000000"/>
                <w:sz w:val="20"/>
              </w:rPr>
              <w:t>адекватным образом на</w:t>
            </w:r>
            <w:r>
              <w:br/>
            </w:r>
            <w:r>
              <w:rPr>
                <w:rFonts w:ascii="Times New Roman"/>
                <w:b w:val="false"/>
                <w:i w:val="false"/>
                <w:color w:val="000000"/>
                <w:sz w:val="20"/>
              </w:rPr>
              <w:t>
</w:t>
            </w:r>
            <w:r>
              <w:rPr>
                <w:rFonts w:ascii="Times New Roman"/>
                <w:b w:val="false"/>
                <w:i w:val="false"/>
                <w:color w:val="000000"/>
                <w:sz w:val="20"/>
              </w:rPr>
              <w:t>негативные тенденции</w:t>
            </w:r>
            <w:r>
              <w:br/>
            </w:r>
            <w:r>
              <w:rPr>
                <w:rFonts w:ascii="Times New Roman"/>
                <w:b w:val="false"/>
                <w:i w:val="false"/>
                <w:color w:val="000000"/>
                <w:sz w:val="20"/>
              </w:rPr>
              <w:t>
</w:t>
            </w:r>
            <w:r>
              <w:rPr>
                <w:rFonts w:ascii="Times New Roman"/>
                <w:b w:val="false"/>
                <w:i w:val="false"/>
                <w:color w:val="000000"/>
                <w:sz w:val="20"/>
              </w:rPr>
              <w:t>в качестве кредитного</w:t>
            </w:r>
            <w:r>
              <w:br/>
            </w:r>
            <w:r>
              <w:rPr>
                <w:rFonts w:ascii="Times New Roman"/>
                <w:b w:val="false"/>
                <w:i w:val="false"/>
                <w:color w:val="000000"/>
                <w:sz w:val="20"/>
              </w:rPr>
              <w:t>
</w:t>
            </w:r>
            <w:r>
              <w:rPr>
                <w:rFonts w:ascii="Times New Roman"/>
                <w:b w:val="false"/>
                <w:i w:val="false"/>
                <w:color w:val="000000"/>
                <w:sz w:val="20"/>
              </w:rPr>
              <w:t>портфеля.</w:t>
            </w:r>
            <w:r>
              <w:br/>
            </w:r>
            <w:r>
              <w:rPr>
                <w:rFonts w:ascii="Times New Roman"/>
                <w:b w:val="false"/>
                <w:i w:val="false"/>
                <w:color w:val="000000"/>
                <w:sz w:val="20"/>
              </w:rPr>
              <w:t>
</w:t>
            </w:r>
            <w:r>
              <w:rPr>
                <w:rFonts w:ascii="Times New Roman"/>
                <w:b w:val="false"/>
                <w:i w:val="false"/>
                <w:color w:val="000000"/>
                <w:sz w:val="20"/>
              </w:rPr>
              <w:t>Мероприятия, прини-</w:t>
            </w:r>
            <w:r>
              <w:br/>
            </w:r>
            <w:r>
              <w:rPr>
                <w:rFonts w:ascii="Times New Roman"/>
                <w:b w:val="false"/>
                <w:i w:val="false"/>
                <w:color w:val="000000"/>
                <w:sz w:val="20"/>
              </w:rPr>
              <w:t>
</w:t>
            </w:r>
            <w:r>
              <w:rPr>
                <w:rFonts w:ascii="Times New Roman"/>
                <w:b w:val="false"/>
                <w:i w:val="false"/>
                <w:color w:val="000000"/>
                <w:sz w:val="20"/>
              </w:rPr>
              <w:t>маемые для устранения</w:t>
            </w:r>
            <w:r>
              <w:br/>
            </w:r>
            <w:r>
              <w:rPr>
                <w:rFonts w:ascii="Times New Roman"/>
                <w:b w:val="false"/>
                <w:i w:val="false"/>
                <w:color w:val="000000"/>
                <w:sz w:val="20"/>
              </w:rPr>
              <w:t>
</w:t>
            </w:r>
            <w:r>
              <w:rPr>
                <w:rFonts w:ascii="Times New Roman"/>
                <w:b w:val="false"/>
                <w:i w:val="false"/>
                <w:color w:val="000000"/>
                <w:sz w:val="20"/>
              </w:rPr>
              <w:t>выявленного отклоне-</w:t>
            </w:r>
            <w:r>
              <w:br/>
            </w:r>
            <w:r>
              <w:rPr>
                <w:rFonts w:ascii="Times New Roman"/>
                <w:b w:val="false"/>
                <w:i w:val="false"/>
                <w:color w:val="000000"/>
                <w:sz w:val="20"/>
              </w:rPr>
              <w:t>
</w:t>
            </w:r>
            <w:r>
              <w:rPr>
                <w:rFonts w:ascii="Times New Roman"/>
                <w:b w:val="false"/>
                <w:i w:val="false"/>
                <w:color w:val="000000"/>
                <w:sz w:val="20"/>
              </w:rPr>
              <w:t>ния, являются</w:t>
            </w:r>
            <w:r>
              <w:br/>
            </w:r>
            <w:r>
              <w:rPr>
                <w:rFonts w:ascii="Times New Roman"/>
                <w:b w:val="false"/>
                <w:i w:val="false"/>
                <w:color w:val="000000"/>
                <w:sz w:val="20"/>
              </w:rPr>
              <w:t>
</w:t>
            </w:r>
            <w:r>
              <w:rPr>
                <w:rFonts w:ascii="Times New Roman"/>
                <w:b w:val="false"/>
                <w:i w:val="false"/>
                <w:color w:val="000000"/>
                <w:sz w:val="20"/>
              </w:rPr>
              <w:t>неэффективными,</w:t>
            </w:r>
            <w:r>
              <w:br/>
            </w:r>
            <w:r>
              <w:rPr>
                <w:rFonts w:ascii="Times New Roman"/>
                <w:b w:val="false"/>
                <w:i w:val="false"/>
                <w:color w:val="000000"/>
                <w:sz w:val="20"/>
              </w:rPr>
              <w:t>
</w:t>
            </w: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не</w:t>
            </w:r>
            <w:r>
              <w:br/>
            </w:r>
            <w:r>
              <w:rPr>
                <w:rFonts w:ascii="Times New Roman"/>
                <w:b w:val="false"/>
                <w:i w:val="false"/>
                <w:color w:val="000000"/>
                <w:sz w:val="20"/>
              </w:rPr>
              <w:t>
</w:t>
            </w:r>
            <w:r>
              <w:rPr>
                <w:rFonts w:ascii="Times New Roman"/>
                <w:b w:val="false"/>
                <w:i w:val="false"/>
                <w:color w:val="000000"/>
                <w:sz w:val="20"/>
              </w:rPr>
              <w:t>продемонстрировали</w:t>
            </w:r>
            <w:r>
              <w:br/>
            </w:r>
            <w:r>
              <w:rPr>
                <w:rFonts w:ascii="Times New Roman"/>
                <w:b w:val="false"/>
                <w:i w:val="false"/>
                <w:color w:val="000000"/>
                <w:sz w:val="20"/>
              </w:rPr>
              <w:t>
</w:t>
            </w:r>
            <w:r>
              <w:rPr>
                <w:rFonts w:ascii="Times New Roman"/>
                <w:b w:val="false"/>
                <w:i w:val="false"/>
                <w:color w:val="000000"/>
                <w:sz w:val="20"/>
              </w:rPr>
              <w:t>своей способности</w:t>
            </w:r>
            <w:r>
              <w:br/>
            </w:r>
            <w:r>
              <w:rPr>
                <w:rFonts w:ascii="Times New Roman"/>
                <w:b w:val="false"/>
                <w:i w:val="false"/>
                <w:color w:val="000000"/>
                <w:sz w:val="20"/>
              </w:rPr>
              <w:t>
</w:t>
            </w:r>
            <w:r>
              <w:rPr>
                <w:rFonts w:ascii="Times New Roman"/>
                <w:b w:val="false"/>
                <w:i w:val="false"/>
                <w:color w:val="000000"/>
                <w:sz w:val="20"/>
              </w:rPr>
              <w:t>разрешить проблемы.</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выдачи и</w:t>
            </w:r>
            <w:r>
              <w:br/>
            </w:r>
            <w:r>
              <w:rPr>
                <w:rFonts w:ascii="Times New Roman"/>
                <w:b w:val="false"/>
                <w:i w:val="false"/>
                <w:color w:val="000000"/>
                <w:sz w:val="20"/>
              </w:rPr>
              <w:t>
</w:t>
            </w:r>
            <w:r>
              <w:rPr>
                <w:rFonts w:ascii="Times New Roman"/>
                <w:b w:val="false"/>
                <w:i w:val="false"/>
                <w:color w:val="000000"/>
                <w:sz w:val="20"/>
              </w:rPr>
              <w:t>одобрения</w:t>
            </w:r>
            <w:r>
              <w:br/>
            </w:r>
            <w:r>
              <w:rPr>
                <w:rFonts w:ascii="Times New Roman"/>
                <w:b w:val="false"/>
                <w:i w:val="false"/>
                <w:color w:val="000000"/>
                <w:sz w:val="20"/>
              </w:rPr>
              <w:t>
</w:t>
            </w:r>
            <w:r>
              <w:rPr>
                <w:rFonts w:ascii="Times New Roman"/>
                <w:b w:val="false"/>
                <w:i w:val="false"/>
                <w:color w:val="000000"/>
                <w:sz w:val="20"/>
              </w:rPr>
              <w:t>кредитов</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эффективно опреде-</w:t>
            </w:r>
            <w:r>
              <w:br/>
            </w:r>
            <w:r>
              <w:rPr>
                <w:rFonts w:ascii="Times New Roman"/>
                <w:b w:val="false"/>
                <w:i w:val="false"/>
                <w:color w:val="000000"/>
                <w:sz w:val="20"/>
              </w:rPr>
              <w:t>
</w:t>
            </w:r>
            <w:r>
              <w:rPr>
                <w:rFonts w:ascii="Times New Roman"/>
                <w:b w:val="false"/>
                <w:i w:val="false"/>
                <w:color w:val="000000"/>
                <w:sz w:val="20"/>
              </w:rPr>
              <w:t>ляет, отслеживает и</w:t>
            </w:r>
            <w:r>
              <w:br/>
            </w:r>
            <w:r>
              <w:rPr>
                <w:rFonts w:ascii="Times New Roman"/>
                <w:b w:val="false"/>
                <w:i w:val="false"/>
                <w:color w:val="000000"/>
                <w:sz w:val="20"/>
              </w:rPr>
              <w:t>
</w:t>
            </w:r>
            <w:r>
              <w:rPr>
                <w:rFonts w:ascii="Times New Roman"/>
                <w:b w:val="false"/>
                <w:i w:val="false"/>
                <w:color w:val="000000"/>
                <w:sz w:val="20"/>
              </w:rPr>
              <w:t>отчитывается о значитель-</w:t>
            </w:r>
            <w:r>
              <w:br/>
            </w:r>
            <w:r>
              <w:rPr>
                <w:rFonts w:ascii="Times New Roman"/>
                <w:b w:val="false"/>
                <w:i w:val="false"/>
                <w:color w:val="000000"/>
                <w:sz w:val="20"/>
              </w:rPr>
              <w:t>
</w:t>
            </w:r>
            <w:r>
              <w:rPr>
                <w:rFonts w:ascii="Times New Roman"/>
                <w:b w:val="false"/>
                <w:i w:val="false"/>
                <w:color w:val="000000"/>
                <w:sz w:val="20"/>
              </w:rPr>
              <w:t>ных отклонениях от</w:t>
            </w:r>
            <w:r>
              <w:br/>
            </w:r>
            <w:r>
              <w:rPr>
                <w:rFonts w:ascii="Times New Roman"/>
                <w:b w:val="false"/>
                <w:i w:val="false"/>
                <w:color w:val="000000"/>
                <w:sz w:val="20"/>
              </w:rPr>
              <w:t>
</w:t>
            </w:r>
            <w:r>
              <w:rPr>
                <w:rFonts w:ascii="Times New Roman"/>
                <w:b w:val="false"/>
                <w:i w:val="false"/>
                <w:color w:val="000000"/>
                <w:sz w:val="20"/>
              </w:rPr>
              <w:t>политики выдачи и</w:t>
            </w:r>
            <w:r>
              <w:br/>
            </w:r>
            <w:r>
              <w:rPr>
                <w:rFonts w:ascii="Times New Roman"/>
                <w:b w:val="false"/>
                <w:i w:val="false"/>
                <w:color w:val="000000"/>
                <w:sz w:val="20"/>
              </w:rPr>
              <w:t>
</w:t>
            </w:r>
            <w:r>
              <w:rPr>
                <w:rFonts w:ascii="Times New Roman"/>
                <w:b w:val="false"/>
                <w:i w:val="false"/>
                <w:color w:val="000000"/>
                <w:sz w:val="20"/>
              </w:rPr>
              <w:t>одобрения кредитов, как</w:t>
            </w:r>
            <w:r>
              <w:br/>
            </w:r>
            <w:r>
              <w:rPr>
                <w:rFonts w:ascii="Times New Roman"/>
                <w:b w:val="false"/>
                <w:i w:val="false"/>
                <w:color w:val="000000"/>
                <w:sz w:val="20"/>
              </w:rPr>
              <w:t>
</w:t>
            </w:r>
            <w:r>
              <w:rPr>
                <w:rFonts w:ascii="Times New Roman"/>
                <w:b w:val="false"/>
                <w:i w:val="false"/>
                <w:color w:val="000000"/>
                <w:sz w:val="20"/>
              </w:rPr>
              <w:t>индивидуально, так и в</w:t>
            </w:r>
            <w:r>
              <w:br/>
            </w:r>
            <w:r>
              <w:rPr>
                <w:rFonts w:ascii="Times New Roman"/>
                <w:b w:val="false"/>
                <w:i w:val="false"/>
                <w:color w:val="000000"/>
                <w:sz w:val="20"/>
              </w:rPr>
              <w:t>
</w:t>
            </w:r>
            <w:r>
              <w:rPr>
                <w:rFonts w:ascii="Times New Roman"/>
                <w:b w:val="false"/>
                <w:i w:val="false"/>
                <w:color w:val="000000"/>
                <w:sz w:val="20"/>
              </w:rPr>
              <w:t>совокупности на уровне</w:t>
            </w:r>
            <w:r>
              <w:br/>
            </w:r>
            <w:r>
              <w:rPr>
                <w:rFonts w:ascii="Times New Roman"/>
                <w:b w:val="false"/>
                <w:i w:val="false"/>
                <w:color w:val="000000"/>
                <w:sz w:val="20"/>
              </w:rPr>
              <w:t>
</w:t>
            </w:r>
            <w:r>
              <w:rPr>
                <w:rFonts w:ascii="Times New Roman"/>
                <w:b w:val="false"/>
                <w:i w:val="false"/>
                <w:color w:val="000000"/>
                <w:sz w:val="20"/>
              </w:rPr>
              <w:t>портфеля.</w:t>
            </w:r>
            <w:r>
              <w:br/>
            </w:r>
            <w:r>
              <w:rPr>
                <w:rFonts w:ascii="Times New Roman"/>
                <w:b w:val="false"/>
                <w:i w:val="false"/>
                <w:color w:val="000000"/>
                <w:sz w:val="20"/>
              </w:rPr>
              <w:t>
</w:t>
            </w:r>
            <w:r>
              <w:rPr>
                <w:rFonts w:ascii="Times New Roman"/>
                <w:b w:val="false"/>
                <w:i w:val="false"/>
                <w:color w:val="000000"/>
                <w:sz w:val="20"/>
              </w:rPr>
              <w:t>Отмечены несущественные</w:t>
            </w:r>
            <w:r>
              <w:br/>
            </w:r>
            <w:r>
              <w:rPr>
                <w:rFonts w:ascii="Times New Roman"/>
                <w:b w:val="false"/>
                <w:i w:val="false"/>
                <w:color w:val="000000"/>
                <w:sz w:val="20"/>
              </w:rPr>
              <w:t>
</w:t>
            </w:r>
            <w:r>
              <w:rPr>
                <w:rFonts w:ascii="Times New Roman"/>
                <w:b w:val="false"/>
                <w:i w:val="false"/>
                <w:color w:val="000000"/>
                <w:sz w:val="20"/>
              </w:rPr>
              <w:t>отклонения от</w:t>
            </w:r>
            <w:r>
              <w:br/>
            </w:r>
            <w:r>
              <w:rPr>
                <w:rFonts w:ascii="Times New Roman"/>
                <w:b w:val="false"/>
                <w:i w:val="false"/>
                <w:color w:val="000000"/>
                <w:sz w:val="20"/>
              </w:rPr>
              <w:t>
</w:t>
            </w:r>
            <w:r>
              <w:rPr>
                <w:rFonts w:ascii="Times New Roman"/>
                <w:b w:val="false"/>
                <w:i w:val="false"/>
                <w:color w:val="000000"/>
                <w:sz w:val="20"/>
              </w:rPr>
              <w:t>установленных политик и</w:t>
            </w:r>
            <w:r>
              <w:br/>
            </w:r>
            <w:r>
              <w:rPr>
                <w:rFonts w:ascii="Times New Roman"/>
                <w:b w:val="false"/>
                <w:i w:val="false"/>
                <w:color w:val="000000"/>
                <w:sz w:val="20"/>
              </w:rPr>
              <w:t>
</w:t>
            </w:r>
            <w:r>
              <w:rPr>
                <w:rFonts w:ascii="Times New Roman"/>
                <w:b w:val="false"/>
                <w:i w:val="false"/>
                <w:color w:val="000000"/>
                <w:sz w:val="20"/>
              </w:rPr>
              <w:t>процедур.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определяет, отсле-</w:t>
            </w:r>
            <w:r>
              <w:br/>
            </w:r>
            <w:r>
              <w:rPr>
                <w:rFonts w:ascii="Times New Roman"/>
                <w:b w:val="false"/>
                <w:i w:val="false"/>
                <w:color w:val="000000"/>
                <w:sz w:val="20"/>
              </w:rPr>
              <w:t>
</w:t>
            </w:r>
            <w:r>
              <w:rPr>
                <w:rFonts w:ascii="Times New Roman"/>
                <w:b w:val="false"/>
                <w:i w:val="false"/>
                <w:color w:val="000000"/>
                <w:sz w:val="20"/>
              </w:rPr>
              <w:t>живает и отчитывается о</w:t>
            </w:r>
            <w:r>
              <w:br/>
            </w:r>
            <w:r>
              <w:rPr>
                <w:rFonts w:ascii="Times New Roman"/>
                <w:b w:val="false"/>
                <w:i w:val="false"/>
                <w:color w:val="000000"/>
                <w:sz w:val="20"/>
              </w:rPr>
              <w:t>
</w:t>
            </w:r>
            <w:r>
              <w:rPr>
                <w:rFonts w:ascii="Times New Roman"/>
                <w:b w:val="false"/>
                <w:i w:val="false"/>
                <w:color w:val="000000"/>
                <w:sz w:val="20"/>
              </w:rPr>
              <w:t>значительных отклоне-</w:t>
            </w:r>
            <w:r>
              <w:br/>
            </w:r>
            <w:r>
              <w:rPr>
                <w:rFonts w:ascii="Times New Roman"/>
                <w:b w:val="false"/>
                <w:i w:val="false"/>
                <w:color w:val="000000"/>
                <w:sz w:val="20"/>
              </w:rPr>
              <w:t>
</w:t>
            </w:r>
            <w:r>
              <w:rPr>
                <w:rFonts w:ascii="Times New Roman"/>
                <w:b w:val="false"/>
                <w:i w:val="false"/>
                <w:color w:val="000000"/>
                <w:sz w:val="20"/>
              </w:rPr>
              <w:t>ниях от политики выдачи</w:t>
            </w:r>
            <w:r>
              <w:br/>
            </w:r>
            <w:r>
              <w:rPr>
                <w:rFonts w:ascii="Times New Roman"/>
                <w:b w:val="false"/>
                <w:i w:val="false"/>
                <w:color w:val="000000"/>
                <w:sz w:val="20"/>
              </w:rPr>
              <w:t>
</w:t>
            </w:r>
            <w:r>
              <w:rPr>
                <w:rFonts w:ascii="Times New Roman"/>
                <w:b w:val="false"/>
                <w:i w:val="false"/>
                <w:color w:val="000000"/>
                <w:sz w:val="20"/>
              </w:rPr>
              <w:t>и одобрения кредитов,</w:t>
            </w:r>
            <w:r>
              <w:br/>
            </w:r>
            <w:r>
              <w:rPr>
                <w:rFonts w:ascii="Times New Roman"/>
                <w:b w:val="false"/>
                <w:i w:val="false"/>
                <w:color w:val="000000"/>
                <w:sz w:val="20"/>
              </w:rPr>
              <w:t>
</w:t>
            </w:r>
            <w:r>
              <w:rPr>
                <w:rFonts w:ascii="Times New Roman"/>
                <w:b w:val="false"/>
                <w:i w:val="false"/>
                <w:color w:val="000000"/>
                <w:sz w:val="20"/>
              </w:rPr>
              <w:t>индивидуально по</w:t>
            </w:r>
            <w:r>
              <w:br/>
            </w:r>
            <w:r>
              <w:rPr>
                <w:rFonts w:ascii="Times New Roman"/>
                <w:b w:val="false"/>
                <w:i w:val="false"/>
                <w:color w:val="000000"/>
                <w:sz w:val="20"/>
              </w:rPr>
              <w:t>
</w:t>
            </w:r>
            <w:r>
              <w:rPr>
                <w:rFonts w:ascii="Times New Roman"/>
                <w:b w:val="false"/>
                <w:i w:val="false"/>
                <w:color w:val="000000"/>
                <w:sz w:val="20"/>
              </w:rPr>
              <w:t>каждому займу.</w:t>
            </w:r>
            <w:r>
              <w:br/>
            </w:r>
            <w:r>
              <w:rPr>
                <w:rFonts w:ascii="Times New Roman"/>
                <w:b w:val="false"/>
                <w:i w:val="false"/>
                <w:color w:val="000000"/>
                <w:sz w:val="20"/>
              </w:rPr>
              <w:t>
</w:t>
            </w:r>
            <w:r>
              <w:rPr>
                <w:rFonts w:ascii="Times New Roman"/>
                <w:b w:val="false"/>
                <w:i w:val="false"/>
                <w:color w:val="000000"/>
                <w:sz w:val="20"/>
              </w:rPr>
              <w:t>Среди недостатков могут</w:t>
            </w:r>
            <w:r>
              <w:br/>
            </w:r>
            <w:r>
              <w:rPr>
                <w:rFonts w:ascii="Times New Roman"/>
                <w:b w:val="false"/>
                <w:i w:val="false"/>
                <w:color w:val="000000"/>
                <w:sz w:val="20"/>
              </w:rPr>
              <w:t>
</w:t>
            </w:r>
            <w:r>
              <w:rPr>
                <w:rFonts w:ascii="Times New Roman"/>
                <w:b w:val="false"/>
                <w:i w:val="false"/>
                <w:color w:val="000000"/>
                <w:sz w:val="20"/>
              </w:rPr>
              <w:t>быть постоянные откло-</w:t>
            </w:r>
            <w:r>
              <w:br/>
            </w:r>
            <w:r>
              <w:rPr>
                <w:rFonts w:ascii="Times New Roman"/>
                <w:b w:val="false"/>
                <w:i w:val="false"/>
                <w:color w:val="000000"/>
                <w:sz w:val="20"/>
              </w:rPr>
              <w:t>
</w:t>
            </w:r>
            <w:r>
              <w:rPr>
                <w:rFonts w:ascii="Times New Roman"/>
                <w:b w:val="false"/>
                <w:i w:val="false"/>
                <w:color w:val="000000"/>
                <w:sz w:val="20"/>
              </w:rPr>
              <w:t>нения или неспособность</w:t>
            </w:r>
            <w:r>
              <w:br/>
            </w:r>
            <w:r>
              <w:rPr>
                <w:rFonts w:ascii="Times New Roman"/>
                <w:b w:val="false"/>
                <w:i w:val="false"/>
                <w:color w:val="000000"/>
                <w:sz w:val="20"/>
              </w:rPr>
              <w:t>
</w:t>
            </w:r>
            <w:r>
              <w:rPr>
                <w:rFonts w:ascii="Times New Roman"/>
                <w:b w:val="false"/>
                <w:i w:val="false"/>
                <w:color w:val="000000"/>
                <w:sz w:val="20"/>
              </w:rPr>
              <w:t>выполнять установленные</w:t>
            </w:r>
            <w:r>
              <w:br/>
            </w:r>
            <w:r>
              <w:rPr>
                <w:rFonts w:ascii="Times New Roman"/>
                <w:b w:val="false"/>
                <w:i w:val="false"/>
                <w:color w:val="000000"/>
                <w:sz w:val="20"/>
              </w:rPr>
              <w:t>
</w:t>
            </w:r>
            <w:r>
              <w:rPr>
                <w:rFonts w:ascii="Times New Roman"/>
                <w:b w:val="false"/>
                <w:i w:val="false"/>
                <w:color w:val="000000"/>
                <w:sz w:val="20"/>
              </w:rPr>
              <w:t>политики и процедуры,</w:t>
            </w:r>
            <w:r>
              <w:br/>
            </w:r>
            <w:r>
              <w:rPr>
                <w:rFonts w:ascii="Times New Roman"/>
                <w:b w:val="false"/>
                <w:i w:val="false"/>
                <w:color w:val="000000"/>
                <w:sz w:val="20"/>
              </w:rPr>
              <w:t>
</w:t>
            </w:r>
            <w:r>
              <w:rPr>
                <w:rFonts w:ascii="Times New Roman"/>
                <w:b w:val="false"/>
                <w:i w:val="false"/>
                <w:color w:val="000000"/>
                <w:sz w:val="20"/>
              </w:rPr>
              <w:t>что может повлечь</w:t>
            </w:r>
            <w:r>
              <w:br/>
            </w:r>
            <w:r>
              <w:rPr>
                <w:rFonts w:ascii="Times New Roman"/>
                <w:b w:val="false"/>
                <w:i w:val="false"/>
                <w:color w:val="000000"/>
                <w:sz w:val="20"/>
              </w:rPr>
              <w:t>
</w:t>
            </w:r>
            <w:r>
              <w:rPr>
                <w:rFonts w:ascii="Times New Roman"/>
                <w:b w:val="false"/>
                <w:i w:val="false"/>
                <w:color w:val="000000"/>
                <w:sz w:val="20"/>
              </w:rPr>
              <w:t>неблагоприятные</w:t>
            </w:r>
            <w:r>
              <w:br/>
            </w:r>
            <w:r>
              <w:rPr>
                <w:rFonts w:ascii="Times New Roman"/>
                <w:b w:val="false"/>
                <w:i w:val="false"/>
                <w:color w:val="000000"/>
                <w:sz w:val="20"/>
              </w:rPr>
              <w:t>
</w:t>
            </w:r>
            <w:r>
              <w:rPr>
                <w:rFonts w:ascii="Times New Roman"/>
                <w:b w:val="false"/>
                <w:i w:val="false"/>
                <w:color w:val="000000"/>
                <w:sz w:val="20"/>
              </w:rPr>
              <w:t>последствия для банка.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подтверждает</w:t>
            </w:r>
            <w:r>
              <w:br/>
            </w:r>
            <w:r>
              <w:rPr>
                <w:rFonts w:ascii="Times New Roman"/>
                <w:b w:val="false"/>
                <w:i w:val="false"/>
                <w:color w:val="000000"/>
                <w:sz w:val="20"/>
              </w:rPr>
              <w:t>
</w:t>
            </w:r>
            <w:r>
              <w:rPr>
                <w:rFonts w:ascii="Times New Roman"/>
                <w:b w:val="false"/>
                <w:i w:val="false"/>
                <w:color w:val="000000"/>
                <w:sz w:val="20"/>
              </w:rPr>
              <w:t>значительные</w:t>
            </w:r>
            <w:r>
              <w:br/>
            </w:r>
            <w:r>
              <w:rPr>
                <w:rFonts w:ascii="Times New Roman"/>
                <w:b w:val="false"/>
                <w:i w:val="false"/>
                <w:color w:val="000000"/>
                <w:sz w:val="20"/>
              </w:rPr>
              <w:t>
</w:t>
            </w:r>
            <w:r>
              <w:rPr>
                <w:rFonts w:ascii="Times New Roman"/>
                <w:b w:val="false"/>
                <w:i w:val="false"/>
                <w:color w:val="000000"/>
                <w:sz w:val="20"/>
              </w:rPr>
              <w:t>отклонения от</w:t>
            </w:r>
            <w:r>
              <w:br/>
            </w:r>
            <w:r>
              <w:rPr>
                <w:rFonts w:ascii="Times New Roman"/>
                <w:b w:val="false"/>
                <w:i w:val="false"/>
                <w:color w:val="000000"/>
                <w:sz w:val="20"/>
              </w:rPr>
              <w:t>
</w:t>
            </w:r>
            <w:r>
              <w:rPr>
                <w:rFonts w:ascii="Times New Roman"/>
                <w:b w:val="false"/>
                <w:i w:val="false"/>
                <w:color w:val="000000"/>
                <w:sz w:val="20"/>
              </w:rPr>
              <w:t>политики, но не</w:t>
            </w:r>
            <w:r>
              <w:br/>
            </w:r>
            <w:r>
              <w:rPr>
                <w:rFonts w:ascii="Times New Roman"/>
                <w:b w:val="false"/>
                <w:i w:val="false"/>
                <w:color w:val="000000"/>
                <w:sz w:val="20"/>
              </w:rPr>
              <w:t>
</w:t>
            </w:r>
            <w:r>
              <w:rPr>
                <w:rFonts w:ascii="Times New Roman"/>
                <w:b w:val="false"/>
                <w:i w:val="false"/>
                <w:color w:val="000000"/>
                <w:sz w:val="20"/>
              </w:rPr>
              <w:t>отчитывается по ним</w:t>
            </w:r>
            <w:r>
              <w:br/>
            </w:r>
            <w:r>
              <w:rPr>
                <w:rFonts w:ascii="Times New Roman"/>
                <w:b w:val="false"/>
                <w:i w:val="false"/>
                <w:color w:val="000000"/>
                <w:sz w:val="20"/>
              </w:rPr>
              <w:t>
</w:t>
            </w:r>
            <w:r>
              <w:rPr>
                <w:rFonts w:ascii="Times New Roman"/>
                <w:b w:val="false"/>
                <w:i w:val="false"/>
                <w:color w:val="000000"/>
                <w:sz w:val="20"/>
              </w:rPr>
              <w:t>на индивидуальной</w:t>
            </w:r>
            <w:r>
              <w:br/>
            </w:r>
            <w:r>
              <w:rPr>
                <w:rFonts w:ascii="Times New Roman"/>
                <w:b w:val="false"/>
                <w:i w:val="false"/>
                <w:color w:val="000000"/>
                <w:sz w:val="20"/>
              </w:rPr>
              <w:t>
</w:t>
            </w:r>
            <w:r>
              <w:rPr>
                <w:rFonts w:ascii="Times New Roman"/>
                <w:b w:val="false"/>
                <w:i w:val="false"/>
                <w:color w:val="000000"/>
                <w:sz w:val="20"/>
              </w:rPr>
              <w:t>основе или в</w:t>
            </w:r>
            <w:r>
              <w:br/>
            </w:r>
            <w:r>
              <w:rPr>
                <w:rFonts w:ascii="Times New Roman"/>
                <w:b w:val="false"/>
                <w:i w:val="false"/>
                <w:color w:val="000000"/>
                <w:sz w:val="20"/>
              </w:rPr>
              <w:t>
</w:t>
            </w:r>
            <w:r>
              <w:rPr>
                <w:rFonts w:ascii="Times New Roman"/>
                <w:b w:val="false"/>
                <w:i w:val="false"/>
                <w:color w:val="000000"/>
                <w:sz w:val="20"/>
              </w:rPr>
              <w:t>совокупности на</w:t>
            </w:r>
            <w:r>
              <w:br/>
            </w:r>
            <w:r>
              <w:rPr>
                <w:rFonts w:ascii="Times New Roman"/>
                <w:b w:val="false"/>
                <w:i w:val="false"/>
                <w:color w:val="000000"/>
                <w:sz w:val="20"/>
              </w:rPr>
              <w:t>
</w:t>
            </w:r>
            <w:r>
              <w:rPr>
                <w:rFonts w:ascii="Times New Roman"/>
                <w:b w:val="false"/>
                <w:i w:val="false"/>
                <w:color w:val="000000"/>
                <w:sz w:val="20"/>
              </w:rPr>
              <w:t>уровне портфеля, и</w:t>
            </w:r>
            <w:r>
              <w:br/>
            </w:r>
            <w:r>
              <w:rPr>
                <w:rFonts w:ascii="Times New Roman"/>
                <w:b w:val="false"/>
                <w:i w:val="false"/>
                <w:color w:val="000000"/>
                <w:sz w:val="20"/>
              </w:rPr>
              <w:t>
</w:t>
            </w:r>
            <w:r>
              <w:rPr>
                <w:rFonts w:ascii="Times New Roman"/>
                <w:b w:val="false"/>
                <w:i w:val="false"/>
                <w:color w:val="000000"/>
                <w:sz w:val="20"/>
              </w:rPr>
              <w:t>(или) не анализирует</w:t>
            </w:r>
            <w:r>
              <w:br/>
            </w:r>
            <w:r>
              <w:rPr>
                <w:rFonts w:ascii="Times New Roman"/>
                <w:b w:val="false"/>
                <w:i w:val="false"/>
                <w:color w:val="000000"/>
                <w:sz w:val="20"/>
              </w:rPr>
              <w:t>
</w:t>
            </w:r>
            <w:r>
              <w:rPr>
                <w:rFonts w:ascii="Times New Roman"/>
                <w:b w:val="false"/>
                <w:i w:val="false"/>
                <w:color w:val="000000"/>
                <w:sz w:val="20"/>
              </w:rPr>
              <w:t>их воздействие на</w:t>
            </w:r>
            <w:r>
              <w:br/>
            </w:r>
            <w:r>
              <w:rPr>
                <w:rFonts w:ascii="Times New Roman"/>
                <w:b w:val="false"/>
                <w:i w:val="false"/>
                <w:color w:val="000000"/>
                <w:sz w:val="20"/>
              </w:rPr>
              <w:t>
</w:t>
            </w:r>
            <w:r>
              <w:rPr>
                <w:rFonts w:ascii="Times New Roman"/>
                <w:b w:val="false"/>
                <w:i w:val="false"/>
                <w:color w:val="000000"/>
                <w:sz w:val="20"/>
              </w:rPr>
              <w:t>качество портфеля.</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w:t>
            </w:r>
            <w:r>
              <w:br/>
            </w:r>
            <w:r>
              <w:rPr>
                <w:rFonts w:ascii="Times New Roman"/>
                <w:b w:val="false"/>
                <w:i w:val="false"/>
                <w:color w:val="000000"/>
                <w:sz w:val="20"/>
              </w:rPr>
              <w:t>
</w:t>
            </w:r>
            <w:r>
              <w:rPr>
                <w:rFonts w:ascii="Times New Roman"/>
                <w:b w:val="false"/>
                <w:i w:val="false"/>
                <w:color w:val="000000"/>
                <w:sz w:val="20"/>
              </w:rPr>
              <w:t>анализ</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анализ является</w:t>
            </w:r>
            <w:r>
              <w:br/>
            </w:r>
            <w:r>
              <w:rPr>
                <w:rFonts w:ascii="Times New Roman"/>
                <w:b w:val="false"/>
                <w:i w:val="false"/>
                <w:color w:val="000000"/>
                <w:sz w:val="20"/>
              </w:rPr>
              <w:t>
</w:t>
            </w:r>
            <w:r>
              <w:rPr>
                <w:rFonts w:ascii="Times New Roman"/>
                <w:b w:val="false"/>
                <w:i w:val="false"/>
                <w:color w:val="000000"/>
                <w:sz w:val="20"/>
              </w:rPr>
              <w:t>тщательным и своевремен-</w:t>
            </w:r>
            <w:r>
              <w:br/>
            </w:r>
            <w:r>
              <w:rPr>
                <w:rFonts w:ascii="Times New Roman"/>
                <w:b w:val="false"/>
                <w:i w:val="false"/>
                <w:color w:val="000000"/>
                <w:sz w:val="20"/>
              </w:rPr>
              <w:t>
</w:t>
            </w:r>
            <w:r>
              <w:rPr>
                <w:rFonts w:ascii="Times New Roman"/>
                <w:b w:val="false"/>
                <w:i w:val="false"/>
                <w:color w:val="000000"/>
                <w:sz w:val="20"/>
              </w:rPr>
              <w:t>ным, как на момент выдачи</w:t>
            </w:r>
            <w:r>
              <w:br/>
            </w:r>
            <w:r>
              <w:rPr>
                <w:rFonts w:ascii="Times New Roman"/>
                <w:b w:val="false"/>
                <w:i w:val="false"/>
                <w:color w:val="000000"/>
                <w:sz w:val="20"/>
              </w:rPr>
              <w:t>
</w:t>
            </w:r>
            <w:r>
              <w:rPr>
                <w:rFonts w:ascii="Times New Roman"/>
                <w:b w:val="false"/>
                <w:i w:val="false"/>
                <w:color w:val="000000"/>
                <w:sz w:val="20"/>
              </w:rPr>
              <w:t>кредита, так и после его</w:t>
            </w:r>
            <w:r>
              <w:br/>
            </w:r>
            <w:r>
              <w:rPr>
                <w:rFonts w:ascii="Times New Roman"/>
                <w:b w:val="false"/>
                <w:i w:val="false"/>
                <w:color w:val="000000"/>
                <w:sz w:val="20"/>
              </w:rPr>
              <w:t>
</w:t>
            </w:r>
            <w:r>
              <w:rPr>
                <w:rFonts w:ascii="Times New Roman"/>
                <w:b w:val="false"/>
                <w:i w:val="false"/>
                <w:color w:val="000000"/>
                <w:sz w:val="20"/>
              </w:rPr>
              <w:t>утверждения.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анализ</w:t>
            </w:r>
            <w:r>
              <w:br/>
            </w:r>
            <w:r>
              <w:rPr>
                <w:rFonts w:ascii="Times New Roman"/>
                <w:b w:val="false"/>
                <w:i w:val="false"/>
                <w:color w:val="000000"/>
                <w:sz w:val="20"/>
              </w:rPr>
              <w:t>
</w:t>
            </w:r>
            <w:r>
              <w:rPr>
                <w:rFonts w:ascii="Times New Roman"/>
                <w:b w:val="false"/>
                <w:i w:val="false"/>
                <w:color w:val="000000"/>
                <w:sz w:val="20"/>
              </w:rPr>
              <w:t>надлежащим образом</w:t>
            </w:r>
            <w:r>
              <w:br/>
            </w:r>
            <w:r>
              <w:rPr>
                <w:rFonts w:ascii="Times New Roman"/>
                <w:b w:val="false"/>
                <w:i w:val="false"/>
                <w:color w:val="000000"/>
                <w:sz w:val="20"/>
              </w:rPr>
              <w:t>
</w:t>
            </w:r>
            <w:r>
              <w:rPr>
                <w:rFonts w:ascii="Times New Roman"/>
                <w:b w:val="false"/>
                <w:i w:val="false"/>
                <w:color w:val="000000"/>
                <w:sz w:val="20"/>
              </w:rPr>
              <w:t>определяет основные</w:t>
            </w:r>
            <w:r>
              <w:br/>
            </w:r>
            <w:r>
              <w:rPr>
                <w:rFonts w:ascii="Times New Roman"/>
                <w:b w:val="false"/>
                <w:i w:val="false"/>
                <w:color w:val="000000"/>
                <w:sz w:val="20"/>
              </w:rPr>
              <w:t>
</w:t>
            </w:r>
            <w:r>
              <w:rPr>
                <w:rFonts w:ascii="Times New Roman"/>
                <w:b w:val="false"/>
                <w:i w:val="false"/>
                <w:color w:val="000000"/>
                <w:sz w:val="20"/>
              </w:rPr>
              <w:t>риски и проводится в</w:t>
            </w:r>
            <w:r>
              <w:br/>
            </w:r>
            <w:r>
              <w:rPr>
                <w:rFonts w:ascii="Times New Roman"/>
                <w:b w:val="false"/>
                <w:i w:val="false"/>
                <w:color w:val="000000"/>
                <w:sz w:val="20"/>
              </w:rPr>
              <w:t>
</w:t>
            </w:r>
            <w:r>
              <w:rPr>
                <w:rFonts w:ascii="Times New Roman"/>
                <w:b w:val="false"/>
                <w:i w:val="false"/>
                <w:color w:val="000000"/>
                <w:sz w:val="20"/>
              </w:rPr>
              <w:t>приемлемые сроки.</w:t>
            </w:r>
            <w:r>
              <w:br/>
            </w:r>
            <w:r>
              <w:rPr>
                <w:rFonts w:ascii="Times New Roman"/>
                <w:b w:val="false"/>
                <w:i w:val="false"/>
                <w:color w:val="000000"/>
                <w:sz w:val="20"/>
              </w:rPr>
              <w:t>
</w:t>
            </w:r>
            <w:r>
              <w:rPr>
                <w:rFonts w:ascii="Times New Roman"/>
                <w:b w:val="false"/>
                <w:i w:val="false"/>
                <w:color w:val="000000"/>
                <w:sz w:val="20"/>
              </w:rPr>
              <w:t>Однако требуется</w:t>
            </w:r>
            <w:r>
              <w:br/>
            </w:r>
            <w:r>
              <w:rPr>
                <w:rFonts w:ascii="Times New Roman"/>
                <w:b w:val="false"/>
                <w:i w:val="false"/>
                <w:color w:val="000000"/>
                <w:sz w:val="20"/>
              </w:rPr>
              <w:t>
</w:t>
            </w:r>
            <w:r>
              <w:rPr>
                <w:rFonts w:ascii="Times New Roman"/>
                <w:b w:val="false"/>
                <w:i w:val="false"/>
                <w:color w:val="000000"/>
                <w:sz w:val="20"/>
              </w:rPr>
              <w:t>усилить работу по</w:t>
            </w:r>
            <w:r>
              <w:br/>
            </w:r>
            <w:r>
              <w:rPr>
                <w:rFonts w:ascii="Times New Roman"/>
                <w:b w:val="false"/>
                <w:i w:val="false"/>
                <w:color w:val="000000"/>
                <w:sz w:val="20"/>
              </w:rPr>
              <w:t>
</w:t>
            </w:r>
            <w:r>
              <w:rPr>
                <w:rFonts w:ascii="Times New Roman"/>
                <w:b w:val="false"/>
                <w:i w:val="false"/>
                <w:color w:val="000000"/>
                <w:sz w:val="20"/>
              </w:rPr>
              <w:t>оценке рисков после</w:t>
            </w:r>
            <w:r>
              <w:br/>
            </w:r>
            <w:r>
              <w:rPr>
                <w:rFonts w:ascii="Times New Roman"/>
                <w:b w:val="false"/>
                <w:i w:val="false"/>
                <w:color w:val="000000"/>
                <w:sz w:val="20"/>
              </w:rPr>
              <w:t>
</w:t>
            </w:r>
            <w:r>
              <w:rPr>
                <w:rFonts w:ascii="Times New Roman"/>
                <w:b w:val="false"/>
                <w:i w:val="false"/>
                <w:color w:val="000000"/>
                <w:sz w:val="20"/>
              </w:rPr>
              <w:t>утверждения кредитов.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анализ</w:t>
            </w:r>
            <w:r>
              <w:br/>
            </w:r>
            <w:r>
              <w:rPr>
                <w:rFonts w:ascii="Times New Roman"/>
                <w:b w:val="false"/>
                <w:i w:val="false"/>
                <w:color w:val="000000"/>
                <w:sz w:val="20"/>
              </w:rPr>
              <w:t>
</w:t>
            </w:r>
            <w:r>
              <w:rPr>
                <w:rFonts w:ascii="Times New Roman"/>
                <w:b w:val="false"/>
                <w:i w:val="false"/>
                <w:color w:val="000000"/>
                <w:sz w:val="20"/>
              </w:rPr>
              <w:t>проводится недоста-</w:t>
            </w:r>
            <w:r>
              <w:br/>
            </w:r>
            <w:r>
              <w:rPr>
                <w:rFonts w:ascii="Times New Roman"/>
                <w:b w:val="false"/>
                <w:i w:val="false"/>
                <w:color w:val="000000"/>
                <w:sz w:val="20"/>
              </w:rPr>
              <w:t>
</w:t>
            </w:r>
            <w:r>
              <w:rPr>
                <w:rFonts w:ascii="Times New Roman"/>
                <w:b w:val="false"/>
                <w:i w:val="false"/>
                <w:color w:val="000000"/>
                <w:sz w:val="20"/>
              </w:rPr>
              <w:t>точно, основные риски</w:t>
            </w:r>
            <w:r>
              <w:br/>
            </w:r>
            <w:r>
              <w:rPr>
                <w:rFonts w:ascii="Times New Roman"/>
                <w:b w:val="false"/>
                <w:i w:val="false"/>
                <w:color w:val="000000"/>
                <w:sz w:val="20"/>
              </w:rPr>
              <w:t>
</w:t>
            </w:r>
            <w:r>
              <w:rPr>
                <w:rFonts w:ascii="Times New Roman"/>
                <w:b w:val="false"/>
                <w:i w:val="false"/>
                <w:color w:val="000000"/>
                <w:sz w:val="20"/>
              </w:rPr>
              <w:t>учитываются неадек-</w:t>
            </w:r>
            <w:r>
              <w:br/>
            </w:r>
            <w:r>
              <w:rPr>
                <w:rFonts w:ascii="Times New Roman"/>
                <w:b w:val="false"/>
                <w:i w:val="false"/>
                <w:color w:val="000000"/>
                <w:sz w:val="20"/>
              </w:rPr>
              <w:t>
</w:t>
            </w:r>
            <w:r>
              <w:rPr>
                <w:rFonts w:ascii="Times New Roman"/>
                <w:b w:val="false"/>
                <w:i w:val="false"/>
                <w:color w:val="000000"/>
                <w:sz w:val="20"/>
              </w:rPr>
              <w:t>ватно. Кредитные</w:t>
            </w:r>
            <w:r>
              <w:br/>
            </w:r>
            <w:r>
              <w:rPr>
                <w:rFonts w:ascii="Times New Roman"/>
                <w:b w:val="false"/>
                <w:i w:val="false"/>
                <w:color w:val="000000"/>
                <w:sz w:val="20"/>
              </w:rPr>
              <w:t>
</w:t>
            </w:r>
            <w:r>
              <w:rPr>
                <w:rFonts w:ascii="Times New Roman"/>
                <w:b w:val="false"/>
                <w:i w:val="false"/>
                <w:color w:val="000000"/>
                <w:sz w:val="20"/>
              </w:rPr>
              <w:t>данные проверяются</w:t>
            </w:r>
            <w:r>
              <w:br/>
            </w:r>
            <w:r>
              <w:rPr>
                <w:rFonts w:ascii="Times New Roman"/>
                <w:b w:val="false"/>
                <w:i w:val="false"/>
                <w:color w:val="000000"/>
                <w:sz w:val="20"/>
              </w:rPr>
              <w:t>
</w:t>
            </w:r>
            <w:r>
              <w:rPr>
                <w:rFonts w:ascii="Times New Roman"/>
                <w:b w:val="false"/>
                <w:i w:val="false"/>
                <w:color w:val="000000"/>
                <w:sz w:val="20"/>
              </w:rPr>
              <w:t>не своевременно.</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 ис-</w:t>
            </w:r>
            <w:r>
              <w:br/>
            </w:r>
            <w:r>
              <w:rPr>
                <w:rFonts w:ascii="Times New Roman"/>
                <w:b w:val="false"/>
                <w:i w:val="false"/>
                <w:color w:val="000000"/>
                <w:sz w:val="20"/>
              </w:rPr>
              <w:t>
</w:t>
            </w:r>
            <w:r>
              <w:rPr>
                <w:rFonts w:ascii="Times New Roman"/>
                <w:b w:val="false"/>
                <w:i w:val="false"/>
                <w:color w:val="000000"/>
                <w:sz w:val="20"/>
              </w:rPr>
              <w:t>пользуемые</w:t>
            </w:r>
            <w:r>
              <w:br/>
            </w:r>
            <w:r>
              <w:rPr>
                <w:rFonts w:ascii="Times New Roman"/>
                <w:b w:val="false"/>
                <w:i w:val="false"/>
                <w:color w:val="000000"/>
                <w:sz w:val="20"/>
              </w:rPr>
              <w:t>
</w:t>
            </w:r>
            <w:r>
              <w:rPr>
                <w:rFonts w:ascii="Times New Roman"/>
                <w:b w:val="false"/>
                <w:i w:val="false"/>
                <w:color w:val="000000"/>
                <w:sz w:val="20"/>
              </w:rPr>
              <w:t>при оценке</w:t>
            </w:r>
            <w:r>
              <w:br/>
            </w:r>
            <w:r>
              <w:rPr>
                <w:rFonts w:ascii="Times New Roman"/>
                <w:b w:val="false"/>
                <w:i w:val="false"/>
                <w:color w:val="000000"/>
                <w:sz w:val="20"/>
              </w:rPr>
              <w:t>
</w:t>
            </w:r>
            <w:r>
              <w:rPr>
                <w:rFonts w:ascii="Times New Roman"/>
                <w:b w:val="false"/>
                <w:i w:val="false"/>
                <w:color w:val="000000"/>
                <w:sz w:val="20"/>
              </w:rPr>
              <w:t>кредитного</w:t>
            </w:r>
            <w:r>
              <w:br/>
            </w:r>
            <w:r>
              <w:rPr>
                <w:rFonts w:ascii="Times New Roman"/>
                <w:b w:val="false"/>
                <w:i w:val="false"/>
                <w:color w:val="000000"/>
                <w:sz w:val="20"/>
              </w:rPr>
              <w:t>
</w:t>
            </w:r>
            <w:r>
              <w:rPr>
                <w:rFonts w:ascii="Times New Roman"/>
                <w:b w:val="false"/>
                <w:i w:val="false"/>
                <w:color w:val="000000"/>
                <w:sz w:val="20"/>
              </w:rPr>
              <w:t>риска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модели оценки</w:t>
            </w:r>
            <w:r>
              <w:br/>
            </w:r>
            <w:r>
              <w:rPr>
                <w:rFonts w:ascii="Times New Roman"/>
                <w:b w:val="false"/>
                <w:i w:val="false"/>
                <w:color w:val="000000"/>
                <w:sz w:val="20"/>
              </w:rPr>
              <w:t>
</w:t>
            </w:r>
            <w:r>
              <w:rPr>
                <w:rFonts w:ascii="Times New Roman"/>
                <w:b w:val="false"/>
                <w:i w:val="false"/>
                <w:color w:val="000000"/>
                <w:sz w:val="20"/>
              </w:rPr>
              <w:t>рисков, а также выявления</w:t>
            </w:r>
            <w:r>
              <w:br/>
            </w:r>
            <w:r>
              <w:rPr>
                <w:rFonts w:ascii="Times New Roman"/>
                <w:b w:val="false"/>
                <w:i w:val="false"/>
                <w:color w:val="000000"/>
                <w:sz w:val="20"/>
              </w:rPr>
              <w:t>
</w:t>
            </w:r>
            <w:r>
              <w:rPr>
                <w:rFonts w:ascii="Times New Roman"/>
                <w:b w:val="false"/>
                <w:i w:val="false"/>
                <w:color w:val="000000"/>
                <w:sz w:val="20"/>
              </w:rPr>
              <w:t>проблемных кредитов</w:t>
            </w:r>
            <w:r>
              <w:br/>
            </w:r>
            <w:r>
              <w:rPr>
                <w:rFonts w:ascii="Times New Roman"/>
                <w:b w:val="false"/>
                <w:i w:val="false"/>
                <w:color w:val="000000"/>
                <w:sz w:val="20"/>
              </w:rPr>
              <w:t>
</w:t>
            </w:r>
            <w:r>
              <w:rPr>
                <w:rFonts w:ascii="Times New Roman"/>
                <w:b w:val="false"/>
                <w:i w:val="false"/>
                <w:color w:val="000000"/>
                <w:sz w:val="20"/>
              </w:rPr>
              <w:t>являются точными и</w:t>
            </w:r>
            <w:r>
              <w:br/>
            </w:r>
            <w:r>
              <w:rPr>
                <w:rFonts w:ascii="Times New Roman"/>
                <w:b w:val="false"/>
                <w:i w:val="false"/>
                <w:color w:val="000000"/>
                <w:sz w:val="20"/>
              </w:rPr>
              <w:t>
</w:t>
            </w:r>
            <w:r>
              <w:rPr>
                <w:rFonts w:ascii="Times New Roman"/>
                <w:b w:val="false"/>
                <w:i w:val="false"/>
                <w:color w:val="000000"/>
                <w:sz w:val="20"/>
              </w:rPr>
              <w:t>своевременными. Внутрен-</w:t>
            </w:r>
            <w:r>
              <w:br/>
            </w:r>
            <w:r>
              <w:rPr>
                <w:rFonts w:ascii="Times New Roman"/>
                <w:b w:val="false"/>
                <w:i w:val="false"/>
                <w:color w:val="000000"/>
                <w:sz w:val="20"/>
              </w:rPr>
              <w:t>
</w:t>
            </w:r>
            <w:r>
              <w:rPr>
                <w:rFonts w:ascii="Times New Roman"/>
                <w:b w:val="false"/>
                <w:i w:val="false"/>
                <w:color w:val="000000"/>
                <w:sz w:val="20"/>
              </w:rPr>
              <w:t>ние модели качественно</w:t>
            </w:r>
            <w:r>
              <w:br/>
            </w:r>
            <w:r>
              <w:rPr>
                <w:rFonts w:ascii="Times New Roman"/>
                <w:b w:val="false"/>
                <w:i w:val="false"/>
                <w:color w:val="000000"/>
                <w:sz w:val="20"/>
              </w:rPr>
              <w:t>
</w:t>
            </w:r>
            <w:r>
              <w:rPr>
                <w:rFonts w:ascii="Times New Roman"/>
                <w:b w:val="false"/>
                <w:i w:val="false"/>
                <w:color w:val="000000"/>
                <w:sz w:val="20"/>
              </w:rPr>
              <w:t>подразделяют кредитный</w:t>
            </w:r>
            <w:r>
              <w:br/>
            </w:r>
            <w:r>
              <w:rPr>
                <w:rFonts w:ascii="Times New Roman"/>
                <w:b w:val="false"/>
                <w:i w:val="false"/>
                <w:color w:val="000000"/>
                <w:sz w:val="20"/>
              </w:rPr>
              <w:t>
</w:t>
            </w:r>
            <w:r>
              <w:rPr>
                <w:rFonts w:ascii="Times New Roman"/>
                <w:b w:val="false"/>
                <w:i w:val="false"/>
                <w:color w:val="000000"/>
                <w:sz w:val="20"/>
              </w:rPr>
              <w:t>риск, как по проблемным,</w:t>
            </w:r>
            <w:r>
              <w:br/>
            </w:r>
            <w:r>
              <w:rPr>
                <w:rFonts w:ascii="Times New Roman"/>
                <w:b w:val="false"/>
                <w:i w:val="false"/>
                <w:color w:val="000000"/>
                <w:sz w:val="20"/>
              </w:rPr>
              <w:t>
</w:t>
            </w:r>
            <w:r>
              <w:rPr>
                <w:rFonts w:ascii="Times New Roman"/>
                <w:b w:val="false"/>
                <w:i w:val="false"/>
                <w:color w:val="000000"/>
                <w:sz w:val="20"/>
              </w:rPr>
              <w:t>так и по получившим</w:t>
            </w:r>
            <w:r>
              <w:br/>
            </w:r>
            <w:r>
              <w:rPr>
                <w:rFonts w:ascii="Times New Roman"/>
                <w:b w:val="false"/>
                <w:i w:val="false"/>
                <w:color w:val="000000"/>
                <w:sz w:val="20"/>
              </w:rPr>
              <w:t>
</w:t>
            </w:r>
            <w:r>
              <w:rPr>
                <w:rFonts w:ascii="Times New Roman"/>
                <w:b w:val="false"/>
                <w:i w:val="false"/>
                <w:color w:val="000000"/>
                <w:sz w:val="20"/>
              </w:rPr>
              <w:t>рейтинг кредитам.</w:t>
            </w:r>
            <w:r>
              <w:br/>
            </w:r>
            <w:r>
              <w:rPr>
                <w:rFonts w:ascii="Times New Roman"/>
                <w:b w:val="false"/>
                <w:i w:val="false"/>
                <w:color w:val="000000"/>
                <w:sz w:val="20"/>
              </w:rPr>
              <w:t>
</w:t>
            </w:r>
            <w:r>
              <w:rPr>
                <w:rFonts w:ascii="Times New Roman"/>
                <w:b w:val="false"/>
                <w:i w:val="false"/>
                <w:color w:val="000000"/>
                <w:sz w:val="20"/>
              </w:rPr>
              <w:t>Применяемая модель</w:t>
            </w:r>
            <w:r>
              <w:br/>
            </w:r>
            <w:r>
              <w:rPr>
                <w:rFonts w:ascii="Times New Roman"/>
                <w:b w:val="false"/>
                <w:i w:val="false"/>
                <w:color w:val="000000"/>
                <w:sz w:val="20"/>
              </w:rPr>
              <w:t>
</w:t>
            </w:r>
            <w:r>
              <w:rPr>
                <w:rFonts w:ascii="Times New Roman"/>
                <w:b w:val="false"/>
                <w:i w:val="false"/>
                <w:color w:val="000000"/>
                <w:sz w:val="20"/>
              </w:rPr>
              <w:t>постоянно совершенст-</w:t>
            </w:r>
            <w:r>
              <w:br/>
            </w:r>
            <w:r>
              <w:rPr>
                <w:rFonts w:ascii="Times New Roman"/>
                <w:b w:val="false"/>
                <w:i w:val="false"/>
                <w:color w:val="000000"/>
                <w:sz w:val="20"/>
              </w:rPr>
              <w:t>
</w:t>
            </w:r>
            <w:r>
              <w:rPr>
                <w:rFonts w:ascii="Times New Roman"/>
                <w:b w:val="false"/>
                <w:i w:val="false"/>
                <w:color w:val="000000"/>
                <w:sz w:val="20"/>
              </w:rPr>
              <w:t>вуется с учетом междуна-</w:t>
            </w:r>
            <w:r>
              <w:br/>
            </w:r>
            <w:r>
              <w:rPr>
                <w:rFonts w:ascii="Times New Roman"/>
                <w:b w:val="false"/>
                <w:i w:val="false"/>
                <w:color w:val="000000"/>
                <w:sz w:val="20"/>
              </w:rPr>
              <w:t>
</w:t>
            </w:r>
            <w:r>
              <w:rPr>
                <w:rFonts w:ascii="Times New Roman"/>
                <w:b w:val="false"/>
                <w:i w:val="false"/>
                <w:color w:val="000000"/>
                <w:sz w:val="20"/>
              </w:rPr>
              <w:t>родного опыта, вновь</w:t>
            </w:r>
            <w:r>
              <w:br/>
            </w:r>
            <w:r>
              <w:rPr>
                <w:rFonts w:ascii="Times New Roman"/>
                <w:b w:val="false"/>
                <w:i w:val="false"/>
                <w:color w:val="000000"/>
                <w:sz w:val="20"/>
              </w:rPr>
              <w:t>
</w:t>
            </w:r>
            <w:r>
              <w:rPr>
                <w:rFonts w:ascii="Times New Roman"/>
                <w:b w:val="false"/>
                <w:i w:val="false"/>
                <w:color w:val="000000"/>
                <w:sz w:val="20"/>
              </w:rPr>
              <w:t>выявленных закономер-</w:t>
            </w:r>
            <w:r>
              <w:br/>
            </w:r>
            <w:r>
              <w:rPr>
                <w:rFonts w:ascii="Times New Roman"/>
                <w:b w:val="false"/>
                <w:i w:val="false"/>
                <w:color w:val="000000"/>
                <w:sz w:val="20"/>
              </w:rPr>
              <w:t>
</w:t>
            </w:r>
            <w:r>
              <w:rPr>
                <w:rFonts w:ascii="Times New Roman"/>
                <w:b w:val="false"/>
                <w:i w:val="false"/>
                <w:color w:val="000000"/>
                <w:sz w:val="20"/>
              </w:rPr>
              <w:t>ностей.</w:t>
            </w:r>
            <w:r>
              <w:br/>
            </w:r>
            <w:r>
              <w:rPr>
                <w:rFonts w:ascii="Times New Roman"/>
                <w:b w:val="false"/>
                <w:i w:val="false"/>
                <w:color w:val="000000"/>
                <w:sz w:val="20"/>
              </w:rPr>
              <w:t>
</w:t>
            </w:r>
            <w:r>
              <w:rPr>
                <w:rFonts w:ascii="Times New Roman"/>
                <w:b w:val="false"/>
                <w:i w:val="false"/>
                <w:color w:val="000000"/>
                <w:sz w:val="20"/>
              </w:rPr>
              <w:t>Банк периодически</w:t>
            </w:r>
            <w:r>
              <w:br/>
            </w:r>
            <w:r>
              <w:rPr>
                <w:rFonts w:ascii="Times New Roman"/>
                <w:b w:val="false"/>
                <w:i w:val="false"/>
                <w:color w:val="000000"/>
                <w:sz w:val="20"/>
              </w:rPr>
              <w:t>
</w:t>
            </w:r>
            <w:r>
              <w:rPr>
                <w:rFonts w:ascii="Times New Roman"/>
                <w:b w:val="false"/>
                <w:i w:val="false"/>
                <w:color w:val="000000"/>
                <w:sz w:val="20"/>
              </w:rPr>
              <w:t>пересматривает лимиты</w:t>
            </w:r>
            <w:r>
              <w:br/>
            </w:r>
            <w:r>
              <w:rPr>
                <w:rFonts w:ascii="Times New Roman"/>
                <w:b w:val="false"/>
                <w:i w:val="false"/>
                <w:color w:val="000000"/>
                <w:sz w:val="20"/>
              </w:rPr>
              <w:t>
</w:t>
            </w:r>
            <w:r>
              <w:rPr>
                <w:rFonts w:ascii="Times New Roman"/>
                <w:b w:val="false"/>
                <w:i w:val="false"/>
                <w:color w:val="000000"/>
                <w:sz w:val="20"/>
              </w:rPr>
              <w:t>с учетом внутренних</w:t>
            </w:r>
            <w:r>
              <w:br/>
            </w:r>
            <w:r>
              <w:rPr>
                <w:rFonts w:ascii="Times New Roman"/>
                <w:b w:val="false"/>
                <w:i w:val="false"/>
                <w:color w:val="000000"/>
                <w:sz w:val="20"/>
              </w:rPr>
              <w:t>
</w:t>
            </w:r>
            <w:r>
              <w:rPr>
                <w:rFonts w:ascii="Times New Roman"/>
                <w:b w:val="false"/>
                <w:i w:val="false"/>
                <w:color w:val="000000"/>
                <w:sz w:val="20"/>
              </w:rPr>
              <w:t>рейтингов заемщиков.</w:t>
            </w:r>
            <w:r>
              <w:br/>
            </w:r>
            <w:r>
              <w:rPr>
                <w:rFonts w:ascii="Times New Roman"/>
                <w:b w:val="false"/>
                <w:i w:val="false"/>
                <w:color w:val="000000"/>
                <w:sz w:val="20"/>
              </w:rPr>
              <w:t>
</w:t>
            </w:r>
            <w:r>
              <w:rPr>
                <w:rFonts w:ascii="Times New Roman"/>
                <w:b w:val="false"/>
                <w:i w:val="false"/>
                <w:color w:val="000000"/>
                <w:sz w:val="20"/>
              </w:rPr>
              <w:t>Четко определены</w:t>
            </w:r>
            <w:r>
              <w:br/>
            </w:r>
            <w:r>
              <w:rPr>
                <w:rFonts w:ascii="Times New Roman"/>
                <w:b w:val="false"/>
                <w:i w:val="false"/>
                <w:color w:val="000000"/>
                <w:sz w:val="20"/>
              </w:rPr>
              <w:t>
</w:t>
            </w:r>
            <w:r>
              <w:rPr>
                <w:rFonts w:ascii="Times New Roman"/>
                <w:b w:val="false"/>
                <w:i w:val="false"/>
                <w:color w:val="000000"/>
                <w:sz w:val="20"/>
              </w:rPr>
              <w:t>процедуры контроля</w:t>
            </w:r>
            <w:r>
              <w:br/>
            </w:r>
            <w:r>
              <w:rPr>
                <w:rFonts w:ascii="Times New Roman"/>
                <w:b w:val="false"/>
                <w:i w:val="false"/>
                <w:color w:val="000000"/>
                <w:sz w:val="20"/>
              </w:rPr>
              <w:t>
</w:t>
            </w:r>
            <w:r>
              <w:rPr>
                <w:rFonts w:ascii="Times New Roman"/>
                <w:b w:val="false"/>
                <w:i w:val="false"/>
                <w:color w:val="000000"/>
                <w:sz w:val="20"/>
              </w:rPr>
              <w:t>установленных лимитов и</w:t>
            </w:r>
            <w:r>
              <w:br/>
            </w:r>
            <w:r>
              <w:rPr>
                <w:rFonts w:ascii="Times New Roman"/>
                <w:b w:val="false"/>
                <w:i w:val="false"/>
                <w:color w:val="000000"/>
                <w:sz w:val="20"/>
              </w:rPr>
              <w:t>
</w:t>
            </w:r>
            <w:r>
              <w:rPr>
                <w:rFonts w:ascii="Times New Roman"/>
                <w:b w:val="false"/>
                <w:i w:val="false"/>
                <w:color w:val="000000"/>
                <w:sz w:val="20"/>
              </w:rPr>
              <w:t>ограничений на проводимые</w:t>
            </w:r>
            <w:r>
              <w:br/>
            </w:r>
            <w:r>
              <w:rPr>
                <w:rFonts w:ascii="Times New Roman"/>
                <w:b w:val="false"/>
                <w:i w:val="false"/>
                <w:color w:val="000000"/>
                <w:sz w:val="20"/>
              </w:rPr>
              <w:t>
</w:t>
            </w:r>
            <w:r>
              <w:rPr>
                <w:rFonts w:ascii="Times New Roman"/>
                <w:b w:val="false"/>
                <w:i w:val="false"/>
                <w:color w:val="000000"/>
                <w:sz w:val="20"/>
              </w:rPr>
              <w:t>банком операции.</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модели</w:t>
            </w:r>
            <w:r>
              <w:br/>
            </w:r>
            <w:r>
              <w:rPr>
                <w:rFonts w:ascii="Times New Roman"/>
                <w:b w:val="false"/>
                <w:i w:val="false"/>
                <w:color w:val="000000"/>
                <w:sz w:val="20"/>
              </w:rPr>
              <w:t>
</w:t>
            </w:r>
            <w:r>
              <w:rPr>
                <w:rFonts w:ascii="Times New Roman"/>
                <w:b w:val="false"/>
                <w:i w:val="false"/>
                <w:color w:val="000000"/>
                <w:sz w:val="20"/>
              </w:rPr>
              <w:t>оценки рисков, а также</w:t>
            </w:r>
            <w:r>
              <w:br/>
            </w:r>
            <w:r>
              <w:rPr>
                <w:rFonts w:ascii="Times New Roman"/>
                <w:b w:val="false"/>
                <w:i w:val="false"/>
                <w:color w:val="000000"/>
                <w:sz w:val="20"/>
              </w:rPr>
              <w:t>
</w:t>
            </w:r>
            <w:r>
              <w:rPr>
                <w:rFonts w:ascii="Times New Roman"/>
                <w:b w:val="false"/>
                <w:i w:val="false"/>
                <w:color w:val="000000"/>
                <w:sz w:val="20"/>
              </w:rPr>
              <w:t>выявления проблемных</w:t>
            </w:r>
            <w:r>
              <w:br/>
            </w:r>
            <w:r>
              <w:rPr>
                <w:rFonts w:ascii="Times New Roman"/>
                <w:b w:val="false"/>
                <w:i w:val="false"/>
                <w:color w:val="000000"/>
                <w:sz w:val="20"/>
              </w:rPr>
              <w:t>
</w:t>
            </w:r>
            <w:r>
              <w:rPr>
                <w:rFonts w:ascii="Times New Roman"/>
                <w:b w:val="false"/>
                <w:i w:val="false"/>
                <w:color w:val="000000"/>
                <w:sz w:val="20"/>
              </w:rPr>
              <w:t>кредитов являются</w:t>
            </w:r>
            <w:r>
              <w:br/>
            </w:r>
            <w:r>
              <w:rPr>
                <w:rFonts w:ascii="Times New Roman"/>
                <w:b w:val="false"/>
                <w:i w:val="false"/>
                <w:color w:val="000000"/>
                <w:sz w:val="20"/>
              </w:rPr>
              <w:t>
</w:t>
            </w:r>
            <w:r>
              <w:rPr>
                <w:rFonts w:ascii="Times New Roman"/>
                <w:b w:val="false"/>
                <w:i w:val="false"/>
                <w:color w:val="000000"/>
                <w:sz w:val="20"/>
              </w:rPr>
              <w:t>адекватными. Одно или</w:t>
            </w:r>
            <w:r>
              <w:br/>
            </w:r>
            <w:r>
              <w:rPr>
                <w:rFonts w:ascii="Times New Roman"/>
                <w:b w:val="false"/>
                <w:i w:val="false"/>
                <w:color w:val="000000"/>
                <w:sz w:val="20"/>
              </w:rPr>
              <w:t>
</w:t>
            </w:r>
            <w:r>
              <w:rPr>
                <w:rFonts w:ascii="Times New Roman"/>
                <w:b w:val="false"/>
                <w:i w:val="false"/>
                <w:color w:val="000000"/>
                <w:sz w:val="20"/>
              </w:rPr>
              <w:t>несколько направлений</w:t>
            </w:r>
            <w:r>
              <w:br/>
            </w:r>
            <w:r>
              <w:rPr>
                <w:rFonts w:ascii="Times New Roman"/>
                <w:b w:val="false"/>
                <w:i w:val="false"/>
                <w:color w:val="000000"/>
                <w:sz w:val="20"/>
              </w:rPr>
              <w:t>
</w:t>
            </w:r>
            <w:r>
              <w:rPr>
                <w:rFonts w:ascii="Times New Roman"/>
                <w:b w:val="false"/>
                <w:i w:val="false"/>
                <w:color w:val="000000"/>
                <w:sz w:val="20"/>
              </w:rPr>
              <w:t>требуют улучшения, тем</w:t>
            </w:r>
            <w:r>
              <w:br/>
            </w:r>
            <w:r>
              <w:rPr>
                <w:rFonts w:ascii="Times New Roman"/>
                <w:b w:val="false"/>
                <w:i w:val="false"/>
                <w:color w:val="000000"/>
                <w:sz w:val="20"/>
              </w:rPr>
              <w:t>
</w:t>
            </w:r>
            <w:r>
              <w:rPr>
                <w:rFonts w:ascii="Times New Roman"/>
                <w:b w:val="false"/>
                <w:i w:val="false"/>
                <w:color w:val="000000"/>
                <w:sz w:val="20"/>
              </w:rPr>
              <w:t>не менее, внутренние</w:t>
            </w:r>
            <w:r>
              <w:br/>
            </w:r>
            <w:r>
              <w:rPr>
                <w:rFonts w:ascii="Times New Roman"/>
                <w:b w:val="false"/>
                <w:i w:val="false"/>
                <w:color w:val="000000"/>
                <w:sz w:val="20"/>
              </w:rPr>
              <w:t>
</w:t>
            </w:r>
            <w:r>
              <w:rPr>
                <w:rFonts w:ascii="Times New Roman"/>
                <w:b w:val="false"/>
                <w:i w:val="false"/>
                <w:color w:val="000000"/>
                <w:sz w:val="20"/>
              </w:rPr>
              <w:t>модели адекватно</w:t>
            </w:r>
            <w:r>
              <w:br/>
            </w:r>
            <w:r>
              <w:rPr>
                <w:rFonts w:ascii="Times New Roman"/>
                <w:b w:val="false"/>
                <w:i w:val="false"/>
                <w:color w:val="000000"/>
                <w:sz w:val="20"/>
              </w:rPr>
              <w:t>
</w:t>
            </w:r>
            <w:r>
              <w:rPr>
                <w:rFonts w:ascii="Times New Roman"/>
                <w:b w:val="false"/>
                <w:i w:val="false"/>
                <w:color w:val="000000"/>
                <w:sz w:val="20"/>
              </w:rPr>
              <w:t>выявляют проблемные</w:t>
            </w:r>
            <w:r>
              <w:br/>
            </w:r>
            <w:r>
              <w:rPr>
                <w:rFonts w:ascii="Times New Roman"/>
                <w:b w:val="false"/>
                <w:i w:val="false"/>
                <w:color w:val="000000"/>
                <w:sz w:val="20"/>
              </w:rPr>
              <w:t>
</w:t>
            </w:r>
            <w:r>
              <w:rPr>
                <w:rFonts w:ascii="Times New Roman"/>
                <w:b w:val="false"/>
                <w:i w:val="false"/>
                <w:color w:val="000000"/>
                <w:sz w:val="20"/>
              </w:rPr>
              <w:t>кредиты и кредиты, по</w:t>
            </w:r>
            <w:r>
              <w:br/>
            </w:r>
            <w:r>
              <w:rPr>
                <w:rFonts w:ascii="Times New Roman"/>
                <w:b w:val="false"/>
                <w:i w:val="false"/>
                <w:color w:val="000000"/>
                <w:sz w:val="20"/>
              </w:rPr>
              <w:t>
</w:t>
            </w:r>
            <w:r>
              <w:rPr>
                <w:rFonts w:ascii="Times New Roman"/>
                <w:b w:val="false"/>
                <w:i w:val="false"/>
                <w:color w:val="000000"/>
                <w:sz w:val="20"/>
              </w:rPr>
              <w:t>которым наблюдается</w:t>
            </w:r>
            <w:r>
              <w:br/>
            </w:r>
            <w:r>
              <w:rPr>
                <w:rFonts w:ascii="Times New Roman"/>
                <w:b w:val="false"/>
                <w:i w:val="false"/>
                <w:color w:val="000000"/>
                <w:sz w:val="20"/>
              </w:rPr>
              <w:t>
</w:t>
            </w:r>
            <w:r>
              <w:rPr>
                <w:rFonts w:ascii="Times New Roman"/>
                <w:b w:val="false"/>
                <w:i w:val="false"/>
                <w:color w:val="000000"/>
                <w:sz w:val="20"/>
              </w:rPr>
              <w:t>ухудшение качества.</w:t>
            </w:r>
            <w:r>
              <w:br/>
            </w:r>
            <w:r>
              <w:rPr>
                <w:rFonts w:ascii="Times New Roman"/>
                <w:b w:val="false"/>
                <w:i w:val="false"/>
                <w:color w:val="000000"/>
                <w:sz w:val="20"/>
              </w:rPr>
              <w:t>
</w:t>
            </w:r>
            <w:r>
              <w:rPr>
                <w:rFonts w:ascii="Times New Roman"/>
                <w:b w:val="false"/>
                <w:i w:val="false"/>
                <w:color w:val="000000"/>
                <w:sz w:val="20"/>
              </w:rPr>
              <w:t>Возможно, следует</w:t>
            </w:r>
            <w:r>
              <w:br/>
            </w:r>
            <w:r>
              <w:rPr>
                <w:rFonts w:ascii="Times New Roman"/>
                <w:b w:val="false"/>
                <w:i w:val="false"/>
                <w:color w:val="000000"/>
                <w:sz w:val="20"/>
              </w:rPr>
              <w:t>
</w:t>
            </w:r>
            <w:r>
              <w:rPr>
                <w:rFonts w:ascii="Times New Roman"/>
                <w:b w:val="false"/>
                <w:i w:val="false"/>
                <w:color w:val="000000"/>
                <w:sz w:val="20"/>
              </w:rPr>
              <w:t>расширить распределение</w:t>
            </w:r>
            <w:r>
              <w:br/>
            </w:r>
            <w:r>
              <w:rPr>
                <w:rFonts w:ascii="Times New Roman"/>
                <w:b w:val="false"/>
                <w:i w:val="false"/>
                <w:color w:val="000000"/>
                <w:sz w:val="20"/>
              </w:rPr>
              <w:t>
</w:t>
            </w:r>
            <w:r>
              <w:rPr>
                <w:rFonts w:ascii="Times New Roman"/>
                <w:b w:val="false"/>
                <w:i w:val="false"/>
                <w:color w:val="000000"/>
                <w:sz w:val="20"/>
              </w:rPr>
              <w:t>рейтингов для</w:t>
            </w:r>
            <w:r>
              <w:br/>
            </w:r>
            <w:r>
              <w:rPr>
                <w:rFonts w:ascii="Times New Roman"/>
                <w:b w:val="false"/>
                <w:i w:val="false"/>
                <w:color w:val="000000"/>
                <w:sz w:val="20"/>
              </w:rPr>
              <w:t>
</w:t>
            </w:r>
            <w:r>
              <w:rPr>
                <w:rFonts w:ascii="Times New Roman"/>
                <w:b w:val="false"/>
                <w:i w:val="false"/>
                <w:color w:val="000000"/>
                <w:sz w:val="20"/>
              </w:rPr>
              <w:t>обеспечения раннего</w:t>
            </w:r>
            <w:r>
              <w:br/>
            </w:r>
            <w:r>
              <w:rPr>
                <w:rFonts w:ascii="Times New Roman"/>
                <w:b w:val="false"/>
                <w:i w:val="false"/>
                <w:color w:val="000000"/>
                <w:sz w:val="20"/>
              </w:rPr>
              <w:t>
</w:t>
            </w:r>
            <w:r>
              <w:rPr>
                <w:rFonts w:ascii="Times New Roman"/>
                <w:b w:val="false"/>
                <w:i w:val="false"/>
                <w:color w:val="000000"/>
                <w:sz w:val="20"/>
              </w:rPr>
              <w:t>предупреждения;</w:t>
            </w:r>
            <w:r>
              <w:br/>
            </w:r>
            <w:r>
              <w:rPr>
                <w:rFonts w:ascii="Times New Roman"/>
                <w:b w:val="false"/>
                <w:i w:val="false"/>
                <w:color w:val="000000"/>
                <w:sz w:val="20"/>
              </w:rPr>
              <w:t>
</w:t>
            </w:r>
            <w:r>
              <w:rPr>
                <w:rFonts w:ascii="Times New Roman"/>
                <w:b w:val="false"/>
                <w:i w:val="false"/>
                <w:color w:val="000000"/>
                <w:sz w:val="20"/>
              </w:rPr>
              <w:t>ценообразования на</w:t>
            </w:r>
            <w:r>
              <w:br/>
            </w:r>
            <w:r>
              <w:rPr>
                <w:rFonts w:ascii="Times New Roman"/>
                <w:b w:val="false"/>
                <w:i w:val="false"/>
                <w:color w:val="000000"/>
                <w:sz w:val="20"/>
              </w:rPr>
              <w:t>
</w:t>
            </w:r>
            <w:r>
              <w:rPr>
                <w:rFonts w:ascii="Times New Roman"/>
                <w:b w:val="false"/>
                <w:i w:val="false"/>
                <w:color w:val="000000"/>
                <w:sz w:val="20"/>
              </w:rPr>
              <w:t>основе оценки рисков</w:t>
            </w:r>
            <w:r>
              <w:br/>
            </w:r>
            <w:r>
              <w:rPr>
                <w:rFonts w:ascii="Times New Roman"/>
                <w:b w:val="false"/>
                <w:i w:val="false"/>
                <w:color w:val="000000"/>
                <w:sz w:val="20"/>
              </w:rPr>
              <w:t>
</w:t>
            </w:r>
            <w:r>
              <w:rPr>
                <w:rFonts w:ascii="Times New Roman"/>
                <w:b w:val="false"/>
                <w:i w:val="false"/>
                <w:color w:val="000000"/>
                <w:sz w:val="20"/>
              </w:rPr>
              <w:t>или распределения</w:t>
            </w:r>
            <w:r>
              <w:br/>
            </w:r>
            <w:r>
              <w:rPr>
                <w:rFonts w:ascii="Times New Roman"/>
                <w:b w:val="false"/>
                <w:i w:val="false"/>
                <w:color w:val="000000"/>
                <w:sz w:val="20"/>
              </w:rPr>
              <w:t>
</w:t>
            </w:r>
            <w:r>
              <w:rPr>
                <w:rFonts w:ascii="Times New Roman"/>
                <w:b w:val="false"/>
                <w:i w:val="false"/>
                <w:color w:val="000000"/>
                <w:sz w:val="20"/>
              </w:rPr>
              <w:t>капитала. Модель регу-</w:t>
            </w:r>
            <w:r>
              <w:br/>
            </w:r>
            <w:r>
              <w:rPr>
                <w:rFonts w:ascii="Times New Roman"/>
                <w:b w:val="false"/>
                <w:i w:val="false"/>
                <w:color w:val="000000"/>
                <w:sz w:val="20"/>
              </w:rPr>
              <w:t>
</w:t>
            </w:r>
            <w:r>
              <w:rPr>
                <w:rFonts w:ascii="Times New Roman"/>
                <w:b w:val="false"/>
                <w:i w:val="false"/>
                <w:color w:val="000000"/>
                <w:sz w:val="20"/>
              </w:rPr>
              <w:t>лярно пересматривается</w:t>
            </w:r>
            <w:r>
              <w:br/>
            </w:r>
            <w:r>
              <w:rPr>
                <w:rFonts w:ascii="Times New Roman"/>
                <w:b w:val="false"/>
                <w:i w:val="false"/>
                <w:color w:val="000000"/>
                <w:sz w:val="20"/>
              </w:rPr>
              <w:t>
</w:t>
            </w:r>
            <w:r>
              <w:rPr>
                <w:rFonts w:ascii="Times New Roman"/>
                <w:b w:val="false"/>
                <w:i w:val="false"/>
                <w:color w:val="000000"/>
                <w:sz w:val="20"/>
              </w:rPr>
              <w:t>на предмет ее</w:t>
            </w:r>
            <w:r>
              <w:br/>
            </w:r>
            <w:r>
              <w:rPr>
                <w:rFonts w:ascii="Times New Roman"/>
                <w:b w:val="false"/>
                <w:i w:val="false"/>
                <w:color w:val="000000"/>
                <w:sz w:val="20"/>
              </w:rPr>
              <w:t>
</w:t>
            </w:r>
            <w:r>
              <w:rPr>
                <w:rFonts w:ascii="Times New Roman"/>
                <w:b w:val="false"/>
                <w:i w:val="false"/>
                <w:color w:val="000000"/>
                <w:sz w:val="20"/>
              </w:rPr>
              <w:t>адекватности рыночной</w:t>
            </w:r>
            <w:r>
              <w:br/>
            </w:r>
            <w:r>
              <w:rPr>
                <w:rFonts w:ascii="Times New Roman"/>
                <w:b w:val="false"/>
                <w:i w:val="false"/>
                <w:color w:val="000000"/>
                <w:sz w:val="20"/>
              </w:rPr>
              <w:t>
</w:t>
            </w:r>
            <w:r>
              <w:rPr>
                <w:rFonts w:ascii="Times New Roman"/>
                <w:b w:val="false"/>
                <w:i w:val="false"/>
                <w:color w:val="000000"/>
                <w:sz w:val="20"/>
              </w:rPr>
              <w:t>ситуации и положению</w:t>
            </w:r>
            <w:r>
              <w:br/>
            </w:r>
            <w:r>
              <w:rPr>
                <w:rFonts w:ascii="Times New Roman"/>
                <w:b w:val="false"/>
                <w:i w:val="false"/>
                <w:color w:val="000000"/>
                <w:sz w:val="20"/>
              </w:rPr>
              <w:t>
</w:t>
            </w:r>
            <w:r>
              <w:rPr>
                <w:rFonts w:ascii="Times New Roman"/>
                <w:b w:val="false"/>
                <w:i w:val="false"/>
                <w:color w:val="000000"/>
                <w:sz w:val="20"/>
              </w:rPr>
              <w:t>банка и при необходи-</w:t>
            </w:r>
            <w:r>
              <w:br/>
            </w:r>
            <w:r>
              <w:rPr>
                <w:rFonts w:ascii="Times New Roman"/>
                <w:b w:val="false"/>
                <w:i w:val="false"/>
                <w:color w:val="000000"/>
                <w:sz w:val="20"/>
              </w:rPr>
              <w:t>
</w:t>
            </w:r>
            <w:r>
              <w:rPr>
                <w:rFonts w:ascii="Times New Roman"/>
                <w:b w:val="false"/>
                <w:i w:val="false"/>
                <w:color w:val="000000"/>
                <w:sz w:val="20"/>
              </w:rPr>
              <w:t>мости корректируется.</w:t>
            </w:r>
            <w:r>
              <w:br/>
            </w:r>
            <w:r>
              <w:rPr>
                <w:rFonts w:ascii="Times New Roman"/>
                <w:b w:val="false"/>
                <w:i w:val="false"/>
                <w:color w:val="000000"/>
                <w:sz w:val="20"/>
              </w:rPr>
              <w:t>
</w:t>
            </w:r>
            <w:r>
              <w:rPr>
                <w:rFonts w:ascii="Times New Roman"/>
                <w:b w:val="false"/>
                <w:i w:val="false"/>
                <w:color w:val="000000"/>
                <w:sz w:val="20"/>
              </w:rPr>
              <w:t>Пересмотр лимитов и</w:t>
            </w:r>
            <w:r>
              <w:br/>
            </w:r>
            <w:r>
              <w:rPr>
                <w:rFonts w:ascii="Times New Roman"/>
                <w:b w:val="false"/>
                <w:i w:val="false"/>
                <w:color w:val="000000"/>
                <w:sz w:val="20"/>
              </w:rPr>
              <w:t>
</w:t>
            </w:r>
            <w:r>
              <w:rPr>
                <w:rFonts w:ascii="Times New Roman"/>
                <w:b w:val="false"/>
                <w:i w:val="false"/>
                <w:color w:val="000000"/>
                <w:sz w:val="20"/>
              </w:rPr>
              <w:t>ограничений на</w:t>
            </w:r>
            <w:r>
              <w:br/>
            </w:r>
            <w:r>
              <w:rPr>
                <w:rFonts w:ascii="Times New Roman"/>
                <w:b w:val="false"/>
                <w:i w:val="false"/>
                <w:color w:val="000000"/>
                <w:sz w:val="20"/>
              </w:rPr>
              <w:t>
</w:t>
            </w:r>
            <w:r>
              <w:rPr>
                <w:rFonts w:ascii="Times New Roman"/>
                <w:b w:val="false"/>
                <w:i w:val="false"/>
                <w:color w:val="000000"/>
                <w:sz w:val="20"/>
              </w:rPr>
              <w:t>проводимые банком</w:t>
            </w:r>
            <w:r>
              <w:br/>
            </w:r>
            <w:r>
              <w:rPr>
                <w:rFonts w:ascii="Times New Roman"/>
                <w:b w:val="false"/>
                <w:i w:val="false"/>
                <w:color w:val="000000"/>
                <w:sz w:val="20"/>
              </w:rPr>
              <w:t>
</w:t>
            </w:r>
            <w:r>
              <w:rPr>
                <w:rFonts w:ascii="Times New Roman"/>
                <w:b w:val="false"/>
                <w:i w:val="false"/>
                <w:color w:val="000000"/>
                <w:sz w:val="20"/>
              </w:rPr>
              <w:t>операции осуществляется</w:t>
            </w:r>
            <w:r>
              <w:br/>
            </w:r>
            <w:r>
              <w:rPr>
                <w:rFonts w:ascii="Times New Roman"/>
                <w:b w:val="false"/>
                <w:i w:val="false"/>
                <w:color w:val="000000"/>
                <w:sz w:val="20"/>
              </w:rPr>
              <w:t>
</w:t>
            </w:r>
            <w:r>
              <w:rPr>
                <w:rFonts w:ascii="Times New Roman"/>
                <w:b w:val="false"/>
                <w:i w:val="false"/>
                <w:color w:val="000000"/>
                <w:sz w:val="20"/>
              </w:rPr>
              <w:t>регулярно.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модели</w:t>
            </w:r>
            <w:r>
              <w:br/>
            </w:r>
            <w:r>
              <w:rPr>
                <w:rFonts w:ascii="Times New Roman"/>
                <w:b w:val="false"/>
                <w:i w:val="false"/>
                <w:color w:val="000000"/>
                <w:sz w:val="20"/>
              </w:rPr>
              <w:t>
</w:t>
            </w:r>
            <w:r>
              <w:rPr>
                <w:rFonts w:ascii="Times New Roman"/>
                <w:b w:val="false"/>
                <w:i w:val="false"/>
                <w:color w:val="000000"/>
                <w:sz w:val="20"/>
              </w:rPr>
              <w:t>оценки рисков, а</w:t>
            </w:r>
            <w:r>
              <w:br/>
            </w:r>
            <w:r>
              <w:rPr>
                <w:rFonts w:ascii="Times New Roman"/>
                <w:b w:val="false"/>
                <w:i w:val="false"/>
                <w:color w:val="000000"/>
                <w:sz w:val="20"/>
              </w:rPr>
              <w:t>
</w:t>
            </w:r>
            <w:r>
              <w:rPr>
                <w:rFonts w:ascii="Times New Roman"/>
                <w:b w:val="false"/>
                <w:i w:val="false"/>
                <w:color w:val="000000"/>
                <w:sz w:val="20"/>
              </w:rPr>
              <w:t>также выявления</w:t>
            </w:r>
            <w:r>
              <w:br/>
            </w:r>
            <w:r>
              <w:rPr>
                <w:rFonts w:ascii="Times New Roman"/>
                <w:b w:val="false"/>
                <w:i w:val="false"/>
                <w:color w:val="000000"/>
                <w:sz w:val="20"/>
              </w:rPr>
              <w:t>
</w:t>
            </w:r>
            <w:r>
              <w:rPr>
                <w:rFonts w:ascii="Times New Roman"/>
                <w:b w:val="false"/>
                <w:i w:val="false"/>
                <w:color w:val="000000"/>
                <w:sz w:val="20"/>
              </w:rPr>
              <w:t>проблемных кредитов</w:t>
            </w:r>
            <w:r>
              <w:br/>
            </w:r>
            <w:r>
              <w:rPr>
                <w:rFonts w:ascii="Times New Roman"/>
                <w:b w:val="false"/>
                <w:i w:val="false"/>
                <w:color w:val="000000"/>
                <w:sz w:val="20"/>
              </w:rPr>
              <w:t>
</w:t>
            </w:r>
            <w:r>
              <w:rPr>
                <w:rFonts w:ascii="Times New Roman"/>
                <w:b w:val="false"/>
                <w:i w:val="false"/>
                <w:color w:val="000000"/>
                <w:sz w:val="20"/>
              </w:rPr>
              <w:t>являются недостаточ-</w:t>
            </w:r>
            <w:r>
              <w:br/>
            </w:r>
            <w:r>
              <w:rPr>
                <w:rFonts w:ascii="Times New Roman"/>
                <w:b w:val="false"/>
                <w:i w:val="false"/>
                <w:color w:val="000000"/>
                <w:sz w:val="20"/>
              </w:rPr>
              <w:t>
</w:t>
            </w:r>
            <w:r>
              <w:rPr>
                <w:rFonts w:ascii="Times New Roman"/>
                <w:b w:val="false"/>
                <w:i w:val="false"/>
                <w:color w:val="000000"/>
                <w:sz w:val="20"/>
              </w:rPr>
              <w:t>ными и требуют</w:t>
            </w:r>
            <w:r>
              <w:br/>
            </w:r>
            <w:r>
              <w:rPr>
                <w:rFonts w:ascii="Times New Roman"/>
                <w:b w:val="false"/>
                <w:i w:val="false"/>
                <w:color w:val="000000"/>
                <w:sz w:val="20"/>
              </w:rPr>
              <w:t>
</w:t>
            </w:r>
            <w:r>
              <w:rPr>
                <w:rFonts w:ascii="Times New Roman"/>
                <w:b w:val="false"/>
                <w:i w:val="false"/>
                <w:color w:val="000000"/>
                <w:sz w:val="20"/>
              </w:rPr>
              <w:t>совершенствования.</w:t>
            </w:r>
            <w:r>
              <w:br/>
            </w:r>
            <w:r>
              <w:rPr>
                <w:rFonts w:ascii="Times New Roman"/>
                <w:b w:val="false"/>
                <w:i w:val="false"/>
                <w:color w:val="000000"/>
                <w:sz w:val="20"/>
              </w:rPr>
              <w:t>
</w:t>
            </w:r>
            <w:r>
              <w:rPr>
                <w:rFonts w:ascii="Times New Roman"/>
                <w:b w:val="false"/>
                <w:i w:val="false"/>
                <w:color w:val="000000"/>
                <w:sz w:val="20"/>
              </w:rPr>
              <w:t>Возможно, проблемные</w:t>
            </w:r>
            <w:r>
              <w:br/>
            </w:r>
            <w:r>
              <w:rPr>
                <w:rFonts w:ascii="Times New Roman"/>
                <w:b w:val="false"/>
                <w:i w:val="false"/>
                <w:color w:val="000000"/>
                <w:sz w:val="20"/>
              </w:rPr>
              <w:t>
</w:t>
            </w:r>
            <w:r>
              <w:rPr>
                <w:rFonts w:ascii="Times New Roman"/>
                <w:b w:val="false"/>
                <w:i w:val="false"/>
                <w:color w:val="000000"/>
                <w:sz w:val="20"/>
              </w:rPr>
              <w:t>кредиты выявляются не</w:t>
            </w:r>
            <w:r>
              <w:br/>
            </w:r>
            <w:r>
              <w:rPr>
                <w:rFonts w:ascii="Times New Roman"/>
                <w:b w:val="false"/>
                <w:i w:val="false"/>
                <w:color w:val="000000"/>
                <w:sz w:val="20"/>
              </w:rPr>
              <w:t>
</w:t>
            </w:r>
            <w:r>
              <w:rPr>
                <w:rFonts w:ascii="Times New Roman"/>
                <w:b w:val="false"/>
                <w:i w:val="false"/>
                <w:color w:val="000000"/>
                <w:sz w:val="20"/>
              </w:rPr>
              <w:t>адекватно, существует</w:t>
            </w:r>
            <w:r>
              <w:br/>
            </w:r>
            <w:r>
              <w:rPr>
                <w:rFonts w:ascii="Times New Roman"/>
                <w:b w:val="false"/>
                <w:i w:val="false"/>
                <w:color w:val="000000"/>
                <w:sz w:val="20"/>
              </w:rPr>
              <w:t>
</w:t>
            </w:r>
            <w:r>
              <w:rPr>
                <w:rFonts w:ascii="Times New Roman"/>
                <w:b w:val="false"/>
                <w:i w:val="false"/>
                <w:color w:val="000000"/>
                <w:sz w:val="20"/>
              </w:rPr>
              <w:t>возможность искажения</w:t>
            </w:r>
            <w:r>
              <w:br/>
            </w:r>
            <w:r>
              <w:rPr>
                <w:rFonts w:ascii="Times New Roman"/>
                <w:b w:val="false"/>
                <w:i w:val="false"/>
                <w:color w:val="000000"/>
                <w:sz w:val="20"/>
              </w:rPr>
              <w:t>
</w:t>
            </w:r>
            <w:r>
              <w:rPr>
                <w:rFonts w:ascii="Times New Roman"/>
                <w:b w:val="false"/>
                <w:i w:val="false"/>
                <w:color w:val="000000"/>
                <w:sz w:val="20"/>
              </w:rPr>
              <w:t>в отражении риска.</w:t>
            </w:r>
            <w:r>
              <w:br/>
            </w:r>
            <w:r>
              <w:rPr>
                <w:rFonts w:ascii="Times New Roman"/>
                <w:b w:val="false"/>
                <w:i w:val="false"/>
                <w:color w:val="000000"/>
                <w:sz w:val="20"/>
              </w:rPr>
              <w:t>
</w:t>
            </w:r>
            <w:r>
              <w:rPr>
                <w:rFonts w:ascii="Times New Roman"/>
                <w:b w:val="false"/>
                <w:i w:val="false"/>
                <w:color w:val="000000"/>
                <w:sz w:val="20"/>
              </w:rPr>
              <w:t>Распределение</w:t>
            </w:r>
            <w:r>
              <w:br/>
            </w:r>
            <w:r>
              <w:rPr>
                <w:rFonts w:ascii="Times New Roman"/>
                <w:b w:val="false"/>
                <w:i w:val="false"/>
                <w:color w:val="000000"/>
                <w:sz w:val="20"/>
              </w:rPr>
              <w:t>
</w:t>
            </w:r>
            <w:r>
              <w:rPr>
                <w:rFonts w:ascii="Times New Roman"/>
                <w:b w:val="false"/>
                <w:i w:val="false"/>
                <w:color w:val="000000"/>
                <w:sz w:val="20"/>
              </w:rPr>
              <w:t>рейтингов недоста-</w:t>
            </w:r>
            <w:r>
              <w:br/>
            </w:r>
            <w:r>
              <w:rPr>
                <w:rFonts w:ascii="Times New Roman"/>
                <w:b w:val="false"/>
                <w:i w:val="false"/>
                <w:color w:val="000000"/>
                <w:sz w:val="20"/>
              </w:rPr>
              <w:t>
</w:t>
            </w:r>
            <w:r>
              <w:rPr>
                <w:rFonts w:ascii="Times New Roman"/>
                <w:b w:val="false"/>
                <w:i w:val="false"/>
                <w:color w:val="000000"/>
                <w:sz w:val="20"/>
              </w:rPr>
              <w:t>точно для подразде-</w:t>
            </w:r>
            <w:r>
              <w:br/>
            </w:r>
            <w:r>
              <w:rPr>
                <w:rFonts w:ascii="Times New Roman"/>
                <w:b w:val="false"/>
                <w:i w:val="false"/>
                <w:color w:val="000000"/>
                <w:sz w:val="20"/>
              </w:rPr>
              <w:t>
</w:t>
            </w:r>
            <w:r>
              <w:rPr>
                <w:rFonts w:ascii="Times New Roman"/>
                <w:b w:val="false"/>
                <w:i w:val="false"/>
                <w:color w:val="000000"/>
                <w:sz w:val="20"/>
              </w:rPr>
              <w:t>ления риска по</w:t>
            </w:r>
            <w:r>
              <w:br/>
            </w:r>
            <w:r>
              <w:rPr>
                <w:rFonts w:ascii="Times New Roman"/>
                <w:b w:val="false"/>
                <w:i w:val="false"/>
                <w:color w:val="000000"/>
                <w:sz w:val="20"/>
              </w:rPr>
              <w:t>
</w:t>
            </w:r>
            <w:r>
              <w:rPr>
                <w:rFonts w:ascii="Times New Roman"/>
                <w:b w:val="false"/>
                <w:i w:val="false"/>
                <w:color w:val="000000"/>
                <w:sz w:val="20"/>
              </w:rPr>
              <w:t>имеющим рейтинг</w:t>
            </w:r>
            <w:r>
              <w:br/>
            </w:r>
            <w:r>
              <w:rPr>
                <w:rFonts w:ascii="Times New Roman"/>
                <w:b w:val="false"/>
                <w:i w:val="false"/>
                <w:color w:val="000000"/>
                <w:sz w:val="20"/>
              </w:rPr>
              <w:t>
</w:t>
            </w:r>
            <w:r>
              <w:rPr>
                <w:rFonts w:ascii="Times New Roman"/>
                <w:b w:val="false"/>
                <w:i w:val="false"/>
                <w:color w:val="000000"/>
                <w:sz w:val="20"/>
              </w:rPr>
              <w:t>кредитам для целей</w:t>
            </w:r>
            <w:r>
              <w:br/>
            </w:r>
            <w:r>
              <w:rPr>
                <w:rFonts w:ascii="Times New Roman"/>
                <w:b w:val="false"/>
                <w:i w:val="false"/>
                <w:color w:val="000000"/>
                <w:sz w:val="20"/>
              </w:rPr>
              <w:t>
</w:t>
            </w:r>
            <w:r>
              <w:rPr>
                <w:rFonts w:ascii="Times New Roman"/>
                <w:b w:val="false"/>
                <w:i w:val="false"/>
                <w:color w:val="000000"/>
                <w:sz w:val="20"/>
              </w:rPr>
              <w:t>раннего предупреж-</w:t>
            </w:r>
            <w:r>
              <w:br/>
            </w:r>
            <w:r>
              <w:rPr>
                <w:rFonts w:ascii="Times New Roman"/>
                <w:b w:val="false"/>
                <w:i w:val="false"/>
                <w:color w:val="000000"/>
                <w:sz w:val="20"/>
              </w:rPr>
              <w:t>
</w:t>
            </w:r>
            <w:r>
              <w:rPr>
                <w:rFonts w:ascii="Times New Roman"/>
                <w:b w:val="false"/>
                <w:i w:val="false"/>
                <w:color w:val="000000"/>
                <w:sz w:val="20"/>
              </w:rPr>
              <w:t>дения или в иных</w:t>
            </w:r>
            <w:r>
              <w:br/>
            </w:r>
            <w:r>
              <w:rPr>
                <w:rFonts w:ascii="Times New Roman"/>
                <w:b w:val="false"/>
                <w:i w:val="false"/>
                <w:color w:val="000000"/>
                <w:sz w:val="20"/>
              </w:rPr>
              <w:t>
</w:t>
            </w:r>
            <w:r>
              <w:rPr>
                <w:rFonts w:ascii="Times New Roman"/>
                <w:b w:val="false"/>
                <w:i w:val="false"/>
                <w:color w:val="000000"/>
                <w:sz w:val="20"/>
              </w:rPr>
              <w:t>целях (установление</w:t>
            </w:r>
            <w:r>
              <w:br/>
            </w:r>
            <w:r>
              <w:rPr>
                <w:rFonts w:ascii="Times New Roman"/>
                <w:b w:val="false"/>
                <w:i w:val="false"/>
                <w:color w:val="000000"/>
                <w:sz w:val="20"/>
              </w:rPr>
              <w:t>
</w:t>
            </w:r>
            <w:r>
              <w:rPr>
                <w:rFonts w:ascii="Times New Roman"/>
                <w:b w:val="false"/>
                <w:i w:val="false"/>
                <w:color w:val="000000"/>
                <w:sz w:val="20"/>
              </w:rPr>
              <w:t>ставок по кредитам,</w:t>
            </w:r>
            <w:r>
              <w:br/>
            </w:r>
            <w:r>
              <w:rPr>
                <w:rFonts w:ascii="Times New Roman"/>
                <w:b w:val="false"/>
                <w:i w:val="false"/>
                <w:color w:val="000000"/>
                <w:sz w:val="20"/>
              </w:rPr>
              <w:t>
</w:t>
            </w:r>
            <w:r>
              <w:rPr>
                <w:rFonts w:ascii="Times New Roman"/>
                <w:b w:val="false"/>
                <w:i w:val="false"/>
                <w:color w:val="000000"/>
                <w:sz w:val="20"/>
              </w:rPr>
              <w:t>формирования провизий</w:t>
            </w:r>
            <w:r>
              <w:br/>
            </w:r>
            <w:r>
              <w:rPr>
                <w:rFonts w:ascii="Times New Roman"/>
                <w:b w:val="false"/>
                <w:i w:val="false"/>
                <w:color w:val="000000"/>
                <w:sz w:val="20"/>
              </w:rPr>
              <w:t>
</w:t>
            </w:r>
            <w:r>
              <w:rPr>
                <w:rFonts w:ascii="Times New Roman"/>
                <w:b w:val="false"/>
                <w:i w:val="false"/>
                <w:color w:val="000000"/>
                <w:sz w:val="20"/>
              </w:rPr>
              <w:t>(резервов) по</w:t>
            </w:r>
            <w:r>
              <w:br/>
            </w:r>
            <w:r>
              <w:rPr>
                <w:rFonts w:ascii="Times New Roman"/>
                <w:b w:val="false"/>
                <w:i w:val="false"/>
                <w:color w:val="000000"/>
                <w:sz w:val="20"/>
              </w:rPr>
              <w:t>
</w:t>
            </w:r>
            <w:r>
              <w:rPr>
                <w:rFonts w:ascii="Times New Roman"/>
                <w:b w:val="false"/>
                <w:i w:val="false"/>
                <w:color w:val="000000"/>
                <w:sz w:val="20"/>
              </w:rPr>
              <w:t>кредитам, распреде-</w:t>
            </w:r>
            <w:r>
              <w:br/>
            </w:r>
            <w:r>
              <w:rPr>
                <w:rFonts w:ascii="Times New Roman"/>
                <w:b w:val="false"/>
                <w:i w:val="false"/>
                <w:color w:val="000000"/>
                <w:sz w:val="20"/>
              </w:rPr>
              <w:t>
</w:t>
            </w:r>
            <w:r>
              <w:rPr>
                <w:rFonts w:ascii="Times New Roman"/>
                <w:b w:val="false"/>
                <w:i w:val="false"/>
                <w:color w:val="000000"/>
                <w:sz w:val="20"/>
              </w:rPr>
              <w:t>ление капитала).</w:t>
            </w:r>
            <w:r>
              <w:br/>
            </w:r>
            <w:r>
              <w:rPr>
                <w:rFonts w:ascii="Times New Roman"/>
                <w:b w:val="false"/>
                <w:i w:val="false"/>
                <w:color w:val="000000"/>
                <w:sz w:val="20"/>
              </w:rPr>
              <w:t>
</w:t>
            </w:r>
            <w:r>
              <w:rPr>
                <w:rFonts w:ascii="Times New Roman"/>
                <w:b w:val="false"/>
                <w:i w:val="false"/>
                <w:color w:val="000000"/>
                <w:sz w:val="20"/>
              </w:rPr>
              <w:t>Данные модели</w:t>
            </w:r>
            <w:r>
              <w:br/>
            </w:r>
            <w:r>
              <w:rPr>
                <w:rFonts w:ascii="Times New Roman"/>
                <w:b w:val="false"/>
                <w:i w:val="false"/>
                <w:color w:val="000000"/>
                <w:sz w:val="20"/>
              </w:rPr>
              <w:t>
</w:t>
            </w:r>
            <w:r>
              <w:rPr>
                <w:rFonts w:ascii="Times New Roman"/>
                <w:b w:val="false"/>
                <w:i w:val="false"/>
                <w:color w:val="000000"/>
                <w:sz w:val="20"/>
              </w:rPr>
              <w:t>применяются</w:t>
            </w:r>
            <w:r>
              <w:br/>
            </w:r>
            <w:r>
              <w:rPr>
                <w:rFonts w:ascii="Times New Roman"/>
                <w:b w:val="false"/>
                <w:i w:val="false"/>
                <w:color w:val="000000"/>
                <w:sz w:val="20"/>
              </w:rPr>
              <w:t>
</w:t>
            </w:r>
            <w:r>
              <w:rPr>
                <w:rFonts w:ascii="Times New Roman"/>
                <w:b w:val="false"/>
                <w:i w:val="false"/>
                <w:color w:val="000000"/>
                <w:sz w:val="20"/>
              </w:rPr>
              <w:t>эпизодически, по мере</w:t>
            </w:r>
            <w:r>
              <w:br/>
            </w:r>
            <w:r>
              <w:rPr>
                <w:rFonts w:ascii="Times New Roman"/>
                <w:b w:val="false"/>
                <w:i w:val="false"/>
                <w:color w:val="000000"/>
                <w:sz w:val="20"/>
              </w:rPr>
              <w:t>
</w:t>
            </w:r>
            <w:r>
              <w:rPr>
                <w:rFonts w:ascii="Times New Roman"/>
                <w:b w:val="false"/>
                <w:i w:val="false"/>
                <w:color w:val="000000"/>
                <w:sz w:val="20"/>
              </w:rPr>
              <w:t>необходимости.</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используемая</w:t>
            </w:r>
            <w:r>
              <w:br/>
            </w:r>
            <w:r>
              <w:rPr>
                <w:rFonts w:ascii="Times New Roman"/>
                <w:b w:val="false"/>
                <w:i w:val="false"/>
                <w:color w:val="000000"/>
                <w:sz w:val="20"/>
              </w:rPr>
              <w:t>
</w:t>
            </w:r>
            <w:r>
              <w:rPr>
                <w:rFonts w:ascii="Times New Roman"/>
                <w:b w:val="false"/>
                <w:i w:val="false"/>
                <w:color w:val="000000"/>
                <w:sz w:val="20"/>
              </w:rPr>
              <w:t>для управ-</w:t>
            </w:r>
            <w:r>
              <w:br/>
            </w:r>
            <w:r>
              <w:rPr>
                <w:rFonts w:ascii="Times New Roman"/>
                <w:b w:val="false"/>
                <w:i w:val="false"/>
                <w:color w:val="000000"/>
                <w:sz w:val="20"/>
              </w:rPr>
              <w:t>
</w:t>
            </w:r>
            <w:r>
              <w:rPr>
                <w:rFonts w:ascii="Times New Roman"/>
                <w:b w:val="false"/>
                <w:i w:val="false"/>
                <w:color w:val="000000"/>
                <w:sz w:val="20"/>
              </w:rPr>
              <w:t>ленческого и</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контроля</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предоставляет</w:t>
            </w:r>
            <w:r>
              <w:br/>
            </w:r>
            <w:r>
              <w:rPr>
                <w:rFonts w:ascii="Times New Roman"/>
                <w:b w:val="false"/>
                <w:i w:val="false"/>
                <w:color w:val="000000"/>
                <w:sz w:val="20"/>
              </w:rPr>
              <w:t>
</w:t>
            </w:r>
            <w:r>
              <w:rPr>
                <w:rFonts w:ascii="Times New Roman"/>
                <w:b w:val="false"/>
                <w:i w:val="false"/>
                <w:color w:val="000000"/>
                <w:sz w:val="20"/>
              </w:rPr>
              <w:t>адекватную и своевремен-</w:t>
            </w:r>
            <w:r>
              <w:br/>
            </w:r>
            <w:r>
              <w:rPr>
                <w:rFonts w:ascii="Times New Roman"/>
                <w:b w:val="false"/>
                <w:i w:val="false"/>
                <w:color w:val="000000"/>
                <w:sz w:val="20"/>
              </w:rPr>
              <w:t>
</w:t>
            </w:r>
            <w:r>
              <w:rPr>
                <w:rFonts w:ascii="Times New Roman"/>
                <w:b w:val="false"/>
                <w:i w:val="false"/>
                <w:color w:val="000000"/>
                <w:sz w:val="20"/>
              </w:rPr>
              <w:t>ную информацию о</w:t>
            </w:r>
            <w:r>
              <w:br/>
            </w:r>
            <w:r>
              <w:rPr>
                <w:rFonts w:ascii="Times New Roman"/>
                <w:b w:val="false"/>
                <w:i w:val="false"/>
                <w:color w:val="000000"/>
                <w:sz w:val="20"/>
              </w:rPr>
              <w:t>
</w:t>
            </w:r>
            <w:r>
              <w:rPr>
                <w:rFonts w:ascii="Times New Roman"/>
                <w:b w:val="false"/>
                <w:i w:val="false"/>
                <w:color w:val="000000"/>
                <w:sz w:val="20"/>
              </w:rPr>
              <w:t>кредитном портфеле. Совет</w:t>
            </w:r>
            <w:r>
              <w:br/>
            </w:r>
            <w:r>
              <w:rPr>
                <w:rFonts w:ascii="Times New Roman"/>
                <w:b w:val="false"/>
                <w:i w:val="false"/>
                <w:color w:val="000000"/>
                <w:sz w:val="20"/>
              </w:rPr>
              <w:t>
</w:t>
            </w:r>
            <w:r>
              <w:rPr>
                <w:rFonts w:ascii="Times New Roman"/>
                <w:b w:val="false"/>
                <w:i w:val="false"/>
                <w:color w:val="000000"/>
                <w:sz w:val="20"/>
              </w:rPr>
              <w:t>директоров и правление</w:t>
            </w:r>
            <w:r>
              <w:br/>
            </w:r>
            <w:r>
              <w:rPr>
                <w:rFonts w:ascii="Times New Roman"/>
                <w:b w:val="false"/>
                <w:i w:val="false"/>
                <w:color w:val="000000"/>
                <w:sz w:val="20"/>
              </w:rPr>
              <w:t>
</w:t>
            </w:r>
            <w:r>
              <w:rPr>
                <w:rFonts w:ascii="Times New Roman"/>
                <w:b w:val="false"/>
                <w:i w:val="false"/>
                <w:color w:val="000000"/>
                <w:sz w:val="20"/>
              </w:rPr>
              <w:t>получают соответствующую</w:t>
            </w:r>
            <w:r>
              <w:br/>
            </w:r>
            <w:r>
              <w:rPr>
                <w:rFonts w:ascii="Times New Roman"/>
                <w:b w:val="false"/>
                <w:i w:val="false"/>
                <w:color w:val="000000"/>
                <w:sz w:val="20"/>
              </w:rPr>
              <w:t>
</w:t>
            </w:r>
            <w:r>
              <w:rPr>
                <w:rFonts w:ascii="Times New Roman"/>
                <w:b w:val="false"/>
                <w:i w:val="false"/>
                <w:color w:val="000000"/>
                <w:sz w:val="20"/>
              </w:rPr>
              <w:t>отчетность для анализа и</w:t>
            </w:r>
            <w:r>
              <w:br/>
            </w:r>
            <w:r>
              <w:rPr>
                <w:rFonts w:ascii="Times New Roman"/>
                <w:b w:val="false"/>
                <w:i w:val="false"/>
                <w:color w:val="000000"/>
                <w:sz w:val="20"/>
              </w:rPr>
              <w:t>
</w:t>
            </w:r>
            <w:r>
              <w:rPr>
                <w:rFonts w:ascii="Times New Roman"/>
                <w:b w:val="false"/>
                <w:i w:val="false"/>
                <w:color w:val="000000"/>
                <w:sz w:val="20"/>
              </w:rPr>
              <w:t>понимания профиля</w:t>
            </w:r>
            <w:r>
              <w:br/>
            </w:r>
            <w:r>
              <w:rPr>
                <w:rFonts w:ascii="Times New Roman"/>
                <w:b w:val="false"/>
                <w:i w:val="false"/>
                <w:color w:val="000000"/>
                <w:sz w:val="20"/>
              </w:rPr>
              <w:t>
</w:t>
            </w:r>
            <w:r>
              <w:rPr>
                <w:rFonts w:ascii="Times New Roman"/>
                <w:b w:val="false"/>
                <w:i w:val="false"/>
                <w:color w:val="000000"/>
                <w:sz w:val="20"/>
              </w:rPr>
              <w:t>кредитного риска в банке.</w:t>
            </w:r>
            <w:r>
              <w:br/>
            </w:r>
            <w:r>
              <w:rPr>
                <w:rFonts w:ascii="Times New Roman"/>
                <w:b w:val="false"/>
                <w:i w:val="false"/>
                <w:color w:val="000000"/>
                <w:sz w:val="20"/>
              </w:rPr>
              <w:t>
</w:t>
            </w: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облегчает</w:t>
            </w:r>
            <w:r>
              <w:br/>
            </w:r>
            <w:r>
              <w:rPr>
                <w:rFonts w:ascii="Times New Roman"/>
                <w:b w:val="false"/>
                <w:i w:val="false"/>
                <w:color w:val="000000"/>
                <w:sz w:val="20"/>
              </w:rPr>
              <w:t>
</w:t>
            </w:r>
            <w:r>
              <w:rPr>
                <w:rFonts w:ascii="Times New Roman"/>
                <w:b w:val="false"/>
                <w:i w:val="false"/>
                <w:color w:val="000000"/>
                <w:sz w:val="20"/>
              </w:rPr>
              <w:t>работу по составлению</w:t>
            </w:r>
            <w:r>
              <w:br/>
            </w:r>
            <w:r>
              <w:rPr>
                <w:rFonts w:ascii="Times New Roman"/>
                <w:b w:val="false"/>
                <w:i w:val="false"/>
                <w:color w:val="000000"/>
                <w:sz w:val="20"/>
              </w:rPr>
              <w:t>
</w:t>
            </w:r>
            <w:r>
              <w:rPr>
                <w:rFonts w:ascii="Times New Roman"/>
                <w:b w:val="false"/>
                <w:i w:val="false"/>
                <w:color w:val="000000"/>
                <w:sz w:val="20"/>
              </w:rPr>
              <w:t>отчетности об</w:t>
            </w:r>
            <w:r>
              <w:br/>
            </w:r>
            <w:r>
              <w:rPr>
                <w:rFonts w:ascii="Times New Roman"/>
                <w:b w:val="false"/>
                <w:i w:val="false"/>
                <w:color w:val="000000"/>
                <w:sz w:val="20"/>
              </w:rPr>
              <w:t>
</w:t>
            </w:r>
            <w:r>
              <w:rPr>
                <w:rFonts w:ascii="Times New Roman"/>
                <w:b w:val="false"/>
                <w:i w:val="false"/>
                <w:color w:val="000000"/>
                <w:sz w:val="20"/>
              </w:rPr>
              <w:t>отклонениях.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возможно</w:t>
            </w:r>
            <w:r>
              <w:br/>
            </w:r>
            <w:r>
              <w:rPr>
                <w:rFonts w:ascii="Times New Roman"/>
                <w:b w:val="false"/>
                <w:i w:val="false"/>
                <w:color w:val="000000"/>
                <w:sz w:val="20"/>
              </w:rPr>
              <w:t>
</w:t>
            </w:r>
            <w:r>
              <w:rPr>
                <w:rFonts w:ascii="Times New Roman"/>
                <w:b w:val="false"/>
                <w:i w:val="false"/>
                <w:color w:val="000000"/>
                <w:sz w:val="20"/>
              </w:rPr>
              <w:t>нуждается в незначи-</w:t>
            </w:r>
            <w:r>
              <w:br/>
            </w:r>
            <w:r>
              <w:rPr>
                <w:rFonts w:ascii="Times New Roman"/>
                <w:b w:val="false"/>
                <w:i w:val="false"/>
                <w:color w:val="000000"/>
                <w:sz w:val="20"/>
              </w:rPr>
              <w:t>
</w:t>
            </w:r>
            <w:r>
              <w:rPr>
                <w:rFonts w:ascii="Times New Roman"/>
                <w:b w:val="false"/>
                <w:i w:val="false"/>
                <w:color w:val="000000"/>
                <w:sz w:val="20"/>
              </w:rPr>
              <w:t>тельном совершенство-</w:t>
            </w:r>
            <w:r>
              <w:br/>
            </w:r>
            <w:r>
              <w:rPr>
                <w:rFonts w:ascii="Times New Roman"/>
                <w:b w:val="false"/>
                <w:i w:val="false"/>
                <w:color w:val="000000"/>
                <w:sz w:val="20"/>
              </w:rPr>
              <w:t>
</w:t>
            </w:r>
            <w:r>
              <w:rPr>
                <w:rFonts w:ascii="Times New Roman"/>
                <w:b w:val="false"/>
                <w:i w:val="false"/>
                <w:color w:val="000000"/>
                <w:sz w:val="20"/>
              </w:rPr>
              <w:t>вании в одном или</w:t>
            </w:r>
            <w:r>
              <w:br/>
            </w:r>
            <w:r>
              <w:rPr>
                <w:rFonts w:ascii="Times New Roman"/>
                <w:b w:val="false"/>
                <w:i w:val="false"/>
                <w:color w:val="000000"/>
                <w:sz w:val="20"/>
              </w:rPr>
              <w:t>
</w:t>
            </w:r>
            <w:r>
              <w:rPr>
                <w:rFonts w:ascii="Times New Roman"/>
                <w:b w:val="false"/>
                <w:i w:val="false"/>
                <w:color w:val="000000"/>
                <w:sz w:val="20"/>
              </w:rPr>
              <w:t>нескольких направле-</w:t>
            </w:r>
            <w:r>
              <w:br/>
            </w:r>
            <w:r>
              <w:rPr>
                <w:rFonts w:ascii="Times New Roman"/>
                <w:b w:val="false"/>
                <w:i w:val="false"/>
                <w:color w:val="000000"/>
                <w:sz w:val="20"/>
              </w:rPr>
              <w:t>
</w:t>
            </w:r>
            <w:r>
              <w:rPr>
                <w:rFonts w:ascii="Times New Roman"/>
                <w:b w:val="false"/>
                <w:i w:val="false"/>
                <w:color w:val="000000"/>
                <w:sz w:val="20"/>
              </w:rPr>
              <w:t>ниях, но совет</w:t>
            </w:r>
            <w:r>
              <w:br/>
            </w:r>
            <w:r>
              <w:rPr>
                <w:rFonts w:ascii="Times New Roman"/>
                <w:b w:val="false"/>
                <w:i w:val="false"/>
                <w:color w:val="000000"/>
                <w:sz w:val="20"/>
              </w:rPr>
              <w:t>
</w:t>
            </w:r>
            <w:r>
              <w:rPr>
                <w:rFonts w:ascii="Times New Roman"/>
                <w:b w:val="false"/>
                <w:i w:val="false"/>
                <w:color w:val="000000"/>
                <w:sz w:val="20"/>
              </w:rPr>
              <w:t>директоров и правление</w:t>
            </w:r>
            <w:r>
              <w:br/>
            </w:r>
            <w:r>
              <w:rPr>
                <w:rFonts w:ascii="Times New Roman"/>
                <w:b w:val="false"/>
                <w:i w:val="false"/>
                <w:color w:val="000000"/>
                <w:sz w:val="20"/>
              </w:rPr>
              <w:t>
</w:t>
            </w:r>
            <w:r>
              <w:rPr>
                <w:rFonts w:ascii="Times New Roman"/>
                <w:b w:val="false"/>
                <w:i w:val="false"/>
                <w:color w:val="000000"/>
                <w:sz w:val="20"/>
              </w:rPr>
              <w:t>в целом получают</w:t>
            </w:r>
            <w:r>
              <w:br/>
            </w:r>
            <w:r>
              <w:rPr>
                <w:rFonts w:ascii="Times New Roman"/>
                <w:b w:val="false"/>
                <w:i w:val="false"/>
                <w:color w:val="000000"/>
                <w:sz w:val="20"/>
              </w:rPr>
              <w:t>
</w:t>
            </w:r>
            <w:r>
              <w:rPr>
                <w:rFonts w:ascii="Times New Roman"/>
                <w:b w:val="false"/>
                <w:i w:val="false"/>
                <w:color w:val="000000"/>
                <w:sz w:val="20"/>
              </w:rPr>
              <w:t>соответствующую</w:t>
            </w:r>
            <w:r>
              <w:br/>
            </w:r>
            <w:r>
              <w:rPr>
                <w:rFonts w:ascii="Times New Roman"/>
                <w:b w:val="false"/>
                <w:i w:val="false"/>
                <w:color w:val="000000"/>
                <w:sz w:val="20"/>
              </w:rPr>
              <w:t>
</w:t>
            </w:r>
            <w:r>
              <w:rPr>
                <w:rFonts w:ascii="Times New Roman"/>
                <w:b w:val="false"/>
                <w:i w:val="false"/>
                <w:color w:val="000000"/>
                <w:sz w:val="20"/>
              </w:rPr>
              <w:t>отчетность для анализа</w:t>
            </w:r>
            <w:r>
              <w:br/>
            </w:r>
            <w:r>
              <w:rPr>
                <w:rFonts w:ascii="Times New Roman"/>
                <w:b w:val="false"/>
                <w:i w:val="false"/>
                <w:color w:val="000000"/>
                <w:sz w:val="20"/>
              </w:rPr>
              <w:t>
</w:t>
            </w:r>
            <w:r>
              <w:rPr>
                <w:rFonts w:ascii="Times New Roman"/>
                <w:b w:val="false"/>
                <w:i w:val="false"/>
                <w:color w:val="000000"/>
                <w:sz w:val="20"/>
              </w:rPr>
              <w:t>и понимания профиля</w:t>
            </w:r>
            <w:r>
              <w:br/>
            </w:r>
            <w:r>
              <w:rPr>
                <w:rFonts w:ascii="Times New Roman"/>
                <w:b w:val="false"/>
                <w:i w:val="false"/>
                <w:color w:val="000000"/>
                <w:sz w:val="20"/>
              </w:rPr>
              <w:t>
</w:t>
            </w:r>
            <w:r>
              <w:rPr>
                <w:rFonts w:ascii="Times New Roman"/>
                <w:b w:val="false"/>
                <w:i w:val="false"/>
                <w:color w:val="000000"/>
                <w:sz w:val="20"/>
              </w:rPr>
              <w:t>кредитного риска в</w:t>
            </w:r>
            <w:r>
              <w:br/>
            </w:r>
            <w:r>
              <w:rPr>
                <w:rFonts w:ascii="Times New Roman"/>
                <w:b w:val="false"/>
                <w:i w:val="false"/>
                <w:color w:val="000000"/>
                <w:sz w:val="20"/>
              </w:rPr>
              <w:t>
</w:t>
            </w:r>
            <w:r>
              <w:rPr>
                <w:rFonts w:ascii="Times New Roman"/>
                <w:b w:val="false"/>
                <w:i w:val="false"/>
                <w:color w:val="000000"/>
                <w:sz w:val="20"/>
              </w:rPr>
              <w:t>банке. Система управ-</w:t>
            </w:r>
            <w:r>
              <w:br/>
            </w:r>
            <w:r>
              <w:rPr>
                <w:rFonts w:ascii="Times New Roman"/>
                <w:b w:val="false"/>
                <w:i w:val="false"/>
                <w:color w:val="000000"/>
                <w:sz w:val="20"/>
              </w:rPr>
              <w:t>
</w:t>
            </w:r>
            <w:r>
              <w:rPr>
                <w:rFonts w:ascii="Times New Roman"/>
                <w:b w:val="false"/>
                <w:i w:val="false"/>
                <w:color w:val="000000"/>
                <w:sz w:val="20"/>
              </w:rPr>
              <w:t>ленческой информации</w:t>
            </w:r>
            <w:r>
              <w:br/>
            </w:r>
            <w:r>
              <w:rPr>
                <w:rFonts w:ascii="Times New Roman"/>
                <w:b w:val="false"/>
                <w:i w:val="false"/>
                <w:color w:val="000000"/>
                <w:sz w:val="20"/>
              </w:rPr>
              <w:t>
</w:t>
            </w:r>
            <w:r>
              <w:rPr>
                <w:rFonts w:ascii="Times New Roman"/>
                <w:b w:val="false"/>
                <w:i w:val="false"/>
                <w:color w:val="000000"/>
                <w:sz w:val="20"/>
              </w:rPr>
              <w:t>облегчает работу по</w:t>
            </w:r>
            <w:r>
              <w:br/>
            </w:r>
            <w:r>
              <w:rPr>
                <w:rFonts w:ascii="Times New Roman"/>
                <w:b w:val="false"/>
                <w:i w:val="false"/>
                <w:color w:val="000000"/>
                <w:sz w:val="20"/>
              </w:rPr>
              <w:t>
</w:t>
            </w:r>
            <w:r>
              <w:rPr>
                <w:rFonts w:ascii="Times New Roman"/>
                <w:b w:val="false"/>
                <w:i w:val="false"/>
                <w:color w:val="000000"/>
                <w:sz w:val="20"/>
              </w:rPr>
              <w:t>составлению отчетности</w:t>
            </w:r>
            <w:r>
              <w:br/>
            </w:r>
            <w:r>
              <w:rPr>
                <w:rFonts w:ascii="Times New Roman"/>
                <w:b w:val="false"/>
                <w:i w:val="false"/>
                <w:color w:val="000000"/>
                <w:sz w:val="20"/>
              </w:rPr>
              <w:t>
</w:t>
            </w:r>
            <w:r>
              <w:rPr>
                <w:rFonts w:ascii="Times New Roman"/>
                <w:b w:val="false"/>
                <w:i w:val="false"/>
                <w:color w:val="000000"/>
                <w:sz w:val="20"/>
              </w:rPr>
              <w:t>об отклонениях, а ее</w:t>
            </w:r>
            <w:r>
              <w:br/>
            </w:r>
            <w:r>
              <w:rPr>
                <w:rFonts w:ascii="Times New Roman"/>
                <w:b w:val="false"/>
                <w:i w:val="false"/>
                <w:color w:val="000000"/>
                <w:sz w:val="20"/>
              </w:rPr>
              <w:t>
</w:t>
            </w:r>
            <w:r>
              <w:rPr>
                <w:rFonts w:ascii="Times New Roman"/>
                <w:b w:val="false"/>
                <w:i w:val="false"/>
                <w:color w:val="000000"/>
                <w:sz w:val="20"/>
              </w:rPr>
              <w:t>инфраструктура</w:t>
            </w:r>
            <w:r>
              <w:br/>
            </w:r>
            <w:r>
              <w:rPr>
                <w:rFonts w:ascii="Times New Roman"/>
                <w:b w:val="false"/>
                <w:i w:val="false"/>
                <w:color w:val="000000"/>
                <w:sz w:val="20"/>
              </w:rPr>
              <w:t>
</w:t>
            </w:r>
            <w:r>
              <w:rPr>
                <w:rFonts w:ascii="Times New Roman"/>
                <w:b w:val="false"/>
                <w:i w:val="false"/>
                <w:color w:val="000000"/>
                <w:sz w:val="20"/>
              </w:rPr>
              <w:t>позволяет своевременно</w:t>
            </w:r>
            <w:r>
              <w:br/>
            </w:r>
            <w:r>
              <w:rPr>
                <w:rFonts w:ascii="Times New Roman"/>
                <w:b w:val="false"/>
                <w:i w:val="false"/>
                <w:color w:val="000000"/>
                <w:sz w:val="20"/>
              </w:rPr>
              <w:t>
</w:t>
            </w:r>
            <w:r>
              <w:rPr>
                <w:rFonts w:ascii="Times New Roman"/>
                <w:b w:val="false"/>
                <w:i w:val="false"/>
                <w:color w:val="000000"/>
                <w:sz w:val="20"/>
              </w:rPr>
              <w:t>обеспечивать специаль-</w:t>
            </w:r>
            <w:r>
              <w:br/>
            </w:r>
            <w:r>
              <w:rPr>
                <w:rFonts w:ascii="Times New Roman"/>
                <w:b w:val="false"/>
                <w:i w:val="false"/>
                <w:color w:val="000000"/>
                <w:sz w:val="20"/>
              </w:rPr>
              <w:t>
</w:t>
            </w:r>
            <w:r>
              <w:rPr>
                <w:rFonts w:ascii="Times New Roman"/>
                <w:b w:val="false"/>
                <w:i w:val="false"/>
                <w:color w:val="000000"/>
                <w:sz w:val="20"/>
              </w:rPr>
              <w:t>ные (нестандартные)</w:t>
            </w:r>
            <w:r>
              <w:br/>
            </w:r>
            <w:r>
              <w:rPr>
                <w:rFonts w:ascii="Times New Roman"/>
                <w:b w:val="false"/>
                <w:i w:val="false"/>
                <w:color w:val="000000"/>
                <w:sz w:val="20"/>
              </w:rPr>
              <w:t>
</w:t>
            </w:r>
            <w:r>
              <w:rPr>
                <w:rFonts w:ascii="Times New Roman"/>
                <w:b w:val="false"/>
                <w:i w:val="false"/>
                <w:color w:val="000000"/>
                <w:sz w:val="20"/>
              </w:rPr>
              <w:t>запросы.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w:t>
            </w:r>
            <w:r>
              <w:br/>
            </w:r>
            <w:r>
              <w:rPr>
                <w:rFonts w:ascii="Times New Roman"/>
                <w:b w:val="false"/>
                <w:i w:val="false"/>
                <w:color w:val="000000"/>
                <w:sz w:val="20"/>
              </w:rPr>
              <w:t>
</w:t>
            </w:r>
            <w:r>
              <w:rPr>
                <w:rFonts w:ascii="Times New Roman"/>
                <w:b w:val="false"/>
                <w:i w:val="false"/>
                <w:color w:val="000000"/>
                <w:sz w:val="20"/>
              </w:rPr>
              <w:t>ческой информации</w:t>
            </w:r>
            <w:r>
              <w:br/>
            </w:r>
            <w:r>
              <w:rPr>
                <w:rFonts w:ascii="Times New Roman"/>
                <w:b w:val="false"/>
                <w:i w:val="false"/>
                <w:color w:val="000000"/>
                <w:sz w:val="20"/>
              </w:rPr>
              <w:t>
</w:t>
            </w:r>
            <w:r>
              <w:rPr>
                <w:rFonts w:ascii="Times New Roman"/>
                <w:b w:val="false"/>
                <w:i w:val="false"/>
                <w:color w:val="000000"/>
                <w:sz w:val="20"/>
              </w:rPr>
              <w:t>имеет недостатки,</w:t>
            </w:r>
            <w:r>
              <w:br/>
            </w:r>
            <w:r>
              <w:rPr>
                <w:rFonts w:ascii="Times New Roman"/>
                <w:b w:val="false"/>
                <w:i w:val="false"/>
                <w:color w:val="000000"/>
                <w:sz w:val="20"/>
              </w:rPr>
              <w:t>
</w:t>
            </w:r>
            <w:r>
              <w:rPr>
                <w:rFonts w:ascii="Times New Roman"/>
                <w:b w:val="false"/>
                <w:i w:val="false"/>
                <w:color w:val="000000"/>
                <w:sz w:val="20"/>
              </w:rPr>
              <w:t>требующие внимания.</w:t>
            </w:r>
            <w:r>
              <w:br/>
            </w:r>
            <w:r>
              <w:rPr>
                <w:rFonts w:ascii="Times New Roman"/>
                <w:b w:val="false"/>
                <w:i w:val="false"/>
                <w:color w:val="000000"/>
                <w:sz w:val="20"/>
              </w:rPr>
              <w:t>
</w:t>
            </w:r>
            <w:r>
              <w:rPr>
                <w:rFonts w:ascii="Times New Roman"/>
                <w:b w:val="false"/>
                <w:i w:val="false"/>
                <w:color w:val="000000"/>
                <w:sz w:val="20"/>
              </w:rPr>
              <w:t>Адекватность и (или)</w:t>
            </w:r>
            <w:r>
              <w:br/>
            </w:r>
            <w:r>
              <w:rPr>
                <w:rFonts w:ascii="Times New Roman"/>
                <w:b w:val="false"/>
                <w:i w:val="false"/>
                <w:color w:val="000000"/>
                <w:sz w:val="20"/>
              </w:rPr>
              <w:t>
</w:t>
            </w:r>
            <w:r>
              <w:rPr>
                <w:rFonts w:ascii="Times New Roman"/>
                <w:b w:val="false"/>
                <w:i w:val="false"/>
                <w:color w:val="000000"/>
                <w:sz w:val="20"/>
              </w:rPr>
              <w:t>своевременность</w:t>
            </w:r>
            <w:r>
              <w:br/>
            </w:r>
            <w:r>
              <w:rPr>
                <w:rFonts w:ascii="Times New Roman"/>
                <w:b w:val="false"/>
                <w:i w:val="false"/>
                <w:color w:val="000000"/>
                <w:sz w:val="20"/>
              </w:rPr>
              <w:t>
</w:t>
            </w:r>
            <w:r>
              <w:rPr>
                <w:rFonts w:ascii="Times New Roman"/>
                <w:b w:val="false"/>
                <w:i w:val="false"/>
                <w:color w:val="000000"/>
                <w:sz w:val="20"/>
              </w:rPr>
              <w:t>представляемой</w:t>
            </w:r>
            <w:r>
              <w:br/>
            </w:r>
            <w:r>
              <w:rPr>
                <w:rFonts w:ascii="Times New Roman"/>
                <w:b w:val="false"/>
                <w:i w:val="false"/>
                <w:color w:val="000000"/>
                <w:sz w:val="20"/>
              </w:rPr>
              <w:t>
</w:t>
            </w:r>
            <w:r>
              <w:rPr>
                <w:rFonts w:ascii="Times New Roman"/>
                <w:b w:val="false"/>
                <w:i w:val="false"/>
                <w:color w:val="000000"/>
                <w:sz w:val="20"/>
              </w:rPr>
              <w:t>информации может быть</w:t>
            </w:r>
            <w:r>
              <w:br/>
            </w:r>
            <w:r>
              <w:rPr>
                <w:rFonts w:ascii="Times New Roman"/>
                <w:b w:val="false"/>
                <w:i w:val="false"/>
                <w:color w:val="000000"/>
                <w:sz w:val="20"/>
              </w:rPr>
              <w:t>
</w:t>
            </w:r>
            <w:r>
              <w:rPr>
                <w:rFonts w:ascii="Times New Roman"/>
                <w:b w:val="false"/>
                <w:i w:val="false"/>
                <w:color w:val="000000"/>
                <w:sz w:val="20"/>
              </w:rPr>
              <w:t>недостаточной.</w:t>
            </w:r>
            <w:r>
              <w:br/>
            </w:r>
            <w:r>
              <w:rPr>
                <w:rFonts w:ascii="Times New Roman"/>
                <w:b w:val="false"/>
                <w:i w:val="false"/>
                <w:color w:val="000000"/>
                <w:sz w:val="20"/>
              </w:rPr>
              <w:t>
</w:t>
            </w: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портфельных рисках</w:t>
            </w:r>
            <w:r>
              <w:br/>
            </w:r>
            <w:r>
              <w:rPr>
                <w:rFonts w:ascii="Times New Roman"/>
                <w:b w:val="false"/>
                <w:i w:val="false"/>
                <w:color w:val="000000"/>
                <w:sz w:val="20"/>
              </w:rPr>
              <w:t>
</w:t>
            </w:r>
            <w:r>
              <w:rPr>
                <w:rFonts w:ascii="Times New Roman"/>
                <w:b w:val="false"/>
                <w:i w:val="false"/>
                <w:color w:val="000000"/>
                <w:sz w:val="20"/>
              </w:rPr>
              <w:t>может быть неполной.</w:t>
            </w:r>
            <w:r>
              <w:br/>
            </w:r>
            <w:r>
              <w:rPr>
                <w:rFonts w:ascii="Times New Roman"/>
                <w:b w:val="false"/>
                <w:i w:val="false"/>
                <w:color w:val="000000"/>
                <w:sz w:val="20"/>
              </w:rPr>
              <w:t>
</w:t>
            </w:r>
            <w:r>
              <w:rPr>
                <w:rFonts w:ascii="Times New Roman"/>
                <w:b w:val="false"/>
                <w:i w:val="false"/>
                <w:color w:val="000000"/>
                <w:sz w:val="20"/>
              </w:rPr>
              <w:t>Как результат, совет</w:t>
            </w:r>
            <w:r>
              <w:br/>
            </w:r>
            <w:r>
              <w:rPr>
                <w:rFonts w:ascii="Times New Roman"/>
                <w:b w:val="false"/>
                <w:i w:val="false"/>
                <w:color w:val="000000"/>
                <w:sz w:val="20"/>
              </w:rPr>
              <w:t>
</w:t>
            </w:r>
            <w:r>
              <w:rPr>
                <w:rFonts w:ascii="Times New Roman"/>
                <w:b w:val="false"/>
                <w:i w:val="false"/>
                <w:color w:val="000000"/>
                <w:sz w:val="20"/>
              </w:rPr>
              <w:t>директоров и</w:t>
            </w:r>
            <w:r>
              <w:br/>
            </w:r>
            <w:r>
              <w:rPr>
                <w:rFonts w:ascii="Times New Roman"/>
                <w:b w:val="false"/>
                <w:i w:val="false"/>
                <w:color w:val="000000"/>
                <w:sz w:val="20"/>
              </w:rPr>
              <w:t>
</w:t>
            </w:r>
            <w:r>
              <w:rPr>
                <w:rFonts w:ascii="Times New Roman"/>
                <w:b w:val="false"/>
                <w:i w:val="false"/>
                <w:color w:val="000000"/>
                <w:sz w:val="20"/>
              </w:rPr>
              <w:t>правление могут не</w:t>
            </w:r>
            <w:r>
              <w:br/>
            </w:r>
            <w:r>
              <w:rPr>
                <w:rFonts w:ascii="Times New Roman"/>
                <w:b w:val="false"/>
                <w:i w:val="false"/>
                <w:color w:val="000000"/>
                <w:sz w:val="20"/>
              </w:rPr>
              <w:t>
</w:t>
            </w:r>
            <w:r>
              <w:rPr>
                <w:rFonts w:ascii="Times New Roman"/>
                <w:b w:val="false"/>
                <w:i w:val="false"/>
                <w:color w:val="000000"/>
                <w:sz w:val="20"/>
              </w:rPr>
              <w:t>получать соответст-</w:t>
            </w:r>
            <w:r>
              <w:br/>
            </w:r>
            <w:r>
              <w:rPr>
                <w:rFonts w:ascii="Times New Roman"/>
                <w:b w:val="false"/>
                <w:i w:val="false"/>
                <w:color w:val="000000"/>
                <w:sz w:val="20"/>
              </w:rPr>
              <w:t>
</w:t>
            </w:r>
            <w:r>
              <w:rPr>
                <w:rFonts w:ascii="Times New Roman"/>
                <w:b w:val="false"/>
                <w:i w:val="false"/>
                <w:color w:val="000000"/>
                <w:sz w:val="20"/>
              </w:rPr>
              <w:t>вующую или достаточ-</w:t>
            </w:r>
            <w:r>
              <w:br/>
            </w:r>
            <w:r>
              <w:rPr>
                <w:rFonts w:ascii="Times New Roman"/>
                <w:b w:val="false"/>
                <w:i w:val="false"/>
                <w:color w:val="000000"/>
                <w:sz w:val="20"/>
              </w:rPr>
              <w:t>
</w:t>
            </w:r>
            <w:r>
              <w:rPr>
                <w:rFonts w:ascii="Times New Roman"/>
                <w:b w:val="false"/>
                <w:i w:val="false"/>
                <w:color w:val="000000"/>
                <w:sz w:val="20"/>
              </w:rPr>
              <w:t>ную информацию для</w:t>
            </w:r>
            <w:r>
              <w:br/>
            </w:r>
            <w:r>
              <w:rPr>
                <w:rFonts w:ascii="Times New Roman"/>
                <w:b w:val="false"/>
                <w:i w:val="false"/>
                <w:color w:val="000000"/>
                <w:sz w:val="20"/>
              </w:rPr>
              <w:t>
</w:t>
            </w:r>
            <w:r>
              <w:rPr>
                <w:rFonts w:ascii="Times New Roman"/>
                <w:b w:val="false"/>
                <w:i w:val="false"/>
                <w:color w:val="000000"/>
                <w:sz w:val="20"/>
              </w:rPr>
              <w:t>анализа и понимания</w:t>
            </w:r>
            <w:r>
              <w:br/>
            </w:r>
            <w:r>
              <w:rPr>
                <w:rFonts w:ascii="Times New Roman"/>
                <w:b w:val="false"/>
                <w:i w:val="false"/>
                <w:color w:val="000000"/>
                <w:sz w:val="20"/>
              </w:rPr>
              <w:t>
</w:t>
            </w:r>
            <w:r>
              <w:rPr>
                <w:rFonts w:ascii="Times New Roman"/>
                <w:b w:val="false"/>
                <w:i w:val="false"/>
                <w:color w:val="000000"/>
                <w:sz w:val="20"/>
              </w:rPr>
              <w:t>профиля кредитного</w:t>
            </w:r>
            <w:r>
              <w:br/>
            </w:r>
            <w:r>
              <w:rPr>
                <w:rFonts w:ascii="Times New Roman"/>
                <w:b w:val="false"/>
                <w:i w:val="false"/>
                <w:color w:val="000000"/>
                <w:sz w:val="20"/>
              </w:rPr>
              <w:t>
</w:t>
            </w:r>
            <w:r>
              <w:rPr>
                <w:rFonts w:ascii="Times New Roman"/>
                <w:b w:val="false"/>
                <w:i w:val="false"/>
                <w:color w:val="000000"/>
                <w:sz w:val="20"/>
              </w:rPr>
              <w:t>риска в банке.</w:t>
            </w:r>
            <w:r>
              <w:br/>
            </w:r>
            <w:r>
              <w:rPr>
                <w:rFonts w:ascii="Times New Roman"/>
                <w:b w:val="false"/>
                <w:i w:val="false"/>
                <w:color w:val="000000"/>
                <w:sz w:val="20"/>
              </w:rPr>
              <w:t>
</w:t>
            </w:r>
            <w:r>
              <w:rPr>
                <w:rFonts w:ascii="Times New Roman"/>
                <w:b w:val="false"/>
                <w:i w:val="false"/>
                <w:color w:val="000000"/>
                <w:sz w:val="20"/>
              </w:rPr>
              <w:t>Отчетность об</w:t>
            </w:r>
            <w:r>
              <w:br/>
            </w:r>
            <w:r>
              <w:rPr>
                <w:rFonts w:ascii="Times New Roman"/>
                <w:b w:val="false"/>
                <w:i w:val="false"/>
                <w:color w:val="000000"/>
                <w:sz w:val="20"/>
              </w:rPr>
              <w:t>
</w:t>
            </w:r>
            <w:r>
              <w:rPr>
                <w:rFonts w:ascii="Times New Roman"/>
                <w:b w:val="false"/>
                <w:i w:val="false"/>
                <w:color w:val="000000"/>
                <w:sz w:val="20"/>
              </w:rPr>
              <w:t>отклонениях нуждается</w:t>
            </w:r>
            <w:r>
              <w:br/>
            </w:r>
            <w:r>
              <w:rPr>
                <w:rFonts w:ascii="Times New Roman"/>
                <w:b w:val="false"/>
                <w:i w:val="false"/>
                <w:color w:val="000000"/>
                <w:sz w:val="20"/>
              </w:rPr>
              <w:t>
</w:t>
            </w:r>
            <w:r>
              <w:rPr>
                <w:rFonts w:ascii="Times New Roman"/>
                <w:b w:val="false"/>
                <w:i w:val="false"/>
                <w:color w:val="000000"/>
                <w:sz w:val="20"/>
              </w:rPr>
              <w:t>в совершенствовании.</w:t>
            </w:r>
            <w:r>
              <w:br/>
            </w:r>
            <w:r>
              <w:rPr>
                <w:rFonts w:ascii="Times New Roman"/>
                <w:b w:val="false"/>
                <w:i w:val="false"/>
                <w:color w:val="000000"/>
                <w:sz w:val="20"/>
              </w:rPr>
              <w:t>
</w:t>
            </w:r>
            <w:r>
              <w:rPr>
                <w:rFonts w:ascii="Times New Roman"/>
                <w:b w:val="false"/>
                <w:i w:val="false"/>
                <w:color w:val="000000"/>
                <w:sz w:val="20"/>
              </w:rPr>
              <w:t>Система управлен-</w:t>
            </w:r>
            <w:r>
              <w:br/>
            </w:r>
            <w:r>
              <w:rPr>
                <w:rFonts w:ascii="Times New Roman"/>
                <w:b w:val="false"/>
                <w:i w:val="false"/>
                <w:color w:val="000000"/>
                <w:sz w:val="20"/>
              </w:rPr>
              <w:t>
</w:t>
            </w:r>
            <w:r>
              <w:rPr>
                <w:rFonts w:ascii="Times New Roman"/>
                <w:b w:val="false"/>
                <w:i w:val="false"/>
                <w:color w:val="000000"/>
                <w:sz w:val="20"/>
              </w:rPr>
              <w:t>ческой информации</w:t>
            </w:r>
            <w:r>
              <w:br/>
            </w:r>
            <w:r>
              <w:rPr>
                <w:rFonts w:ascii="Times New Roman"/>
                <w:b w:val="false"/>
                <w:i w:val="false"/>
                <w:color w:val="000000"/>
                <w:sz w:val="20"/>
              </w:rPr>
              <w:t>
</w:t>
            </w:r>
            <w:r>
              <w:rPr>
                <w:rFonts w:ascii="Times New Roman"/>
                <w:b w:val="false"/>
                <w:i w:val="false"/>
                <w:color w:val="000000"/>
                <w:sz w:val="20"/>
              </w:rPr>
              <w:t>может не обеспечивать</w:t>
            </w:r>
            <w:r>
              <w:br/>
            </w:r>
            <w:r>
              <w:rPr>
                <w:rFonts w:ascii="Times New Roman"/>
                <w:b w:val="false"/>
                <w:i w:val="false"/>
                <w:color w:val="000000"/>
                <w:sz w:val="20"/>
              </w:rPr>
              <w:t>
</w:t>
            </w: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(нестандартные)</w:t>
            </w:r>
            <w:r>
              <w:br/>
            </w:r>
            <w:r>
              <w:rPr>
                <w:rFonts w:ascii="Times New Roman"/>
                <w:b w:val="false"/>
                <w:i w:val="false"/>
                <w:color w:val="000000"/>
                <w:sz w:val="20"/>
              </w:rPr>
              <w:t>
</w:t>
            </w:r>
            <w:r>
              <w:rPr>
                <w:rFonts w:ascii="Times New Roman"/>
                <w:b w:val="false"/>
                <w:i w:val="false"/>
                <w:color w:val="000000"/>
                <w:sz w:val="20"/>
              </w:rPr>
              <w:t>запросы.</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w:t>
            </w:r>
            <w:r>
              <w:br/>
            </w:r>
            <w:r>
              <w:rPr>
                <w:rFonts w:ascii="Times New Roman"/>
                <w:b w:val="false"/>
                <w:i w:val="false"/>
                <w:color w:val="000000"/>
                <w:sz w:val="20"/>
              </w:rPr>
              <w:t>
</w:t>
            </w:r>
            <w:r>
              <w:rPr>
                <w:rFonts w:ascii="Times New Roman"/>
                <w:b w:val="false"/>
                <w:i w:val="false"/>
                <w:color w:val="000000"/>
                <w:sz w:val="20"/>
              </w:rPr>
              <w:t>ция портфеля</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диверсификацией активное</w:t>
            </w:r>
            <w:r>
              <w:br/>
            </w:r>
            <w:r>
              <w:rPr>
                <w:rFonts w:ascii="Times New Roman"/>
                <w:b w:val="false"/>
                <w:i w:val="false"/>
                <w:color w:val="000000"/>
                <w:sz w:val="20"/>
              </w:rPr>
              <w:t>
</w:t>
            </w:r>
            <w:r>
              <w:rPr>
                <w:rFonts w:ascii="Times New Roman"/>
                <w:b w:val="false"/>
                <w:i w:val="false"/>
                <w:color w:val="000000"/>
                <w:sz w:val="20"/>
              </w:rPr>
              <w:t>и эффективное. Лимиты по</w:t>
            </w:r>
            <w:r>
              <w:br/>
            </w:r>
            <w:r>
              <w:rPr>
                <w:rFonts w:ascii="Times New Roman"/>
                <w:b w:val="false"/>
                <w:i w:val="false"/>
                <w:color w:val="000000"/>
                <w:sz w:val="20"/>
              </w:rPr>
              <w:t>
</w:t>
            </w:r>
            <w:r>
              <w:rPr>
                <w:rFonts w:ascii="Times New Roman"/>
                <w:b w:val="false"/>
                <w:i w:val="false"/>
                <w:color w:val="000000"/>
                <w:sz w:val="20"/>
              </w:rPr>
              <w:t>концентрациям устанавли-</w:t>
            </w:r>
            <w:r>
              <w:br/>
            </w:r>
            <w:r>
              <w:rPr>
                <w:rFonts w:ascii="Times New Roman"/>
                <w:b w:val="false"/>
                <w:i w:val="false"/>
                <w:color w:val="000000"/>
                <w:sz w:val="20"/>
              </w:rPr>
              <w:t>
</w:t>
            </w:r>
            <w:r>
              <w:rPr>
                <w:rFonts w:ascii="Times New Roman"/>
                <w:b w:val="false"/>
                <w:i w:val="false"/>
                <w:color w:val="000000"/>
                <w:sz w:val="20"/>
              </w:rPr>
              <w:t>ваются на приемлемых</w:t>
            </w:r>
            <w:r>
              <w:br/>
            </w:r>
            <w:r>
              <w:rPr>
                <w:rFonts w:ascii="Times New Roman"/>
                <w:b w:val="false"/>
                <w:i w:val="false"/>
                <w:color w:val="000000"/>
                <w:sz w:val="20"/>
              </w:rPr>
              <w:t>
</w:t>
            </w:r>
            <w:r>
              <w:rPr>
                <w:rFonts w:ascii="Times New Roman"/>
                <w:b w:val="false"/>
                <w:i w:val="false"/>
                <w:color w:val="000000"/>
                <w:sz w:val="20"/>
              </w:rPr>
              <w:t>уровнях. Банк выявляет и</w:t>
            </w:r>
            <w:r>
              <w:br/>
            </w:r>
            <w:r>
              <w:rPr>
                <w:rFonts w:ascii="Times New Roman"/>
                <w:b w:val="false"/>
                <w:i w:val="false"/>
                <w:color w:val="000000"/>
                <w:sz w:val="20"/>
              </w:rPr>
              <w:t>
</w:t>
            </w:r>
            <w:r>
              <w:rPr>
                <w:rFonts w:ascii="Times New Roman"/>
                <w:b w:val="false"/>
                <w:i w:val="false"/>
                <w:color w:val="000000"/>
                <w:sz w:val="20"/>
              </w:rPr>
              <w:t>представляет отчетность</w:t>
            </w:r>
            <w:r>
              <w:br/>
            </w:r>
            <w:r>
              <w:rPr>
                <w:rFonts w:ascii="Times New Roman"/>
                <w:b w:val="false"/>
                <w:i w:val="false"/>
                <w:color w:val="000000"/>
                <w:sz w:val="20"/>
              </w:rPr>
              <w:t>
</w:t>
            </w:r>
            <w:r>
              <w:rPr>
                <w:rFonts w:ascii="Times New Roman"/>
                <w:b w:val="false"/>
                <w:i w:val="false"/>
                <w:color w:val="000000"/>
                <w:sz w:val="20"/>
              </w:rPr>
              <w:t>по концентрации рисков и</w:t>
            </w:r>
            <w:r>
              <w:br/>
            </w:r>
            <w:r>
              <w:rPr>
                <w:rFonts w:ascii="Times New Roman"/>
                <w:b w:val="false"/>
                <w:i w:val="false"/>
                <w:color w:val="000000"/>
                <w:sz w:val="20"/>
              </w:rPr>
              <w:t>
</w:t>
            </w:r>
            <w:r>
              <w:rPr>
                <w:rFonts w:ascii="Times New Roman"/>
                <w:b w:val="false"/>
                <w:i w:val="false"/>
                <w:color w:val="000000"/>
                <w:sz w:val="20"/>
              </w:rPr>
              <w:t>принимает меры по</w:t>
            </w:r>
            <w:r>
              <w:br/>
            </w:r>
            <w:r>
              <w:rPr>
                <w:rFonts w:ascii="Times New Roman"/>
                <w:b w:val="false"/>
                <w:i w:val="false"/>
                <w:color w:val="000000"/>
                <w:sz w:val="20"/>
              </w:rPr>
              <w:t>
</w:t>
            </w:r>
            <w:r>
              <w:rPr>
                <w:rFonts w:ascii="Times New Roman"/>
                <w:b w:val="false"/>
                <w:i w:val="false"/>
                <w:color w:val="000000"/>
                <w:sz w:val="20"/>
              </w:rPr>
              <w:t>ограничению, сокращению</w:t>
            </w:r>
            <w:r>
              <w:br/>
            </w:r>
            <w:r>
              <w:rPr>
                <w:rFonts w:ascii="Times New Roman"/>
                <w:b w:val="false"/>
                <w:i w:val="false"/>
                <w:color w:val="000000"/>
                <w:sz w:val="20"/>
              </w:rPr>
              <w:t>
</w:t>
            </w:r>
            <w:r>
              <w:rPr>
                <w:rFonts w:ascii="Times New Roman"/>
                <w:b w:val="false"/>
                <w:i w:val="false"/>
                <w:color w:val="000000"/>
                <w:sz w:val="20"/>
              </w:rPr>
              <w:t>или иному снижению риска.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диверсифи-</w:t>
            </w:r>
            <w:r>
              <w:br/>
            </w:r>
            <w:r>
              <w:rPr>
                <w:rFonts w:ascii="Times New Roman"/>
                <w:b w:val="false"/>
                <w:i w:val="false"/>
                <w:color w:val="000000"/>
                <w:sz w:val="20"/>
              </w:rPr>
              <w:t>
</w:t>
            </w:r>
            <w:r>
              <w:rPr>
                <w:rFonts w:ascii="Times New Roman"/>
                <w:b w:val="false"/>
                <w:i w:val="false"/>
                <w:color w:val="000000"/>
                <w:sz w:val="20"/>
              </w:rPr>
              <w:t>кацией возможно</w:t>
            </w:r>
            <w:r>
              <w:br/>
            </w:r>
            <w:r>
              <w:rPr>
                <w:rFonts w:ascii="Times New Roman"/>
                <w:b w:val="false"/>
                <w:i w:val="false"/>
                <w:color w:val="000000"/>
                <w:sz w:val="20"/>
              </w:rPr>
              <w:t>
</w:t>
            </w:r>
            <w:r>
              <w:rPr>
                <w:rFonts w:ascii="Times New Roman"/>
                <w:b w:val="false"/>
                <w:i w:val="false"/>
                <w:color w:val="000000"/>
                <w:sz w:val="20"/>
              </w:rPr>
              <w:t>нуждается в совершенст-</w:t>
            </w:r>
            <w:r>
              <w:br/>
            </w:r>
            <w:r>
              <w:rPr>
                <w:rFonts w:ascii="Times New Roman"/>
                <w:b w:val="false"/>
                <w:i w:val="false"/>
                <w:color w:val="000000"/>
                <w:sz w:val="20"/>
              </w:rPr>
              <w:t>
</w:t>
            </w:r>
            <w:r>
              <w:rPr>
                <w:rFonts w:ascii="Times New Roman"/>
                <w:b w:val="false"/>
                <w:i w:val="false"/>
                <w:color w:val="000000"/>
                <w:sz w:val="20"/>
              </w:rPr>
              <w:t>вовании, но является</w:t>
            </w:r>
            <w:r>
              <w:br/>
            </w:r>
            <w:r>
              <w:rPr>
                <w:rFonts w:ascii="Times New Roman"/>
                <w:b w:val="false"/>
                <w:i w:val="false"/>
                <w:color w:val="000000"/>
                <w:sz w:val="20"/>
              </w:rPr>
              <w:t>
</w:t>
            </w:r>
            <w:r>
              <w:rPr>
                <w:rFonts w:ascii="Times New Roman"/>
                <w:b w:val="false"/>
                <w:i w:val="false"/>
                <w:color w:val="000000"/>
                <w:sz w:val="20"/>
              </w:rPr>
              <w:t>адекватным.</w:t>
            </w:r>
            <w:r>
              <w:br/>
            </w:r>
            <w:r>
              <w:rPr>
                <w:rFonts w:ascii="Times New Roman"/>
                <w:b w:val="false"/>
                <w:i w:val="false"/>
                <w:color w:val="000000"/>
                <w:sz w:val="20"/>
              </w:rPr>
              <w:t>
</w:t>
            </w:r>
            <w:r>
              <w:rPr>
                <w:rFonts w:ascii="Times New Roman"/>
                <w:b w:val="false"/>
                <w:i w:val="false"/>
                <w:color w:val="000000"/>
                <w:sz w:val="20"/>
              </w:rPr>
              <w:t>Концентрации рисков</w:t>
            </w:r>
            <w:r>
              <w:br/>
            </w:r>
            <w:r>
              <w:rPr>
                <w:rFonts w:ascii="Times New Roman"/>
                <w:b w:val="false"/>
                <w:i w:val="false"/>
                <w:color w:val="000000"/>
                <w:sz w:val="20"/>
              </w:rPr>
              <w:t>
</w:t>
            </w:r>
            <w:r>
              <w:rPr>
                <w:rFonts w:ascii="Times New Roman"/>
                <w:b w:val="false"/>
                <w:i w:val="false"/>
                <w:color w:val="000000"/>
                <w:sz w:val="20"/>
              </w:rPr>
              <w:t>выявляются и отражаются</w:t>
            </w:r>
            <w:r>
              <w:br/>
            </w:r>
            <w:r>
              <w:rPr>
                <w:rFonts w:ascii="Times New Roman"/>
                <w:b w:val="false"/>
                <w:i w:val="false"/>
                <w:color w:val="000000"/>
                <w:sz w:val="20"/>
              </w:rPr>
              <w:t>
</w:t>
            </w:r>
            <w:r>
              <w:rPr>
                <w:rFonts w:ascii="Times New Roman"/>
                <w:b w:val="false"/>
                <w:i w:val="false"/>
                <w:color w:val="000000"/>
                <w:sz w:val="20"/>
              </w:rPr>
              <w:t>в отчетах, но могут не</w:t>
            </w:r>
            <w:r>
              <w:br/>
            </w:r>
            <w:r>
              <w:rPr>
                <w:rFonts w:ascii="Times New Roman"/>
                <w:b w:val="false"/>
                <w:i w:val="false"/>
                <w:color w:val="000000"/>
                <w:sz w:val="20"/>
              </w:rPr>
              <w:t>
</w:t>
            </w:r>
            <w:r>
              <w:rPr>
                <w:rFonts w:ascii="Times New Roman"/>
                <w:b w:val="false"/>
                <w:i w:val="false"/>
                <w:color w:val="000000"/>
                <w:sz w:val="20"/>
              </w:rPr>
              <w:t>достигать лимитов или</w:t>
            </w:r>
            <w:r>
              <w:br/>
            </w:r>
            <w:r>
              <w:rPr>
                <w:rFonts w:ascii="Times New Roman"/>
                <w:b w:val="false"/>
                <w:i w:val="false"/>
                <w:color w:val="000000"/>
                <w:sz w:val="20"/>
              </w:rPr>
              <w:t>
</w:t>
            </w:r>
            <w:r>
              <w:rPr>
                <w:rFonts w:ascii="Times New Roman"/>
                <w:b w:val="false"/>
                <w:i w:val="false"/>
                <w:color w:val="000000"/>
                <w:sz w:val="20"/>
              </w:rPr>
              <w:t>иных пороговых</w:t>
            </w:r>
            <w:r>
              <w:br/>
            </w:r>
            <w:r>
              <w:rPr>
                <w:rFonts w:ascii="Times New Roman"/>
                <w:b w:val="false"/>
                <w:i w:val="false"/>
                <w:color w:val="000000"/>
                <w:sz w:val="20"/>
              </w:rPr>
              <w:t>
</w:t>
            </w:r>
            <w:r>
              <w:rPr>
                <w:rFonts w:ascii="Times New Roman"/>
                <w:b w:val="false"/>
                <w:i w:val="false"/>
                <w:color w:val="000000"/>
                <w:sz w:val="20"/>
              </w:rPr>
              <w:t>значений. Правление</w:t>
            </w:r>
            <w:r>
              <w:br/>
            </w:r>
            <w:r>
              <w:rPr>
                <w:rFonts w:ascii="Times New Roman"/>
                <w:b w:val="false"/>
                <w:i w:val="false"/>
                <w:color w:val="000000"/>
                <w:sz w:val="20"/>
              </w:rPr>
              <w:t>
</w:t>
            </w:r>
            <w:r>
              <w:rPr>
                <w:rFonts w:ascii="Times New Roman"/>
                <w:b w:val="false"/>
                <w:i w:val="false"/>
                <w:color w:val="000000"/>
                <w:sz w:val="20"/>
              </w:rPr>
              <w:t>принимает меры для</w:t>
            </w:r>
            <w:r>
              <w:br/>
            </w:r>
            <w:r>
              <w:rPr>
                <w:rFonts w:ascii="Times New Roman"/>
                <w:b w:val="false"/>
                <w:i w:val="false"/>
                <w:color w:val="000000"/>
                <w:sz w:val="20"/>
              </w:rPr>
              <w:t>
</w:t>
            </w:r>
            <w:r>
              <w:rPr>
                <w:rFonts w:ascii="Times New Roman"/>
                <w:b w:val="false"/>
                <w:i w:val="false"/>
                <w:color w:val="000000"/>
                <w:sz w:val="20"/>
              </w:rPr>
              <w:t>ограничения или</w:t>
            </w:r>
            <w:r>
              <w:br/>
            </w:r>
            <w:r>
              <w:rPr>
                <w:rFonts w:ascii="Times New Roman"/>
                <w:b w:val="false"/>
                <w:i w:val="false"/>
                <w:color w:val="000000"/>
                <w:sz w:val="20"/>
              </w:rPr>
              <w:t>
</w:t>
            </w:r>
            <w:r>
              <w:rPr>
                <w:rFonts w:ascii="Times New Roman"/>
                <w:b w:val="false"/>
                <w:i w:val="false"/>
                <w:color w:val="000000"/>
                <w:sz w:val="20"/>
              </w:rPr>
              <w:t>снижения концентраций</w:t>
            </w:r>
            <w:r>
              <w:br/>
            </w:r>
            <w:r>
              <w:rPr>
                <w:rFonts w:ascii="Times New Roman"/>
                <w:b w:val="false"/>
                <w:i w:val="false"/>
                <w:color w:val="000000"/>
                <w:sz w:val="20"/>
              </w:rPr>
              <w:t>
</w:t>
            </w:r>
            <w:r>
              <w:rPr>
                <w:rFonts w:ascii="Times New Roman"/>
                <w:b w:val="false"/>
                <w:i w:val="false"/>
                <w:color w:val="000000"/>
                <w:sz w:val="20"/>
              </w:rPr>
              <w:t>на уровне отдельных</w:t>
            </w:r>
            <w:r>
              <w:br/>
            </w:r>
            <w:r>
              <w:rPr>
                <w:rFonts w:ascii="Times New Roman"/>
                <w:b w:val="false"/>
                <w:i w:val="false"/>
                <w:color w:val="000000"/>
                <w:sz w:val="20"/>
              </w:rPr>
              <w:t>
</w:t>
            </w:r>
            <w:r>
              <w:rPr>
                <w:rFonts w:ascii="Times New Roman"/>
                <w:b w:val="false"/>
                <w:i w:val="false"/>
                <w:color w:val="000000"/>
                <w:sz w:val="20"/>
              </w:rPr>
              <w:t>займов, но могут</w:t>
            </w:r>
            <w:r>
              <w:br/>
            </w:r>
            <w:r>
              <w:rPr>
                <w:rFonts w:ascii="Times New Roman"/>
                <w:b w:val="false"/>
                <w:i w:val="false"/>
                <w:color w:val="000000"/>
                <w:sz w:val="20"/>
              </w:rPr>
              <w:t>
</w:t>
            </w:r>
            <w:r>
              <w:rPr>
                <w:rFonts w:ascii="Times New Roman"/>
                <w:b w:val="false"/>
                <w:i w:val="false"/>
                <w:color w:val="000000"/>
                <w:sz w:val="20"/>
              </w:rPr>
              <w:t>отсутствовать меры на</w:t>
            </w:r>
            <w:r>
              <w:br/>
            </w:r>
            <w:r>
              <w:rPr>
                <w:rFonts w:ascii="Times New Roman"/>
                <w:b w:val="false"/>
                <w:i w:val="false"/>
                <w:color w:val="000000"/>
                <w:sz w:val="20"/>
              </w:rPr>
              <w:t>
</w:t>
            </w:r>
            <w:r>
              <w:rPr>
                <w:rFonts w:ascii="Times New Roman"/>
                <w:b w:val="false"/>
                <w:i w:val="false"/>
                <w:color w:val="000000"/>
                <w:sz w:val="20"/>
              </w:rPr>
              <w:t>уровне портфеля.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диверсифи-</w:t>
            </w:r>
            <w:r>
              <w:br/>
            </w:r>
            <w:r>
              <w:rPr>
                <w:rFonts w:ascii="Times New Roman"/>
                <w:b w:val="false"/>
                <w:i w:val="false"/>
                <w:color w:val="000000"/>
                <w:sz w:val="20"/>
              </w:rPr>
              <w:t>
</w:t>
            </w:r>
            <w:r>
              <w:rPr>
                <w:rFonts w:ascii="Times New Roman"/>
                <w:b w:val="false"/>
                <w:i w:val="false"/>
                <w:color w:val="000000"/>
                <w:sz w:val="20"/>
              </w:rPr>
              <w:t>кацией пассивно или</w:t>
            </w:r>
            <w:r>
              <w:br/>
            </w:r>
            <w:r>
              <w:rPr>
                <w:rFonts w:ascii="Times New Roman"/>
                <w:b w:val="false"/>
                <w:i w:val="false"/>
                <w:color w:val="000000"/>
                <w:sz w:val="20"/>
              </w:rPr>
              <w:t>
</w:t>
            </w:r>
            <w:r>
              <w:rPr>
                <w:rFonts w:ascii="Times New Roman"/>
                <w:b w:val="false"/>
                <w:i w:val="false"/>
                <w:color w:val="000000"/>
                <w:sz w:val="20"/>
              </w:rPr>
              <w:t>отсутствует. Банк,</w:t>
            </w:r>
            <w:r>
              <w:br/>
            </w:r>
            <w:r>
              <w:rPr>
                <w:rFonts w:ascii="Times New Roman"/>
                <w:b w:val="false"/>
                <w:i w:val="false"/>
                <w:color w:val="000000"/>
                <w:sz w:val="20"/>
              </w:rPr>
              <w:t>
</w:t>
            </w:r>
            <w:r>
              <w:rPr>
                <w:rFonts w:ascii="Times New Roman"/>
                <w:b w:val="false"/>
                <w:i w:val="false"/>
                <w:color w:val="000000"/>
                <w:sz w:val="20"/>
              </w:rPr>
              <w:t>возможно, не выявляет</w:t>
            </w:r>
            <w:r>
              <w:br/>
            </w:r>
            <w:r>
              <w:rPr>
                <w:rFonts w:ascii="Times New Roman"/>
                <w:b w:val="false"/>
                <w:i w:val="false"/>
                <w:color w:val="000000"/>
                <w:sz w:val="20"/>
              </w:rPr>
              <w:t>
</w:t>
            </w:r>
            <w:r>
              <w:rPr>
                <w:rFonts w:ascii="Times New Roman"/>
                <w:b w:val="false"/>
                <w:i w:val="false"/>
                <w:color w:val="000000"/>
                <w:sz w:val="20"/>
              </w:rPr>
              <w:t>концентрации рисков и</w:t>
            </w:r>
            <w:r>
              <w:br/>
            </w:r>
            <w:r>
              <w:rPr>
                <w:rFonts w:ascii="Times New Roman"/>
                <w:b w:val="false"/>
                <w:i w:val="false"/>
                <w:color w:val="000000"/>
                <w:sz w:val="20"/>
              </w:rPr>
              <w:t>
</w:t>
            </w:r>
            <w:r>
              <w:rPr>
                <w:rFonts w:ascii="Times New Roman"/>
                <w:b w:val="false"/>
                <w:i w:val="false"/>
                <w:color w:val="000000"/>
                <w:sz w:val="20"/>
              </w:rPr>
              <w:t>(или) выявляет их, но</w:t>
            </w:r>
            <w:r>
              <w:br/>
            </w:r>
            <w:r>
              <w:rPr>
                <w:rFonts w:ascii="Times New Roman"/>
                <w:b w:val="false"/>
                <w:i w:val="false"/>
                <w:color w:val="000000"/>
                <w:sz w:val="20"/>
              </w:rPr>
              <w:t>
</w:t>
            </w:r>
            <w:r>
              <w:rPr>
                <w:rFonts w:ascii="Times New Roman"/>
                <w:b w:val="false"/>
                <w:i w:val="false"/>
                <w:color w:val="000000"/>
                <w:sz w:val="20"/>
              </w:rPr>
              <w:t>принимает не адекват-</w:t>
            </w:r>
            <w:r>
              <w:br/>
            </w:r>
            <w:r>
              <w:rPr>
                <w:rFonts w:ascii="Times New Roman"/>
                <w:b w:val="false"/>
                <w:i w:val="false"/>
                <w:color w:val="000000"/>
                <w:sz w:val="20"/>
              </w:rPr>
              <w:t>
</w:t>
            </w:r>
            <w:r>
              <w:rPr>
                <w:rFonts w:ascii="Times New Roman"/>
                <w:b w:val="false"/>
                <w:i w:val="false"/>
                <w:color w:val="000000"/>
                <w:sz w:val="20"/>
              </w:rPr>
              <w:t>ные меры или не</w:t>
            </w:r>
            <w:r>
              <w:br/>
            </w:r>
            <w:r>
              <w:rPr>
                <w:rFonts w:ascii="Times New Roman"/>
                <w:b w:val="false"/>
                <w:i w:val="false"/>
                <w:color w:val="000000"/>
                <w:sz w:val="20"/>
              </w:rPr>
              <w:t>
</w:t>
            </w:r>
            <w:r>
              <w:rPr>
                <w:rFonts w:ascii="Times New Roman"/>
                <w:b w:val="false"/>
                <w:i w:val="false"/>
                <w:color w:val="000000"/>
                <w:sz w:val="20"/>
              </w:rPr>
              <w:t>принимает меры по</w:t>
            </w:r>
            <w:r>
              <w:br/>
            </w:r>
            <w:r>
              <w:rPr>
                <w:rFonts w:ascii="Times New Roman"/>
                <w:b w:val="false"/>
                <w:i w:val="false"/>
                <w:color w:val="000000"/>
                <w:sz w:val="20"/>
              </w:rPr>
              <w:t>
</w:t>
            </w:r>
            <w:r>
              <w:rPr>
                <w:rFonts w:ascii="Times New Roman"/>
                <w:b w:val="false"/>
                <w:i w:val="false"/>
                <w:color w:val="000000"/>
                <w:sz w:val="20"/>
              </w:rPr>
              <w:t>ограничению или</w:t>
            </w:r>
            <w:r>
              <w:br/>
            </w:r>
            <w:r>
              <w:rPr>
                <w:rFonts w:ascii="Times New Roman"/>
                <w:b w:val="false"/>
                <w:i w:val="false"/>
                <w:color w:val="000000"/>
                <w:sz w:val="20"/>
              </w:rPr>
              <w:t>
</w:t>
            </w:r>
            <w:r>
              <w:rPr>
                <w:rFonts w:ascii="Times New Roman"/>
                <w:b w:val="false"/>
                <w:i w:val="false"/>
                <w:color w:val="000000"/>
                <w:sz w:val="20"/>
              </w:rPr>
              <w:t>снижению риска.</w:t>
            </w:r>
            <w:r>
              <w:br/>
            </w:r>
            <w:r>
              <w:rPr>
                <w:rFonts w:ascii="Times New Roman"/>
                <w:b w:val="false"/>
                <w:i w:val="false"/>
                <w:color w:val="000000"/>
                <w:sz w:val="20"/>
              </w:rPr>
              <w:t>
</w:t>
            </w:r>
            <w:r>
              <w:rPr>
                <w:rFonts w:ascii="Times New Roman"/>
                <w:b w:val="false"/>
                <w:i w:val="false"/>
                <w:color w:val="000000"/>
                <w:sz w:val="20"/>
              </w:rPr>
              <w:t>Правление не разби-</w:t>
            </w:r>
            <w:r>
              <w:br/>
            </w:r>
            <w:r>
              <w:rPr>
                <w:rFonts w:ascii="Times New Roman"/>
                <w:b w:val="false"/>
                <w:i w:val="false"/>
                <w:color w:val="000000"/>
                <w:sz w:val="20"/>
              </w:rPr>
              <w:t>
</w:t>
            </w:r>
            <w:r>
              <w:rPr>
                <w:rFonts w:ascii="Times New Roman"/>
                <w:b w:val="false"/>
                <w:i w:val="false"/>
                <w:color w:val="000000"/>
                <w:sz w:val="20"/>
              </w:rPr>
              <w:t>рается в корреляциях</w:t>
            </w:r>
            <w:r>
              <w:br/>
            </w:r>
            <w:r>
              <w:rPr>
                <w:rFonts w:ascii="Times New Roman"/>
                <w:b w:val="false"/>
                <w:i w:val="false"/>
                <w:color w:val="000000"/>
                <w:sz w:val="20"/>
              </w:rPr>
              <w:t>
</w:t>
            </w:r>
            <w:r>
              <w:rPr>
                <w:rFonts w:ascii="Times New Roman"/>
                <w:b w:val="false"/>
                <w:i w:val="false"/>
                <w:color w:val="000000"/>
                <w:sz w:val="20"/>
              </w:rPr>
              <w:t>рисков. Лимиты</w:t>
            </w:r>
            <w:r>
              <w:br/>
            </w:r>
            <w:r>
              <w:rPr>
                <w:rFonts w:ascii="Times New Roman"/>
                <w:b w:val="false"/>
                <w:i w:val="false"/>
                <w:color w:val="000000"/>
                <w:sz w:val="20"/>
              </w:rPr>
              <w:t>
</w:t>
            </w:r>
            <w:r>
              <w:rPr>
                <w:rFonts w:ascii="Times New Roman"/>
                <w:b w:val="false"/>
                <w:i w:val="false"/>
                <w:color w:val="000000"/>
                <w:sz w:val="20"/>
              </w:rPr>
              <w:t>концентраций в случае</w:t>
            </w:r>
            <w:r>
              <w:br/>
            </w:r>
            <w:r>
              <w:rPr>
                <w:rFonts w:ascii="Times New Roman"/>
                <w:b w:val="false"/>
                <w:i w:val="false"/>
                <w:color w:val="000000"/>
                <w:sz w:val="20"/>
              </w:rPr>
              <w:t>
</w:t>
            </w:r>
            <w:r>
              <w:rPr>
                <w:rFonts w:ascii="Times New Roman"/>
                <w:b w:val="false"/>
                <w:i w:val="false"/>
                <w:color w:val="000000"/>
                <w:sz w:val="20"/>
              </w:rPr>
              <w:t>их наличия нарушаются</w:t>
            </w:r>
            <w:r>
              <w:br/>
            </w:r>
            <w:r>
              <w:rPr>
                <w:rFonts w:ascii="Times New Roman"/>
                <w:b w:val="false"/>
                <w:i w:val="false"/>
                <w:color w:val="000000"/>
                <w:sz w:val="20"/>
              </w:rPr>
              <w:t>
</w:t>
            </w:r>
            <w:r>
              <w:rPr>
                <w:rFonts w:ascii="Times New Roman"/>
                <w:b w:val="false"/>
                <w:i w:val="false"/>
                <w:color w:val="000000"/>
                <w:sz w:val="20"/>
              </w:rPr>
              <w:t>либо пересматриваются</w:t>
            </w:r>
            <w:r>
              <w:br/>
            </w:r>
            <w:r>
              <w:rPr>
                <w:rFonts w:ascii="Times New Roman"/>
                <w:b w:val="false"/>
                <w:i w:val="false"/>
                <w:color w:val="000000"/>
                <w:sz w:val="20"/>
              </w:rPr>
              <w:t>
</w:t>
            </w:r>
            <w:r>
              <w:rPr>
                <w:rFonts w:ascii="Times New Roman"/>
                <w:b w:val="false"/>
                <w:i w:val="false"/>
                <w:color w:val="000000"/>
                <w:sz w:val="20"/>
              </w:rPr>
              <w:t>в сторону их</w:t>
            </w:r>
            <w:r>
              <w:br/>
            </w:r>
            <w:r>
              <w:rPr>
                <w:rFonts w:ascii="Times New Roman"/>
                <w:b w:val="false"/>
                <w:i w:val="false"/>
                <w:color w:val="000000"/>
                <w:sz w:val="20"/>
              </w:rPr>
              <w:t>
</w:t>
            </w:r>
            <w:r>
              <w:rPr>
                <w:rFonts w:ascii="Times New Roman"/>
                <w:b w:val="false"/>
                <w:i w:val="false"/>
                <w:color w:val="000000"/>
                <w:sz w:val="20"/>
              </w:rPr>
              <w:t>повышения.</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действий на</w:t>
            </w:r>
            <w:r>
              <w:br/>
            </w:r>
            <w:r>
              <w:rPr>
                <w:rFonts w:ascii="Times New Roman"/>
                <w:b w:val="false"/>
                <w:i w:val="false"/>
                <w:color w:val="000000"/>
                <w:sz w:val="20"/>
              </w:rPr>
              <w:t>
</w:t>
            </w:r>
            <w:r>
              <w:rPr>
                <w:rFonts w:ascii="Times New Roman"/>
                <w:b w:val="false"/>
                <w:i w:val="false"/>
                <w:color w:val="000000"/>
                <w:sz w:val="20"/>
              </w:rPr>
              <w:t>случай воз-</w:t>
            </w:r>
            <w:r>
              <w:br/>
            </w:r>
            <w:r>
              <w:rPr>
                <w:rFonts w:ascii="Times New Roman"/>
                <w:b w:val="false"/>
                <w:i w:val="false"/>
                <w:color w:val="000000"/>
                <w:sz w:val="20"/>
              </w:rPr>
              <w:t>
</w:t>
            </w:r>
            <w:r>
              <w:rPr>
                <w:rFonts w:ascii="Times New Roman"/>
                <w:b w:val="false"/>
                <w:i w:val="false"/>
                <w:color w:val="000000"/>
                <w:sz w:val="20"/>
              </w:rPr>
              <w:t>никновения</w:t>
            </w:r>
            <w:r>
              <w:br/>
            </w:r>
            <w:r>
              <w:rPr>
                <w:rFonts w:ascii="Times New Roman"/>
                <w:b w:val="false"/>
                <w:i w:val="false"/>
                <w:color w:val="000000"/>
                <w:sz w:val="20"/>
              </w:rPr>
              <w:t>
</w:t>
            </w:r>
            <w:r>
              <w:rPr>
                <w:rFonts w:ascii="Times New Roman"/>
                <w:b w:val="false"/>
                <w:i w:val="false"/>
                <w:color w:val="000000"/>
                <w:sz w:val="20"/>
              </w:rPr>
              <w:t>непредвиден-</w:t>
            </w:r>
            <w:r>
              <w:br/>
            </w:r>
            <w:r>
              <w:rPr>
                <w:rFonts w:ascii="Times New Roman"/>
                <w:b w:val="false"/>
                <w:i w:val="false"/>
                <w:color w:val="000000"/>
                <w:sz w:val="20"/>
              </w:rPr>
              <w:t>
</w:t>
            </w:r>
            <w:r>
              <w:rPr>
                <w:rFonts w:ascii="Times New Roman"/>
                <w:b w:val="false"/>
                <w:i w:val="false"/>
                <w:color w:val="000000"/>
                <w:sz w:val="20"/>
              </w:rPr>
              <w:t>ных обстоя-</w:t>
            </w:r>
            <w:r>
              <w:br/>
            </w:r>
            <w:r>
              <w:rPr>
                <w:rFonts w:ascii="Times New Roman"/>
                <w:b w:val="false"/>
                <w:i w:val="false"/>
                <w:color w:val="000000"/>
                <w:sz w:val="20"/>
              </w:rPr>
              <w:t>
</w:t>
            </w:r>
            <w:r>
              <w:rPr>
                <w:rFonts w:ascii="Times New Roman"/>
                <w:b w:val="false"/>
                <w:i w:val="false"/>
                <w:color w:val="000000"/>
                <w:sz w:val="20"/>
              </w:rPr>
              <w:t>тельств</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 случай</w:t>
            </w:r>
            <w:r>
              <w:br/>
            </w:r>
            <w:r>
              <w:rPr>
                <w:rFonts w:ascii="Times New Roman"/>
                <w:b w:val="false"/>
                <w:i w:val="false"/>
                <w:color w:val="000000"/>
                <w:sz w:val="20"/>
              </w:rPr>
              <w:t>
</w:t>
            </w:r>
            <w:r>
              <w:rPr>
                <w:rFonts w:ascii="Times New Roman"/>
                <w:b w:val="false"/>
                <w:i w:val="false"/>
                <w:color w:val="000000"/>
                <w:sz w:val="20"/>
              </w:rPr>
              <w:t>возникновения непредви-</w:t>
            </w:r>
            <w:r>
              <w:br/>
            </w:r>
            <w:r>
              <w:rPr>
                <w:rFonts w:ascii="Times New Roman"/>
                <w:b w:val="false"/>
                <w:i w:val="false"/>
                <w:color w:val="000000"/>
                <w:sz w:val="20"/>
              </w:rPr>
              <w:t>
</w:t>
            </w:r>
            <w:r>
              <w:rPr>
                <w:rFonts w:ascii="Times New Roman"/>
                <w:b w:val="false"/>
                <w:i w:val="false"/>
                <w:color w:val="000000"/>
                <w:sz w:val="20"/>
              </w:rPr>
              <w:t>денных обстоятельств</w:t>
            </w:r>
            <w:r>
              <w:br/>
            </w:r>
            <w:r>
              <w:rPr>
                <w:rFonts w:ascii="Times New Roman"/>
                <w:b w:val="false"/>
                <w:i w:val="false"/>
                <w:color w:val="000000"/>
                <w:sz w:val="20"/>
              </w:rPr>
              <w:t>
</w:t>
            </w:r>
            <w:r>
              <w:rPr>
                <w:rFonts w:ascii="Times New Roman"/>
                <w:b w:val="false"/>
                <w:i w:val="false"/>
                <w:color w:val="000000"/>
                <w:sz w:val="20"/>
              </w:rPr>
              <w:t>разработан и эффективен.</w:t>
            </w:r>
            <w:r>
              <w:br/>
            </w:r>
            <w:r>
              <w:rPr>
                <w:rFonts w:ascii="Times New Roman"/>
                <w:b w:val="false"/>
                <w:i w:val="false"/>
                <w:color w:val="000000"/>
                <w:sz w:val="20"/>
              </w:rPr>
              <w:t>
</w:t>
            </w:r>
            <w:r>
              <w:rPr>
                <w:rFonts w:ascii="Times New Roman"/>
                <w:b w:val="false"/>
                <w:i w:val="false"/>
                <w:color w:val="000000"/>
                <w:sz w:val="20"/>
              </w:rPr>
              <w:t>План включает разумные</w:t>
            </w:r>
            <w:r>
              <w:br/>
            </w:r>
            <w:r>
              <w:rPr>
                <w:rFonts w:ascii="Times New Roman"/>
                <w:b w:val="false"/>
                <w:i w:val="false"/>
                <w:color w:val="000000"/>
                <w:sz w:val="20"/>
              </w:rPr>
              <w:t>
</w:t>
            </w:r>
            <w:r>
              <w:rPr>
                <w:rFonts w:ascii="Times New Roman"/>
                <w:b w:val="false"/>
                <w:i w:val="false"/>
                <w:color w:val="000000"/>
                <w:sz w:val="20"/>
              </w:rPr>
              <w:t>предположения, сценарии и</w:t>
            </w:r>
            <w:r>
              <w:br/>
            </w:r>
            <w:r>
              <w:rPr>
                <w:rFonts w:ascii="Times New Roman"/>
                <w:b w:val="false"/>
                <w:i w:val="false"/>
                <w:color w:val="000000"/>
                <w:sz w:val="20"/>
              </w:rPr>
              <w:t>
</w:t>
            </w:r>
            <w:r>
              <w:rPr>
                <w:rFonts w:ascii="Times New Roman"/>
                <w:b w:val="false"/>
                <w:i w:val="false"/>
                <w:color w:val="000000"/>
                <w:sz w:val="20"/>
              </w:rPr>
              <w:t>планирование управления</w:t>
            </w:r>
            <w:r>
              <w:br/>
            </w:r>
            <w:r>
              <w:rPr>
                <w:rFonts w:ascii="Times New Roman"/>
                <w:b w:val="false"/>
                <w:i w:val="false"/>
                <w:color w:val="000000"/>
                <w:sz w:val="20"/>
              </w:rPr>
              <w:t>
</w:t>
            </w:r>
            <w:r>
              <w:rPr>
                <w:rFonts w:ascii="Times New Roman"/>
                <w:b w:val="false"/>
                <w:i w:val="false"/>
                <w:color w:val="000000"/>
                <w:sz w:val="20"/>
              </w:rPr>
              <w:t>кризисом, а также</w:t>
            </w:r>
            <w:r>
              <w:br/>
            </w:r>
            <w:r>
              <w:rPr>
                <w:rFonts w:ascii="Times New Roman"/>
                <w:b w:val="false"/>
                <w:i w:val="false"/>
                <w:color w:val="000000"/>
                <w:sz w:val="20"/>
              </w:rPr>
              <w:t>
</w:t>
            </w:r>
            <w:r>
              <w:rPr>
                <w:rFonts w:ascii="Times New Roman"/>
                <w:b w:val="false"/>
                <w:i w:val="false"/>
                <w:color w:val="000000"/>
                <w:sz w:val="20"/>
              </w:rPr>
              <w:t>учитывает потребности</w:t>
            </w:r>
            <w:r>
              <w:br/>
            </w:r>
            <w:r>
              <w:rPr>
                <w:rFonts w:ascii="Times New Roman"/>
                <w:b w:val="false"/>
                <w:i w:val="false"/>
                <w:color w:val="000000"/>
                <w:sz w:val="20"/>
              </w:rPr>
              <w:t>
</w:t>
            </w:r>
            <w:r>
              <w:rPr>
                <w:rFonts w:ascii="Times New Roman"/>
                <w:b w:val="false"/>
                <w:i w:val="false"/>
                <w:color w:val="000000"/>
                <w:sz w:val="20"/>
              </w:rPr>
              <w:t>банка в дополнительных</w:t>
            </w:r>
            <w:r>
              <w:br/>
            </w:r>
            <w:r>
              <w:rPr>
                <w:rFonts w:ascii="Times New Roman"/>
                <w:b w:val="false"/>
                <w:i w:val="false"/>
                <w:color w:val="000000"/>
                <w:sz w:val="20"/>
              </w:rPr>
              <w:t>
</w:t>
            </w:r>
            <w:r>
              <w:rPr>
                <w:rFonts w:ascii="Times New Roman"/>
                <w:b w:val="false"/>
                <w:i w:val="false"/>
                <w:color w:val="000000"/>
                <w:sz w:val="20"/>
              </w:rPr>
              <w:t>ресурсах.</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 случай</w:t>
            </w:r>
            <w:r>
              <w:br/>
            </w:r>
            <w:r>
              <w:rPr>
                <w:rFonts w:ascii="Times New Roman"/>
                <w:b w:val="false"/>
                <w:i w:val="false"/>
                <w:color w:val="000000"/>
                <w:sz w:val="20"/>
              </w:rPr>
              <w:t>
</w:t>
            </w:r>
            <w:r>
              <w:rPr>
                <w:rFonts w:ascii="Times New Roman"/>
                <w:b w:val="false"/>
                <w:i w:val="false"/>
                <w:color w:val="000000"/>
                <w:sz w:val="20"/>
              </w:rPr>
              <w:t>возникновения непредви-</w:t>
            </w:r>
            <w:r>
              <w:br/>
            </w:r>
            <w:r>
              <w:rPr>
                <w:rFonts w:ascii="Times New Roman"/>
                <w:b w:val="false"/>
                <w:i w:val="false"/>
                <w:color w:val="000000"/>
                <w:sz w:val="20"/>
              </w:rPr>
              <w:t>
</w:t>
            </w:r>
            <w:r>
              <w:rPr>
                <w:rFonts w:ascii="Times New Roman"/>
                <w:b w:val="false"/>
                <w:i w:val="false"/>
                <w:color w:val="000000"/>
                <w:sz w:val="20"/>
              </w:rPr>
              <w:t>денных обстоятельств</w:t>
            </w:r>
            <w:r>
              <w:br/>
            </w:r>
            <w:r>
              <w:rPr>
                <w:rFonts w:ascii="Times New Roman"/>
                <w:b w:val="false"/>
                <w:i w:val="false"/>
                <w:color w:val="000000"/>
                <w:sz w:val="20"/>
              </w:rPr>
              <w:t>
</w:t>
            </w:r>
            <w:r>
              <w:rPr>
                <w:rFonts w:ascii="Times New Roman"/>
                <w:b w:val="false"/>
                <w:i w:val="false"/>
                <w:color w:val="000000"/>
                <w:sz w:val="20"/>
              </w:rPr>
              <w:t>адекватен.</w:t>
            </w:r>
            <w:r>
              <w:br/>
            </w:r>
            <w:r>
              <w:rPr>
                <w:rFonts w:ascii="Times New Roman"/>
                <w:b w:val="false"/>
                <w:i w:val="false"/>
                <w:color w:val="000000"/>
                <w:sz w:val="20"/>
              </w:rPr>
              <w:t>
</w:t>
            </w:r>
            <w:r>
              <w:rPr>
                <w:rFonts w:ascii="Times New Roman"/>
                <w:b w:val="false"/>
                <w:i w:val="false"/>
                <w:color w:val="000000"/>
                <w:sz w:val="20"/>
              </w:rPr>
              <w:t>Соответствует текущему</w:t>
            </w:r>
            <w:r>
              <w:br/>
            </w:r>
            <w:r>
              <w:rPr>
                <w:rFonts w:ascii="Times New Roman"/>
                <w:b w:val="false"/>
                <w:i w:val="false"/>
                <w:color w:val="000000"/>
                <w:sz w:val="20"/>
              </w:rPr>
              <w:t>
</w:t>
            </w:r>
            <w:r>
              <w:rPr>
                <w:rFonts w:ascii="Times New Roman"/>
                <w:b w:val="false"/>
                <w:i w:val="false"/>
                <w:color w:val="000000"/>
                <w:sz w:val="20"/>
              </w:rPr>
              <w:t>условию, регламентирует</w:t>
            </w:r>
            <w:r>
              <w:br/>
            </w:r>
            <w:r>
              <w:rPr>
                <w:rFonts w:ascii="Times New Roman"/>
                <w:b w:val="false"/>
                <w:i w:val="false"/>
                <w:color w:val="000000"/>
                <w:sz w:val="20"/>
              </w:rPr>
              <w:t>
</w:t>
            </w:r>
            <w:r>
              <w:rPr>
                <w:rFonts w:ascii="Times New Roman"/>
                <w:b w:val="false"/>
                <w:i w:val="false"/>
                <w:color w:val="000000"/>
                <w:sz w:val="20"/>
              </w:rPr>
              <w:t>процедуры решения</w:t>
            </w:r>
            <w:r>
              <w:br/>
            </w:r>
            <w:r>
              <w:rPr>
                <w:rFonts w:ascii="Times New Roman"/>
                <w:b w:val="false"/>
                <w:i w:val="false"/>
                <w:color w:val="000000"/>
                <w:sz w:val="20"/>
              </w:rPr>
              <w:t>
</w:t>
            </w:r>
            <w:r>
              <w:rPr>
                <w:rFonts w:ascii="Times New Roman"/>
                <w:b w:val="false"/>
                <w:i w:val="false"/>
                <w:color w:val="000000"/>
                <w:sz w:val="20"/>
              </w:rPr>
              <w:t>необходимых вопросов и</w:t>
            </w:r>
            <w:r>
              <w:br/>
            </w:r>
            <w:r>
              <w:rPr>
                <w:rFonts w:ascii="Times New Roman"/>
                <w:b w:val="false"/>
                <w:i w:val="false"/>
                <w:color w:val="000000"/>
                <w:sz w:val="20"/>
              </w:rPr>
              <w:t>
</w:t>
            </w:r>
            <w:r>
              <w:rPr>
                <w:rFonts w:ascii="Times New Roman"/>
                <w:b w:val="false"/>
                <w:i w:val="false"/>
                <w:color w:val="000000"/>
                <w:sz w:val="20"/>
              </w:rPr>
              <w:t>содержит адекватный</w:t>
            </w:r>
            <w:r>
              <w:br/>
            </w:r>
            <w:r>
              <w:rPr>
                <w:rFonts w:ascii="Times New Roman"/>
                <w:b w:val="false"/>
                <w:i w:val="false"/>
                <w:color w:val="000000"/>
                <w:sz w:val="20"/>
              </w:rPr>
              <w:t>
</w:t>
            </w:r>
            <w:r>
              <w:rPr>
                <w:rFonts w:ascii="Times New Roman"/>
                <w:b w:val="false"/>
                <w:i w:val="false"/>
                <w:color w:val="000000"/>
                <w:sz w:val="20"/>
              </w:rPr>
              <w:t>уровень деталей,</w:t>
            </w:r>
            <w:r>
              <w:br/>
            </w:r>
            <w:r>
              <w:rPr>
                <w:rFonts w:ascii="Times New Roman"/>
                <w:b w:val="false"/>
                <w:i w:val="false"/>
                <w:color w:val="000000"/>
                <w:sz w:val="20"/>
              </w:rPr>
              <w:t>
</w:t>
            </w:r>
            <w:r>
              <w:rPr>
                <w:rFonts w:ascii="Times New Roman"/>
                <w:b w:val="false"/>
                <w:i w:val="false"/>
                <w:color w:val="000000"/>
                <w:sz w:val="20"/>
              </w:rPr>
              <w:t>включая анализ сценария</w:t>
            </w:r>
            <w:r>
              <w:br/>
            </w:r>
            <w:r>
              <w:rPr>
                <w:rFonts w:ascii="Times New Roman"/>
                <w:b w:val="false"/>
                <w:i w:val="false"/>
                <w:color w:val="000000"/>
                <w:sz w:val="20"/>
              </w:rPr>
              <w:t>
</w:t>
            </w:r>
            <w:r>
              <w:rPr>
                <w:rFonts w:ascii="Times New Roman"/>
                <w:b w:val="false"/>
                <w:i w:val="false"/>
                <w:color w:val="000000"/>
                <w:sz w:val="20"/>
              </w:rPr>
              <w:t>ситуаций. План может</w:t>
            </w:r>
            <w:r>
              <w:br/>
            </w:r>
            <w:r>
              <w:rPr>
                <w:rFonts w:ascii="Times New Roman"/>
                <w:b w:val="false"/>
                <w:i w:val="false"/>
                <w:color w:val="000000"/>
                <w:sz w:val="20"/>
              </w:rPr>
              <w:t>
</w:t>
            </w:r>
            <w:r>
              <w:rPr>
                <w:rFonts w:ascii="Times New Roman"/>
                <w:b w:val="false"/>
                <w:i w:val="false"/>
                <w:color w:val="000000"/>
                <w:sz w:val="20"/>
              </w:rPr>
              <w:t>требовать совершенство-</w:t>
            </w:r>
            <w:r>
              <w:br/>
            </w:r>
            <w:r>
              <w:rPr>
                <w:rFonts w:ascii="Times New Roman"/>
                <w:b w:val="false"/>
                <w:i w:val="false"/>
                <w:color w:val="000000"/>
                <w:sz w:val="20"/>
              </w:rPr>
              <w:t>
</w:t>
            </w:r>
            <w:r>
              <w:rPr>
                <w:rFonts w:ascii="Times New Roman"/>
                <w:b w:val="false"/>
                <w:i w:val="false"/>
                <w:color w:val="000000"/>
                <w:sz w:val="20"/>
              </w:rPr>
              <w:t>вания по некоторым</w:t>
            </w:r>
            <w:r>
              <w:br/>
            </w:r>
            <w:r>
              <w:rPr>
                <w:rFonts w:ascii="Times New Roman"/>
                <w:b w:val="false"/>
                <w:i w:val="false"/>
                <w:color w:val="000000"/>
                <w:sz w:val="20"/>
              </w:rPr>
              <w:t>
</w:t>
            </w:r>
            <w:r>
              <w:rPr>
                <w:rFonts w:ascii="Times New Roman"/>
                <w:b w:val="false"/>
                <w:i w:val="false"/>
                <w:color w:val="000000"/>
                <w:sz w:val="20"/>
              </w:rPr>
              <w:t>направлениям.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w:t>
            </w:r>
            <w:r>
              <w:br/>
            </w:r>
            <w:r>
              <w:rPr>
                <w:rFonts w:ascii="Times New Roman"/>
                <w:b w:val="false"/>
                <w:i w:val="false"/>
                <w:color w:val="000000"/>
                <w:sz w:val="20"/>
              </w:rPr>
              <w:t>
</w:t>
            </w:r>
            <w:r>
              <w:rPr>
                <w:rFonts w:ascii="Times New Roman"/>
                <w:b w:val="false"/>
                <w:i w:val="false"/>
                <w:color w:val="000000"/>
                <w:sz w:val="20"/>
              </w:rPr>
              <w:t>случай возникновения</w:t>
            </w:r>
            <w:r>
              <w:br/>
            </w:r>
            <w:r>
              <w:rPr>
                <w:rFonts w:ascii="Times New Roman"/>
                <w:b w:val="false"/>
                <w:i w:val="false"/>
                <w:color w:val="000000"/>
                <w:sz w:val="20"/>
              </w:rPr>
              <w:t>
</w:t>
            </w:r>
            <w:r>
              <w:rPr>
                <w:rFonts w:ascii="Times New Roman"/>
                <w:b w:val="false"/>
                <w:i w:val="false"/>
                <w:color w:val="000000"/>
                <w:sz w:val="20"/>
              </w:rPr>
              <w:t>непредвиденных</w:t>
            </w:r>
            <w:r>
              <w:br/>
            </w:r>
            <w:r>
              <w:rPr>
                <w:rFonts w:ascii="Times New Roman"/>
                <w:b w:val="false"/>
                <w:i w:val="false"/>
                <w:color w:val="000000"/>
                <w:sz w:val="20"/>
              </w:rPr>
              <w:t>
</w:t>
            </w:r>
            <w:r>
              <w:rPr>
                <w:rFonts w:ascii="Times New Roman"/>
                <w:b w:val="false"/>
                <w:i w:val="false"/>
                <w:color w:val="000000"/>
                <w:sz w:val="20"/>
              </w:rPr>
              <w:t>обстоятельств</w:t>
            </w:r>
            <w:r>
              <w:br/>
            </w:r>
            <w:r>
              <w:rPr>
                <w:rFonts w:ascii="Times New Roman"/>
                <w:b w:val="false"/>
                <w:i w:val="false"/>
                <w:color w:val="000000"/>
                <w:sz w:val="20"/>
              </w:rPr>
              <w:t>
</w:t>
            </w:r>
            <w:r>
              <w:rPr>
                <w:rFonts w:ascii="Times New Roman"/>
                <w:b w:val="false"/>
                <w:i w:val="false"/>
                <w:color w:val="000000"/>
                <w:sz w:val="20"/>
              </w:rPr>
              <w:t>неадекватен или не</w:t>
            </w:r>
            <w:r>
              <w:br/>
            </w:r>
            <w:r>
              <w:rPr>
                <w:rFonts w:ascii="Times New Roman"/>
                <w:b w:val="false"/>
                <w:i w:val="false"/>
                <w:color w:val="000000"/>
                <w:sz w:val="20"/>
              </w:rPr>
              <w:t>
</w:t>
            </w:r>
            <w:r>
              <w:rPr>
                <w:rFonts w:ascii="Times New Roman"/>
                <w:b w:val="false"/>
                <w:i w:val="false"/>
                <w:color w:val="000000"/>
                <w:sz w:val="20"/>
              </w:rPr>
              <w:t>существует. План</w:t>
            </w:r>
            <w:r>
              <w:br/>
            </w:r>
            <w:r>
              <w:rPr>
                <w:rFonts w:ascii="Times New Roman"/>
                <w:b w:val="false"/>
                <w:i w:val="false"/>
                <w:color w:val="000000"/>
                <w:sz w:val="20"/>
              </w:rPr>
              <w:t>
</w:t>
            </w:r>
            <w:r>
              <w:rPr>
                <w:rFonts w:ascii="Times New Roman"/>
                <w:b w:val="false"/>
                <w:i w:val="false"/>
                <w:color w:val="000000"/>
                <w:sz w:val="20"/>
              </w:rPr>
              <w:t>может существовать,</w:t>
            </w:r>
            <w:r>
              <w:br/>
            </w:r>
            <w:r>
              <w:rPr>
                <w:rFonts w:ascii="Times New Roman"/>
                <w:b w:val="false"/>
                <w:i w:val="false"/>
                <w:color w:val="000000"/>
                <w:sz w:val="20"/>
              </w:rPr>
              <w:t>
</w:t>
            </w:r>
            <w:r>
              <w:rPr>
                <w:rFonts w:ascii="Times New Roman"/>
                <w:b w:val="false"/>
                <w:i w:val="false"/>
                <w:color w:val="000000"/>
                <w:sz w:val="20"/>
              </w:rPr>
              <w:t>но он не учитывает</w:t>
            </w:r>
            <w:r>
              <w:br/>
            </w:r>
            <w:r>
              <w:rPr>
                <w:rFonts w:ascii="Times New Roman"/>
                <w:b w:val="false"/>
                <w:i w:val="false"/>
                <w:color w:val="000000"/>
                <w:sz w:val="20"/>
              </w:rPr>
              <w:t>
</w:t>
            </w:r>
            <w:r>
              <w:rPr>
                <w:rFonts w:ascii="Times New Roman"/>
                <w:b w:val="false"/>
                <w:i w:val="false"/>
                <w:color w:val="000000"/>
                <w:sz w:val="20"/>
              </w:rPr>
              <w:t>потребности банка в</w:t>
            </w:r>
            <w:r>
              <w:br/>
            </w:r>
            <w:r>
              <w:rPr>
                <w:rFonts w:ascii="Times New Roman"/>
                <w:b w:val="false"/>
                <w:i w:val="false"/>
                <w:color w:val="000000"/>
                <w:sz w:val="20"/>
              </w:rPr>
              <w:t>
</w:t>
            </w:r>
            <w:r>
              <w:rPr>
                <w:rFonts w:ascii="Times New Roman"/>
                <w:b w:val="false"/>
                <w:i w:val="false"/>
                <w:color w:val="000000"/>
                <w:sz w:val="20"/>
              </w:rPr>
              <w:t>дополнительных</w:t>
            </w:r>
            <w:r>
              <w:br/>
            </w:r>
            <w:r>
              <w:rPr>
                <w:rFonts w:ascii="Times New Roman"/>
                <w:b w:val="false"/>
                <w:i w:val="false"/>
                <w:color w:val="000000"/>
                <w:sz w:val="20"/>
              </w:rPr>
              <w:t>
</w:t>
            </w:r>
            <w:r>
              <w:rPr>
                <w:rFonts w:ascii="Times New Roman"/>
                <w:b w:val="false"/>
                <w:i w:val="false"/>
                <w:color w:val="000000"/>
                <w:sz w:val="20"/>
              </w:rPr>
              <w:t>ресурсах, в связи с</w:t>
            </w:r>
            <w:r>
              <w:br/>
            </w:r>
            <w:r>
              <w:rPr>
                <w:rFonts w:ascii="Times New Roman"/>
                <w:b w:val="false"/>
                <w:i w:val="false"/>
                <w:color w:val="000000"/>
                <w:sz w:val="20"/>
              </w:rPr>
              <w:t>
</w:t>
            </w:r>
            <w:r>
              <w:rPr>
                <w:rFonts w:ascii="Times New Roman"/>
                <w:b w:val="false"/>
                <w:i w:val="false"/>
                <w:color w:val="000000"/>
                <w:sz w:val="20"/>
              </w:rPr>
              <w:t>этим является</w:t>
            </w:r>
            <w:r>
              <w:br/>
            </w:r>
            <w:r>
              <w:rPr>
                <w:rFonts w:ascii="Times New Roman"/>
                <w:b w:val="false"/>
                <w:i w:val="false"/>
                <w:color w:val="000000"/>
                <w:sz w:val="20"/>
              </w:rPr>
              <w:t>
</w:t>
            </w:r>
            <w:r>
              <w:rPr>
                <w:rFonts w:ascii="Times New Roman"/>
                <w:b w:val="false"/>
                <w:i w:val="false"/>
                <w:color w:val="000000"/>
                <w:sz w:val="20"/>
              </w:rPr>
              <w:t>неадекватным. План</w:t>
            </w:r>
            <w:r>
              <w:br/>
            </w:r>
            <w:r>
              <w:rPr>
                <w:rFonts w:ascii="Times New Roman"/>
                <w:b w:val="false"/>
                <w:i w:val="false"/>
                <w:color w:val="000000"/>
                <w:sz w:val="20"/>
              </w:rPr>
              <w:t>
</w:t>
            </w:r>
            <w:r>
              <w:rPr>
                <w:rFonts w:ascii="Times New Roman"/>
                <w:b w:val="false"/>
                <w:i w:val="false"/>
                <w:color w:val="000000"/>
                <w:sz w:val="20"/>
              </w:rPr>
              <w:t>может не учитывать</w:t>
            </w:r>
            <w:r>
              <w:br/>
            </w:r>
            <w:r>
              <w:rPr>
                <w:rFonts w:ascii="Times New Roman"/>
                <w:b w:val="false"/>
                <w:i w:val="false"/>
                <w:color w:val="000000"/>
                <w:sz w:val="20"/>
              </w:rPr>
              <w:t>
</w:t>
            </w:r>
            <w:r>
              <w:rPr>
                <w:rFonts w:ascii="Times New Roman"/>
                <w:b w:val="false"/>
                <w:i w:val="false"/>
                <w:color w:val="000000"/>
                <w:sz w:val="20"/>
              </w:rPr>
              <w:t>целесообразное</w:t>
            </w:r>
            <w:r>
              <w:br/>
            </w:r>
            <w:r>
              <w:rPr>
                <w:rFonts w:ascii="Times New Roman"/>
                <w:b w:val="false"/>
                <w:i w:val="false"/>
                <w:color w:val="000000"/>
                <w:sz w:val="20"/>
              </w:rPr>
              <w:t>
</w:t>
            </w:r>
            <w:r>
              <w:rPr>
                <w:rFonts w:ascii="Times New Roman"/>
                <w:b w:val="false"/>
                <w:i w:val="false"/>
                <w:color w:val="000000"/>
                <w:sz w:val="20"/>
              </w:rPr>
              <w:t>использование средств</w:t>
            </w:r>
            <w:r>
              <w:br/>
            </w:r>
            <w:r>
              <w:rPr>
                <w:rFonts w:ascii="Times New Roman"/>
                <w:b w:val="false"/>
                <w:i w:val="false"/>
                <w:color w:val="000000"/>
                <w:sz w:val="20"/>
              </w:rPr>
              <w:t>
</w:t>
            </w:r>
            <w:r>
              <w:rPr>
                <w:rFonts w:ascii="Times New Roman"/>
                <w:b w:val="false"/>
                <w:i w:val="false"/>
                <w:color w:val="000000"/>
                <w:sz w:val="20"/>
              </w:rPr>
              <w:t>или их наличие в</w:t>
            </w:r>
            <w:r>
              <w:br/>
            </w:r>
            <w:r>
              <w:rPr>
                <w:rFonts w:ascii="Times New Roman"/>
                <w:b w:val="false"/>
                <w:i w:val="false"/>
                <w:color w:val="000000"/>
                <w:sz w:val="20"/>
              </w:rPr>
              <w:t>
</w:t>
            </w:r>
            <w:r>
              <w:rPr>
                <w:rFonts w:ascii="Times New Roman"/>
                <w:b w:val="false"/>
                <w:i w:val="false"/>
                <w:color w:val="000000"/>
                <w:sz w:val="20"/>
              </w:rPr>
              <w:t>кризисной ситуации.</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аудита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внутреннего аудита</w:t>
            </w:r>
            <w:r>
              <w:br/>
            </w:r>
            <w:r>
              <w:rPr>
                <w:rFonts w:ascii="Times New Roman"/>
                <w:b w:val="false"/>
                <w:i w:val="false"/>
                <w:color w:val="000000"/>
                <w:sz w:val="20"/>
              </w:rPr>
              <w:t>
</w:t>
            </w:r>
            <w:r>
              <w:rPr>
                <w:rFonts w:ascii="Times New Roman"/>
                <w:b w:val="false"/>
                <w:i w:val="false"/>
                <w:color w:val="000000"/>
                <w:sz w:val="20"/>
              </w:rPr>
              <w:t>периодически проводит</w:t>
            </w:r>
            <w:r>
              <w:br/>
            </w:r>
            <w:r>
              <w:rPr>
                <w:rFonts w:ascii="Times New Roman"/>
                <w:b w:val="false"/>
                <w:i w:val="false"/>
                <w:color w:val="000000"/>
                <w:sz w:val="20"/>
              </w:rPr>
              <w:t>
</w:t>
            </w:r>
            <w:r>
              <w:rPr>
                <w:rFonts w:ascii="Times New Roman"/>
                <w:b w:val="false"/>
                <w:i w:val="false"/>
                <w:color w:val="000000"/>
                <w:sz w:val="20"/>
              </w:rPr>
              <w:t>внутренние проверки</w:t>
            </w:r>
            <w:r>
              <w:br/>
            </w:r>
            <w:r>
              <w:rPr>
                <w:rFonts w:ascii="Times New Roman"/>
                <w:b w:val="false"/>
                <w:i w:val="false"/>
                <w:color w:val="000000"/>
                <w:sz w:val="20"/>
              </w:rPr>
              <w:t>
</w:t>
            </w:r>
            <w:r>
              <w:rPr>
                <w:rFonts w:ascii="Times New Roman"/>
                <w:b w:val="false"/>
                <w:i w:val="false"/>
                <w:color w:val="000000"/>
                <w:sz w:val="20"/>
              </w:rPr>
              <w:t>процессов по управлению</w:t>
            </w:r>
            <w:r>
              <w:br/>
            </w:r>
            <w:r>
              <w:rPr>
                <w:rFonts w:ascii="Times New Roman"/>
                <w:b w:val="false"/>
                <w:i w:val="false"/>
                <w:color w:val="000000"/>
                <w:sz w:val="20"/>
              </w:rPr>
              <w:t>
</w:t>
            </w:r>
            <w:r>
              <w:rPr>
                <w:rFonts w:ascii="Times New Roman"/>
                <w:b w:val="false"/>
                <w:i w:val="false"/>
                <w:color w:val="000000"/>
                <w:sz w:val="20"/>
              </w:rPr>
              <w:t>кредитным риском в целях</w:t>
            </w:r>
            <w:r>
              <w:br/>
            </w:r>
            <w:r>
              <w:rPr>
                <w:rFonts w:ascii="Times New Roman"/>
                <w:b w:val="false"/>
                <w:i w:val="false"/>
                <w:color w:val="000000"/>
                <w:sz w:val="20"/>
              </w:rPr>
              <w:t>
</w:t>
            </w:r>
            <w:r>
              <w:rPr>
                <w:rFonts w:ascii="Times New Roman"/>
                <w:b w:val="false"/>
                <w:i w:val="false"/>
                <w:color w:val="000000"/>
                <w:sz w:val="20"/>
              </w:rPr>
              <w:t>обеспечения их соответст-</w:t>
            </w:r>
            <w:r>
              <w:br/>
            </w:r>
            <w:r>
              <w:rPr>
                <w:rFonts w:ascii="Times New Roman"/>
                <w:b w:val="false"/>
                <w:i w:val="false"/>
                <w:color w:val="000000"/>
                <w:sz w:val="20"/>
              </w:rPr>
              <w:t>
</w:t>
            </w:r>
            <w:r>
              <w:rPr>
                <w:rFonts w:ascii="Times New Roman"/>
                <w:b w:val="false"/>
                <w:i w:val="false"/>
                <w:color w:val="000000"/>
                <w:sz w:val="20"/>
              </w:rPr>
              <w:t>вия кредитным политикам</w:t>
            </w:r>
            <w:r>
              <w:br/>
            </w:r>
            <w:r>
              <w:rPr>
                <w:rFonts w:ascii="Times New Roman"/>
                <w:b w:val="false"/>
                <w:i w:val="false"/>
                <w:color w:val="000000"/>
                <w:sz w:val="20"/>
              </w:rPr>
              <w:t>
</w:t>
            </w:r>
            <w:r>
              <w:rPr>
                <w:rFonts w:ascii="Times New Roman"/>
                <w:b w:val="false"/>
                <w:i w:val="false"/>
                <w:color w:val="000000"/>
                <w:sz w:val="20"/>
              </w:rPr>
              <w:t>и процедурам, оценивает</w:t>
            </w:r>
            <w:r>
              <w:br/>
            </w:r>
            <w:r>
              <w:rPr>
                <w:rFonts w:ascii="Times New Roman"/>
                <w:b w:val="false"/>
                <w:i w:val="false"/>
                <w:color w:val="000000"/>
                <w:sz w:val="20"/>
              </w:rPr>
              <w:t>
</w:t>
            </w:r>
            <w:r>
              <w:rPr>
                <w:rFonts w:ascii="Times New Roman"/>
                <w:b w:val="false"/>
                <w:i w:val="false"/>
                <w:color w:val="000000"/>
                <w:sz w:val="20"/>
              </w:rPr>
              <w:t>процесс кредитного</w:t>
            </w:r>
            <w:r>
              <w:br/>
            </w:r>
            <w:r>
              <w:rPr>
                <w:rFonts w:ascii="Times New Roman"/>
                <w:b w:val="false"/>
                <w:i w:val="false"/>
                <w:color w:val="000000"/>
                <w:sz w:val="20"/>
              </w:rPr>
              <w:t>
</w:t>
            </w:r>
            <w:r>
              <w:rPr>
                <w:rFonts w:ascii="Times New Roman"/>
                <w:b w:val="false"/>
                <w:i w:val="false"/>
                <w:color w:val="000000"/>
                <w:sz w:val="20"/>
              </w:rPr>
              <w:t>администрирования,</w:t>
            </w:r>
            <w:r>
              <w:br/>
            </w:r>
            <w:r>
              <w:rPr>
                <w:rFonts w:ascii="Times New Roman"/>
                <w:b w:val="false"/>
                <w:i w:val="false"/>
                <w:color w:val="000000"/>
                <w:sz w:val="20"/>
              </w:rPr>
              <w:t>
</w:t>
            </w:r>
            <w:r>
              <w:rPr>
                <w:rFonts w:ascii="Times New Roman"/>
                <w:b w:val="false"/>
                <w:i w:val="false"/>
                <w:color w:val="000000"/>
                <w:sz w:val="20"/>
              </w:rPr>
              <w:t>определение точности</w:t>
            </w:r>
            <w:r>
              <w:br/>
            </w:r>
            <w:r>
              <w:rPr>
                <w:rFonts w:ascii="Times New Roman"/>
                <w:b w:val="false"/>
                <w:i w:val="false"/>
                <w:color w:val="000000"/>
                <w:sz w:val="20"/>
              </w:rPr>
              <w:t>
</w:t>
            </w:r>
            <w:r>
              <w:rPr>
                <w:rFonts w:ascii="Times New Roman"/>
                <w:b w:val="false"/>
                <w:i w:val="false"/>
                <w:color w:val="000000"/>
                <w:sz w:val="20"/>
              </w:rPr>
              <w:t>системы внутренних</w:t>
            </w:r>
            <w:r>
              <w:br/>
            </w:r>
            <w:r>
              <w:rPr>
                <w:rFonts w:ascii="Times New Roman"/>
                <w:b w:val="false"/>
                <w:i w:val="false"/>
                <w:color w:val="000000"/>
                <w:sz w:val="20"/>
              </w:rPr>
              <w:t>
</w:t>
            </w:r>
            <w:r>
              <w:rPr>
                <w:rFonts w:ascii="Times New Roman"/>
                <w:b w:val="false"/>
                <w:i w:val="false"/>
                <w:color w:val="000000"/>
                <w:sz w:val="20"/>
              </w:rPr>
              <w:t>кредитных рейтингов, а</w:t>
            </w:r>
            <w:r>
              <w:br/>
            </w:r>
            <w:r>
              <w:rPr>
                <w:rFonts w:ascii="Times New Roman"/>
                <w:b w:val="false"/>
                <w:i w:val="false"/>
                <w:color w:val="000000"/>
                <w:sz w:val="20"/>
              </w:rPr>
              <w:t>
</w:t>
            </w:r>
            <w:r>
              <w:rPr>
                <w:rFonts w:ascii="Times New Roman"/>
                <w:b w:val="false"/>
                <w:i w:val="false"/>
                <w:color w:val="000000"/>
                <w:sz w:val="20"/>
              </w:rPr>
              <w:t>также порядка мониторинга</w:t>
            </w:r>
            <w:r>
              <w:br/>
            </w:r>
            <w:r>
              <w:rPr>
                <w:rFonts w:ascii="Times New Roman"/>
                <w:b w:val="false"/>
                <w:i w:val="false"/>
                <w:color w:val="000000"/>
                <w:sz w:val="20"/>
              </w:rPr>
              <w:t>
</w:t>
            </w:r>
            <w:r>
              <w:rPr>
                <w:rFonts w:ascii="Times New Roman"/>
                <w:b w:val="false"/>
                <w:i w:val="false"/>
                <w:color w:val="000000"/>
                <w:sz w:val="20"/>
              </w:rPr>
              <w:t>кредитов.</w:t>
            </w:r>
            <w:r>
              <w:br/>
            </w:r>
            <w:r>
              <w:rPr>
                <w:rFonts w:ascii="Times New Roman"/>
                <w:b w:val="false"/>
                <w:i w:val="false"/>
                <w:color w:val="000000"/>
                <w:sz w:val="20"/>
              </w:rPr>
              <w:t>
</w:t>
            </w:r>
            <w:r>
              <w:rPr>
                <w:rFonts w:ascii="Times New Roman"/>
                <w:b w:val="false"/>
                <w:i w:val="false"/>
                <w:color w:val="000000"/>
                <w:sz w:val="20"/>
              </w:rPr>
              <w:t>Результаты проверки</w:t>
            </w:r>
            <w:r>
              <w:br/>
            </w:r>
            <w:r>
              <w:rPr>
                <w:rFonts w:ascii="Times New Roman"/>
                <w:b w:val="false"/>
                <w:i w:val="false"/>
                <w:color w:val="000000"/>
                <w:sz w:val="20"/>
              </w:rPr>
              <w:t>
</w:t>
            </w:r>
            <w:r>
              <w:rPr>
                <w:rFonts w:ascii="Times New Roman"/>
                <w:b w:val="false"/>
                <w:i w:val="false"/>
                <w:color w:val="000000"/>
                <w:sz w:val="20"/>
              </w:rPr>
              <w:t>используются для</w:t>
            </w:r>
            <w:r>
              <w:br/>
            </w:r>
            <w:r>
              <w:rPr>
                <w:rFonts w:ascii="Times New Roman"/>
                <w:b w:val="false"/>
                <w:i w:val="false"/>
                <w:color w:val="000000"/>
                <w:sz w:val="20"/>
              </w:rPr>
              <w:t>
</w:t>
            </w:r>
            <w:r>
              <w:rPr>
                <w:rFonts w:ascii="Times New Roman"/>
                <w:b w:val="false"/>
                <w:i w:val="false"/>
                <w:color w:val="000000"/>
                <w:sz w:val="20"/>
              </w:rPr>
              <w:t>выявления слабых мест</w:t>
            </w:r>
            <w:r>
              <w:br/>
            </w:r>
            <w:r>
              <w:rPr>
                <w:rFonts w:ascii="Times New Roman"/>
                <w:b w:val="false"/>
                <w:i w:val="false"/>
                <w:color w:val="000000"/>
                <w:sz w:val="20"/>
              </w:rPr>
              <w:t>
</w:t>
            </w:r>
            <w:r>
              <w:rPr>
                <w:rFonts w:ascii="Times New Roman"/>
                <w:b w:val="false"/>
                <w:i w:val="false"/>
                <w:color w:val="000000"/>
                <w:sz w:val="20"/>
              </w:rPr>
              <w:t>в процессе управления</w:t>
            </w:r>
            <w:r>
              <w:br/>
            </w:r>
            <w:r>
              <w:rPr>
                <w:rFonts w:ascii="Times New Roman"/>
                <w:b w:val="false"/>
                <w:i w:val="false"/>
                <w:color w:val="000000"/>
                <w:sz w:val="20"/>
              </w:rPr>
              <w:t>
</w:t>
            </w:r>
            <w:r>
              <w:rPr>
                <w:rFonts w:ascii="Times New Roman"/>
                <w:b w:val="false"/>
                <w:i w:val="false"/>
                <w:color w:val="000000"/>
                <w:sz w:val="20"/>
              </w:rPr>
              <w:t>кредитным риском, во</w:t>
            </w:r>
            <w:r>
              <w:br/>
            </w:r>
            <w:r>
              <w:rPr>
                <w:rFonts w:ascii="Times New Roman"/>
                <w:b w:val="false"/>
                <w:i w:val="false"/>
                <w:color w:val="000000"/>
                <w:sz w:val="20"/>
              </w:rPr>
              <w:t>
</w:t>
            </w:r>
            <w:r>
              <w:rPr>
                <w:rFonts w:ascii="Times New Roman"/>
                <w:b w:val="false"/>
                <w:i w:val="false"/>
                <w:color w:val="000000"/>
                <w:sz w:val="20"/>
              </w:rPr>
              <w:t>внутренних правилах и</w:t>
            </w:r>
            <w:r>
              <w:br/>
            </w:r>
            <w:r>
              <w:rPr>
                <w:rFonts w:ascii="Times New Roman"/>
                <w:b w:val="false"/>
                <w:i w:val="false"/>
                <w:color w:val="000000"/>
                <w:sz w:val="20"/>
              </w:rPr>
              <w:t>
</w:t>
            </w:r>
            <w:r>
              <w:rPr>
                <w:rFonts w:ascii="Times New Roman"/>
                <w:b w:val="false"/>
                <w:i w:val="false"/>
                <w:color w:val="000000"/>
                <w:sz w:val="20"/>
              </w:rPr>
              <w:t>процедурах, а также для</w:t>
            </w:r>
            <w:r>
              <w:br/>
            </w:r>
            <w:r>
              <w:rPr>
                <w:rFonts w:ascii="Times New Roman"/>
                <w:b w:val="false"/>
                <w:i w:val="false"/>
                <w:color w:val="000000"/>
                <w:sz w:val="20"/>
              </w:rPr>
              <w:t>
</w:t>
            </w:r>
            <w:r>
              <w:rPr>
                <w:rFonts w:ascii="Times New Roman"/>
                <w:b w:val="false"/>
                <w:i w:val="false"/>
                <w:color w:val="000000"/>
                <w:sz w:val="20"/>
              </w:rPr>
              <w:t>выявления каких-либо</w:t>
            </w:r>
            <w:r>
              <w:br/>
            </w:r>
            <w:r>
              <w:rPr>
                <w:rFonts w:ascii="Times New Roman"/>
                <w:b w:val="false"/>
                <w:i w:val="false"/>
                <w:color w:val="000000"/>
                <w:sz w:val="20"/>
              </w:rPr>
              <w:t>
</w:t>
            </w:r>
            <w:r>
              <w:rPr>
                <w:rFonts w:ascii="Times New Roman"/>
                <w:b w:val="false"/>
                <w:i w:val="false"/>
                <w:color w:val="000000"/>
                <w:sz w:val="20"/>
              </w:rPr>
              <w:t>отклонений и исключений</w:t>
            </w:r>
            <w:r>
              <w:br/>
            </w:r>
            <w:r>
              <w:rPr>
                <w:rFonts w:ascii="Times New Roman"/>
                <w:b w:val="false"/>
                <w:i w:val="false"/>
                <w:color w:val="000000"/>
                <w:sz w:val="20"/>
              </w:rPr>
              <w:t>
</w:t>
            </w:r>
            <w:r>
              <w:rPr>
                <w:rFonts w:ascii="Times New Roman"/>
                <w:b w:val="false"/>
                <w:i w:val="false"/>
                <w:color w:val="000000"/>
                <w:sz w:val="20"/>
              </w:rPr>
              <w:t>из политики, процедур и</w:t>
            </w:r>
            <w:r>
              <w:br/>
            </w:r>
            <w:r>
              <w:rPr>
                <w:rFonts w:ascii="Times New Roman"/>
                <w:b w:val="false"/>
                <w:i w:val="false"/>
                <w:color w:val="000000"/>
                <w:sz w:val="20"/>
              </w:rPr>
              <w:t>
</w:t>
            </w:r>
            <w:r>
              <w:rPr>
                <w:rFonts w:ascii="Times New Roman"/>
                <w:b w:val="false"/>
                <w:i w:val="false"/>
                <w:color w:val="000000"/>
                <w:sz w:val="20"/>
              </w:rPr>
              <w:t>лимитов.</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внутреннего</w:t>
            </w:r>
            <w:r>
              <w:br/>
            </w:r>
            <w:r>
              <w:rPr>
                <w:rFonts w:ascii="Times New Roman"/>
                <w:b w:val="false"/>
                <w:i w:val="false"/>
                <w:color w:val="000000"/>
                <w:sz w:val="20"/>
              </w:rPr>
              <w:t>
</w:t>
            </w:r>
            <w:r>
              <w:rPr>
                <w:rFonts w:ascii="Times New Roman"/>
                <w:b w:val="false"/>
                <w:i w:val="false"/>
                <w:color w:val="000000"/>
                <w:sz w:val="20"/>
              </w:rPr>
              <w:t>аудита периодически и</w:t>
            </w:r>
            <w:r>
              <w:br/>
            </w:r>
            <w:r>
              <w:rPr>
                <w:rFonts w:ascii="Times New Roman"/>
                <w:b w:val="false"/>
                <w:i w:val="false"/>
                <w:color w:val="000000"/>
                <w:sz w:val="20"/>
              </w:rPr>
              <w:t>
</w:t>
            </w:r>
            <w:r>
              <w:rPr>
                <w:rFonts w:ascii="Times New Roman"/>
                <w:b w:val="false"/>
                <w:i w:val="false"/>
                <w:color w:val="000000"/>
                <w:sz w:val="20"/>
              </w:rPr>
              <w:t>выборочно проводит</w:t>
            </w:r>
            <w:r>
              <w:br/>
            </w:r>
            <w:r>
              <w:rPr>
                <w:rFonts w:ascii="Times New Roman"/>
                <w:b w:val="false"/>
                <w:i w:val="false"/>
                <w:color w:val="000000"/>
                <w:sz w:val="20"/>
              </w:rPr>
              <w:t>
</w:t>
            </w:r>
            <w:r>
              <w:rPr>
                <w:rFonts w:ascii="Times New Roman"/>
                <w:b w:val="false"/>
                <w:i w:val="false"/>
                <w:color w:val="000000"/>
                <w:sz w:val="20"/>
              </w:rPr>
              <w:t>внутренние проверки</w:t>
            </w:r>
            <w:r>
              <w:br/>
            </w:r>
            <w:r>
              <w:rPr>
                <w:rFonts w:ascii="Times New Roman"/>
                <w:b w:val="false"/>
                <w:i w:val="false"/>
                <w:color w:val="000000"/>
                <w:sz w:val="20"/>
              </w:rPr>
              <w:t>
</w:t>
            </w:r>
            <w:r>
              <w:rPr>
                <w:rFonts w:ascii="Times New Roman"/>
                <w:b w:val="false"/>
                <w:i w:val="false"/>
                <w:color w:val="000000"/>
                <w:sz w:val="20"/>
              </w:rPr>
              <w:t>процессов, описанных в</w:t>
            </w:r>
            <w:r>
              <w:br/>
            </w:r>
            <w:r>
              <w:rPr>
                <w:rFonts w:ascii="Times New Roman"/>
                <w:b w:val="false"/>
                <w:i w:val="false"/>
                <w:color w:val="000000"/>
                <w:sz w:val="20"/>
              </w:rPr>
              <w:t>
</w:t>
            </w:r>
            <w:r>
              <w:rPr>
                <w:rFonts w:ascii="Times New Roman"/>
                <w:b w:val="false"/>
                <w:i w:val="false"/>
                <w:color w:val="000000"/>
                <w:sz w:val="20"/>
              </w:rPr>
              <w:t>политике по управлению</w:t>
            </w:r>
            <w:r>
              <w:br/>
            </w:r>
            <w:r>
              <w:rPr>
                <w:rFonts w:ascii="Times New Roman"/>
                <w:b w:val="false"/>
                <w:i w:val="false"/>
                <w:color w:val="000000"/>
                <w:sz w:val="20"/>
              </w:rPr>
              <w:t>
</w:t>
            </w:r>
            <w:r>
              <w:rPr>
                <w:rFonts w:ascii="Times New Roman"/>
                <w:b w:val="false"/>
                <w:i w:val="false"/>
                <w:color w:val="000000"/>
                <w:sz w:val="20"/>
              </w:rPr>
              <w:t>кредитным риском.</w:t>
            </w:r>
            <w:r>
              <w:br/>
            </w:r>
            <w:r>
              <w:rPr>
                <w:rFonts w:ascii="Times New Roman"/>
                <w:b w:val="false"/>
                <w:i w:val="false"/>
                <w:color w:val="000000"/>
                <w:sz w:val="20"/>
              </w:rPr>
              <w:t>
</w:t>
            </w:r>
            <w:r>
              <w:rPr>
                <w:rFonts w:ascii="Times New Roman"/>
                <w:b w:val="false"/>
                <w:i w:val="false"/>
                <w:color w:val="000000"/>
                <w:sz w:val="20"/>
              </w:rPr>
              <w:t>Результаты проверки</w:t>
            </w:r>
            <w:r>
              <w:br/>
            </w:r>
            <w:r>
              <w:rPr>
                <w:rFonts w:ascii="Times New Roman"/>
                <w:b w:val="false"/>
                <w:i w:val="false"/>
                <w:color w:val="000000"/>
                <w:sz w:val="20"/>
              </w:rPr>
              <w:t>
</w:t>
            </w:r>
            <w:r>
              <w:rPr>
                <w:rFonts w:ascii="Times New Roman"/>
                <w:b w:val="false"/>
                <w:i w:val="false"/>
                <w:color w:val="000000"/>
                <w:sz w:val="20"/>
              </w:rPr>
              <w:t>используются для</w:t>
            </w:r>
            <w:r>
              <w:br/>
            </w:r>
            <w:r>
              <w:rPr>
                <w:rFonts w:ascii="Times New Roman"/>
                <w:b w:val="false"/>
                <w:i w:val="false"/>
                <w:color w:val="000000"/>
                <w:sz w:val="20"/>
              </w:rPr>
              <w:t>
</w:t>
            </w:r>
            <w:r>
              <w:rPr>
                <w:rFonts w:ascii="Times New Roman"/>
                <w:b w:val="false"/>
                <w:i w:val="false"/>
                <w:color w:val="000000"/>
                <w:sz w:val="20"/>
              </w:rPr>
              <w:t>выявления слабых мест</w:t>
            </w:r>
            <w:r>
              <w:br/>
            </w:r>
            <w:r>
              <w:rPr>
                <w:rFonts w:ascii="Times New Roman"/>
                <w:b w:val="false"/>
                <w:i w:val="false"/>
                <w:color w:val="000000"/>
                <w:sz w:val="20"/>
              </w:rPr>
              <w:t>
</w:t>
            </w:r>
            <w:r>
              <w:rPr>
                <w:rFonts w:ascii="Times New Roman"/>
                <w:b w:val="false"/>
                <w:i w:val="false"/>
                <w:color w:val="000000"/>
                <w:sz w:val="20"/>
              </w:rPr>
              <w:t>в процессе управления</w:t>
            </w:r>
            <w:r>
              <w:br/>
            </w:r>
            <w:r>
              <w:rPr>
                <w:rFonts w:ascii="Times New Roman"/>
                <w:b w:val="false"/>
                <w:i w:val="false"/>
                <w:color w:val="000000"/>
                <w:sz w:val="20"/>
              </w:rPr>
              <w:t>
</w:t>
            </w:r>
            <w:r>
              <w:rPr>
                <w:rFonts w:ascii="Times New Roman"/>
                <w:b w:val="false"/>
                <w:i w:val="false"/>
                <w:color w:val="000000"/>
                <w:sz w:val="20"/>
              </w:rPr>
              <w:t>кредитным риском, во</w:t>
            </w:r>
            <w:r>
              <w:br/>
            </w:r>
            <w:r>
              <w:rPr>
                <w:rFonts w:ascii="Times New Roman"/>
                <w:b w:val="false"/>
                <w:i w:val="false"/>
                <w:color w:val="000000"/>
                <w:sz w:val="20"/>
              </w:rPr>
              <w:t>
</w:t>
            </w:r>
            <w:r>
              <w:rPr>
                <w:rFonts w:ascii="Times New Roman"/>
                <w:b w:val="false"/>
                <w:i w:val="false"/>
                <w:color w:val="000000"/>
                <w:sz w:val="20"/>
              </w:rPr>
              <w:t>внутренних правилах и</w:t>
            </w:r>
            <w:r>
              <w:br/>
            </w:r>
            <w:r>
              <w:rPr>
                <w:rFonts w:ascii="Times New Roman"/>
                <w:b w:val="false"/>
                <w:i w:val="false"/>
                <w:color w:val="000000"/>
                <w:sz w:val="20"/>
              </w:rPr>
              <w:t>
</w:t>
            </w:r>
            <w:r>
              <w:rPr>
                <w:rFonts w:ascii="Times New Roman"/>
                <w:b w:val="false"/>
                <w:i w:val="false"/>
                <w:color w:val="000000"/>
                <w:sz w:val="20"/>
              </w:rPr>
              <w:t>процедурах, а также для</w:t>
            </w:r>
            <w:r>
              <w:br/>
            </w:r>
            <w:r>
              <w:rPr>
                <w:rFonts w:ascii="Times New Roman"/>
                <w:b w:val="false"/>
                <w:i w:val="false"/>
                <w:color w:val="000000"/>
                <w:sz w:val="20"/>
              </w:rPr>
              <w:t>
</w:t>
            </w:r>
            <w:r>
              <w:rPr>
                <w:rFonts w:ascii="Times New Roman"/>
                <w:b w:val="false"/>
                <w:i w:val="false"/>
                <w:color w:val="000000"/>
                <w:sz w:val="20"/>
              </w:rPr>
              <w:t>выявления каких-либо</w:t>
            </w:r>
            <w:r>
              <w:br/>
            </w:r>
            <w:r>
              <w:rPr>
                <w:rFonts w:ascii="Times New Roman"/>
                <w:b w:val="false"/>
                <w:i w:val="false"/>
                <w:color w:val="000000"/>
                <w:sz w:val="20"/>
              </w:rPr>
              <w:t>
</w:t>
            </w:r>
            <w:r>
              <w:rPr>
                <w:rFonts w:ascii="Times New Roman"/>
                <w:b w:val="false"/>
                <w:i w:val="false"/>
                <w:color w:val="000000"/>
                <w:sz w:val="20"/>
              </w:rPr>
              <w:t>отклонений и исключений</w:t>
            </w:r>
            <w:r>
              <w:br/>
            </w:r>
            <w:r>
              <w:rPr>
                <w:rFonts w:ascii="Times New Roman"/>
                <w:b w:val="false"/>
                <w:i w:val="false"/>
                <w:color w:val="000000"/>
                <w:sz w:val="20"/>
              </w:rPr>
              <w:t>
</w:t>
            </w:r>
            <w:r>
              <w:rPr>
                <w:rFonts w:ascii="Times New Roman"/>
                <w:b w:val="false"/>
                <w:i w:val="false"/>
                <w:color w:val="000000"/>
                <w:sz w:val="20"/>
              </w:rPr>
              <w:t>из политики, процедур и</w:t>
            </w:r>
            <w:r>
              <w:br/>
            </w:r>
            <w:r>
              <w:rPr>
                <w:rFonts w:ascii="Times New Roman"/>
                <w:b w:val="false"/>
                <w:i w:val="false"/>
                <w:color w:val="000000"/>
                <w:sz w:val="20"/>
              </w:rPr>
              <w:t>
</w:t>
            </w:r>
            <w:r>
              <w:rPr>
                <w:rFonts w:ascii="Times New Roman"/>
                <w:b w:val="false"/>
                <w:i w:val="false"/>
                <w:color w:val="000000"/>
                <w:sz w:val="20"/>
              </w:rPr>
              <w:t>лимитов.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внутреннего</w:t>
            </w:r>
            <w:r>
              <w:br/>
            </w:r>
            <w:r>
              <w:rPr>
                <w:rFonts w:ascii="Times New Roman"/>
                <w:b w:val="false"/>
                <w:i w:val="false"/>
                <w:color w:val="000000"/>
                <w:sz w:val="20"/>
              </w:rPr>
              <w:t>
</w:t>
            </w:r>
            <w:r>
              <w:rPr>
                <w:rFonts w:ascii="Times New Roman"/>
                <w:b w:val="false"/>
                <w:i w:val="false"/>
                <w:color w:val="000000"/>
                <w:sz w:val="20"/>
              </w:rPr>
              <w:t>аудита формально</w:t>
            </w:r>
            <w:r>
              <w:br/>
            </w:r>
            <w:r>
              <w:rPr>
                <w:rFonts w:ascii="Times New Roman"/>
                <w:b w:val="false"/>
                <w:i w:val="false"/>
                <w:color w:val="000000"/>
                <w:sz w:val="20"/>
              </w:rPr>
              <w:t>
</w:t>
            </w:r>
            <w:r>
              <w:rPr>
                <w:rFonts w:ascii="Times New Roman"/>
                <w:b w:val="false"/>
                <w:i w:val="false"/>
                <w:color w:val="000000"/>
                <w:sz w:val="20"/>
              </w:rPr>
              <w:t>проверяет соблюдение</w:t>
            </w:r>
            <w:r>
              <w:br/>
            </w:r>
            <w:r>
              <w:rPr>
                <w:rFonts w:ascii="Times New Roman"/>
                <w:b w:val="false"/>
                <w:i w:val="false"/>
                <w:color w:val="000000"/>
                <w:sz w:val="20"/>
              </w:rPr>
              <w:t>
</w:t>
            </w:r>
            <w:r>
              <w:rPr>
                <w:rFonts w:ascii="Times New Roman"/>
                <w:b w:val="false"/>
                <w:i w:val="false"/>
                <w:color w:val="000000"/>
                <w:sz w:val="20"/>
              </w:rPr>
              <w:t>требований действую-</w:t>
            </w:r>
            <w:r>
              <w:br/>
            </w:r>
            <w:r>
              <w:rPr>
                <w:rFonts w:ascii="Times New Roman"/>
                <w:b w:val="false"/>
                <w:i w:val="false"/>
                <w:color w:val="000000"/>
                <w:sz w:val="20"/>
              </w:rPr>
              <w:t>
</w:t>
            </w:r>
            <w:r>
              <w:rPr>
                <w:rFonts w:ascii="Times New Roman"/>
                <w:b w:val="false"/>
                <w:i w:val="false"/>
                <w:color w:val="000000"/>
                <w:sz w:val="20"/>
              </w:rPr>
              <w:t>щего законодательства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в том числе норматив-</w:t>
            </w:r>
            <w:r>
              <w:br/>
            </w:r>
            <w:r>
              <w:rPr>
                <w:rFonts w:ascii="Times New Roman"/>
                <w:b w:val="false"/>
                <w:i w:val="false"/>
                <w:color w:val="000000"/>
                <w:sz w:val="20"/>
              </w:rPr>
              <w:t>
</w:t>
            </w:r>
            <w:r>
              <w:rPr>
                <w:rFonts w:ascii="Times New Roman"/>
                <w:b w:val="false"/>
                <w:i w:val="false"/>
                <w:color w:val="000000"/>
                <w:sz w:val="20"/>
              </w:rPr>
              <w:t>ных актов уполномо-</w:t>
            </w:r>
            <w:r>
              <w:br/>
            </w:r>
            <w:r>
              <w:rPr>
                <w:rFonts w:ascii="Times New Roman"/>
                <w:b w:val="false"/>
                <w:i w:val="false"/>
                <w:color w:val="000000"/>
                <w:sz w:val="20"/>
              </w:rPr>
              <w:t>
</w:t>
            </w:r>
            <w:r>
              <w:rPr>
                <w:rFonts w:ascii="Times New Roman"/>
                <w:b w:val="false"/>
                <w:i w:val="false"/>
                <w:color w:val="000000"/>
                <w:sz w:val="20"/>
              </w:rPr>
              <w:t>ченного органа, при</w:t>
            </w:r>
            <w:r>
              <w:br/>
            </w:r>
            <w:r>
              <w:rPr>
                <w:rFonts w:ascii="Times New Roman"/>
                <w:b w:val="false"/>
                <w:i w:val="false"/>
                <w:color w:val="000000"/>
                <w:sz w:val="20"/>
              </w:rPr>
              <w:t>
</w:t>
            </w:r>
            <w:r>
              <w:rPr>
                <w:rFonts w:ascii="Times New Roman"/>
                <w:b w:val="false"/>
                <w:i w:val="false"/>
                <w:color w:val="000000"/>
                <w:sz w:val="20"/>
              </w:rPr>
              <w:t>осуществлении</w:t>
            </w:r>
            <w:r>
              <w:br/>
            </w:r>
            <w:r>
              <w:rPr>
                <w:rFonts w:ascii="Times New Roman"/>
                <w:b w:val="false"/>
                <w:i w:val="false"/>
                <w:color w:val="000000"/>
                <w:sz w:val="20"/>
              </w:rPr>
              <w:t>
</w:t>
            </w:r>
            <w:r>
              <w:rPr>
                <w:rFonts w:ascii="Times New Roman"/>
                <w:b w:val="false"/>
                <w:i w:val="false"/>
                <w:color w:val="000000"/>
                <w:sz w:val="20"/>
              </w:rPr>
              <w:t>операций банка, в том</w:t>
            </w:r>
            <w:r>
              <w:br/>
            </w:r>
            <w:r>
              <w:rPr>
                <w:rFonts w:ascii="Times New Roman"/>
                <w:b w:val="false"/>
                <w:i w:val="false"/>
                <w:color w:val="000000"/>
                <w:sz w:val="20"/>
              </w:rPr>
              <w:t>
</w:t>
            </w:r>
            <w:r>
              <w:rPr>
                <w:rFonts w:ascii="Times New Roman"/>
                <w:b w:val="false"/>
                <w:i w:val="false"/>
                <w:color w:val="000000"/>
                <w:sz w:val="20"/>
              </w:rPr>
              <w:t>числе нормативных</w:t>
            </w:r>
            <w:r>
              <w:br/>
            </w:r>
            <w:r>
              <w:rPr>
                <w:rFonts w:ascii="Times New Roman"/>
                <w:b w:val="false"/>
                <w:i w:val="false"/>
                <w:color w:val="000000"/>
                <w:sz w:val="20"/>
              </w:rPr>
              <w:t>
</w:t>
            </w:r>
            <w:r>
              <w:rPr>
                <w:rFonts w:ascii="Times New Roman"/>
                <w:b w:val="false"/>
                <w:i w:val="false"/>
                <w:color w:val="000000"/>
                <w:sz w:val="20"/>
              </w:rPr>
              <w:t>актов в области</w:t>
            </w:r>
            <w:r>
              <w:br/>
            </w:r>
            <w:r>
              <w:rPr>
                <w:rFonts w:ascii="Times New Roman"/>
                <w:b w:val="false"/>
                <w:i w:val="false"/>
                <w:color w:val="000000"/>
                <w:sz w:val="20"/>
              </w:rPr>
              <w:t>
</w:t>
            </w:r>
            <w:r>
              <w:rPr>
                <w:rFonts w:ascii="Times New Roman"/>
                <w:b w:val="false"/>
                <w:i w:val="false"/>
                <w:color w:val="000000"/>
                <w:sz w:val="20"/>
              </w:rPr>
              <w:t>управления кредитным</w:t>
            </w:r>
            <w:r>
              <w:br/>
            </w:r>
            <w:r>
              <w:rPr>
                <w:rFonts w:ascii="Times New Roman"/>
                <w:b w:val="false"/>
                <w:i w:val="false"/>
                <w:color w:val="000000"/>
                <w:sz w:val="20"/>
              </w:rPr>
              <w:t>
</w:t>
            </w:r>
            <w:r>
              <w:rPr>
                <w:rFonts w:ascii="Times New Roman"/>
                <w:b w:val="false"/>
                <w:i w:val="false"/>
                <w:color w:val="000000"/>
                <w:sz w:val="20"/>
              </w:rPr>
              <w:t>риском. Не принимает</w:t>
            </w:r>
            <w:r>
              <w:br/>
            </w:r>
            <w:r>
              <w:rPr>
                <w:rFonts w:ascii="Times New Roman"/>
                <w:b w:val="false"/>
                <w:i w:val="false"/>
                <w:color w:val="000000"/>
                <w:sz w:val="20"/>
              </w:rPr>
              <w:t>
</w:t>
            </w:r>
            <w:r>
              <w:rPr>
                <w:rFonts w:ascii="Times New Roman"/>
                <w:b w:val="false"/>
                <w:i w:val="false"/>
                <w:color w:val="000000"/>
                <w:sz w:val="20"/>
              </w:rPr>
              <w:t>участие в системе</w:t>
            </w:r>
            <w:r>
              <w:br/>
            </w:r>
            <w:r>
              <w:rPr>
                <w:rFonts w:ascii="Times New Roman"/>
                <w:b w:val="false"/>
                <w:i w:val="false"/>
                <w:color w:val="000000"/>
                <w:sz w:val="20"/>
              </w:rPr>
              <w:t>
</w:t>
            </w:r>
            <w:r>
              <w:rPr>
                <w:rFonts w:ascii="Times New Roman"/>
                <w:b w:val="false"/>
                <w:i w:val="false"/>
                <w:color w:val="000000"/>
                <w:sz w:val="20"/>
              </w:rPr>
              <w:t>управления кредитным</w:t>
            </w:r>
            <w:r>
              <w:br/>
            </w:r>
            <w:r>
              <w:rPr>
                <w:rFonts w:ascii="Times New Roman"/>
                <w:b w:val="false"/>
                <w:i w:val="false"/>
                <w:color w:val="000000"/>
                <w:sz w:val="20"/>
              </w:rPr>
              <w:t>
</w:t>
            </w:r>
            <w:r>
              <w:rPr>
                <w:rFonts w:ascii="Times New Roman"/>
                <w:b w:val="false"/>
                <w:i w:val="false"/>
                <w:color w:val="000000"/>
                <w:sz w:val="20"/>
              </w:rPr>
              <w:t>риском в банке.</w:t>
            </w:r>
          </w:p>
        </w:tc>
      </w:tr>
    </w:tbl>
    <w:bookmarkStart w:name="z106" w:id="94"/>
    <w:p>
      <w:pPr>
        <w:spacing w:after="0"/>
        <w:ind w:left="0"/>
        <w:jc w:val="both"/>
      </w:pPr>
      <w:r>
        <w:rPr>
          <w:rFonts w:ascii="Times New Roman"/>
          <w:b w:val="false"/>
          <w:i w:val="false"/>
          <w:color w:val="000000"/>
          <w:sz w:val="28"/>
        </w:rPr>
        <w:t>
                          </w:t>
      </w:r>
      <w:r>
        <w:rPr>
          <w:rFonts w:ascii="Times New Roman"/>
          <w:b/>
          <w:i w:val="false"/>
          <w:color w:val="000000"/>
          <w:sz w:val="28"/>
        </w:rPr>
        <w:t>Обобщенные выводы: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2"/>
        <w:gridCol w:w="2224"/>
        <w:gridCol w:w="3010"/>
        <w:gridCol w:w="3404"/>
      </w:tblGrid>
      <w:tr>
        <w:trPr>
          <w:trHeight w:val="30" w:hRule="atLeast"/>
        </w:trPr>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контроля</w:t>
            </w:r>
            <w:r>
              <w:br/>
            </w:r>
            <w:r>
              <w:rPr>
                <w:rFonts w:ascii="Times New Roman"/>
                <w:b w:val="false"/>
                <w:i w:val="false"/>
                <w:color w:val="000000"/>
                <w:sz w:val="20"/>
              </w:rPr>
              <w:t>
</w:t>
            </w:r>
            <w:r>
              <w:rPr>
                <w:rFonts w:ascii="Times New Roman"/>
                <w:b w:val="false"/>
                <w:i w:val="false"/>
                <w:color w:val="000000"/>
                <w:sz w:val="20"/>
              </w:rPr>
              <w:t>за кредитным риском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оценки кредитного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кредитный риск</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Приемлемый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(либо лицо, его замещающее)</w:t>
      </w:r>
      <w:r>
        <w:br/>
      </w:r>
      <w:r>
        <w:rPr>
          <w:rFonts w:ascii="Times New Roman"/>
          <w:b w:val="false"/>
          <w:i w:val="false"/>
          <w:color w:val="000000"/>
          <w:sz w:val="28"/>
        </w:rPr>
        <w:t>
      ______________________________________ __________ ________</w:t>
      </w:r>
      <w:r>
        <w:br/>
      </w:r>
      <w:r>
        <w:rPr>
          <w:rFonts w:ascii="Times New Roman"/>
          <w:b w:val="false"/>
          <w:i w:val="false"/>
          <w:color w:val="000000"/>
          <w:sz w:val="28"/>
        </w:rPr>
        <w:t>
      (фамилия, имя, при наличии - отчество)  (подпись)  (дата)</w:t>
      </w:r>
    </w:p>
    <w:p>
      <w:pPr>
        <w:spacing w:after="0"/>
        <w:ind w:left="0"/>
        <w:jc w:val="both"/>
      </w:pPr>
      <w:r>
        <w:rPr>
          <w:rFonts w:ascii="Times New Roman"/>
          <w:b w:val="false"/>
          <w:i w:val="false"/>
          <w:color w:val="000000"/>
          <w:sz w:val="28"/>
        </w:rPr>
        <w:t>      Руководитель подразделения управления рисками</w:t>
      </w:r>
      <w:r>
        <w:br/>
      </w:r>
      <w:r>
        <w:rPr>
          <w:rFonts w:ascii="Times New Roman"/>
          <w:b w:val="false"/>
          <w:i w:val="false"/>
          <w:color w:val="000000"/>
          <w:sz w:val="28"/>
        </w:rPr>
        <w:t>
      ______________________________________ __________ ________</w:t>
      </w:r>
      <w:r>
        <w:br/>
      </w:r>
      <w:r>
        <w:rPr>
          <w:rFonts w:ascii="Times New Roman"/>
          <w:b w:val="false"/>
          <w:i w:val="false"/>
          <w:color w:val="000000"/>
          <w:sz w:val="28"/>
        </w:rPr>
        <w:t>
      (фамилия, имя, при наличии - отчество)  (подпись)  (дата)</w:t>
      </w:r>
    </w:p>
    <w:p>
      <w:pPr>
        <w:spacing w:after="0"/>
        <w:ind w:left="0"/>
        <w:jc w:val="both"/>
      </w:pPr>
      <w:r>
        <w:rPr>
          <w:rFonts w:ascii="Times New Roman"/>
          <w:b w:val="false"/>
          <w:i w:val="false"/>
          <w:color w:val="000000"/>
          <w:sz w:val="28"/>
        </w:rPr>
        <w:t>      Исполнитель:__________________________ _________</w:t>
      </w:r>
      <w:r>
        <w:br/>
      </w:r>
      <w:r>
        <w:rPr>
          <w:rFonts w:ascii="Times New Roman"/>
          <w:b w:val="false"/>
          <w:i w:val="false"/>
          <w:color w:val="000000"/>
          <w:sz w:val="28"/>
        </w:rPr>
        <w:t>
                  (должность, фамилия и имя) (подпись)</w:t>
      </w:r>
    </w:p>
    <w:bookmarkStart w:name="z107" w:id="95"/>
    <w:p>
      <w:pPr>
        <w:spacing w:after="0"/>
        <w:ind w:left="0"/>
        <w:jc w:val="both"/>
      </w:pPr>
      <w:r>
        <w:rPr>
          <w:rFonts w:ascii="Times New Roman"/>
          <w:b w:val="false"/>
          <w:i w:val="false"/>
          <w:color w:val="000000"/>
          <w:sz w:val="28"/>
        </w:rPr>
        <w:t>
      Низкий - Совет директоров и правление оперативно выявляют и контролируют кредитные риски, возникающие в том числе по внебалансовым статьям банка. Совет директоров и правление активно участвуют в управлении рисками и обеспечивают наличие соответствующих внутренних положений. Требования политик и процедур поддерживаются процедурами мониторинга риска, отчетами и информационными системами управления, которые представляют всю необходимую информацию для ее анализа, своевременного и надлежащего реагирования на происходящие изменения. Сотрудниками банка соблюдаются требования законодательства Республики Казахстан, внутренних правил и процедур, функциональные обязанности выполняются согласно должностным инструкциям. Системы внутреннего контроля адекватны и соответствуют размерам и деятельности банка. Отмечаются некоторые отклонения от установленных внутренних правил и процедур, но они не являются существенными. Управление кредитным риском считается полностью эффективным для установления, отслеживания и контроля за рисками. Мероприятия, направленные на снижение негативных тенденций в деятельности банка, являются достаточными.</w:t>
      </w:r>
      <w:r>
        <w:br/>
      </w:r>
      <w:r>
        <w:rPr>
          <w:rFonts w:ascii="Times New Roman"/>
          <w:b w:val="false"/>
          <w:i w:val="false"/>
          <w:color w:val="000000"/>
          <w:sz w:val="28"/>
        </w:rPr>
        <w:t>
</w:t>
      </w:r>
      <w:r>
        <w:rPr>
          <w:rFonts w:ascii="Times New Roman"/>
          <w:b w:val="false"/>
          <w:i w:val="false"/>
          <w:color w:val="000000"/>
          <w:sz w:val="28"/>
        </w:rPr>
        <w:t>
      Умеренный - управление кредитным риском в банке достаточно эффективно, но в нем наблюдаются незначительные недоработки. Оно отражает быстрое реагирование и способность успешно управлять риском, который может возникнуть по ходу выполнения стратегии. Хотя в банке могут наблюдаться некоторые недоработки в отношении управления кредитным риском, эти недостатки своевременно выявляются и корректируются. В целом контроль со стороны совета директоров и правления, внутренние правила и процедуры мониторинга и контроля риска, отчетность и системы управленческой информации считаются удовлетворительными и эффективными для поддержания стабильной работы банка. В целом риски находятся под контролем в достаточной степени, не требующей дополнительного контроля со стороны риск-менеджмента банка. Система внутреннего контроля показывает некоторые недостатки или недоработки, но они все корректируются в ходе нормальной работы подразделения. Сотрудники службы внутреннего аудита могут сделать рекомендации по их улучшению, но замеченные недоработки не окажут существенного воздействия на надежную и стабильную работу подразделения. Мероприятия, направленные на снижение негативных тенденций в деятельности банка, являются адекватными.</w:t>
      </w:r>
      <w:r>
        <w:br/>
      </w:r>
      <w:r>
        <w:rPr>
          <w:rFonts w:ascii="Times New Roman"/>
          <w:b w:val="false"/>
          <w:i w:val="false"/>
          <w:color w:val="000000"/>
          <w:sz w:val="28"/>
        </w:rPr>
        <w:t>
</w:t>
      </w:r>
      <w:r>
        <w:rPr>
          <w:rFonts w:ascii="Times New Roman"/>
          <w:b w:val="false"/>
          <w:i w:val="false"/>
          <w:color w:val="000000"/>
          <w:sz w:val="28"/>
        </w:rPr>
        <w:t>
      Высокий - в банке отсутствуют процедуры эффективного управления кредитным риском, которые не позволяют выявлять, отслеживать, мониторить и контролировать потенциальный кредитный риск. Элементы управления рисками считаются полностью недостаточными, и совет директоров и правление не демонстрируют способности исправить эти недостатки. Поставлен под сомнение профессионализм конкретных сотрудников и правления банка. Наблюдаются систематические нарушения внутренних политик и процедур. Система внутреннего контроля может быть настолько слабой, что негативно отражается на финансовой устойчивости банка. Необходимо проявить незамедлительную обеспокоенность на предмет достоверности бухгалтерского учета, финансовых отчетов и потенциальных убытков, которые могут появиться, если не предпринять немедленных корректирующих мер. Недостатки в процедурах управления кредитным риском и в системах внутреннего контроля требуют немедленного и тщательного внимания со стороны риск-менеджмента банка. Мероприятия, направленные на снижение негативных тенденций, в деятельности банка являются неадекватными.</w:t>
      </w:r>
    </w:p>
    <w:bookmarkEnd w:id="95"/>
    <w:bookmarkStart w:name="z111" w:id="9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о требованиях к наличию </w:t>
      </w:r>
      <w:r>
        <w:br/>
      </w:r>
      <w:r>
        <w:rPr>
          <w:rFonts w:ascii="Times New Roman"/>
          <w:b w:val="false"/>
          <w:i w:val="false"/>
          <w:color w:val="000000"/>
          <w:sz w:val="28"/>
        </w:rPr>
        <w:t>
систем управления рисками и внутреннего</w:t>
      </w:r>
      <w:r>
        <w:br/>
      </w:r>
      <w:r>
        <w:rPr>
          <w:rFonts w:ascii="Times New Roman"/>
          <w:b w:val="false"/>
          <w:i w:val="false"/>
          <w:color w:val="000000"/>
          <w:sz w:val="28"/>
        </w:rPr>
        <w:t xml:space="preserve">
контроля в банках второго уровня    </w:t>
      </w:r>
    </w:p>
    <w:bookmarkEnd w:id="96"/>
    <w:bookmarkStart w:name="z112" w:id="97"/>
    <w:p>
      <w:pPr>
        <w:spacing w:after="0"/>
        <w:ind w:left="0"/>
        <w:jc w:val="both"/>
      </w:pPr>
      <w:r>
        <w:rPr>
          <w:rFonts w:ascii="Times New Roman"/>
          <w:b w:val="false"/>
          <w:i w:val="false"/>
          <w:color w:val="000000"/>
          <w:sz w:val="28"/>
        </w:rPr>
        <w:t>
                 </w:t>
      </w:r>
      <w:r>
        <w:rPr>
          <w:rFonts w:ascii="Times New Roman"/>
          <w:b/>
          <w:i w:val="false"/>
          <w:color w:val="000000"/>
          <w:sz w:val="28"/>
        </w:rPr>
        <w:t>Матрица мониторинга риска ликвидности</w:t>
      </w:r>
    </w:p>
    <w:bookmarkEnd w:id="97"/>
    <w:p>
      <w:pPr>
        <w:spacing w:after="0"/>
        <w:ind w:left="0"/>
        <w:jc w:val="both"/>
      </w:pPr>
      <w:r>
        <w:rPr>
          <w:rFonts w:ascii="Times New Roman"/>
          <w:b w:val="false"/>
          <w:i w:val="false"/>
          <w:color w:val="ff0000"/>
          <w:sz w:val="28"/>
        </w:rPr>
        <w:t xml:space="preserve">      Сноска. Инструкция дополнена приложением 11 в соответствии с постановлением Правления АФН РК от 29.12.2009 </w:t>
      </w:r>
      <w:r>
        <w:rPr>
          <w:rFonts w:ascii="Times New Roman"/>
          <w:b w:val="false"/>
          <w:i w:val="false"/>
          <w:color w:val="ff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изменениями, внесенными постановлением Правления АФН РК от 31.01.2011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113" w:id="98"/>
    <w:p>
      <w:pPr>
        <w:spacing w:after="0"/>
        <w:ind w:left="0"/>
        <w:jc w:val="both"/>
      </w:pPr>
      <w:r>
        <w:rPr>
          <w:rFonts w:ascii="Times New Roman"/>
          <w:b w:val="false"/>
          <w:i w:val="false"/>
          <w:color w:val="000000"/>
          <w:sz w:val="28"/>
        </w:rPr>
        <w:t>
Таблица 1. Структура активов (в тенге)</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1467"/>
        <w:gridCol w:w="1959"/>
        <w:gridCol w:w="1895"/>
        <w:gridCol w:w="2216"/>
        <w:gridCol w:w="2389"/>
      </w:tblGrid>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от общих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процентах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от общих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процентах</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Лимиты,</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активов</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Наличность</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Национальном</w:t>
            </w:r>
            <w:r>
              <w:br/>
            </w:r>
            <w:r>
              <w:rPr>
                <w:rFonts w:ascii="Times New Roman"/>
                <w:b w:val="false"/>
                <w:i w:val="false"/>
                <w:color w:val="000000"/>
                <w:sz w:val="20"/>
              </w:rPr>
              <w:t>
</w:t>
            </w:r>
            <w:r>
              <w:rPr>
                <w:rFonts w:ascii="Times New Roman"/>
                <w:b w:val="false"/>
                <w:i w:val="false"/>
                <w:color w:val="000000"/>
                <w:sz w:val="20"/>
              </w:rPr>
              <w:t>Банке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w:t>
            </w:r>
            <w:r>
              <w:br/>
            </w:r>
            <w:r>
              <w:rPr>
                <w:rFonts w:ascii="Times New Roman"/>
                <w:b w:val="false"/>
                <w:i w:val="false"/>
                <w:color w:val="000000"/>
                <w:sz w:val="20"/>
              </w:rPr>
              <w:t>
</w:t>
            </w:r>
            <w:r>
              <w:rPr>
                <w:rFonts w:ascii="Times New Roman"/>
                <w:b w:val="false"/>
                <w:i w:val="false"/>
                <w:color w:val="000000"/>
                <w:sz w:val="20"/>
              </w:rPr>
              <w:t>банкам и организациям,</w:t>
            </w:r>
            <w:r>
              <w:br/>
            </w:r>
            <w:r>
              <w:rPr>
                <w:rFonts w:ascii="Times New Roman"/>
                <w:b w:val="false"/>
                <w:i w:val="false"/>
                <w:color w:val="000000"/>
                <w:sz w:val="20"/>
              </w:rPr>
              <w:t>
</w:t>
            </w:r>
            <w:r>
              <w:rPr>
                <w:rFonts w:ascii="Times New Roman"/>
                <w:b w:val="false"/>
                <w:i w:val="false"/>
                <w:color w:val="000000"/>
                <w:sz w:val="20"/>
              </w:rPr>
              <w:t>осуществляющим</w:t>
            </w:r>
            <w:r>
              <w:br/>
            </w:r>
            <w:r>
              <w:rPr>
                <w:rFonts w:ascii="Times New Roman"/>
                <w:b w:val="false"/>
                <w:i w:val="false"/>
                <w:color w:val="000000"/>
                <w:sz w:val="20"/>
              </w:rPr>
              <w:t>
</w:t>
            </w:r>
            <w:r>
              <w:rPr>
                <w:rFonts w:ascii="Times New Roman"/>
                <w:b w:val="false"/>
                <w:i w:val="false"/>
                <w:color w:val="000000"/>
                <w:sz w:val="20"/>
              </w:rPr>
              <w:t>отдельные виды</w:t>
            </w:r>
            <w:r>
              <w:br/>
            </w:r>
            <w:r>
              <w:rPr>
                <w:rFonts w:ascii="Times New Roman"/>
                <w:b w:val="false"/>
                <w:i w:val="false"/>
                <w:color w:val="000000"/>
                <w:sz w:val="20"/>
              </w:rPr>
              <w:t>
</w:t>
            </w:r>
            <w:r>
              <w:rPr>
                <w:rFonts w:ascii="Times New Roman"/>
                <w:b w:val="false"/>
                <w:i w:val="false"/>
                <w:color w:val="000000"/>
                <w:sz w:val="20"/>
              </w:rPr>
              <w:t>банковских операций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ценные</w:t>
            </w:r>
            <w:r>
              <w:br/>
            </w:r>
            <w:r>
              <w:rPr>
                <w:rFonts w:ascii="Times New Roman"/>
                <w:b w:val="false"/>
                <w:i w:val="false"/>
                <w:color w:val="000000"/>
                <w:sz w:val="20"/>
              </w:rPr>
              <w:t>
</w:t>
            </w:r>
            <w:r>
              <w:rPr>
                <w:rFonts w:ascii="Times New Roman"/>
                <w:b w:val="false"/>
                <w:i w:val="false"/>
                <w:color w:val="000000"/>
                <w:sz w:val="20"/>
              </w:rPr>
              <w:t>бумаги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«РЕПО»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связанные</w:t>
            </w:r>
            <w:r>
              <w:br/>
            </w:r>
            <w:r>
              <w:rPr>
                <w:rFonts w:ascii="Times New Roman"/>
                <w:b w:val="false"/>
                <w:i w:val="false"/>
                <w:color w:val="000000"/>
                <w:sz w:val="20"/>
              </w:rPr>
              <w:t>
</w:t>
            </w:r>
            <w:r>
              <w:rPr>
                <w:rFonts w:ascii="Times New Roman"/>
                <w:b w:val="false"/>
                <w:i w:val="false"/>
                <w:color w:val="000000"/>
                <w:sz w:val="20"/>
              </w:rPr>
              <w:t>юридические лица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недвижимость</w:t>
            </w:r>
            <w:r>
              <w:br/>
            </w:r>
            <w:r>
              <w:rPr>
                <w:rFonts w:ascii="Times New Roman"/>
                <w:b w:val="false"/>
                <w:i w:val="false"/>
                <w:color w:val="000000"/>
                <w:sz w:val="20"/>
              </w:rPr>
              <w:t>
</w:t>
            </w:r>
            <w:r>
              <w:rPr>
                <w:rFonts w:ascii="Times New Roman"/>
                <w:b w:val="false"/>
                <w:i w:val="false"/>
                <w:color w:val="000000"/>
                <w:sz w:val="20"/>
              </w:rPr>
              <w:t>(здания банка)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4" w:id="99"/>
    <w:p>
      <w:pPr>
        <w:spacing w:after="0"/>
        <w:ind w:left="0"/>
        <w:jc w:val="both"/>
      </w:pPr>
      <w:r>
        <w:rPr>
          <w:rFonts w:ascii="Times New Roman"/>
          <w:b w:val="false"/>
          <w:i w:val="false"/>
          <w:color w:val="000000"/>
          <w:sz w:val="28"/>
        </w:rPr>
        <w:t>
Таблица 2. Анализ коэффициентов:</w:t>
      </w:r>
    </w:p>
    <w:bookmarkEnd w:id="99"/>
    <w:bookmarkStart w:name="z115" w:id="100"/>
    <w:p>
      <w:pPr>
        <w:spacing w:after="0"/>
        <w:ind w:left="0"/>
        <w:jc w:val="both"/>
      </w:pPr>
      <w:r>
        <w:rPr>
          <w:rFonts w:ascii="Times New Roman"/>
          <w:b w:val="false"/>
          <w:i w:val="false"/>
          <w:color w:val="000000"/>
          <w:sz w:val="28"/>
        </w:rPr>
        <w:t>
1. Отношение суммы вкладов десяти крупных депозитов/ликвидные активы, расчет которых устанавливается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Республики Казахстан под № 3924)</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1785"/>
        <w:gridCol w:w="2333"/>
        <w:gridCol w:w="3514"/>
        <w:gridCol w:w="4486"/>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банка:</w:t>
            </w:r>
          </w:p>
        </w:tc>
      </w:tr>
      <w:tr>
        <w:trPr>
          <w:trHeight w:val="43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Лимиты,</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 в</w:t>
            </w:r>
            <w:r>
              <w:br/>
            </w:r>
            <w:r>
              <w:rPr>
                <w:rFonts w:ascii="Times New Roman"/>
                <w:b w:val="false"/>
                <w:i w:val="false"/>
                <w:color w:val="000000"/>
                <w:sz w:val="20"/>
              </w:rPr>
              <w:t>
</w:t>
            </w:r>
            <w:r>
              <w:rPr>
                <w:rFonts w:ascii="Times New Roman"/>
                <w:b w:val="false"/>
                <w:i w:val="false"/>
                <w:color w:val="000000"/>
                <w:sz w:val="20"/>
              </w:rPr>
              <w:t>процентах</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правлением</w:t>
            </w:r>
            <w:r>
              <w:br/>
            </w:r>
            <w:r>
              <w:rPr>
                <w:rFonts w:ascii="Times New Roman"/>
                <w:b w:val="false"/>
                <w:i w:val="false"/>
                <w:color w:val="000000"/>
                <w:sz w:val="20"/>
              </w:rPr>
              <w:t>
</w:t>
            </w:r>
            <w:r>
              <w:rPr>
                <w:rFonts w:ascii="Times New Roman"/>
                <w:b w:val="false"/>
                <w:i w:val="false"/>
                <w:color w:val="000000"/>
                <w:sz w:val="20"/>
              </w:rPr>
              <w:t>банка остатка 10</w:t>
            </w:r>
            <w:r>
              <w:br/>
            </w:r>
            <w:r>
              <w:rPr>
                <w:rFonts w:ascii="Times New Roman"/>
                <w:b w:val="false"/>
                <w:i w:val="false"/>
                <w:color w:val="000000"/>
                <w:sz w:val="20"/>
              </w:rPr>
              <w:t>
</w:t>
            </w:r>
            <w:r>
              <w:rPr>
                <w:rFonts w:ascii="Times New Roman"/>
                <w:b w:val="false"/>
                <w:i w:val="false"/>
                <w:color w:val="000000"/>
                <w:sz w:val="20"/>
              </w:rPr>
              <w:t>(десяти) крупных</w:t>
            </w:r>
            <w:r>
              <w:br/>
            </w:r>
            <w:r>
              <w:rPr>
                <w:rFonts w:ascii="Times New Roman"/>
                <w:b w:val="false"/>
                <w:i w:val="false"/>
                <w:color w:val="000000"/>
                <w:sz w:val="20"/>
              </w:rPr>
              <w:t>
</w:t>
            </w:r>
            <w:r>
              <w:rPr>
                <w:rFonts w:ascii="Times New Roman"/>
                <w:b w:val="false"/>
                <w:i w:val="false"/>
                <w:color w:val="000000"/>
                <w:sz w:val="20"/>
              </w:rPr>
              <w:t>депозитов на конец</w:t>
            </w:r>
            <w:r>
              <w:br/>
            </w:r>
            <w:r>
              <w:rPr>
                <w:rFonts w:ascii="Times New Roman"/>
                <w:b w:val="false"/>
                <w:i w:val="false"/>
                <w:color w:val="000000"/>
                <w:sz w:val="20"/>
              </w:rPr>
              <w:t>
</w:t>
            </w:r>
            <w:r>
              <w:rPr>
                <w:rFonts w:ascii="Times New Roman"/>
                <w:b w:val="false"/>
                <w:i w:val="false"/>
                <w:color w:val="000000"/>
                <w:sz w:val="20"/>
              </w:rPr>
              <w:t>одного месяца (в</w:t>
            </w:r>
            <w:r>
              <w:br/>
            </w:r>
            <w:r>
              <w:rPr>
                <w:rFonts w:ascii="Times New Roman"/>
                <w:b w:val="false"/>
                <w:i w:val="false"/>
                <w:color w:val="000000"/>
                <w:sz w:val="20"/>
              </w:rPr>
              <w:t>
</w:t>
            </w:r>
            <w:r>
              <w:rPr>
                <w:rFonts w:ascii="Times New Roman"/>
                <w:b w:val="false"/>
                <w:i w:val="false"/>
                <w:color w:val="000000"/>
                <w:sz w:val="20"/>
              </w:rPr>
              <w:t>тенге). Причины</w:t>
            </w:r>
            <w:r>
              <w:br/>
            </w:r>
            <w:r>
              <w:rPr>
                <w:rFonts w:ascii="Times New Roman"/>
                <w:b w:val="false"/>
                <w:i w:val="false"/>
                <w:color w:val="000000"/>
                <w:sz w:val="20"/>
              </w:rPr>
              <w:t>
</w:t>
            </w:r>
            <w:r>
              <w:rPr>
                <w:rFonts w:ascii="Times New Roman"/>
                <w:b w:val="false"/>
                <w:i w:val="false"/>
                <w:color w:val="000000"/>
                <w:sz w:val="20"/>
              </w:rPr>
              <w:t>увеличения или</w:t>
            </w:r>
            <w:r>
              <w:br/>
            </w:r>
            <w:r>
              <w:rPr>
                <w:rFonts w:ascii="Times New Roman"/>
                <w:b w:val="false"/>
                <w:i w:val="false"/>
                <w:color w:val="000000"/>
                <w:sz w:val="20"/>
              </w:rPr>
              <w:t>
</w:t>
            </w:r>
            <w:r>
              <w:rPr>
                <w:rFonts w:ascii="Times New Roman"/>
                <w:b w:val="false"/>
                <w:i w:val="false"/>
                <w:color w:val="000000"/>
                <w:sz w:val="20"/>
              </w:rPr>
              <w:t>сокращения</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правлением банка</w:t>
            </w:r>
            <w:r>
              <w:br/>
            </w:r>
            <w:r>
              <w:rPr>
                <w:rFonts w:ascii="Times New Roman"/>
                <w:b w:val="false"/>
                <w:i w:val="false"/>
                <w:color w:val="000000"/>
                <w:sz w:val="20"/>
              </w:rPr>
              <w:t>
</w:t>
            </w:r>
            <w:r>
              <w:rPr>
                <w:rFonts w:ascii="Times New Roman"/>
                <w:b w:val="false"/>
                <w:i w:val="false"/>
                <w:color w:val="000000"/>
                <w:sz w:val="20"/>
              </w:rPr>
              <w:t>остатка 10 (десяти)</w:t>
            </w:r>
            <w:r>
              <w:br/>
            </w:r>
            <w:r>
              <w:rPr>
                <w:rFonts w:ascii="Times New Roman"/>
                <w:b w:val="false"/>
                <w:i w:val="false"/>
                <w:color w:val="000000"/>
                <w:sz w:val="20"/>
              </w:rPr>
              <w:t>
</w:t>
            </w:r>
            <w:r>
              <w:rPr>
                <w:rFonts w:ascii="Times New Roman"/>
                <w:b w:val="false"/>
                <w:i w:val="false"/>
                <w:color w:val="000000"/>
                <w:sz w:val="20"/>
              </w:rPr>
              <w:t>крупных депозитов на конец</w:t>
            </w:r>
            <w:r>
              <w:br/>
            </w:r>
            <w:r>
              <w:rPr>
                <w:rFonts w:ascii="Times New Roman"/>
                <w:b w:val="false"/>
                <w:i w:val="false"/>
                <w:color w:val="000000"/>
                <w:sz w:val="20"/>
              </w:rPr>
              <w:t>
</w:t>
            </w:r>
            <w:r>
              <w:rPr>
                <w:rFonts w:ascii="Times New Roman"/>
                <w:b w:val="false"/>
                <w:i w:val="false"/>
                <w:color w:val="000000"/>
                <w:sz w:val="20"/>
              </w:rPr>
              <w:t>трех месяцев (в тенге).</w:t>
            </w:r>
            <w:r>
              <w:br/>
            </w:r>
            <w:r>
              <w:rPr>
                <w:rFonts w:ascii="Times New Roman"/>
                <w:b w:val="false"/>
                <w:i w:val="false"/>
                <w:color w:val="000000"/>
                <w:sz w:val="20"/>
              </w:rPr>
              <w:t>
</w:t>
            </w:r>
            <w:r>
              <w:rPr>
                <w:rFonts w:ascii="Times New Roman"/>
                <w:b w:val="false"/>
                <w:i w:val="false"/>
                <w:color w:val="000000"/>
                <w:sz w:val="20"/>
              </w:rPr>
              <w:t>Причины увеличения или</w:t>
            </w:r>
            <w:r>
              <w:br/>
            </w:r>
            <w:r>
              <w:rPr>
                <w:rFonts w:ascii="Times New Roman"/>
                <w:b w:val="false"/>
                <w:i w:val="false"/>
                <w:color w:val="000000"/>
                <w:sz w:val="20"/>
              </w:rPr>
              <w:t>
</w:t>
            </w:r>
            <w:r>
              <w:rPr>
                <w:rFonts w:ascii="Times New Roman"/>
                <w:b w:val="false"/>
                <w:i w:val="false"/>
                <w:color w:val="000000"/>
                <w:sz w:val="20"/>
              </w:rPr>
              <w:t>сокращения</w:t>
            </w:r>
          </w:p>
        </w:tc>
      </w:tr>
      <w:tr>
        <w:trPr>
          <w:trHeight w:val="34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913"/>
        <w:gridCol w:w="2153"/>
        <w:gridCol w:w="373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 в</w:t>
            </w:r>
            <w:r>
              <w:br/>
            </w:r>
            <w:r>
              <w:rPr>
                <w:rFonts w:ascii="Times New Roman"/>
                <w:b w:val="false"/>
                <w:i w:val="false"/>
                <w:color w:val="000000"/>
                <w:sz w:val="20"/>
              </w:rPr>
              <w:t>
</w:t>
            </w:r>
            <w:r>
              <w:rPr>
                <w:rFonts w:ascii="Times New Roman"/>
                <w:b w:val="false"/>
                <w:i w:val="false"/>
                <w:color w:val="000000"/>
                <w:sz w:val="20"/>
              </w:rPr>
              <w:t>процентах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Лимиты, установленные</w:t>
            </w:r>
            <w:r>
              <w:br/>
            </w:r>
            <w:r>
              <w:rPr>
                <w:rFonts w:ascii="Times New Roman"/>
                <w:b w:val="false"/>
                <w:i w:val="false"/>
                <w:color w:val="000000"/>
                <w:sz w:val="20"/>
              </w:rPr>
              <w:t>
</w:t>
            </w:r>
            <w:r>
              <w:rPr>
                <w:rFonts w:ascii="Times New Roman"/>
                <w:b w:val="false"/>
                <w:i w:val="false"/>
                <w:color w:val="000000"/>
                <w:sz w:val="20"/>
              </w:rPr>
              <w:t>внутренними документами</w:t>
            </w:r>
            <w:r>
              <w:br/>
            </w:r>
            <w:r>
              <w:rPr>
                <w:rFonts w:ascii="Times New Roman"/>
                <w:b w:val="false"/>
                <w:i w:val="false"/>
                <w:color w:val="000000"/>
                <w:sz w:val="20"/>
              </w:rPr>
              <w:t>
</w:t>
            </w:r>
            <w:r>
              <w:rPr>
                <w:rFonts w:ascii="Times New Roman"/>
                <w:b w:val="false"/>
                <w:i w:val="false"/>
                <w:color w:val="000000"/>
                <w:sz w:val="20"/>
              </w:rPr>
              <w:t>банка</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ликвидных</w:t>
            </w:r>
            <w:r>
              <w:br/>
            </w:r>
            <w:r>
              <w:rPr>
                <w:rFonts w:ascii="Times New Roman"/>
                <w:b w:val="false"/>
                <w:i w:val="false"/>
                <w:color w:val="000000"/>
                <w:sz w:val="20"/>
              </w:rPr>
              <w:t>
</w:t>
            </w:r>
            <w:r>
              <w:rPr>
                <w:rFonts w:ascii="Times New Roman"/>
                <w:b w:val="false"/>
                <w:i w:val="false"/>
                <w:color w:val="000000"/>
                <w:sz w:val="20"/>
              </w:rPr>
              <w:t>активов/всего активов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ликвидных</w:t>
            </w:r>
            <w:r>
              <w:br/>
            </w:r>
            <w:r>
              <w:rPr>
                <w:rFonts w:ascii="Times New Roman"/>
                <w:b w:val="false"/>
                <w:i w:val="false"/>
                <w:color w:val="000000"/>
                <w:sz w:val="20"/>
              </w:rPr>
              <w:t>
</w:t>
            </w:r>
            <w:r>
              <w:rPr>
                <w:rFonts w:ascii="Times New Roman"/>
                <w:b w:val="false"/>
                <w:i w:val="false"/>
                <w:color w:val="000000"/>
                <w:sz w:val="20"/>
              </w:rPr>
              <w:t>активов/итого депозитов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кредитов/</w:t>
            </w:r>
            <w:r>
              <w:br/>
            </w:r>
            <w:r>
              <w:rPr>
                <w:rFonts w:ascii="Times New Roman"/>
                <w:b w:val="false"/>
                <w:i w:val="false"/>
                <w:color w:val="000000"/>
                <w:sz w:val="20"/>
              </w:rPr>
              <w:t>
</w:t>
            </w:r>
            <w:r>
              <w:rPr>
                <w:rFonts w:ascii="Times New Roman"/>
                <w:b w:val="false"/>
                <w:i w:val="false"/>
                <w:color w:val="000000"/>
                <w:sz w:val="20"/>
              </w:rPr>
              <w:t>депозиты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банка, используемые</w:t>
            </w:r>
            <w:r>
              <w:br/>
            </w:r>
            <w:r>
              <w:rPr>
                <w:rFonts w:ascii="Times New Roman"/>
                <w:b w:val="false"/>
                <w:i w:val="false"/>
                <w:color w:val="000000"/>
                <w:sz w:val="20"/>
              </w:rPr>
              <w:t>
</w:t>
            </w:r>
            <w:r>
              <w:rPr>
                <w:rFonts w:ascii="Times New Roman"/>
                <w:b w:val="false"/>
                <w:i w:val="false"/>
                <w:color w:val="000000"/>
                <w:sz w:val="20"/>
              </w:rPr>
              <w:t>в качестве залога</w:t>
            </w:r>
            <w:r>
              <w:br/>
            </w:r>
            <w:r>
              <w:rPr>
                <w:rFonts w:ascii="Times New Roman"/>
                <w:b w:val="false"/>
                <w:i w:val="false"/>
                <w:color w:val="000000"/>
                <w:sz w:val="20"/>
              </w:rPr>
              <w:t>
</w:t>
            </w:r>
            <w:r>
              <w:rPr>
                <w:rFonts w:ascii="Times New Roman"/>
                <w:b w:val="false"/>
                <w:i w:val="false"/>
                <w:color w:val="000000"/>
                <w:sz w:val="20"/>
              </w:rPr>
              <w:t>(обремененные)/всего активы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1"/>
    <w:p>
      <w:pPr>
        <w:spacing w:after="0"/>
        <w:ind w:left="0"/>
        <w:jc w:val="both"/>
      </w:pPr>
      <w:r>
        <w:rPr>
          <w:rFonts w:ascii="Times New Roman"/>
          <w:b w:val="false"/>
          <w:i w:val="false"/>
          <w:color w:val="000000"/>
          <w:sz w:val="28"/>
        </w:rPr>
        <w:t>
Таблица 3. Анализ структуры обязательств (источников средств), тыс. тенге:</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1387"/>
        <w:gridCol w:w="2164"/>
        <w:gridCol w:w="1745"/>
        <w:gridCol w:w="2164"/>
        <w:gridCol w:w="2244"/>
      </w:tblGrid>
      <w:tr>
        <w:trPr>
          <w:trHeight w:val="1245"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 общих</w:t>
            </w:r>
            <w:r>
              <w:br/>
            </w:r>
            <w:r>
              <w:rPr>
                <w:rFonts w:ascii="Times New Roman"/>
                <w:b w:val="false"/>
                <w:i w:val="false"/>
                <w:color w:val="000000"/>
                <w:sz w:val="20"/>
              </w:rPr>
              <w:t>
</w:t>
            </w:r>
            <w:r>
              <w:rPr>
                <w:rFonts w:ascii="Times New Roman"/>
                <w:b w:val="false"/>
                <w:i w:val="false"/>
                <w:color w:val="000000"/>
                <w:sz w:val="20"/>
              </w:rPr>
              <w:t>обязательств,</w:t>
            </w:r>
            <w:r>
              <w:br/>
            </w:r>
            <w:r>
              <w:rPr>
                <w:rFonts w:ascii="Times New Roman"/>
                <w:b w:val="false"/>
                <w:i w:val="false"/>
                <w:color w:val="000000"/>
                <w:sz w:val="20"/>
              </w:rPr>
              <w:t>
</w:t>
            </w:r>
            <w:r>
              <w:rPr>
                <w:rFonts w:ascii="Times New Roman"/>
                <w:b w:val="false"/>
                <w:i w:val="false"/>
                <w:color w:val="000000"/>
                <w:sz w:val="20"/>
              </w:rPr>
              <w:t>в процентах</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w:t>
            </w:r>
            <w:r>
              <w:br/>
            </w:r>
            <w:r>
              <w:rPr>
                <w:rFonts w:ascii="Times New Roman"/>
                <w:b w:val="false"/>
                <w:i w:val="false"/>
                <w:color w:val="000000"/>
                <w:sz w:val="20"/>
              </w:rPr>
              <w:t>
</w:t>
            </w:r>
            <w:r>
              <w:rPr>
                <w:rFonts w:ascii="Times New Roman"/>
                <w:b w:val="false"/>
                <w:i w:val="false"/>
                <w:color w:val="000000"/>
                <w:sz w:val="20"/>
              </w:rPr>
              <w:t>квартал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 общих</w:t>
            </w:r>
            <w:r>
              <w:br/>
            </w:r>
            <w:r>
              <w:rPr>
                <w:rFonts w:ascii="Times New Roman"/>
                <w:b w:val="false"/>
                <w:i w:val="false"/>
                <w:color w:val="000000"/>
                <w:sz w:val="20"/>
              </w:rPr>
              <w:t>
</w:t>
            </w:r>
            <w:r>
              <w:rPr>
                <w:rFonts w:ascii="Times New Roman"/>
                <w:b w:val="false"/>
                <w:i w:val="false"/>
                <w:color w:val="000000"/>
                <w:sz w:val="20"/>
              </w:rPr>
              <w:t>обязательств,</w:t>
            </w:r>
            <w:r>
              <w:br/>
            </w:r>
            <w:r>
              <w:rPr>
                <w:rFonts w:ascii="Times New Roman"/>
                <w:b w:val="false"/>
                <w:i w:val="false"/>
                <w:color w:val="000000"/>
                <w:sz w:val="20"/>
              </w:rPr>
              <w:t>
</w:t>
            </w:r>
            <w:r>
              <w:rPr>
                <w:rFonts w:ascii="Times New Roman"/>
                <w:b w:val="false"/>
                <w:i w:val="false"/>
                <w:color w:val="000000"/>
                <w:sz w:val="20"/>
              </w:rPr>
              <w:t>в процентах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Лимиты,</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w:t>
            </w:r>
            <w:r>
              <w:br/>
            </w:r>
            <w:r>
              <w:rPr>
                <w:rFonts w:ascii="Times New Roman"/>
                <w:b w:val="false"/>
                <w:i w:val="false"/>
                <w:color w:val="000000"/>
                <w:sz w:val="20"/>
              </w:rPr>
              <w:t>
</w:t>
            </w:r>
            <w:r>
              <w:rPr>
                <w:rFonts w:ascii="Times New Roman"/>
                <w:b w:val="false"/>
                <w:i w:val="false"/>
                <w:color w:val="000000"/>
                <w:sz w:val="20"/>
              </w:rPr>
              <w:t>банка</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депозитов</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w:t>
            </w:r>
            <w:r>
              <w:br/>
            </w:r>
            <w:r>
              <w:rPr>
                <w:rFonts w:ascii="Times New Roman"/>
                <w:b w:val="false"/>
                <w:i w:val="false"/>
                <w:color w:val="000000"/>
                <w:sz w:val="20"/>
              </w:rPr>
              <w:t>
</w:t>
            </w:r>
            <w:r>
              <w:rPr>
                <w:rFonts w:ascii="Times New Roman"/>
                <w:b w:val="false"/>
                <w:i w:val="false"/>
                <w:color w:val="000000"/>
                <w:sz w:val="20"/>
              </w:rPr>
              <w:t>востребования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Заимствования на</w:t>
            </w:r>
            <w:r>
              <w:br/>
            </w:r>
            <w:r>
              <w:rPr>
                <w:rFonts w:ascii="Times New Roman"/>
                <w:b w:val="false"/>
                <w:i w:val="false"/>
                <w:color w:val="000000"/>
                <w:sz w:val="20"/>
              </w:rPr>
              <w:t>
</w:t>
            </w:r>
            <w:r>
              <w:rPr>
                <w:rFonts w:ascii="Times New Roman"/>
                <w:b w:val="false"/>
                <w:i w:val="false"/>
                <w:color w:val="000000"/>
                <w:sz w:val="20"/>
              </w:rPr>
              <w:t>местном</w:t>
            </w:r>
            <w:r>
              <w:br/>
            </w:r>
            <w:r>
              <w:rPr>
                <w:rFonts w:ascii="Times New Roman"/>
                <w:b w:val="false"/>
                <w:i w:val="false"/>
                <w:color w:val="000000"/>
                <w:sz w:val="20"/>
              </w:rPr>
              <w:t>
</w:t>
            </w:r>
            <w:r>
              <w:rPr>
                <w:rFonts w:ascii="Times New Roman"/>
                <w:b w:val="false"/>
                <w:i w:val="false"/>
                <w:color w:val="000000"/>
                <w:sz w:val="20"/>
              </w:rPr>
              <w:t>межбанковском рынке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Иностранные</w:t>
            </w:r>
            <w:r>
              <w:br/>
            </w:r>
            <w:r>
              <w:rPr>
                <w:rFonts w:ascii="Times New Roman"/>
                <w:b w:val="false"/>
                <w:i w:val="false"/>
                <w:color w:val="000000"/>
                <w:sz w:val="20"/>
              </w:rPr>
              <w:t>
</w:t>
            </w:r>
            <w:r>
              <w:rPr>
                <w:rFonts w:ascii="Times New Roman"/>
                <w:b w:val="false"/>
                <w:i w:val="false"/>
                <w:color w:val="000000"/>
                <w:sz w:val="20"/>
              </w:rPr>
              <w:t>заимствования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ценные</w:t>
            </w:r>
            <w:r>
              <w:br/>
            </w:r>
            <w:r>
              <w:rPr>
                <w:rFonts w:ascii="Times New Roman"/>
                <w:b w:val="false"/>
                <w:i w:val="false"/>
                <w:color w:val="000000"/>
                <w:sz w:val="20"/>
              </w:rPr>
              <w:t>
</w:t>
            </w:r>
            <w:r>
              <w:rPr>
                <w:rFonts w:ascii="Times New Roman"/>
                <w:b w:val="false"/>
                <w:i w:val="false"/>
                <w:color w:val="000000"/>
                <w:sz w:val="20"/>
              </w:rPr>
              <w:t>бумаги банка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r>
              <w:br/>
            </w:r>
            <w:r>
              <w:rPr>
                <w:rFonts w:ascii="Times New Roman"/>
                <w:b w:val="false"/>
                <w:i w:val="false"/>
                <w:color w:val="000000"/>
                <w:sz w:val="20"/>
              </w:rPr>
              <w:t>
</w:t>
            </w:r>
            <w:r>
              <w:rPr>
                <w:rFonts w:ascii="Times New Roman"/>
                <w:b w:val="false"/>
                <w:i w:val="false"/>
                <w:color w:val="000000"/>
                <w:sz w:val="20"/>
              </w:rPr>
              <w:t>от связанных лиц</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w:t>
            </w:r>
            <w:r>
              <w:br/>
            </w:r>
            <w:r>
              <w:rPr>
                <w:rFonts w:ascii="Times New Roman"/>
                <w:b w:val="false"/>
                <w:i w:val="false"/>
                <w:color w:val="000000"/>
                <w:sz w:val="20"/>
              </w:rPr>
              <w:t>
</w:t>
            </w:r>
            <w:r>
              <w:rPr>
                <w:rFonts w:ascii="Times New Roman"/>
                <w:b w:val="false"/>
                <w:i w:val="false"/>
                <w:color w:val="000000"/>
                <w:sz w:val="20"/>
              </w:rPr>
              <w:t>долг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02"/>
    <w:p>
      <w:pPr>
        <w:spacing w:after="0"/>
        <w:ind w:left="0"/>
        <w:jc w:val="both"/>
      </w:pPr>
      <w:r>
        <w:rPr>
          <w:rFonts w:ascii="Times New Roman"/>
          <w:b w:val="false"/>
          <w:i w:val="false"/>
          <w:color w:val="000000"/>
          <w:sz w:val="28"/>
        </w:rPr>
        <w:t>
Таблица 4. Источники финансирования, тыс. тенге:</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333"/>
        <w:gridCol w:w="1373"/>
        <w:gridCol w:w="1413"/>
        <w:gridCol w:w="1373"/>
        <w:gridCol w:w="1373"/>
        <w:gridCol w:w="1593"/>
      </w:tblGrid>
      <w:tr>
        <w:trPr>
          <w:trHeight w:val="12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дней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дней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дней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дней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Необремененные</w:t>
            </w:r>
            <w:r>
              <w:br/>
            </w:r>
            <w:r>
              <w:rPr>
                <w:rFonts w:ascii="Times New Roman"/>
                <w:b w:val="false"/>
                <w:i w:val="false"/>
                <w:color w:val="000000"/>
                <w:sz w:val="20"/>
              </w:rPr>
              <w:t>
</w:t>
            </w:r>
            <w:r>
              <w:rPr>
                <w:rFonts w:ascii="Times New Roman"/>
                <w:b w:val="false"/>
                <w:i w:val="false"/>
                <w:color w:val="000000"/>
                <w:sz w:val="20"/>
              </w:rPr>
              <w:t>ценные бумаги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по кредитам</w:t>
            </w:r>
            <w:r>
              <w:br/>
            </w:r>
            <w:r>
              <w:rPr>
                <w:rFonts w:ascii="Times New Roman"/>
                <w:b w:val="false"/>
                <w:i w:val="false"/>
                <w:color w:val="000000"/>
                <w:sz w:val="20"/>
              </w:rPr>
              <w:t>
</w:t>
            </w: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графиком погашения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активов</w:t>
            </w:r>
            <w:r>
              <w:br/>
            </w:r>
            <w:r>
              <w:rPr>
                <w:rFonts w:ascii="Times New Roman"/>
                <w:b w:val="false"/>
                <w:i w:val="false"/>
                <w:color w:val="000000"/>
                <w:sz w:val="20"/>
              </w:rPr>
              <w:t>
</w:t>
            </w:r>
            <w:r>
              <w:rPr>
                <w:rFonts w:ascii="Times New Roman"/>
                <w:b w:val="false"/>
                <w:i w:val="false"/>
                <w:color w:val="000000"/>
                <w:sz w:val="20"/>
              </w:rPr>
              <w:t>(секьюритизация,</w:t>
            </w:r>
            <w:r>
              <w:br/>
            </w:r>
            <w:r>
              <w:rPr>
                <w:rFonts w:ascii="Times New Roman"/>
                <w:b w:val="false"/>
                <w:i w:val="false"/>
                <w:color w:val="000000"/>
                <w:sz w:val="20"/>
              </w:rPr>
              <w:t>
</w:t>
            </w:r>
            <w:r>
              <w:rPr>
                <w:rFonts w:ascii="Times New Roman"/>
                <w:b w:val="false"/>
                <w:i w:val="false"/>
                <w:color w:val="000000"/>
                <w:sz w:val="20"/>
              </w:rPr>
              <w:t>операции «РЕПО» и</w:t>
            </w:r>
            <w:r>
              <w:br/>
            </w:r>
            <w:r>
              <w:rPr>
                <w:rFonts w:ascii="Times New Roman"/>
                <w:b w:val="false"/>
                <w:i w:val="false"/>
                <w:color w:val="000000"/>
                <w:sz w:val="20"/>
              </w:rPr>
              <w:t>
</w:t>
            </w:r>
            <w:r>
              <w:rPr>
                <w:rFonts w:ascii="Times New Roman"/>
                <w:b w:val="false"/>
                <w:i w:val="false"/>
                <w:color w:val="000000"/>
                <w:sz w:val="20"/>
              </w:rPr>
              <w:t>другие)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финансирования от</w:t>
            </w:r>
            <w:r>
              <w:br/>
            </w:r>
            <w:r>
              <w:rPr>
                <w:rFonts w:ascii="Times New Roman"/>
                <w:b w:val="false"/>
                <w:i w:val="false"/>
                <w:color w:val="000000"/>
                <w:sz w:val="20"/>
              </w:rPr>
              <w:t>
</w:t>
            </w:r>
            <w:r>
              <w:rPr>
                <w:rFonts w:ascii="Times New Roman"/>
                <w:b w:val="false"/>
                <w:i w:val="false"/>
                <w:color w:val="000000"/>
                <w:sz w:val="20"/>
              </w:rPr>
              <w:t>лиц, связанных с</w:t>
            </w:r>
            <w:r>
              <w:br/>
            </w:r>
            <w:r>
              <w:rPr>
                <w:rFonts w:ascii="Times New Roman"/>
                <w:b w:val="false"/>
                <w:i w:val="false"/>
                <w:color w:val="000000"/>
                <w:sz w:val="20"/>
              </w:rPr>
              <w:t>
</w:t>
            </w:r>
            <w:r>
              <w:rPr>
                <w:rFonts w:ascii="Times New Roman"/>
                <w:b w:val="false"/>
                <w:i w:val="false"/>
                <w:color w:val="000000"/>
                <w:sz w:val="20"/>
              </w:rPr>
              <w:t>банком особыми</w:t>
            </w:r>
            <w:r>
              <w:br/>
            </w:r>
            <w:r>
              <w:rPr>
                <w:rFonts w:ascii="Times New Roman"/>
                <w:b w:val="false"/>
                <w:i w:val="false"/>
                <w:color w:val="000000"/>
                <w:sz w:val="20"/>
              </w:rPr>
              <w:t>
</w:t>
            </w:r>
            <w:r>
              <w:rPr>
                <w:rFonts w:ascii="Times New Roman"/>
                <w:b w:val="false"/>
                <w:i w:val="false"/>
                <w:color w:val="000000"/>
                <w:sz w:val="20"/>
              </w:rPr>
              <w:t>отношениями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сумма от</w:t>
            </w:r>
            <w:r>
              <w:br/>
            </w:r>
            <w:r>
              <w:rPr>
                <w:rFonts w:ascii="Times New Roman"/>
                <w:b w:val="false"/>
                <w:i w:val="false"/>
                <w:color w:val="000000"/>
                <w:sz w:val="20"/>
              </w:rPr>
              <w:t>
</w:t>
            </w:r>
            <w:r>
              <w:rPr>
                <w:rFonts w:ascii="Times New Roman"/>
                <w:b w:val="false"/>
                <w:i w:val="false"/>
                <w:color w:val="000000"/>
                <w:sz w:val="20"/>
              </w:rPr>
              <w:t>указанных источников</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03"/>
    <w:p>
      <w:pPr>
        <w:spacing w:after="0"/>
        <w:ind w:left="0"/>
        <w:jc w:val="both"/>
      </w:pPr>
      <w:r>
        <w:rPr>
          <w:rFonts w:ascii="Times New Roman"/>
          <w:b w:val="false"/>
          <w:i w:val="false"/>
          <w:color w:val="000000"/>
          <w:sz w:val="28"/>
        </w:rPr>
        <w:t>
Таблица 5. Выплаты по обязательствам (использование средств), тыс. тенге:</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373"/>
        <w:gridCol w:w="1413"/>
        <w:gridCol w:w="1373"/>
        <w:gridCol w:w="1393"/>
        <w:gridCol w:w="1393"/>
        <w:gridCol w:w="149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дней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дней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дней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дней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Истечение срока</w:t>
            </w:r>
            <w:r>
              <w:br/>
            </w:r>
            <w:r>
              <w:rPr>
                <w:rFonts w:ascii="Times New Roman"/>
                <w:b w:val="false"/>
                <w:i w:val="false"/>
                <w:color w:val="000000"/>
                <w:sz w:val="20"/>
              </w:rPr>
              <w:t>
</w:t>
            </w:r>
            <w:r>
              <w:rPr>
                <w:rFonts w:ascii="Times New Roman"/>
                <w:b w:val="false"/>
                <w:i w:val="false"/>
                <w:color w:val="000000"/>
                <w:sz w:val="20"/>
              </w:rPr>
              <w:t>депозитов/изъятия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Истечение срока</w:t>
            </w:r>
            <w:r>
              <w:br/>
            </w:r>
            <w:r>
              <w:rPr>
                <w:rFonts w:ascii="Times New Roman"/>
                <w:b w:val="false"/>
                <w:i w:val="false"/>
                <w:color w:val="000000"/>
                <w:sz w:val="20"/>
              </w:rPr>
              <w:t>
</w:t>
            </w:r>
            <w:r>
              <w:rPr>
                <w:rFonts w:ascii="Times New Roman"/>
                <w:b w:val="false"/>
                <w:i w:val="false"/>
                <w:color w:val="000000"/>
                <w:sz w:val="20"/>
              </w:rPr>
              <w:t>прочего долга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лицам,</w:t>
            </w:r>
            <w:r>
              <w:br/>
            </w:r>
            <w:r>
              <w:rPr>
                <w:rFonts w:ascii="Times New Roman"/>
                <w:b w:val="false"/>
                <w:i w:val="false"/>
                <w:color w:val="000000"/>
                <w:sz w:val="20"/>
              </w:rPr>
              <w:t>
</w:t>
            </w:r>
            <w:r>
              <w:rPr>
                <w:rFonts w:ascii="Times New Roman"/>
                <w:b w:val="false"/>
                <w:i w:val="false"/>
                <w:color w:val="000000"/>
                <w:sz w:val="20"/>
              </w:rPr>
              <w:t>связанным с банком</w:t>
            </w:r>
            <w:r>
              <w:br/>
            </w:r>
            <w:r>
              <w:rPr>
                <w:rFonts w:ascii="Times New Roman"/>
                <w:b w:val="false"/>
                <w:i w:val="false"/>
                <w:color w:val="000000"/>
                <w:sz w:val="20"/>
              </w:rPr>
              <w:t>
</w:t>
            </w:r>
            <w:r>
              <w:rPr>
                <w:rFonts w:ascii="Times New Roman"/>
                <w:b w:val="false"/>
                <w:i w:val="false"/>
                <w:color w:val="000000"/>
                <w:sz w:val="20"/>
              </w:rPr>
              <w:t>особыми отношениями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Внебалансовые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предоставлению</w:t>
            </w:r>
            <w:r>
              <w:br/>
            </w:r>
            <w:r>
              <w:rPr>
                <w:rFonts w:ascii="Times New Roman"/>
                <w:b w:val="false"/>
                <w:i w:val="false"/>
                <w:color w:val="000000"/>
                <w:sz w:val="20"/>
              </w:rPr>
              <w:t>
</w:t>
            </w:r>
            <w:r>
              <w:rPr>
                <w:rFonts w:ascii="Times New Roman"/>
                <w:b w:val="false"/>
                <w:i w:val="false"/>
                <w:color w:val="000000"/>
                <w:sz w:val="20"/>
              </w:rPr>
              <w:t>кредитов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линии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выплат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4"/>
    <w:p>
      <w:pPr>
        <w:spacing w:after="0"/>
        <w:ind w:left="0"/>
        <w:jc w:val="both"/>
      </w:pPr>
      <w:r>
        <w:rPr>
          <w:rFonts w:ascii="Times New Roman"/>
          <w:b w:val="false"/>
          <w:i w:val="false"/>
          <w:color w:val="000000"/>
          <w:sz w:val="28"/>
        </w:rPr>
        <w:t>
      Действия банка, в случае если объем использованных средств превышает источники в любой период времени по обеспечению потребностей в ликвидности.</w:t>
      </w:r>
      <w:r>
        <w:br/>
      </w:r>
      <w:r>
        <w:rPr>
          <w:rFonts w:ascii="Times New Roman"/>
          <w:b w:val="false"/>
          <w:i w:val="false"/>
          <w:color w:val="000000"/>
          <w:sz w:val="28"/>
        </w:rPr>
        <w:t>
</w:t>
      </w:r>
      <w:r>
        <w:rPr>
          <w:rFonts w:ascii="Times New Roman"/>
          <w:b w:val="false"/>
          <w:i w:val="false"/>
          <w:color w:val="000000"/>
          <w:sz w:val="28"/>
        </w:rPr>
        <w:t>
      Основные моменты Плана действий на случай возникновения непредвиденных обстоятельств.</w:t>
      </w:r>
      <w:r>
        <w:br/>
      </w:r>
      <w:r>
        <w:rPr>
          <w:rFonts w:ascii="Times New Roman"/>
          <w:b w:val="false"/>
          <w:i w:val="false"/>
          <w:color w:val="000000"/>
          <w:sz w:val="28"/>
        </w:rPr>
        <w:t>
</w:t>
      </w:r>
      <w:r>
        <w:rPr>
          <w:rFonts w:ascii="Times New Roman"/>
          <w:b w:val="false"/>
          <w:i w:val="false"/>
          <w:color w:val="000000"/>
          <w:sz w:val="28"/>
        </w:rPr>
        <w:t>
      Представление информации об источниках и использовании средств в иностранной валюте по форме таблицы 5 в случае наличия у банка валютных рисков, способных повлиять на ликвидность.</w:t>
      </w:r>
    </w:p>
    <w:bookmarkEnd w:id="104"/>
    <w:bookmarkStart w:name="z122" w:id="105"/>
    <w:p>
      <w:pPr>
        <w:spacing w:after="0"/>
        <w:ind w:left="0"/>
        <w:jc w:val="both"/>
      </w:pPr>
      <w:r>
        <w:rPr>
          <w:rFonts w:ascii="Times New Roman"/>
          <w:b w:val="false"/>
          <w:i w:val="false"/>
          <w:color w:val="000000"/>
          <w:sz w:val="28"/>
        </w:rPr>
        <w:t>
                     </w:t>
      </w:r>
      <w:r>
        <w:rPr>
          <w:rFonts w:ascii="Times New Roman"/>
          <w:b/>
          <w:i w:val="false"/>
          <w:color w:val="000000"/>
          <w:sz w:val="28"/>
        </w:rPr>
        <w:t xml:space="preserve"> Матрица принятых решений</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46"/>
        <w:gridCol w:w="1583"/>
        <w:gridCol w:w="1537"/>
        <w:gridCol w:w="1924"/>
        <w:gridCol w:w="1333"/>
        <w:gridCol w:w="2060"/>
        <w:gridCol w:w="1265"/>
        <w:gridCol w:w="1469"/>
        <w:gridCol w:w="1288"/>
        <w:gridCol w:w="629"/>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повлек-</w:t>
            </w:r>
            <w:r>
              <w:br/>
            </w:r>
            <w:r>
              <w:rPr>
                <w:rFonts w:ascii="Times New Roman"/>
                <w:b w:val="false"/>
                <w:i w:val="false"/>
                <w:color w:val="000000"/>
                <w:sz w:val="20"/>
              </w:rPr>
              <w:t>
</w:t>
            </w:r>
            <w:r>
              <w:rPr>
                <w:rFonts w:ascii="Times New Roman"/>
                <w:b w:val="false"/>
                <w:i w:val="false"/>
                <w:color w:val="000000"/>
                <w:sz w:val="20"/>
              </w:rPr>
              <w:t>шие воз-</w:t>
            </w:r>
            <w:r>
              <w:br/>
            </w:r>
            <w:r>
              <w:rPr>
                <w:rFonts w:ascii="Times New Roman"/>
                <w:b w:val="false"/>
                <w:i w:val="false"/>
                <w:color w:val="000000"/>
                <w:sz w:val="20"/>
              </w:rPr>
              <w:t>
</w:t>
            </w:r>
            <w:r>
              <w:rPr>
                <w:rFonts w:ascii="Times New Roman"/>
                <w:b w:val="false"/>
                <w:i w:val="false"/>
                <w:color w:val="000000"/>
                <w:sz w:val="20"/>
              </w:rPr>
              <w:t>никно-</w:t>
            </w:r>
            <w:r>
              <w:br/>
            </w:r>
            <w:r>
              <w:rPr>
                <w:rFonts w:ascii="Times New Roman"/>
                <w:b w:val="false"/>
                <w:i w:val="false"/>
                <w:color w:val="000000"/>
                <w:sz w:val="20"/>
              </w:rPr>
              <w:t>
</w:t>
            </w:r>
            <w:r>
              <w:rPr>
                <w:rFonts w:ascii="Times New Roman"/>
                <w:b w:val="false"/>
                <w:i w:val="false"/>
                <w:color w:val="000000"/>
                <w:sz w:val="20"/>
              </w:rPr>
              <w:t>вению</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Подраз-</w:t>
            </w:r>
            <w:r>
              <w:br/>
            </w:r>
            <w:r>
              <w:rPr>
                <w:rFonts w:ascii="Times New Roman"/>
                <w:b w:val="false"/>
                <w:i w:val="false"/>
                <w:color w:val="000000"/>
                <w:sz w:val="20"/>
              </w:rPr>
              <w:t>
</w:t>
            </w:r>
            <w:r>
              <w:rPr>
                <w:rFonts w:ascii="Times New Roman"/>
                <w:b w:val="false"/>
                <w:i w:val="false"/>
                <w:color w:val="000000"/>
                <w:sz w:val="20"/>
              </w:rPr>
              <w:t>деления,</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енные за устра-</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директоров</w:t>
            </w:r>
            <w:r>
              <w:br/>
            </w:r>
            <w:r>
              <w:rPr>
                <w:rFonts w:ascii="Times New Roman"/>
                <w:b w:val="false"/>
                <w:i w:val="false"/>
                <w:color w:val="000000"/>
                <w:sz w:val="20"/>
              </w:rPr>
              <w:t>
</w:t>
            </w:r>
            <w:r>
              <w:rPr>
                <w:rFonts w:ascii="Times New Roman"/>
                <w:b w:val="false"/>
                <w:i w:val="false"/>
                <w:color w:val="000000"/>
                <w:sz w:val="20"/>
              </w:rPr>
              <w:t>и (или)</w:t>
            </w:r>
            <w:r>
              <w:br/>
            </w:r>
            <w:r>
              <w:rPr>
                <w:rFonts w:ascii="Times New Roman"/>
                <w:b w:val="false"/>
                <w:i w:val="false"/>
                <w:color w:val="000000"/>
                <w:sz w:val="20"/>
              </w:rPr>
              <w:t>
</w:t>
            </w:r>
            <w:r>
              <w:rPr>
                <w:rFonts w:ascii="Times New Roman"/>
                <w:b w:val="false"/>
                <w:i w:val="false"/>
                <w:color w:val="000000"/>
                <w:sz w:val="20"/>
              </w:rPr>
              <w:t>Правления</w:t>
            </w:r>
            <w:r>
              <w:br/>
            </w:r>
            <w:r>
              <w:rPr>
                <w:rFonts w:ascii="Times New Roman"/>
                <w:b w:val="false"/>
                <w:i w:val="false"/>
                <w:color w:val="000000"/>
                <w:sz w:val="20"/>
              </w:rPr>
              <w:t>
</w:t>
            </w:r>
            <w:r>
              <w:rPr>
                <w:rFonts w:ascii="Times New Roman"/>
                <w:b w:val="false"/>
                <w:i w:val="false"/>
                <w:color w:val="000000"/>
                <w:sz w:val="20"/>
              </w:rPr>
              <w:t>по при-</w:t>
            </w:r>
            <w:r>
              <w:br/>
            </w:r>
            <w:r>
              <w:rPr>
                <w:rFonts w:ascii="Times New Roman"/>
                <w:b w:val="false"/>
                <w:i w:val="false"/>
                <w:color w:val="000000"/>
                <w:sz w:val="20"/>
              </w:rPr>
              <w:t>
</w:t>
            </w:r>
            <w:r>
              <w:rPr>
                <w:rFonts w:ascii="Times New Roman"/>
                <w:b w:val="false"/>
                <w:i w:val="false"/>
                <w:color w:val="000000"/>
                <w:sz w:val="20"/>
              </w:rPr>
              <w:t>нятым</w:t>
            </w:r>
            <w:r>
              <w:br/>
            </w:r>
            <w:r>
              <w:rPr>
                <w:rFonts w:ascii="Times New Roman"/>
                <w:b w:val="false"/>
                <w:i w:val="false"/>
                <w:color w:val="000000"/>
                <w:sz w:val="20"/>
              </w:rPr>
              <w:t>
</w:t>
            </w:r>
            <w:r>
              <w:rPr>
                <w:rFonts w:ascii="Times New Roman"/>
                <w:b w:val="false"/>
                <w:i w:val="false"/>
                <w:color w:val="000000"/>
                <w:sz w:val="20"/>
              </w:rPr>
              <w:t>мерам по</w:t>
            </w:r>
            <w:r>
              <w:br/>
            </w:r>
            <w:r>
              <w:rPr>
                <w:rFonts w:ascii="Times New Roman"/>
                <w:b w:val="false"/>
                <w:i w:val="false"/>
                <w:color w:val="000000"/>
                <w:sz w:val="20"/>
              </w:rPr>
              <w:t>
</w:t>
            </w:r>
            <w:r>
              <w:rPr>
                <w:rFonts w:ascii="Times New Roman"/>
                <w:b w:val="false"/>
                <w:i w:val="false"/>
                <w:color w:val="000000"/>
                <w:sz w:val="20"/>
              </w:rPr>
              <w:t>устранению</w:t>
            </w:r>
            <w:r>
              <w:br/>
            </w:r>
            <w:r>
              <w:rPr>
                <w:rFonts w:ascii="Times New Roman"/>
                <w:b w:val="false"/>
                <w:i w:val="false"/>
                <w:color w:val="000000"/>
                <w:sz w:val="20"/>
              </w:rPr>
              <w:t>
</w:t>
            </w:r>
            <w:r>
              <w:rPr>
                <w:rFonts w:ascii="Times New Roman"/>
                <w:b w:val="false"/>
                <w:i w:val="false"/>
                <w:color w:val="000000"/>
                <w:sz w:val="20"/>
              </w:rPr>
              <w:t>выявлен-</w:t>
            </w:r>
            <w:r>
              <w:br/>
            </w:r>
            <w:r>
              <w:rPr>
                <w:rFonts w:ascii="Times New Roman"/>
                <w:b w:val="false"/>
                <w:i w:val="false"/>
                <w:color w:val="000000"/>
                <w:sz w:val="20"/>
              </w:rPr>
              <w:t>
</w:t>
            </w:r>
            <w:r>
              <w:rPr>
                <w:rFonts w:ascii="Times New Roman"/>
                <w:b w:val="false"/>
                <w:i w:val="false"/>
                <w:color w:val="000000"/>
                <w:sz w:val="20"/>
              </w:rPr>
              <w:t>ного на-</w:t>
            </w:r>
            <w:r>
              <w:br/>
            </w:r>
            <w:r>
              <w:rPr>
                <w:rFonts w:ascii="Times New Roman"/>
                <w:b w:val="false"/>
                <w:i w:val="false"/>
                <w:color w:val="000000"/>
                <w:sz w:val="20"/>
              </w:rPr>
              <w:t>
</w:t>
            </w:r>
            <w:r>
              <w:rPr>
                <w:rFonts w:ascii="Times New Roman"/>
                <w:b w:val="false"/>
                <w:i w:val="false"/>
                <w:color w:val="000000"/>
                <w:sz w:val="20"/>
              </w:rPr>
              <w:t>рушения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w:t>
            </w:r>
            <w:r>
              <w:br/>
            </w:r>
            <w:r>
              <w:rPr>
                <w:rFonts w:ascii="Times New Roman"/>
                <w:b w:val="false"/>
                <w:i w:val="false"/>
                <w:color w:val="000000"/>
                <w:sz w:val="20"/>
              </w:rPr>
              <w:t>
</w:t>
            </w:r>
            <w:r>
              <w:rPr>
                <w:rFonts w:ascii="Times New Roman"/>
                <w:b w:val="false"/>
                <w:i w:val="false"/>
                <w:color w:val="000000"/>
                <w:sz w:val="20"/>
              </w:rPr>
              <w:t>тивное</w:t>
            </w:r>
            <w:r>
              <w:br/>
            </w:r>
            <w:r>
              <w:rPr>
                <w:rFonts w:ascii="Times New Roman"/>
                <w:b w:val="false"/>
                <w:i w:val="false"/>
                <w:color w:val="000000"/>
                <w:sz w:val="20"/>
              </w:rPr>
              <w:t>
</w:t>
            </w:r>
            <w:r>
              <w:rPr>
                <w:rFonts w:ascii="Times New Roman"/>
                <w:b w:val="false"/>
                <w:i w:val="false"/>
                <w:color w:val="000000"/>
                <w:sz w:val="20"/>
              </w:rPr>
              <w:t>влияние</w:t>
            </w:r>
            <w:r>
              <w:br/>
            </w:r>
            <w:r>
              <w:rPr>
                <w:rFonts w:ascii="Times New Roman"/>
                <w:b w:val="false"/>
                <w:i w:val="false"/>
                <w:color w:val="000000"/>
                <w:sz w:val="20"/>
              </w:rPr>
              <w:t>
</w:t>
            </w:r>
            <w:r>
              <w:rPr>
                <w:rFonts w:ascii="Times New Roman"/>
                <w:b w:val="false"/>
                <w:i w:val="false"/>
                <w:color w:val="000000"/>
                <w:sz w:val="20"/>
              </w:rPr>
              <w:t>на банк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директоров</w:t>
            </w:r>
            <w:r>
              <w:br/>
            </w:r>
            <w:r>
              <w:rPr>
                <w:rFonts w:ascii="Times New Roman"/>
                <w:b w:val="false"/>
                <w:i w:val="false"/>
                <w:color w:val="000000"/>
                <w:sz w:val="20"/>
              </w:rPr>
              <w:t>
</w:t>
            </w:r>
            <w:r>
              <w:rPr>
                <w:rFonts w:ascii="Times New Roman"/>
                <w:b w:val="false"/>
                <w:i w:val="false"/>
                <w:color w:val="000000"/>
                <w:sz w:val="20"/>
              </w:rPr>
              <w:t>и (или)</w:t>
            </w:r>
            <w:r>
              <w:br/>
            </w:r>
            <w:r>
              <w:rPr>
                <w:rFonts w:ascii="Times New Roman"/>
                <w:b w:val="false"/>
                <w:i w:val="false"/>
                <w:color w:val="000000"/>
                <w:sz w:val="20"/>
              </w:rPr>
              <w:t>
</w:t>
            </w:r>
            <w:r>
              <w:rPr>
                <w:rFonts w:ascii="Times New Roman"/>
                <w:b w:val="false"/>
                <w:i w:val="false"/>
                <w:color w:val="000000"/>
                <w:sz w:val="20"/>
              </w:rPr>
              <w:t>Правления</w:t>
            </w:r>
            <w:r>
              <w:br/>
            </w:r>
            <w:r>
              <w:rPr>
                <w:rFonts w:ascii="Times New Roman"/>
                <w:b w:val="false"/>
                <w:i w:val="false"/>
                <w:color w:val="000000"/>
                <w:sz w:val="20"/>
              </w:rPr>
              <w:t>
</w:t>
            </w:r>
            <w:r>
              <w:rPr>
                <w:rFonts w:ascii="Times New Roman"/>
                <w:b w:val="false"/>
                <w:i w:val="false"/>
                <w:color w:val="000000"/>
                <w:sz w:val="20"/>
              </w:rPr>
              <w:t>по плани-</w:t>
            </w:r>
            <w:r>
              <w:br/>
            </w:r>
            <w:r>
              <w:rPr>
                <w:rFonts w:ascii="Times New Roman"/>
                <w:b w:val="false"/>
                <w:i w:val="false"/>
                <w:color w:val="000000"/>
                <w:sz w:val="20"/>
              </w:rPr>
              <w:t>
</w:t>
            </w:r>
            <w:r>
              <w:rPr>
                <w:rFonts w:ascii="Times New Roman"/>
                <w:b w:val="false"/>
                <w:i w:val="false"/>
                <w:color w:val="000000"/>
                <w:sz w:val="20"/>
              </w:rPr>
              <w:t>руемым</w:t>
            </w:r>
            <w:r>
              <w:br/>
            </w:r>
            <w:r>
              <w:rPr>
                <w:rFonts w:ascii="Times New Roman"/>
                <w:b w:val="false"/>
                <w:i w:val="false"/>
                <w:color w:val="000000"/>
                <w:sz w:val="20"/>
              </w:rPr>
              <w:t>
</w:t>
            </w:r>
            <w:r>
              <w:rPr>
                <w:rFonts w:ascii="Times New Roman"/>
                <w:b w:val="false"/>
                <w:i w:val="false"/>
                <w:color w:val="000000"/>
                <w:sz w:val="20"/>
              </w:rPr>
              <w:t>мерам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стресс-</w:t>
            </w:r>
            <w:r>
              <w:br/>
            </w:r>
            <w:r>
              <w:rPr>
                <w:rFonts w:ascii="Times New Roman"/>
                <w:b w:val="false"/>
                <w:i w:val="false"/>
                <w:color w:val="000000"/>
                <w:sz w:val="20"/>
              </w:rPr>
              <w:t>
</w:t>
            </w:r>
            <w:r>
              <w:rPr>
                <w:rFonts w:ascii="Times New Roman"/>
                <w:b w:val="false"/>
                <w:i w:val="false"/>
                <w:color w:val="000000"/>
                <w:sz w:val="20"/>
              </w:rPr>
              <w:t>тестов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устра-</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мотрен-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сроки</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устра-</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нару-</w:t>
            </w:r>
            <w:r>
              <w:br/>
            </w:r>
            <w:r>
              <w:rPr>
                <w:rFonts w:ascii="Times New Roman"/>
                <w:b w:val="false"/>
                <w:i w:val="false"/>
                <w:color w:val="000000"/>
                <w:sz w:val="20"/>
              </w:rPr>
              <w:t>
</w:t>
            </w:r>
            <w:r>
              <w:rPr>
                <w:rFonts w:ascii="Times New Roman"/>
                <w:b w:val="false"/>
                <w:i w:val="false"/>
                <w:color w:val="000000"/>
                <w:sz w:val="20"/>
              </w:rPr>
              <w:t>шения</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06"/>
    <w:p>
      <w:pPr>
        <w:spacing w:after="0"/>
        <w:ind w:left="0"/>
        <w:jc w:val="both"/>
      </w:pPr>
      <w:r>
        <w:rPr>
          <w:rFonts w:ascii="Times New Roman"/>
          <w:b w:val="false"/>
          <w:i w:val="false"/>
          <w:color w:val="000000"/>
          <w:sz w:val="28"/>
        </w:rPr>
        <w:t>
                    </w:t>
      </w:r>
      <w:r>
        <w:rPr>
          <w:rFonts w:ascii="Times New Roman"/>
          <w:b/>
          <w:i w:val="false"/>
          <w:color w:val="000000"/>
          <w:sz w:val="28"/>
        </w:rPr>
        <w:t>Матрица оценки риска ликвидности</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9"/>
        <w:gridCol w:w="4709"/>
        <w:gridCol w:w="5082"/>
      </w:tblGrid>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r>
              <w:br/>
            </w:r>
            <w:r>
              <w:rPr>
                <w:rFonts w:ascii="Times New Roman"/>
                <w:b w:val="false"/>
                <w:i w:val="false"/>
                <w:color w:val="000000"/>
                <w:sz w:val="20"/>
              </w:rPr>
              <w:t>
</w:t>
            </w:r>
            <w:r>
              <w:rPr>
                <w:rFonts w:ascii="Times New Roman"/>
                <w:b w:val="false"/>
                <w:i w:val="false"/>
                <w:color w:val="000000"/>
                <w:sz w:val="20"/>
              </w:rPr>
              <w:t>неограниченны и</w:t>
            </w:r>
            <w:r>
              <w:br/>
            </w:r>
            <w:r>
              <w:rPr>
                <w:rFonts w:ascii="Times New Roman"/>
                <w:b w:val="false"/>
                <w:i w:val="false"/>
                <w:color w:val="000000"/>
                <w:sz w:val="20"/>
              </w:rPr>
              <w:t>
</w:t>
            </w:r>
            <w:r>
              <w:rPr>
                <w:rFonts w:ascii="Times New Roman"/>
                <w:b w:val="false"/>
                <w:i w:val="false"/>
                <w:color w:val="000000"/>
                <w:sz w:val="20"/>
              </w:rPr>
              <w:t>предоставляют</w:t>
            </w:r>
            <w:r>
              <w:br/>
            </w:r>
            <w:r>
              <w:rPr>
                <w:rFonts w:ascii="Times New Roman"/>
                <w:b w:val="false"/>
                <w:i w:val="false"/>
                <w:color w:val="000000"/>
                <w:sz w:val="20"/>
              </w:rPr>
              <w:t>
</w:t>
            </w:r>
            <w:r>
              <w:rPr>
                <w:rFonts w:ascii="Times New Roman"/>
                <w:b w:val="false"/>
                <w:i w:val="false"/>
                <w:color w:val="000000"/>
                <w:sz w:val="20"/>
              </w:rPr>
              <w:t>конкурентоспособное</w:t>
            </w:r>
            <w:r>
              <w:br/>
            </w:r>
            <w:r>
              <w:rPr>
                <w:rFonts w:ascii="Times New Roman"/>
                <w:b w:val="false"/>
                <w:i w:val="false"/>
                <w:color w:val="000000"/>
                <w:sz w:val="20"/>
              </w:rPr>
              <w:t>
</w:t>
            </w:r>
            <w:r>
              <w:rPr>
                <w:rFonts w:ascii="Times New Roman"/>
                <w:b w:val="false"/>
                <w:i w:val="false"/>
                <w:color w:val="000000"/>
                <w:sz w:val="20"/>
              </w:rPr>
              <w:t>преимущество.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Имеются достаточные</w:t>
            </w:r>
            <w:r>
              <w:br/>
            </w:r>
            <w:r>
              <w:rPr>
                <w:rFonts w:ascii="Times New Roman"/>
                <w:b w:val="false"/>
                <w:i w:val="false"/>
                <w:color w:val="000000"/>
                <w:sz w:val="20"/>
              </w:rPr>
              <w:t>
</w:t>
            </w:r>
            <w:r>
              <w:rPr>
                <w:rFonts w:ascii="Times New Roman"/>
                <w:b w:val="false"/>
                <w:i w:val="false"/>
                <w:color w:val="000000"/>
                <w:sz w:val="20"/>
              </w:rPr>
              <w:t>источники финансирования,</w:t>
            </w:r>
            <w:r>
              <w:br/>
            </w:r>
            <w:r>
              <w:rPr>
                <w:rFonts w:ascii="Times New Roman"/>
                <w:b w:val="false"/>
                <w:i w:val="false"/>
                <w:color w:val="000000"/>
                <w:sz w:val="20"/>
              </w:rPr>
              <w:t>
</w:t>
            </w:r>
            <w:r>
              <w:rPr>
                <w:rFonts w:ascii="Times New Roman"/>
                <w:b w:val="false"/>
                <w:i w:val="false"/>
                <w:color w:val="000000"/>
                <w:sz w:val="20"/>
              </w:rPr>
              <w:t>предоставляющие возможность</w:t>
            </w:r>
            <w:r>
              <w:br/>
            </w:r>
            <w:r>
              <w:rPr>
                <w:rFonts w:ascii="Times New Roman"/>
                <w:b w:val="false"/>
                <w:i w:val="false"/>
                <w:color w:val="000000"/>
                <w:sz w:val="20"/>
              </w:rPr>
              <w:t>
</w:t>
            </w:r>
            <w:r>
              <w:rPr>
                <w:rFonts w:ascii="Times New Roman"/>
                <w:b w:val="false"/>
                <w:i w:val="false"/>
                <w:color w:val="000000"/>
                <w:sz w:val="20"/>
              </w:rPr>
              <w:t>для эффективной ликвидности.</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 и</w:t>
            </w:r>
            <w:r>
              <w:br/>
            </w:r>
            <w:r>
              <w:rPr>
                <w:rFonts w:ascii="Times New Roman"/>
                <w:b w:val="false"/>
                <w:i w:val="false"/>
                <w:color w:val="000000"/>
                <w:sz w:val="20"/>
              </w:rPr>
              <w:t>
</w:t>
            </w:r>
            <w:r>
              <w:rPr>
                <w:rFonts w:ascii="Times New Roman"/>
                <w:b w:val="false"/>
                <w:i w:val="false"/>
                <w:color w:val="000000"/>
                <w:sz w:val="20"/>
              </w:rPr>
              <w:t>уровень обязательств указывают</w:t>
            </w:r>
            <w:r>
              <w:br/>
            </w:r>
            <w:r>
              <w:rPr>
                <w:rFonts w:ascii="Times New Roman"/>
                <w:b w:val="false"/>
                <w:i w:val="false"/>
                <w:color w:val="000000"/>
                <w:sz w:val="20"/>
              </w:rPr>
              <w:t>
</w:t>
            </w:r>
            <w:r>
              <w:rPr>
                <w:rFonts w:ascii="Times New Roman"/>
                <w:b w:val="false"/>
                <w:i w:val="false"/>
                <w:color w:val="000000"/>
                <w:sz w:val="20"/>
              </w:rPr>
              <w:t>на текущие и будущие трудности</w:t>
            </w:r>
            <w:r>
              <w:br/>
            </w:r>
            <w:r>
              <w:rPr>
                <w:rFonts w:ascii="Times New Roman"/>
                <w:b w:val="false"/>
                <w:i w:val="false"/>
                <w:color w:val="000000"/>
                <w:sz w:val="20"/>
              </w:rPr>
              <w:t>
</w:t>
            </w:r>
            <w:r>
              <w:rPr>
                <w:rFonts w:ascii="Times New Roman"/>
                <w:b w:val="false"/>
                <w:i w:val="false"/>
                <w:color w:val="000000"/>
                <w:sz w:val="20"/>
              </w:rPr>
              <w:t>в управлении долгосрочной</w:t>
            </w:r>
            <w:r>
              <w:br/>
            </w:r>
            <w:r>
              <w:rPr>
                <w:rFonts w:ascii="Times New Roman"/>
                <w:b w:val="false"/>
                <w:i w:val="false"/>
                <w:color w:val="000000"/>
                <w:sz w:val="20"/>
              </w:rPr>
              <w:t>
</w:t>
            </w:r>
            <w:r>
              <w:rPr>
                <w:rFonts w:ascii="Times New Roman"/>
                <w:b w:val="false"/>
                <w:i w:val="false"/>
                <w:color w:val="000000"/>
                <w:sz w:val="20"/>
              </w:rPr>
              <w:t>ликвидностью.</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r>
              <w:br/>
            </w:r>
            <w:r>
              <w:rPr>
                <w:rFonts w:ascii="Times New Roman"/>
                <w:b w:val="false"/>
                <w:i w:val="false"/>
                <w:color w:val="000000"/>
                <w:sz w:val="20"/>
              </w:rPr>
              <w:t>
</w:t>
            </w:r>
            <w:r>
              <w:rPr>
                <w:rFonts w:ascii="Times New Roman"/>
                <w:b w:val="false"/>
                <w:i w:val="false"/>
                <w:color w:val="000000"/>
                <w:sz w:val="20"/>
              </w:rPr>
              <w:t>диверсифицированы. Не</w:t>
            </w:r>
            <w:r>
              <w:br/>
            </w:r>
            <w:r>
              <w:rPr>
                <w:rFonts w:ascii="Times New Roman"/>
                <w:b w:val="false"/>
                <w:i w:val="false"/>
                <w:color w:val="000000"/>
                <w:sz w:val="20"/>
              </w:rPr>
              <w:t>
</w:t>
            </w:r>
            <w:r>
              <w:rPr>
                <w:rFonts w:ascii="Times New Roman"/>
                <w:b w:val="false"/>
                <w:i w:val="false"/>
                <w:color w:val="000000"/>
                <w:sz w:val="20"/>
              </w:rPr>
              <w:t>существует или незначи-</w:t>
            </w:r>
            <w:r>
              <w:br/>
            </w:r>
            <w:r>
              <w:rPr>
                <w:rFonts w:ascii="Times New Roman"/>
                <w:b w:val="false"/>
                <w:i w:val="false"/>
                <w:color w:val="000000"/>
                <w:sz w:val="20"/>
              </w:rPr>
              <w:t>
</w:t>
            </w:r>
            <w:r>
              <w:rPr>
                <w:rFonts w:ascii="Times New Roman"/>
                <w:b w:val="false"/>
                <w:i w:val="false"/>
                <w:color w:val="000000"/>
                <w:sz w:val="20"/>
              </w:rPr>
              <w:t>тельная зависимость от</w:t>
            </w:r>
            <w:r>
              <w:br/>
            </w:r>
            <w:r>
              <w:rPr>
                <w:rFonts w:ascii="Times New Roman"/>
                <w:b w:val="false"/>
                <w:i w:val="false"/>
                <w:color w:val="000000"/>
                <w:sz w:val="20"/>
              </w:rPr>
              <w:t>
</w:t>
            </w:r>
            <w:r>
              <w:rPr>
                <w:rFonts w:ascii="Times New Roman"/>
                <w:b w:val="false"/>
                <w:i w:val="false"/>
                <w:color w:val="000000"/>
                <w:sz w:val="20"/>
              </w:rPr>
              <w:t>оптовых источников</w:t>
            </w:r>
            <w:r>
              <w:br/>
            </w:r>
            <w:r>
              <w:rPr>
                <w:rFonts w:ascii="Times New Roman"/>
                <w:b w:val="false"/>
                <w:i w:val="false"/>
                <w:color w:val="000000"/>
                <w:sz w:val="20"/>
              </w:rPr>
              <w:t>
</w:t>
            </w:r>
            <w:r>
              <w:rPr>
                <w:rFonts w:ascii="Times New Roman"/>
                <w:b w:val="false"/>
                <w:i w:val="false"/>
                <w:color w:val="000000"/>
                <w:sz w:val="20"/>
              </w:rPr>
              <w:t>финансирования или</w:t>
            </w:r>
            <w:r>
              <w:br/>
            </w:r>
            <w:r>
              <w:rPr>
                <w:rFonts w:ascii="Times New Roman"/>
                <w:b w:val="false"/>
                <w:i w:val="false"/>
                <w:color w:val="000000"/>
                <w:sz w:val="20"/>
              </w:rPr>
              <w:t>
</w:t>
            </w:r>
            <w:r>
              <w:rPr>
                <w:rFonts w:ascii="Times New Roman"/>
                <w:b w:val="false"/>
                <w:i w:val="false"/>
                <w:color w:val="000000"/>
                <w:sz w:val="20"/>
              </w:rPr>
              <w:t>других чувствительных</w:t>
            </w:r>
            <w:r>
              <w:br/>
            </w:r>
            <w:r>
              <w:rPr>
                <w:rFonts w:ascii="Times New Roman"/>
                <w:b w:val="false"/>
                <w:i w:val="false"/>
                <w:color w:val="000000"/>
                <w:sz w:val="20"/>
              </w:rPr>
              <w:t>
</w:t>
            </w:r>
            <w:r>
              <w:rPr>
                <w:rFonts w:ascii="Times New Roman"/>
                <w:b w:val="false"/>
                <w:i w:val="false"/>
                <w:color w:val="000000"/>
                <w:sz w:val="20"/>
              </w:rPr>
              <w:t>источников 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целом источники финанси-</w:t>
            </w:r>
            <w:r>
              <w:br/>
            </w:r>
            <w:r>
              <w:rPr>
                <w:rFonts w:ascii="Times New Roman"/>
                <w:b w:val="false"/>
                <w:i w:val="false"/>
                <w:color w:val="000000"/>
                <w:sz w:val="20"/>
              </w:rPr>
              <w:t>
</w:t>
            </w:r>
            <w:r>
              <w:rPr>
                <w:rFonts w:ascii="Times New Roman"/>
                <w:b w:val="false"/>
                <w:i w:val="false"/>
                <w:color w:val="000000"/>
                <w:sz w:val="20"/>
              </w:rPr>
              <w:t>рования диверсифицированы,</w:t>
            </w:r>
            <w:r>
              <w:br/>
            </w:r>
            <w:r>
              <w:rPr>
                <w:rFonts w:ascii="Times New Roman"/>
                <w:b w:val="false"/>
                <w:i w:val="false"/>
                <w:color w:val="000000"/>
                <w:sz w:val="20"/>
              </w:rPr>
              <w:t>
</w:t>
            </w:r>
            <w:r>
              <w:rPr>
                <w:rFonts w:ascii="Times New Roman"/>
                <w:b w:val="false"/>
                <w:i w:val="false"/>
                <w:color w:val="000000"/>
                <w:sz w:val="20"/>
              </w:rPr>
              <w:t>однако наблюдается</w:t>
            </w:r>
            <w:r>
              <w:br/>
            </w:r>
            <w:r>
              <w:rPr>
                <w:rFonts w:ascii="Times New Roman"/>
                <w:b w:val="false"/>
                <w:i w:val="false"/>
                <w:color w:val="000000"/>
                <w:sz w:val="20"/>
              </w:rPr>
              <w:t>
</w:t>
            </w:r>
            <w:r>
              <w:rPr>
                <w:rFonts w:ascii="Times New Roman"/>
                <w:b w:val="false"/>
                <w:i w:val="false"/>
                <w:color w:val="000000"/>
                <w:sz w:val="20"/>
              </w:rPr>
              <w:t>незначительное количество</w:t>
            </w:r>
            <w:r>
              <w:br/>
            </w:r>
            <w:r>
              <w:rPr>
                <w:rFonts w:ascii="Times New Roman"/>
                <w:b w:val="false"/>
                <w:i w:val="false"/>
                <w:color w:val="000000"/>
                <w:sz w:val="20"/>
              </w:rPr>
              <w:t>
</w:t>
            </w:r>
            <w:r>
              <w:rPr>
                <w:rFonts w:ascii="Times New Roman"/>
                <w:b w:val="false"/>
                <w:i w:val="false"/>
                <w:color w:val="000000"/>
                <w:sz w:val="20"/>
              </w:rPr>
              <w:t>источников финансирования.</w:t>
            </w:r>
            <w:r>
              <w:br/>
            </w:r>
            <w:r>
              <w:rPr>
                <w:rFonts w:ascii="Times New Roman"/>
                <w:b w:val="false"/>
                <w:i w:val="false"/>
                <w:color w:val="000000"/>
                <w:sz w:val="20"/>
              </w:rPr>
              <w:t>
</w:t>
            </w:r>
            <w:r>
              <w:rPr>
                <w:rFonts w:ascii="Times New Roman"/>
                <w:b w:val="false"/>
                <w:i w:val="false"/>
                <w:color w:val="000000"/>
                <w:sz w:val="20"/>
              </w:rPr>
              <w:t>Значительные концентрации</w:t>
            </w:r>
            <w:r>
              <w:br/>
            </w:r>
            <w:r>
              <w:rPr>
                <w:rFonts w:ascii="Times New Roman"/>
                <w:b w:val="false"/>
                <w:i w:val="false"/>
                <w:color w:val="000000"/>
                <w:sz w:val="20"/>
              </w:rPr>
              <w:t>
</w:t>
            </w:r>
            <w:r>
              <w:rPr>
                <w:rFonts w:ascii="Times New Roman"/>
                <w:b w:val="false"/>
                <w:i w:val="false"/>
                <w:color w:val="000000"/>
                <w:sz w:val="20"/>
              </w:rPr>
              <w:t>отсутствуют. Существует</w:t>
            </w:r>
            <w:r>
              <w:br/>
            </w:r>
            <w:r>
              <w:rPr>
                <w:rFonts w:ascii="Times New Roman"/>
                <w:b w:val="false"/>
                <w:i w:val="false"/>
                <w:color w:val="000000"/>
                <w:sz w:val="20"/>
              </w:rPr>
              <w:t>
</w:t>
            </w:r>
            <w:r>
              <w:rPr>
                <w:rFonts w:ascii="Times New Roman"/>
                <w:b w:val="false"/>
                <w:i w:val="false"/>
                <w:color w:val="000000"/>
                <w:sz w:val="20"/>
              </w:rPr>
              <w:t>умеренная зависимость от</w:t>
            </w:r>
            <w:r>
              <w:br/>
            </w:r>
            <w:r>
              <w:rPr>
                <w:rFonts w:ascii="Times New Roman"/>
                <w:b w:val="false"/>
                <w:i w:val="false"/>
                <w:color w:val="000000"/>
                <w:sz w:val="20"/>
              </w:rPr>
              <w:t>
</w:t>
            </w:r>
            <w:r>
              <w:rPr>
                <w:rFonts w:ascii="Times New Roman"/>
                <w:b w:val="false"/>
                <w:i w:val="false"/>
                <w:color w:val="000000"/>
                <w:sz w:val="20"/>
              </w:rPr>
              <w:t>оптовых источников</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могут концентрироваться</w:t>
            </w:r>
            <w:r>
              <w:br/>
            </w:r>
            <w:r>
              <w:rPr>
                <w:rFonts w:ascii="Times New Roman"/>
                <w:b w:val="false"/>
                <w:i w:val="false"/>
                <w:color w:val="000000"/>
                <w:sz w:val="20"/>
              </w:rPr>
              <w:t>
</w:t>
            </w:r>
            <w:r>
              <w:rPr>
                <w:rFonts w:ascii="Times New Roman"/>
                <w:b w:val="false"/>
                <w:i w:val="false"/>
                <w:color w:val="000000"/>
                <w:sz w:val="20"/>
              </w:rPr>
              <w:t>у нескольких источников, у</w:t>
            </w:r>
            <w:r>
              <w:br/>
            </w:r>
            <w:r>
              <w:rPr>
                <w:rFonts w:ascii="Times New Roman"/>
                <w:b w:val="false"/>
                <w:i w:val="false"/>
                <w:color w:val="000000"/>
                <w:sz w:val="20"/>
              </w:rPr>
              <w:t>
</w:t>
            </w:r>
            <w:r>
              <w:rPr>
                <w:rFonts w:ascii="Times New Roman"/>
                <w:b w:val="false"/>
                <w:i w:val="false"/>
                <w:color w:val="000000"/>
                <w:sz w:val="20"/>
              </w:rPr>
              <w:t>источников с общими</w:t>
            </w:r>
            <w:r>
              <w:br/>
            </w:r>
            <w:r>
              <w:rPr>
                <w:rFonts w:ascii="Times New Roman"/>
                <w:b w:val="false"/>
                <w:i w:val="false"/>
                <w:color w:val="000000"/>
                <w:sz w:val="20"/>
              </w:rPr>
              <w:t>
</w:t>
            </w:r>
            <w:r>
              <w:rPr>
                <w:rFonts w:ascii="Times New Roman"/>
                <w:b w:val="false"/>
                <w:i w:val="false"/>
                <w:color w:val="000000"/>
                <w:sz w:val="20"/>
              </w:rPr>
              <w:t>инвестиционными целями.</w:t>
            </w:r>
            <w:r>
              <w:br/>
            </w:r>
            <w:r>
              <w:rPr>
                <w:rFonts w:ascii="Times New Roman"/>
                <w:b w:val="false"/>
                <w:i w:val="false"/>
                <w:color w:val="000000"/>
                <w:sz w:val="20"/>
              </w:rPr>
              <w:t>
</w:t>
            </w:r>
            <w:r>
              <w:rPr>
                <w:rFonts w:ascii="Times New Roman"/>
                <w:b w:val="false"/>
                <w:i w:val="false"/>
                <w:color w:val="000000"/>
                <w:sz w:val="20"/>
              </w:rPr>
              <w:t>Наблюдается значительная</w:t>
            </w:r>
            <w:r>
              <w:br/>
            </w:r>
            <w:r>
              <w:rPr>
                <w:rFonts w:ascii="Times New Roman"/>
                <w:b w:val="false"/>
                <w:i w:val="false"/>
                <w:color w:val="000000"/>
                <w:sz w:val="20"/>
              </w:rPr>
              <w:t>
</w:t>
            </w:r>
            <w:r>
              <w:rPr>
                <w:rFonts w:ascii="Times New Roman"/>
                <w:b w:val="false"/>
                <w:i w:val="false"/>
                <w:color w:val="000000"/>
                <w:sz w:val="20"/>
              </w:rPr>
              <w:t>зависимость от оптовых</w:t>
            </w:r>
            <w:r>
              <w:br/>
            </w:r>
            <w:r>
              <w:rPr>
                <w:rFonts w:ascii="Times New Roman"/>
                <w:b w:val="false"/>
                <w:i w:val="false"/>
                <w:color w:val="000000"/>
                <w:sz w:val="20"/>
              </w:rPr>
              <w:t>
</w:t>
            </w:r>
            <w:r>
              <w:rPr>
                <w:rFonts w:ascii="Times New Roman"/>
                <w:b w:val="false"/>
                <w:i w:val="false"/>
                <w:color w:val="000000"/>
                <w:sz w:val="20"/>
              </w:rPr>
              <w:t>источников финансирования.</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Способность повысить</w:t>
            </w:r>
            <w:r>
              <w:br/>
            </w:r>
            <w:r>
              <w:rPr>
                <w:rFonts w:ascii="Times New Roman"/>
                <w:b w:val="false"/>
                <w:i w:val="false"/>
                <w:color w:val="000000"/>
                <w:sz w:val="20"/>
              </w:rPr>
              <w:t>
</w:t>
            </w:r>
            <w:r>
              <w:rPr>
                <w:rFonts w:ascii="Times New Roman"/>
                <w:b w:val="false"/>
                <w:i w:val="false"/>
                <w:color w:val="000000"/>
                <w:sz w:val="20"/>
              </w:rPr>
              <w:t>ликвидность через</w:t>
            </w:r>
            <w:r>
              <w:br/>
            </w:r>
            <w:r>
              <w:rPr>
                <w:rFonts w:ascii="Times New Roman"/>
                <w:b w:val="false"/>
                <w:i w:val="false"/>
                <w:color w:val="000000"/>
                <w:sz w:val="20"/>
              </w:rPr>
              <w:t>
</w:t>
            </w:r>
            <w:r>
              <w:rPr>
                <w:rFonts w:ascii="Times New Roman"/>
                <w:b w:val="false"/>
                <w:i w:val="false"/>
                <w:color w:val="000000"/>
                <w:sz w:val="20"/>
              </w:rPr>
              <w:t>продажу активов и (или)</w:t>
            </w:r>
            <w:r>
              <w:br/>
            </w:r>
            <w:r>
              <w:rPr>
                <w:rFonts w:ascii="Times New Roman"/>
                <w:b w:val="false"/>
                <w:i w:val="false"/>
                <w:color w:val="000000"/>
                <w:sz w:val="20"/>
              </w:rPr>
              <w:t>
</w:t>
            </w:r>
            <w:r>
              <w:rPr>
                <w:rFonts w:ascii="Times New Roman"/>
                <w:b w:val="false"/>
                <w:i w:val="false"/>
                <w:color w:val="000000"/>
                <w:sz w:val="20"/>
              </w:rPr>
              <w:t>секьюритизацию высокая,</w:t>
            </w:r>
            <w:r>
              <w:br/>
            </w:r>
            <w:r>
              <w:rPr>
                <w:rFonts w:ascii="Times New Roman"/>
                <w:b w:val="false"/>
                <w:i w:val="false"/>
                <w:color w:val="000000"/>
                <w:sz w:val="20"/>
              </w:rPr>
              <w:t>
</w:t>
            </w:r>
            <w:r>
              <w:rPr>
                <w:rFonts w:ascii="Times New Roman"/>
                <w:b w:val="false"/>
                <w:i w:val="false"/>
                <w:color w:val="000000"/>
                <w:sz w:val="20"/>
              </w:rPr>
              <w:t>и банк имеет установив-</w:t>
            </w:r>
            <w:r>
              <w:br/>
            </w:r>
            <w:r>
              <w:rPr>
                <w:rFonts w:ascii="Times New Roman"/>
                <w:b w:val="false"/>
                <w:i w:val="false"/>
                <w:color w:val="000000"/>
                <w:sz w:val="20"/>
              </w:rPr>
              <w:t>
</w:t>
            </w:r>
            <w:r>
              <w:rPr>
                <w:rFonts w:ascii="Times New Roman"/>
                <w:b w:val="false"/>
                <w:i w:val="false"/>
                <w:color w:val="000000"/>
                <w:sz w:val="20"/>
              </w:rPr>
              <w:t>шуюся репутацию по</w:t>
            </w:r>
            <w:r>
              <w:br/>
            </w:r>
            <w:r>
              <w:rPr>
                <w:rFonts w:ascii="Times New Roman"/>
                <w:b w:val="false"/>
                <w:i w:val="false"/>
                <w:color w:val="000000"/>
                <w:sz w:val="20"/>
              </w:rPr>
              <w:t>
</w:t>
            </w:r>
            <w:r>
              <w:rPr>
                <w:rFonts w:ascii="Times New Roman"/>
                <w:b w:val="false"/>
                <w:i w:val="false"/>
                <w:color w:val="000000"/>
                <w:sz w:val="20"/>
              </w:rPr>
              <w:t>доступу к этим рынкам.</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потенциально имеет</w:t>
            </w:r>
            <w:r>
              <w:br/>
            </w:r>
            <w:r>
              <w:rPr>
                <w:rFonts w:ascii="Times New Roman"/>
                <w:b w:val="false"/>
                <w:i w:val="false"/>
                <w:color w:val="000000"/>
                <w:sz w:val="20"/>
              </w:rPr>
              <w:t>
</w:t>
            </w:r>
            <w:r>
              <w:rPr>
                <w:rFonts w:ascii="Times New Roman"/>
                <w:b w:val="false"/>
                <w:i w:val="false"/>
                <w:color w:val="000000"/>
                <w:sz w:val="20"/>
              </w:rPr>
              <w:t>способность повысить</w:t>
            </w:r>
            <w:r>
              <w:br/>
            </w:r>
            <w:r>
              <w:rPr>
                <w:rFonts w:ascii="Times New Roman"/>
                <w:b w:val="false"/>
                <w:i w:val="false"/>
                <w:color w:val="000000"/>
                <w:sz w:val="20"/>
              </w:rPr>
              <w:t>
</w:t>
            </w:r>
            <w:r>
              <w:rPr>
                <w:rFonts w:ascii="Times New Roman"/>
                <w:b w:val="false"/>
                <w:i w:val="false"/>
                <w:color w:val="000000"/>
                <w:sz w:val="20"/>
              </w:rPr>
              <w:t>ликвидность через продажу</w:t>
            </w:r>
            <w:r>
              <w:br/>
            </w:r>
            <w:r>
              <w:rPr>
                <w:rFonts w:ascii="Times New Roman"/>
                <w:b w:val="false"/>
                <w:i w:val="false"/>
                <w:color w:val="000000"/>
                <w:sz w:val="20"/>
              </w:rPr>
              <w:t>
</w:t>
            </w:r>
            <w:r>
              <w:rPr>
                <w:rFonts w:ascii="Times New Roman"/>
                <w:b w:val="false"/>
                <w:i w:val="false"/>
                <w:color w:val="000000"/>
                <w:sz w:val="20"/>
              </w:rPr>
              <w:t>активов и (или)</w:t>
            </w:r>
            <w:r>
              <w:br/>
            </w:r>
            <w:r>
              <w:rPr>
                <w:rFonts w:ascii="Times New Roman"/>
                <w:b w:val="false"/>
                <w:i w:val="false"/>
                <w:color w:val="000000"/>
                <w:sz w:val="20"/>
              </w:rPr>
              <w:t>
</w:t>
            </w:r>
            <w:r>
              <w:rPr>
                <w:rFonts w:ascii="Times New Roman"/>
                <w:b w:val="false"/>
                <w:i w:val="false"/>
                <w:color w:val="000000"/>
                <w:sz w:val="20"/>
              </w:rPr>
              <w:t>секьюритизацию, но имеет</w:t>
            </w:r>
            <w:r>
              <w:br/>
            </w:r>
            <w:r>
              <w:rPr>
                <w:rFonts w:ascii="Times New Roman"/>
                <w:b w:val="false"/>
                <w:i w:val="false"/>
                <w:color w:val="000000"/>
                <w:sz w:val="20"/>
              </w:rPr>
              <w:t>
</w:t>
            </w:r>
            <w:r>
              <w:rPr>
                <w:rFonts w:ascii="Times New Roman"/>
                <w:b w:val="false"/>
                <w:i w:val="false"/>
                <w:color w:val="000000"/>
                <w:sz w:val="20"/>
              </w:rPr>
              <w:t>небольшой опыт по доступу</w:t>
            </w:r>
            <w:r>
              <w:br/>
            </w:r>
            <w:r>
              <w:rPr>
                <w:rFonts w:ascii="Times New Roman"/>
                <w:b w:val="false"/>
                <w:i w:val="false"/>
                <w:color w:val="000000"/>
                <w:sz w:val="20"/>
              </w:rPr>
              <w:t>
</w:t>
            </w:r>
            <w:r>
              <w:rPr>
                <w:rFonts w:ascii="Times New Roman"/>
                <w:b w:val="false"/>
                <w:i w:val="false"/>
                <w:color w:val="000000"/>
                <w:sz w:val="20"/>
              </w:rPr>
              <w:t>к этим рынкам.</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демонстрирует небольшую</w:t>
            </w:r>
            <w:r>
              <w:br/>
            </w:r>
            <w:r>
              <w:rPr>
                <w:rFonts w:ascii="Times New Roman"/>
                <w:b w:val="false"/>
                <w:i w:val="false"/>
                <w:color w:val="000000"/>
                <w:sz w:val="20"/>
              </w:rPr>
              <w:t>
</w:t>
            </w:r>
            <w:r>
              <w:rPr>
                <w:rFonts w:ascii="Times New Roman"/>
                <w:b w:val="false"/>
                <w:i w:val="false"/>
                <w:color w:val="000000"/>
                <w:sz w:val="20"/>
              </w:rPr>
              <w:t>способность или потенциал</w:t>
            </w:r>
            <w:r>
              <w:br/>
            </w:r>
            <w:r>
              <w:rPr>
                <w:rFonts w:ascii="Times New Roman"/>
                <w:b w:val="false"/>
                <w:i w:val="false"/>
                <w:color w:val="000000"/>
                <w:sz w:val="20"/>
              </w:rPr>
              <w:t>
</w:t>
            </w:r>
            <w:r>
              <w:rPr>
                <w:rFonts w:ascii="Times New Roman"/>
                <w:b w:val="false"/>
                <w:i w:val="false"/>
                <w:color w:val="000000"/>
                <w:sz w:val="20"/>
              </w:rPr>
              <w:t>повышения ликвидности через</w:t>
            </w:r>
            <w:r>
              <w:br/>
            </w:r>
            <w:r>
              <w:rPr>
                <w:rFonts w:ascii="Times New Roman"/>
                <w:b w:val="false"/>
                <w:i w:val="false"/>
                <w:color w:val="000000"/>
                <w:sz w:val="20"/>
              </w:rPr>
              <w:t>
</w:t>
            </w:r>
            <w:r>
              <w:rPr>
                <w:rFonts w:ascii="Times New Roman"/>
                <w:b w:val="false"/>
                <w:i w:val="false"/>
                <w:color w:val="000000"/>
                <w:sz w:val="20"/>
              </w:rPr>
              <w:t>продажу активов и (или)</w:t>
            </w:r>
            <w:r>
              <w:br/>
            </w:r>
            <w:r>
              <w:rPr>
                <w:rFonts w:ascii="Times New Roman"/>
                <w:b w:val="false"/>
                <w:i w:val="false"/>
                <w:color w:val="000000"/>
                <w:sz w:val="20"/>
              </w:rPr>
              <w:t>
</w:t>
            </w:r>
            <w:r>
              <w:rPr>
                <w:rFonts w:ascii="Times New Roman"/>
                <w:b w:val="false"/>
                <w:i w:val="false"/>
                <w:color w:val="000000"/>
                <w:sz w:val="20"/>
              </w:rPr>
              <w:t>секьюритизацию. Отсутствие</w:t>
            </w:r>
            <w:r>
              <w:br/>
            </w:r>
            <w:r>
              <w:rPr>
                <w:rFonts w:ascii="Times New Roman"/>
                <w:b w:val="false"/>
                <w:i w:val="false"/>
                <w:color w:val="000000"/>
                <w:sz w:val="20"/>
              </w:rPr>
              <w:t>
</w:t>
            </w:r>
            <w:r>
              <w:rPr>
                <w:rFonts w:ascii="Times New Roman"/>
                <w:b w:val="false"/>
                <w:i w:val="false"/>
                <w:color w:val="000000"/>
                <w:sz w:val="20"/>
              </w:rPr>
              <w:t>опыта по доступу к этим рынкам</w:t>
            </w:r>
            <w:r>
              <w:br/>
            </w:r>
            <w:r>
              <w:rPr>
                <w:rFonts w:ascii="Times New Roman"/>
                <w:b w:val="false"/>
                <w:i w:val="false"/>
                <w:color w:val="000000"/>
                <w:sz w:val="20"/>
              </w:rPr>
              <w:t>
</w:t>
            </w:r>
            <w:r>
              <w:rPr>
                <w:rFonts w:ascii="Times New Roman"/>
                <w:b w:val="false"/>
                <w:i w:val="false"/>
                <w:color w:val="000000"/>
                <w:sz w:val="20"/>
              </w:rPr>
              <w:t>или плохая репутация могут</w:t>
            </w:r>
            <w:r>
              <w:br/>
            </w:r>
            <w:r>
              <w:rPr>
                <w:rFonts w:ascii="Times New Roman"/>
                <w:b w:val="false"/>
                <w:i w:val="false"/>
                <w:color w:val="000000"/>
                <w:sz w:val="20"/>
              </w:rPr>
              <w:t>
</w:t>
            </w:r>
            <w:r>
              <w:rPr>
                <w:rFonts w:ascii="Times New Roman"/>
                <w:b w:val="false"/>
                <w:i w:val="false"/>
                <w:color w:val="000000"/>
                <w:sz w:val="20"/>
              </w:rPr>
              <w:t>поставить под сомнение эту</w:t>
            </w:r>
            <w:r>
              <w:br/>
            </w:r>
            <w:r>
              <w:rPr>
                <w:rFonts w:ascii="Times New Roman"/>
                <w:b w:val="false"/>
                <w:i w:val="false"/>
                <w:color w:val="000000"/>
                <w:sz w:val="20"/>
              </w:rPr>
              <w:t>
</w:t>
            </w:r>
            <w:r>
              <w:rPr>
                <w:rFonts w:ascii="Times New Roman"/>
                <w:b w:val="false"/>
                <w:i w:val="false"/>
                <w:color w:val="000000"/>
                <w:sz w:val="20"/>
              </w:rPr>
              <w:t>сделку.</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оптовых</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встроенным опционам</w:t>
            </w:r>
            <w:r>
              <w:br/>
            </w:r>
            <w:r>
              <w:rPr>
                <w:rFonts w:ascii="Times New Roman"/>
                <w:b w:val="false"/>
                <w:i w:val="false"/>
                <w:color w:val="000000"/>
                <w:sz w:val="20"/>
              </w:rPr>
              <w:t>
</w:t>
            </w:r>
            <w:r>
              <w:rPr>
                <w:rFonts w:ascii="Times New Roman"/>
                <w:b w:val="false"/>
                <w:i w:val="false"/>
                <w:color w:val="000000"/>
                <w:sz w:val="20"/>
              </w:rPr>
              <w:t>низкий.</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Некоторые оптовые фонды</w:t>
            </w:r>
            <w:r>
              <w:br/>
            </w:r>
            <w:r>
              <w:rPr>
                <w:rFonts w:ascii="Times New Roman"/>
                <w:b w:val="false"/>
                <w:i w:val="false"/>
                <w:color w:val="000000"/>
                <w:sz w:val="20"/>
              </w:rPr>
              <w:t>
</w:t>
            </w:r>
            <w:r>
              <w:rPr>
                <w:rFonts w:ascii="Times New Roman"/>
                <w:b w:val="false"/>
                <w:i w:val="false"/>
                <w:color w:val="000000"/>
                <w:sz w:val="20"/>
              </w:rPr>
              <w:t>имеют встроенные опционы, но</w:t>
            </w:r>
            <w:r>
              <w:br/>
            </w:r>
            <w:r>
              <w:rPr>
                <w:rFonts w:ascii="Times New Roman"/>
                <w:b w:val="false"/>
                <w:i w:val="false"/>
                <w:color w:val="000000"/>
                <w:sz w:val="20"/>
              </w:rPr>
              <w:t>
</w:t>
            </w:r>
            <w:r>
              <w:rPr>
                <w:rFonts w:ascii="Times New Roman"/>
                <w:b w:val="false"/>
                <w:i w:val="false"/>
                <w:color w:val="000000"/>
                <w:sz w:val="20"/>
              </w:rPr>
              <w:t>их потенциальное воздействие</w:t>
            </w:r>
            <w:r>
              <w:br/>
            </w:r>
            <w:r>
              <w:rPr>
                <w:rFonts w:ascii="Times New Roman"/>
                <w:b w:val="false"/>
                <w:i w:val="false"/>
                <w:color w:val="000000"/>
                <w:sz w:val="20"/>
              </w:rPr>
              <w:t>
</w:t>
            </w:r>
            <w:r>
              <w:rPr>
                <w:rFonts w:ascii="Times New Roman"/>
                <w:b w:val="false"/>
                <w:i w:val="false"/>
                <w:color w:val="000000"/>
                <w:sz w:val="20"/>
              </w:rPr>
              <w:t>незначительное.</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объемы оптовых</w:t>
            </w:r>
            <w:r>
              <w:br/>
            </w:r>
            <w:r>
              <w:rPr>
                <w:rFonts w:ascii="Times New Roman"/>
                <w:b w:val="false"/>
                <w:i w:val="false"/>
                <w:color w:val="000000"/>
                <w:sz w:val="20"/>
              </w:rPr>
              <w:t>
</w:t>
            </w:r>
            <w:r>
              <w:rPr>
                <w:rFonts w:ascii="Times New Roman"/>
                <w:b w:val="false"/>
                <w:i w:val="false"/>
                <w:color w:val="000000"/>
                <w:sz w:val="20"/>
              </w:rPr>
              <w:t>фондов имеют встроенные</w:t>
            </w:r>
            <w:r>
              <w:br/>
            </w:r>
            <w:r>
              <w:rPr>
                <w:rFonts w:ascii="Times New Roman"/>
                <w:b w:val="false"/>
                <w:i w:val="false"/>
                <w:color w:val="000000"/>
                <w:sz w:val="20"/>
              </w:rPr>
              <w:t>
</w:t>
            </w:r>
            <w:r>
              <w:rPr>
                <w:rFonts w:ascii="Times New Roman"/>
                <w:b w:val="false"/>
                <w:i w:val="false"/>
                <w:color w:val="000000"/>
                <w:sz w:val="20"/>
              </w:rPr>
              <w:t>опционы. Их потенциальный</w:t>
            </w:r>
            <w:r>
              <w:br/>
            </w:r>
            <w:r>
              <w:rPr>
                <w:rFonts w:ascii="Times New Roman"/>
                <w:b w:val="false"/>
                <w:i w:val="false"/>
                <w:color w:val="000000"/>
                <w:sz w:val="20"/>
              </w:rPr>
              <w:t>
</w:t>
            </w:r>
            <w:r>
              <w:rPr>
                <w:rFonts w:ascii="Times New Roman"/>
                <w:b w:val="false"/>
                <w:i w:val="false"/>
                <w:color w:val="000000"/>
                <w:sz w:val="20"/>
              </w:rPr>
              <w:t>эффект значителен.</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 будет испытывать</w:t>
            </w:r>
            <w:r>
              <w:br/>
            </w:r>
            <w:r>
              <w:rPr>
                <w:rFonts w:ascii="Times New Roman"/>
                <w:b w:val="false"/>
                <w:i w:val="false"/>
                <w:color w:val="000000"/>
                <w:sz w:val="20"/>
              </w:rPr>
              <w:t>
</w:t>
            </w:r>
            <w:r>
              <w:rPr>
                <w:rFonts w:ascii="Times New Roman"/>
                <w:b w:val="false"/>
                <w:i w:val="false"/>
                <w:color w:val="000000"/>
                <w:sz w:val="20"/>
              </w:rPr>
              <w:t>трудностей финансирова-</w:t>
            </w:r>
            <w:r>
              <w:br/>
            </w:r>
            <w:r>
              <w:rPr>
                <w:rFonts w:ascii="Times New Roman"/>
                <w:b w:val="false"/>
                <w:i w:val="false"/>
                <w:color w:val="000000"/>
                <w:sz w:val="20"/>
              </w:rPr>
              <w:t>
</w:t>
            </w:r>
            <w:r>
              <w:rPr>
                <w:rFonts w:ascii="Times New Roman"/>
                <w:b w:val="false"/>
                <w:i w:val="false"/>
                <w:color w:val="000000"/>
                <w:sz w:val="20"/>
              </w:rPr>
              <w:t>ния в случае изменения</w:t>
            </w:r>
            <w:r>
              <w:br/>
            </w:r>
            <w:r>
              <w:rPr>
                <w:rFonts w:ascii="Times New Roman"/>
                <w:b w:val="false"/>
                <w:i w:val="false"/>
                <w:color w:val="000000"/>
                <w:sz w:val="20"/>
              </w:rPr>
              <w:t>
</w:t>
            </w:r>
            <w:r>
              <w:rPr>
                <w:rFonts w:ascii="Times New Roman"/>
                <w:b w:val="false"/>
                <w:i w:val="false"/>
                <w:color w:val="000000"/>
                <w:sz w:val="20"/>
              </w:rPr>
              <w:t>ситуации на рынке.</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 сильно зависит от</w:t>
            </w:r>
            <w:r>
              <w:br/>
            </w:r>
            <w:r>
              <w:rPr>
                <w:rFonts w:ascii="Times New Roman"/>
                <w:b w:val="false"/>
                <w:i w:val="false"/>
                <w:color w:val="000000"/>
                <w:sz w:val="20"/>
              </w:rPr>
              <w:t>
</w:t>
            </w:r>
            <w:r>
              <w:rPr>
                <w:rFonts w:ascii="Times New Roman"/>
                <w:b w:val="false"/>
                <w:i w:val="false"/>
                <w:color w:val="000000"/>
                <w:sz w:val="20"/>
              </w:rPr>
              <w:t>трудностей финансирования в</w:t>
            </w:r>
            <w:r>
              <w:br/>
            </w:r>
            <w:r>
              <w:rPr>
                <w:rFonts w:ascii="Times New Roman"/>
                <w:b w:val="false"/>
                <w:i w:val="false"/>
                <w:color w:val="000000"/>
                <w:sz w:val="20"/>
              </w:rPr>
              <w:t>
</w:t>
            </w:r>
            <w:r>
              <w:rPr>
                <w:rFonts w:ascii="Times New Roman"/>
                <w:b w:val="false"/>
                <w:i w:val="false"/>
                <w:color w:val="000000"/>
                <w:sz w:val="20"/>
              </w:rPr>
              <w:t>случае изменения ситуации на</w:t>
            </w:r>
            <w:r>
              <w:br/>
            </w:r>
            <w:r>
              <w:rPr>
                <w:rFonts w:ascii="Times New Roman"/>
                <w:b w:val="false"/>
                <w:i w:val="false"/>
                <w:color w:val="000000"/>
                <w:sz w:val="20"/>
              </w:rPr>
              <w:t>
</w:t>
            </w:r>
            <w:r>
              <w:rPr>
                <w:rFonts w:ascii="Times New Roman"/>
                <w:b w:val="false"/>
                <w:i w:val="false"/>
                <w:color w:val="000000"/>
                <w:sz w:val="20"/>
              </w:rPr>
              <w:t>рынке.</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ликвидности банка</w:t>
            </w:r>
            <w:r>
              <w:br/>
            </w:r>
            <w:r>
              <w:rPr>
                <w:rFonts w:ascii="Times New Roman"/>
                <w:b w:val="false"/>
                <w:i w:val="false"/>
                <w:color w:val="000000"/>
                <w:sz w:val="20"/>
              </w:rPr>
              <w:t>
</w:t>
            </w:r>
            <w:r>
              <w:rPr>
                <w:rFonts w:ascii="Times New Roman"/>
                <w:b w:val="false"/>
                <w:i w:val="false"/>
                <w:color w:val="000000"/>
                <w:sz w:val="20"/>
              </w:rPr>
              <w:t>свидетельствует о зависимости</w:t>
            </w:r>
            <w:r>
              <w:br/>
            </w:r>
            <w:r>
              <w:rPr>
                <w:rFonts w:ascii="Times New Roman"/>
                <w:b w:val="false"/>
                <w:i w:val="false"/>
                <w:color w:val="000000"/>
                <w:sz w:val="20"/>
              </w:rPr>
              <w:t>
</w:t>
            </w:r>
            <w:r>
              <w:rPr>
                <w:rFonts w:ascii="Times New Roman"/>
                <w:b w:val="false"/>
                <w:i w:val="false"/>
                <w:color w:val="000000"/>
                <w:sz w:val="20"/>
              </w:rPr>
              <w:t>от изменения ситуации на</w:t>
            </w:r>
            <w:r>
              <w:br/>
            </w:r>
            <w:r>
              <w:rPr>
                <w:rFonts w:ascii="Times New Roman"/>
                <w:b w:val="false"/>
                <w:i w:val="false"/>
                <w:color w:val="000000"/>
                <w:sz w:val="20"/>
              </w:rPr>
              <w:t>
</w:t>
            </w:r>
            <w:r>
              <w:rPr>
                <w:rFonts w:ascii="Times New Roman"/>
                <w:b w:val="false"/>
                <w:i w:val="false"/>
                <w:color w:val="000000"/>
                <w:sz w:val="20"/>
              </w:rPr>
              <w:t>рынке.</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родительской</w:t>
            </w:r>
            <w:r>
              <w:br/>
            </w:r>
            <w:r>
              <w:rPr>
                <w:rFonts w:ascii="Times New Roman"/>
                <w:b w:val="false"/>
                <w:i w:val="false"/>
                <w:color w:val="000000"/>
                <w:sz w:val="20"/>
              </w:rPr>
              <w:t>
</w:t>
            </w:r>
            <w:r>
              <w:rPr>
                <w:rFonts w:ascii="Times New Roman"/>
                <w:b w:val="false"/>
                <w:i w:val="false"/>
                <w:color w:val="000000"/>
                <w:sz w:val="20"/>
              </w:rPr>
              <w:t>организации (крупных</w:t>
            </w:r>
            <w:r>
              <w:br/>
            </w:r>
            <w:r>
              <w:rPr>
                <w:rFonts w:ascii="Times New Roman"/>
                <w:b w:val="false"/>
                <w:i w:val="false"/>
                <w:color w:val="000000"/>
                <w:sz w:val="20"/>
              </w:rPr>
              <w:t>
</w:t>
            </w:r>
            <w:r>
              <w:rPr>
                <w:rFonts w:ascii="Times New Roman"/>
                <w:b w:val="false"/>
                <w:i w:val="false"/>
                <w:color w:val="000000"/>
                <w:sz w:val="20"/>
              </w:rPr>
              <w:t>участников) сильная.</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родительской</w:t>
            </w:r>
            <w:r>
              <w:br/>
            </w:r>
            <w:r>
              <w:rPr>
                <w:rFonts w:ascii="Times New Roman"/>
                <w:b w:val="false"/>
                <w:i w:val="false"/>
                <w:color w:val="000000"/>
                <w:sz w:val="20"/>
              </w:rPr>
              <w:t>
</w:t>
            </w:r>
            <w:r>
              <w:rPr>
                <w:rFonts w:ascii="Times New Roman"/>
                <w:b w:val="false"/>
                <w:i w:val="false"/>
                <w:color w:val="000000"/>
                <w:sz w:val="20"/>
              </w:rPr>
              <w:t>(крупных участников)</w:t>
            </w:r>
            <w:r>
              <w:br/>
            </w:r>
            <w:r>
              <w:rPr>
                <w:rFonts w:ascii="Times New Roman"/>
                <w:b w:val="false"/>
                <w:i w:val="false"/>
                <w:color w:val="000000"/>
                <w:sz w:val="20"/>
              </w:rPr>
              <w:t>
</w:t>
            </w:r>
            <w:r>
              <w:rPr>
                <w:rFonts w:ascii="Times New Roman"/>
                <w:b w:val="false"/>
                <w:i w:val="false"/>
                <w:color w:val="000000"/>
                <w:sz w:val="20"/>
              </w:rPr>
              <w:t>организации адекватная.</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родительской</w:t>
            </w:r>
            <w:r>
              <w:br/>
            </w:r>
            <w:r>
              <w:rPr>
                <w:rFonts w:ascii="Times New Roman"/>
                <w:b w:val="false"/>
                <w:i w:val="false"/>
                <w:color w:val="000000"/>
                <w:sz w:val="20"/>
              </w:rPr>
              <w:t>
</w:t>
            </w:r>
            <w:r>
              <w:rPr>
                <w:rFonts w:ascii="Times New Roman"/>
                <w:b w:val="false"/>
                <w:i w:val="false"/>
                <w:color w:val="000000"/>
                <w:sz w:val="20"/>
              </w:rPr>
              <w:t>организации (крупных</w:t>
            </w:r>
            <w:r>
              <w:br/>
            </w:r>
            <w:r>
              <w:rPr>
                <w:rFonts w:ascii="Times New Roman"/>
                <w:b w:val="false"/>
                <w:i w:val="false"/>
                <w:color w:val="000000"/>
                <w:sz w:val="20"/>
              </w:rPr>
              <w:t>
</w:t>
            </w:r>
            <w:r>
              <w:rPr>
                <w:rFonts w:ascii="Times New Roman"/>
                <w:b w:val="false"/>
                <w:i w:val="false"/>
                <w:color w:val="000000"/>
                <w:sz w:val="20"/>
              </w:rPr>
              <w:t>участников) недостаточная</w:t>
            </w:r>
            <w:r>
              <w:br/>
            </w:r>
            <w:r>
              <w:rPr>
                <w:rFonts w:ascii="Times New Roman"/>
                <w:b w:val="false"/>
                <w:i w:val="false"/>
                <w:color w:val="000000"/>
                <w:sz w:val="20"/>
              </w:rPr>
              <w:t>
</w:t>
            </w:r>
            <w:r>
              <w:rPr>
                <w:rFonts w:ascii="Times New Roman"/>
                <w:b w:val="false"/>
                <w:i w:val="false"/>
                <w:color w:val="000000"/>
                <w:sz w:val="20"/>
              </w:rPr>
              <w:t>или отсутствует.</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потери капитала</w:t>
            </w:r>
            <w:r>
              <w:br/>
            </w:r>
            <w:r>
              <w:rPr>
                <w:rFonts w:ascii="Times New Roman"/>
                <w:b w:val="false"/>
                <w:i w:val="false"/>
                <w:color w:val="000000"/>
                <w:sz w:val="20"/>
              </w:rPr>
              <w:t>
</w:t>
            </w:r>
            <w:r>
              <w:rPr>
                <w:rFonts w:ascii="Times New Roman"/>
                <w:b w:val="false"/>
                <w:i w:val="false"/>
                <w:color w:val="000000"/>
                <w:sz w:val="20"/>
              </w:rPr>
              <w:t>(прибыли) в силу</w:t>
            </w:r>
            <w:r>
              <w:br/>
            </w:r>
            <w:r>
              <w:rPr>
                <w:rFonts w:ascii="Times New Roman"/>
                <w:b w:val="false"/>
                <w:i w:val="false"/>
                <w:color w:val="000000"/>
                <w:sz w:val="20"/>
              </w:rPr>
              <w:t>
</w:t>
            </w:r>
            <w:r>
              <w:rPr>
                <w:rFonts w:ascii="Times New Roman"/>
                <w:b w:val="false"/>
                <w:i w:val="false"/>
                <w:color w:val="000000"/>
                <w:sz w:val="20"/>
              </w:rPr>
              <w:t>структуры рисков</w:t>
            </w:r>
            <w:r>
              <w:br/>
            </w:r>
            <w:r>
              <w:rPr>
                <w:rFonts w:ascii="Times New Roman"/>
                <w:b w:val="false"/>
                <w:i w:val="false"/>
                <w:color w:val="000000"/>
                <w:sz w:val="20"/>
              </w:rPr>
              <w:t>
</w:t>
            </w:r>
            <w:r>
              <w:rPr>
                <w:rFonts w:ascii="Times New Roman"/>
                <w:b w:val="false"/>
                <w:i w:val="false"/>
                <w:color w:val="000000"/>
                <w:sz w:val="20"/>
              </w:rPr>
              <w:t>ликвидности</w:t>
            </w:r>
            <w:r>
              <w:br/>
            </w:r>
            <w:r>
              <w:rPr>
                <w:rFonts w:ascii="Times New Roman"/>
                <w:b w:val="false"/>
                <w:i w:val="false"/>
                <w:color w:val="000000"/>
                <w:sz w:val="20"/>
              </w:rPr>
              <w:t>
</w:t>
            </w:r>
            <w:r>
              <w:rPr>
                <w:rFonts w:ascii="Times New Roman"/>
                <w:b w:val="false"/>
                <w:i w:val="false"/>
                <w:color w:val="000000"/>
                <w:sz w:val="20"/>
              </w:rPr>
              <w:t>незначительный.</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потери капитала</w:t>
            </w:r>
            <w:r>
              <w:br/>
            </w:r>
            <w:r>
              <w:rPr>
                <w:rFonts w:ascii="Times New Roman"/>
                <w:b w:val="false"/>
                <w:i w:val="false"/>
                <w:color w:val="000000"/>
                <w:sz w:val="20"/>
              </w:rPr>
              <w:t>
</w:t>
            </w:r>
            <w:r>
              <w:rPr>
                <w:rFonts w:ascii="Times New Roman"/>
                <w:b w:val="false"/>
                <w:i w:val="false"/>
                <w:color w:val="000000"/>
                <w:sz w:val="20"/>
              </w:rPr>
              <w:t>(прибыли) в силу структуры</w:t>
            </w:r>
            <w:r>
              <w:br/>
            </w:r>
            <w:r>
              <w:rPr>
                <w:rFonts w:ascii="Times New Roman"/>
                <w:b w:val="false"/>
                <w:i w:val="false"/>
                <w:color w:val="000000"/>
                <w:sz w:val="20"/>
              </w:rPr>
              <w:t>
</w:t>
            </w:r>
            <w:r>
              <w:rPr>
                <w:rFonts w:ascii="Times New Roman"/>
                <w:b w:val="false"/>
                <w:i w:val="false"/>
                <w:color w:val="000000"/>
                <w:sz w:val="20"/>
              </w:rPr>
              <w:t>рисков ликвидности</w:t>
            </w:r>
            <w:r>
              <w:br/>
            </w:r>
            <w:r>
              <w:rPr>
                <w:rFonts w:ascii="Times New Roman"/>
                <w:b w:val="false"/>
                <w:i w:val="false"/>
                <w:color w:val="000000"/>
                <w:sz w:val="20"/>
              </w:rPr>
              <w:t>
</w:t>
            </w:r>
            <w:r>
              <w:rPr>
                <w:rFonts w:ascii="Times New Roman"/>
                <w:b w:val="false"/>
                <w:i w:val="false"/>
                <w:color w:val="000000"/>
                <w:sz w:val="20"/>
              </w:rPr>
              <w:t>управляемый.</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Потенциальный риск потери</w:t>
            </w:r>
            <w:r>
              <w:br/>
            </w:r>
            <w:r>
              <w:rPr>
                <w:rFonts w:ascii="Times New Roman"/>
                <w:b w:val="false"/>
                <w:i w:val="false"/>
                <w:color w:val="000000"/>
                <w:sz w:val="20"/>
              </w:rPr>
              <w:t>
</w:t>
            </w:r>
            <w:r>
              <w:rPr>
                <w:rFonts w:ascii="Times New Roman"/>
                <w:b w:val="false"/>
                <w:i w:val="false"/>
                <w:color w:val="000000"/>
                <w:sz w:val="20"/>
              </w:rPr>
              <w:t>капитала (прибыли) в силу</w:t>
            </w:r>
            <w:r>
              <w:br/>
            </w:r>
            <w:r>
              <w:rPr>
                <w:rFonts w:ascii="Times New Roman"/>
                <w:b w:val="false"/>
                <w:i w:val="false"/>
                <w:color w:val="000000"/>
                <w:sz w:val="20"/>
              </w:rPr>
              <w:t>
</w:t>
            </w:r>
            <w:r>
              <w:rPr>
                <w:rFonts w:ascii="Times New Roman"/>
                <w:b w:val="false"/>
                <w:i w:val="false"/>
                <w:color w:val="000000"/>
                <w:sz w:val="20"/>
              </w:rPr>
              <w:t>высокой стоимости обязательств</w:t>
            </w:r>
            <w:r>
              <w:br/>
            </w:r>
            <w:r>
              <w:rPr>
                <w:rFonts w:ascii="Times New Roman"/>
                <w:b w:val="false"/>
                <w:i w:val="false"/>
                <w:color w:val="000000"/>
                <w:sz w:val="20"/>
              </w:rPr>
              <w:t>
</w:t>
            </w:r>
            <w:r>
              <w:rPr>
                <w:rFonts w:ascii="Times New Roman"/>
                <w:b w:val="false"/>
                <w:i w:val="false"/>
                <w:color w:val="000000"/>
                <w:sz w:val="20"/>
              </w:rPr>
              <w:t>или незапланированного</w:t>
            </w:r>
            <w:r>
              <w:br/>
            </w:r>
            <w:r>
              <w:rPr>
                <w:rFonts w:ascii="Times New Roman"/>
                <w:b w:val="false"/>
                <w:i w:val="false"/>
                <w:color w:val="000000"/>
                <w:sz w:val="20"/>
              </w:rPr>
              <w:t>
</w:t>
            </w:r>
            <w:r>
              <w:rPr>
                <w:rFonts w:ascii="Times New Roman"/>
                <w:b w:val="false"/>
                <w:i w:val="false"/>
                <w:color w:val="000000"/>
                <w:sz w:val="20"/>
              </w:rPr>
              <w:t>снижения активов может быть</w:t>
            </w:r>
            <w:r>
              <w:br/>
            </w:r>
            <w:r>
              <w:rPr>
                <w:rFonts w:ascii="Times New Roman"/>
                <w:b w:val="false"/>
                <w:i w:val="false"/>
                <w:color w:val="000000"/>
                <w:sz w:val="20"/>
              </w:rPr>
              <w:t>
</w:t>
            </w:r>
            <w:r>
              <w:rPr>
                <w:rFonts w:ascii="Times New Roman"/>
                <w:b w:val="false"/>
                <w:i w:val="false"/>
                <w:color w:val="000000"/>
                <w:sz w:val="20"/>
              </w:rPr>
              <w:t>значительным.</w:t>
            </w:r>
          </w:p>
        </w:tc>
      </w:tr>
    </w:tbl>
    <w:bookmarkStart w:name="z124" w:id="107"/>
    <w:p>
      <w:pPr>
        <w:spacing w:after="0"/>
        <w:ind w:left="0"/>
        <w:jc w:val="both"/>
      </w:pPr>
      <w:r>
        <w:rPr>
          <w:rFonts w:ascii="Times New Roman"/>
          <w:b w:val="false"/>
          <w:i w:val="false"/>
          <w:color w:val="000000"/>
          <w:sz w:val="28"/>
        </w:rPr>
        <w:t>
                    </w:t>
      </w:r>
      <w:r>
        <w:rPr>
          <w:rFonts w:ascii="Times New Roman"/>
          <w:b/>
          <w:i w:val="false"/>
          <w:color w:val="000000"/>
          <w:sz w:val="28"/>
        </w:rPr>
        <w:t>Матрица контроля риска ликвидности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4118"/>
        <w:gridCol w:w="3865"/>
        <w:gridCol w:w="2970"/>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процесса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Приемлемый</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стратегии,</w:t>
            </w:r>
            <w:r>
              <w:br/>
            </w:r>
            <w:r>
              <w:rPr>
                <w:rFonts w:ascii="Times New Roman"/>
                <w:b w:val="false"/>
                <w:i w:val="false"/>
                <w:color w:val="000000"/>
                <w:sz w:val="20"/>
              </w:rPr>
              <w:t>
</w:t>
            </w:r>
            <w:r>
              <w:rPr>
                <w:rFonts w:ascii="Times New Roman"/>
                <w:b w:val="false"/>
                <w:i w:val="false"/>
                <w:color w:val="000000"/>
                <w:sz w:val="20"/>
              </w:rPr>
              <w:t>политики и</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ликвидностью</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 на постоянной</w:t>
            </w:r>
            <w:r>
              <w:br/>
            </w:r>
            <w:r>
              <w:rPr>
                <w:rFonts w:ascii="Times New Roman"/>
                <w:b w:val="false"/>
                <w:i w:val="false"/>
                <w:color w:val="000000"/>
                <w:sz w:val="20"/>
              </w:rPr>
              <w:t>
</w:t>
            </w:r>
            <w:r>
              <w:rPr>
                <w:rFonts w:ascii="Times New Roman"/>
                <w:b w:val="false"/>
                <w:i w:val="false"/>
                <w:color w:val="000000"/>
                <w:sz w:val="20"/>
              </w:rPr>
              <w:t>основе (по мере изменения</w:t>
            </w:r>
            <w:r>
              <w:br/>
            </w:r>
            <w:r>
              <w:rPr>
                <w:rFonts w:ascii="Times New Roman"/>
                <w:b w:val="false"/>
                <w:i w:val="false"/>
                <w:color w:val="000000"/>
                <w:sz w:val="20"/>
              </w:rPr>
              <w:t>
</w:t>
            </w:r>
            <w:r>
              <w:rPr>
                <w:rFonts w:ascii="Times New Roman"/>
                <w:b w:val="false"/>
                <w:i w:val="false"/>
                <w:color w:val="000000"/>
                <w:sz w:val="20"/>
              </w:rPr>
              <w:t>внешней и внутренней среды</w:t>
            </w:r>
            <w:r>
              <w:br/>
            </w:r>
            <w:r>
              <w:rPr>
                <w:rFonts w:ascii="Times New Roman"/>
                <w:b w:val="false"/>
                <w:i w:val="false"/>
                <w:color w:val="000000"/>
                <w:sz w:val="20"/>
              </w:rPr>
              <w:t>
</w:t>
            </w:r>
            <w:r>
              <w:rPr>
                <w:rFonts w:ascii="Times New Roman"/>
                <w:b w:val="false"/>
                <w:i w:val="false"/>
                <w:color w:val="000000"/>
                <w:sz w:val="20"/>
              </w:rPr>
              <w:t>банка) оптимизация</w:t>
            </w:r>
            <w:r>
              <w:br/>
            </w:r>
            <w:r>
              <w:rPr>
                <w:rFonts w:ascii="Times New Roman"/>
                <w:b w:val="false"/>
                <w:i w:val="false"/>
                <w:color w:val="000000"/>
                <w:sz w:val="20"/>
              </w:rPr>
              <w:t>
</w:t>
            </w:r>
            <w:r>
              <w:rPr>
                <w:rFonts w:ascii="Times New Roman"/>
                <w:b w:val="false"/>
                <w:i w:val="false"/>
                <w:color w:val="000000"/>
                <w:sz w:val="20"/>
              </w:rPr>
              <w:t>процессов управления</w:t>
            </w:r>
            <w:r>
              <w:br/>
            </w:r>
            <w:r>
              <w:rPr>
                <w:rFonts w:ascii="Times New Roman"/>
                <w:b w:val="false"/>
                <w:i w:val="false"/>
                <w:color w:val="000000"/>
                <w:sz w:val="20"/>
              </w:rPr>
              <w:t>
</w:t>
            </w:r>
            <w:r>
              <w:rPr>
                <w:rFonts w:ascii="Times New Roman"/>
                <w:b w:val="false"/>
                <w:i w:val="false"/>
                <w:color w:val="000000"/>
                <w:sz w:val="20"/>
              </w:rPr>
              <w:t>ликвидностью, описанных</w:t>
            </w:r>
            <w:r>
              <w:br/>
            </w:r>
            <w:r>
              <w:rPr>
                <w:rFonts w:ascii="Times New Roman"/>
                <w:b w:val="false"/>
                <w:i w:val="false"/>
                <w:color w:val="000000"/>
                <w:sz w:val="20"/>
              </w:rPr>
              <w:t>
</w:t>
            </w:r>
            <w:r>
              <w:rPr>
                <w:rFonts w:ascii="Times New Roman"/>
                <w:b w:val="false"/>
                <w:i w:val="false"/>
                <w:color w:val="000000"/>
                <w:sz w:val="20"/>
              </w:rPr>
              <w:t>во внутренних документах.</w:t>
            </w:r>
            <w:r>
              <w:br/>
            </w:r>
            <w:r>
              <w:rPr>
                <w:rFonts w:ascii="Times New Roman"/>
                <w:b w:val="false"/>
                <w:i w:val="false"/>
                <w:color w:val="000000"/>
                <w:sz w:val="20"/>
              </w:rPr>
              <w:t>
</w:t>
            </w:r>
            <w:r>
              <w:rPr>
                <w:rFonts w:ascii="Times New Roman"/>
                <w:b w:val="false"/>
                <w:i w:val="false"/>
                <w:color w:val="000000"/>
                <w:sz w:val="20"/>
              </w:rPr>
              <w:t>Процесс взаимосвязан с</w:t>
            </w:r>
            <w:r>
              <w:br/>
            </w:r>
            <w:r>
              <w:rPr>
                <w:rFonts w:ascii="Times New Roman"/>
                <w:b w:val="false"/>
                <w:i w:val="false"/>
                <w:color w:val="000000"/>
                <w:sz w:val="20"/>
              </w:rPr>
              <w:t>
</w:t>
            </w:r>
            <w:r>
              <w:rPr>
                <w:rFonts w:ascii="Times New Roman"/>
                <w:b w:val="false"/>
                <w:i w:val="false"/>
                <w:color w:val="000000"/>
                <w:sz w:val="20"/>
              </w:rPr>
              <w:t>разработкой стратегии</w:t>
            </w:r>
            <w:r>
              <w:br/>
            </w:r>
            <w:r>
              <w:rPr>
                <w:rFonts w:ascii="Times New Roman"/>
                <w:b w:val="false"/>
                <w:i w:val="false"/>
                <w:color w:val="000000"/>
                <w:sz w:val="20"/>
              </w:rPr>
              <w:t>
</w:t>
            </w:r>
            <w:r>
              <w:rPr>
                <w:rFonts w:ascii="Times New Roman"/>
                <w:b w:val="false"/>
                <w:i w:val="false"/>
                <w:color w:val="000000"/>
                <w:sz w:val="20"/>
              </w:rPr>
              <w:t>банка, бизнес-плана,</w:t>
            </w:r>
            <w:r>
              <w:br/>
            </w:r>
            <w:r>
              <w:rPr>
                <w:rFonts w:ascii="Times New Roman"/>
                <w:b w:val="false"/>
                <w:i w:val="false"/>
                <w:color w:val="000000"/>
                <w:sz w:val="20"/>
              </w:rPr>
              <w:t>
</w:t>
            </w:r>
            <w:r>
              <w:rPr>
                <w:rFonts w:ascii="Times New Roman"/>
                <w:b w:val="false"/>
                <w:i w:val="false"/>
                <w:color w:val="000000"/>
                <w:sz w:val="20"/>
              </w:rPr>
              <w:t>политики по управлению</w:t>
            </w:r>
            <w:r>
              <w:br/>
            </w:r>
            <w:r>
              <w:rPr>
                <w:rFonts w:ascii="Times New Roman"/>
                <w:b w:val="false"/>
                <w:i w:val="false"/>
                <w:color w:val="000000"/>
                <w:sz w:val="20"/>
              </w:rPr>
              <w:t>
</w:t>
            </w:r>
            <w:r>
              <w:rPr>
                <w:rFonts w:ascii="Times New Roman"/>
                <w:b w:val="false"/>
                <w:i w:val="false"/>
                <w:color w:val="000000"/>
                <w:sz w:val="20"/>
              </w:rPr>
              <w:t>рисками и другими</w:t>
            </w:r>
            <w:r>
              <w:br/>
            </w:r>
            <w:r>
              <w:rPr>
                <w:rFonts w:ascii="Times New Roman"/>
                <w:b w:val="false"/>
                <w:i w:val="false"/>
                <w:color w:val="000000"/>
                <w:sz w:val="20"/>
              </w:rPr>
              <w:t>
</w:t>
            </w:r>
            <w:r>
              <w:rPr>
                <w:rFonts w:ascii="Times New Roman"/>
                <w:b w:val="false"/>
                <w:i w:val="false"/>
                <w:color w:val="000000"/>
                <w:sz w:val="20"/>
              </w:rPr>
              <w:t>технологическими</w:t>
            </w:r>
            <w:r>
              <w:br/>
            </w:r>
            <w:r>
              <w:rPr>
                <w:rFonts w:ascii="Times New Roman"/>
                <w:b w:val="false"/>
                <w:i w:val="false"/>
                <w:color w:val="000000"/>
                <w:sz w:val="20"/>
              </w:rPr>
              <w:t>
</w:t>
            </w:r>
            <w:r>
              <w:rPr>
                <w:rFonts w:ascii="Times New Roman"/>
                <w:b w:val="false"/>
                <w:i w:val="false"/>
                <w:color w:val="000000"/>
                <w:sz w:val="20"/>
              </w:rPr>
              <w:t>процессами.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 на периоди-</w:t>
            </w:r>
            <w:r>
              <w:br/>
            </w:r>
            <w:r>
              <w:rPr>
                <w:rFonts w:ascii="Times New Roman"/>
                <w:b w:val="false"/>
                <w:i w:val="false"/>
                <w:color w:val="000000"/>
                <w:sz w:val="20"/>
              </w:rPr>
              <w:t>
</w:t>
            </w:r>
            <w:r>
              <w:rPr>
                <w:rFonts w:ascii="Times New Roman"/>
                <w:b w:val="false"/>
                <w:i w:val="false"/>
                <w:color w:val="000000"/>
                <w:sz w:val="20"/>
              </w:rPr>
              <w:t>ческой основе, включает</w:t>
            </w:r>
            <w:r>
              <w:br/>
            </w:r>
            <w:r>
              <w:rPr>
                <w:rFonts w:ascii="Times New Roman"/>
                <w:b w:val="false"/>
                <w:i w:val="false"/>
                <w:color w:val="000000"/>
                <w:sz w:val="20"/>
              </w:rPr>
              <w:t>
</w:t>
            </w:r>
            <w:r>
              <w:rPr>
                <w:rFonts w:ascii="Times New Roman"/>
                <w:b w:val="false"/>
                <w:i w:val="false"/>
                <w:color w:val="000000"/>
                <w:sz w:val="20"/>
              </w:rPr>
              <w:t>разработку внутренних</w:t>
            </w:r>
            <w:r>
              <w:br/>
            </w:r>
            <w:r>
              <w:rPr>
                <w:rFonts w:ascii="Times New Roman"/>
                <w:b w:val="false"/>
                <w:i w:val="false"/>
                <w:color w:val="000000"/>
                <w:sz w:val="20"/>
              </w:rPr>
              <w:t>
</w:t>
            </w:r>
            <w:r>
              <w:rPr>
                <w:rFonts w:ascii="Times New Roman"/>
                <w:b w:val="false"/>
                <w:i w:val="false"/>
                <w:color w:val="000000"/>
                <w:sz w:val="20"/>
              </w:rPr>
              <w:t>документов, учитывающих</w:t>
            </w:r>
            <w:r>
              <w:br/>
            </w:r>
            <w:r>
              <w:rPr>
                <w:rFonts w:ascii="Times New Roman"/>
                <w:b w:val="false"/>
                <w:i w:val="false"/>
                <w:color w:val="000000"/>
                <w:sz w:val="20"/>
              </w:rPr>
              <w:t>
</w:t>
            </w:r>
            <w:r>
              <w:rPr>
                <w:rFonts w:ascii="Times New Roman"/>
                <w:b w:val="false"/>
                <w:i w:val="false"/>
                <w:color w:val="000000"/>
                <w:sz w:val="20"/>
              </w:rPr>
              <w:t>особенности управления</w:t>
            </w:r>
            <w:r>
              <w:br/>
            </w:r>
            <w:r>
              <w:rPr>
                <w:rFonts w:ascii="Times New Roman"/>
                <w:b w:val="false"/>
                <w:i w:val="false"/>
                <w:color w:val="000000"/>
                <w:sz w:val="20"/>
              </w:rPr>
              <w:t>
</w:t>
            </w:r>
            <w:r>
              <w:rPr>
                <w:rFonts w:ascii="Times New Roman"/>
                <w:b w:val="false"/>
                <w:i w:val="false"/>
                <w:color w:val="000000"/>
                <w:sz w:val="20"/>
              </w:rPr>
              <w:t>ликвидностью банка.</w:t>
            </w:r>
            <w:r>
              <w:br/>
            </w:r>
            <w:r>
              <w:rPr>
                <w:rFonts w:ascii="Times New Roman"/>
                <w:b w:val="false"/>
                <w:i w:val="false"/>
                <w:color w:val="000000"/>
                <w:sz w:val="20"/>
              </w:rPr>
              <w:t>
</w:t>
            </w:r>
            <w:r>
              <w:rPr>
                <w:rFonts w:ascii="Times New Roman"/>
                <w:b w:val="false"/>
                <w:i w:val="false"/>
                <w:color w:val="000000"/>
                <w:sz w:val="20"/>
              </w:rPr>
              <w:t>Политика в сфере</w:t>
            </w:r>
            <w:r>
              <w:br/>
            </w:r>
            <w:r>
              <w:rPr>
                <w:rFonts w:ascii="Times New Roman"/>
                <w:b w:val="false"/>
                <w:i w:val="false"/>
                <w:color w:val="000000"/>
                <w:sz w:val="20"/>
              </w:rPr>
              <w:t>
</w:t>
            </w:r>
            <w:r>
              <w:rPr>
                <w:rFonts w:ascii="Times New Roman"/>
                <w:b w:val="false"/>
                <w:i w:val="false"/>
                <w:color w:val="000000"/>
                <w:sz w:val="20"/>
              </w:rPr>
              <w:t>управления и контроля</w:t>
            </w:r>
            <w:r>
              <w:br/>
            </w:r>
            <w:r>
              <w:rPr>
                <w:rFonts w:ascii="Times New Roman"/>
                <w:b w:val="false"/>
                <w:i w:val="false"/>
                <w:color w:val="000000"/>
                <w:sz w:val="20"/>
              </w:rPr>
              <w:t>
</w:t>
            </w:r>
            <w:r>
              <w:rPr>
                <w:rFonts w:ascii="Times New Roman"/>
                <w:b w:val="false"/>
                <w:i w:val="false"/>
                <w:color w:val="000000"/>
                <w:sz w:val="20"/>
              </w:rPr>
              <w:t>за уровнем ликвидности</w:t>
            </w:r>
            <w:r>
              <w:br/>
            </w:r>
            <w:r>
              <w:rPr>
                <w:rFonts w:ascii="Times New Roman"/>
                <w:b w:val="false"/>
                <w:i w:val="false"/>
                <w:color w:val="000000"/>
                <w:sz w:val="20"/>
              </w:rPr>
              <w:t>
</w:t>
            </w:r>
            <w:r>
              <w:rPr>
                <w:rFonts w:ascii="Times New Roman"/>
                <w:b w:val="false"/>
                <w:i w:val="false"/>
                <w:color w:val="000000"/>
                <w:sz w:val="20"/>
              </w:rPr>
              <w:t>подкреплена внутренними</w:t>
            </w:r>
            <w:r>
              <w:br/>
            </w:r>
            <w:r>
              <w:rPr>
                <w:rFonts w:ascii="Times New Roman"/>
                <w:b w:val="false"/>
                <w:i w:val="false"/>
                <w:color w:val="000000"/>
                <w:sz w:val="20"/>
              </w:rPr>
              <w:t>
</w:t>
            </w:r>
            <w:r>
              <w:rPr>
                <w:rFonts w:ascii="Times New Roman"/>
                <w:b w:val="false"/>
                <w:i w:val="false"/>
                <w:color w:val="000000"/>
                <w:sz w:val="20"/>
              </w:rPr>
              <w:t>документами, содержащими</w:t>
            </w:r>
            <w:r>
              <w:br/>
            </w:r>
            <w:r>
              <w:rPr>
                <w:rFonts w:ascii="Times New Roman"/>
                <w:b w:val="false"/>
                <w:i w:val="false"/>
                <w:color w:val="000000"/>
                <w:sz w:val="20"/>
              </w:rPr>
              <w:t>
</w:t>
            </w:r>
            <w:r>
              <w:rPr>
                <w:rFonts w:ascii="Times New Roman"/>
                <w:b w:val="false"/>
                <w:i w:val="false"/>
                <w:color w:val="000000"/>
                <w:sz w:val="20"/>
              </w:rPr>
              <w:t>стандарты и инструкции,</w:t>
            </w:r>
            <w:r>
              <w:br/>
            </w:r>
            <w:r>
              <w:rPr>
                <w:rFonts w:ascii="Times New Roman"/>
                <w:b w:val="false"/>
                <w:i w:val="false"/>
                <w:color w:val="000000"/>
                <w:sz w:val="20"/>
              </w:rPr>
              <w:t>
</w:t>
            </w:r>
            <w:r>
              <w:rPr>
                <w:rFonts w:ascii="Times New Roman"/>
                <w:b w:val="false"/>
                <w:i w:val="false"/>
                <w:color w:val="000000"/>
                <w:sz w:val="20"/>
              </w:rPr>
              <w:t>представляющие собой</w:t>
            </w:r>
            <w:r>
              <w:br/>
            </w:r>
            <w:r>
              <w:rPr>
                <w:rFonts w:ascii="Times New Roman"/>
                <w:b w:val="false"/>
                <w:i w:val="false"/>
                <w:color w:val="000000"/>
                <w:sz w:val="20"/>
              </w:rPr>
              <w:t>
</w:t>
            </w:r>
            <w:r>
              <w:rPr>
                <w:rFonts w:ascii="Times New Roman"/>
                <w:b w:val="false"/>
                <w:i w:val="false"/>
                <w:color w:val="000000"/>
                <w:sz w:val="20"/>
              </w:rPr>
              <w:t>методическое обеспечение</w:t>
            </w:r>
            <w:r>
              <w:br/>
            </w:r>
            <w:r>
              <w:rPr>
                <w:rFonts w:ascii="Times New Roman"/>
                <w:b w:val="false"/>
                <w:i w:val="false"/>
                <w:color w:val="000000"/>
                <w:sz w:val="20"/>
              </w:rPr>
              <w:t>
</w:t>
            </w:r>
            <w:r>
              <w:rPr>
                <w:rFonts w:ascii="Times New Roman"/>
                <w:b w:val="false"/>
                <w:i w:val="false"/>
                <w:color w:val="000000"/>
                <w:sz w:val="20"/>
              </w:rPr>
              <w:t>ее реализации.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 время</w:t>
            </w:r>
            <w:r>
              <w:br/>
            </w:r>
            <w:r>
              <w:rPr>
                <w:rFonts w:ascii="Times New Roman"/>
                <w:b w:val="false"/>
                <w:i w:val="false"/>
                <w:color w:val="000000"/>
                <w:sz w:val="20"/>
              </w:rPr>
              <w:t>
</w:t>
            </w:r>
            <w:r>
              <w:rPr>
                <w:rFonts w:ascii="Times New Roman"/>
                <w:b w:val="false"/>
                <w:i w:val="false"/>
                <w:color w:val="000000"/>
                <w:sz w:val="20"/>
              </w:rPr>
              <w:t>от времени и вклю-</w:t>
            </w:r>
            <w:r>
              <w:br/>
            </w:r>
            <w:r>
              <w:rPr>
                <w:rFonts w:ascii="Times New Roman"/>
                <w:b w:val="false"/>
                <w:i w:val="false"/>
                <w:color w:val="000000"/>
                <w:sz w:val="20"/>
              </w:rPr>
              <w:t>
</w:t>
            </w:r>
            <w:r>
              <w:rPr>
                <w:rFonts w:ascii="Times New Roman"/>
                <w:b w:val="false"/>
                <w:i w:val="false"/>
                <w:color w:val="000000"/>
                <w:sz w:val="20"/>
              </w:rPr>
              <w:t>чает разработку и</w:t>
            </w:r>
            <w:r>
              <w:br/>
            </w:r>
            <w:r>
              <w:rPr>
                <w:rFonts w:ascii="Times New Roman"/>
                <w:b w:val="false"/>
                <w:i w:val="false"/>
                <w:color w:val="000000"/>
                <w:sz w:val="20"/>
              </w:rPr>
              <w:t>
</w:t>
            </w:r>
            <w:r>
              <w:rPr>
                <w:rFonts w:ascii="Times New Roman"/>
                <w:b w:val="false"/>
                <w:i w:val="false"/>
                <w:color w:val="000000"/>
                <w:sz w:val="20"/>
              </w:rPr>
              <w:t>утверждение внут-</w:t>
            </w:r>
            <w:r>
              <w:br/>
            </w:r>
            <w:r>
              <w:rPr>
                <w:rFonts w:ascii="Times New Roman"/>
                <w:b w:val="false"/>
                <w:i w:val="false"/>
                <w:color w:val="000000"/>
                <w:sz w:val="20"/>
              </w:rPr>
              <w:t>
</w:t>
            </w:r>
            <w:r>
              <w:rPr>
                <w:rFonts w:ascii="Times New Roman"/>
                <w:b w:val="false"/>
                <w:i w:val="false"/>
                <w:color w:val="000000"/>
                <w:sz w:val="20"/>
              </w:rPr>
              <w:t>ренних документов,</w:t>
            </w:r>
            <w:r>
              <w:br/>
            </w:r>
            <w:r>
              <w:rPr>
                <w:rFonts w:ascii="Times New Roman"/>
                <w:b w:val="false"/>
                <w:i w:val="false"/>
                <w:color w:val="000000"/>
                <w:sz w:val="20"/>
              </w:rPr>
              <w:t>
</w:t>
            </w:r>
            <w:r>
              <w:rPr>
                <w:rFonts w:ascii="Times New Roman"/>
                <w:b w:val="false"/>
                <w:i w:val="false"/>
                <w:color w:val="000000"/>
                <w:sz w:val="20"/>
              </w:rPr>
              <w:t>описывающих проце-</w:t>
            </w:r>
            <w:r>
              <w:br/>
            </w:r>
            <w:r>
              <w:rPr>
                <w:rFonts w:ascii="Times New Roman"/>
                <w:b w:val="false"/>
                <w:i w:val="false"/>
                <w:color w:val="000000"/>
                <w:sz w:val="20"/>
              </w:rPr>
              <w:t>
</w:t>
            </w:r>
            <w:r>
              <w:rPr>
                <w:rFonts w:ascii="Times New Roman"/>
                <w:b w:val="false"/>
                <w:i w:val="false"/>
                <w:color w:val="000000"/>
                <w:sz w:val="20"/>
              </w:rPr>
              <w:t>дуры управления и</w:t>
            </w:r>
            <w:r>
              <w:br/>
            </w:r>
            <w:r>
              <w:rPr>
                <w:rFonts w:ascii="Times New Roman"/>
                <w:b w:val="false"/>
                <w:i w:val="false"/>
                <w:color w:val="000000"/>
                <w:sz w:val="20"/>
              </w:rPr>
              <w:t>
</w:t>
            </w:r>
            <w:r>
              <w:rPr>
                <w:rFonts w:ascii="Times New Roman"/>
                <w:b w:val="false"/>
                <w:i w:val="false"/>
                <w:color w:val="000000"/>
                <w:sz w:val="20"/>
              </w:rPr>
              <w:t>контроля за уров-</w:t>
            </w:r>
            <w:r>
              <w:br/>
            </w:r>
            <w:r>
              <w:rPr>
                <w:rFonts w:ascii="Times New Roman"/>
                <w:b w:val="false"/>
                <w:i w:val="false"/>
                <w:color w:val="000000"/>
                <w:sz w:val="20"/>
              </w:rPr>
              <w:t>
</w:t>
            </w:r>
            <w:r>
              <w:rPr>
                <w:rFonts w:ascii="Times New Roman"/>
                <w:b w:val="false"/>
                <w:i w:val="false"/>
                <w:color w:val="000000"/>
                <w:sz w:val="20"/>
              </w:rPr>
              <w:t>нем ликвидности.</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директоров</w:t>
            </w:r>
            <w:r>
              <w:br/>
            </w:r>
            <w:r>
              <w:rPr>
                <w:rFonts w:ascii="Times New Roman"/>
                <w:b w:val="false"/>
                <w:i w:val="false"/>
                <w:color w:val="000000"/>
                <w:sz w:val="20"/>
              </w:rPr>
              <w:t>
</w:t>
            </w:r>
            <w:r>
              <w:rPr>
                <w:rFonts w:ascii="Times New Roman"/>
                <w:b w:val="false"/>
                <w:i w:val="false"/>
                <w:color w:val="000000"/>
                <w:sz w:val="20"/>
              </w:rPr>
              <w:t>и Правление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Правление оперативно</w:t>
            </w:r>
            <w:r>
              <w:br/>
            </w:r>
            <w:r>
              <w:rPr>
                <w:rFonts w:ascii="Times New Roman"/>
                <w:b w:val="false"/>
                <w:i w:val="false"/>
                <w:color w:val="000000"/>
                <w:sz w:val="20"/>
              </w:rPr>
              <w:t>
</w:t>
            </w:r>
            <w:r>
              <w:rPr>
                <w:rFonts w:ascii="Times New Roman"/>
                <w:b w:val="false"/>
                <w:i w:val="false"/>
                <w:color w:val="000000"/>
                <w:sz w:val="20"/>
              </w:rPr>
              <w:t>выявляет и контролирует</w:t>
            </w:r>
            <w:r>
              <w:br/>
            </w:r>
            <w:r>
              <w:rPr>
                <w:rFonts w:ascii="Times New Roman"/>
                <w:b w:val="false"/>
                <w:i w:val="false"/>
                <w:color w:val="000000"/>
                <w:sz w:val="20"/>
              </w:rPr>
              <w:t>
</w:t>
            </w:r>
            <w:r>
              <w:rPr>
                <w:rFonts w:ascii="Times New Roman"/>
                <w:b w:val="false"/>
                <w:i w:val="false"/>
                <w:color w:val="000000"/>
                <w:sz w:val="20"/>
              </w:rPr>
              <w:t>риск ликвидности. Совет</w:t>
            </w:r>
            <w:r>
              <w:br/>
            </w:r>
            <w:r>
              <w:rPr>
                <w:rFonts w:ascii="Times New Roman"/>
                <w:b w:val="false"/>
                <w:i w:val="false"/>
                <w:color w:val="000000"/>
                <w:sz w:val="20"/>
              </w:rPr>
              <w:t>
</w:t>
            </w:r>
            <w:r>
              <w:rPr>
                <w:rFonts w:ascii="Times New Roman"/>
                <w:b w:val="false"/>
                <w:i w:val="false"/>
                <w:color w:val="000000"/>
                <w:sz w:val="20"/>
              </w:rPr>
              <w:t>директоров и правление</w:t>
            </w:r>
            <w:r>
              <w:br/>
            </w:r>
            <w:r>
              <w:rPr>
                <w:rFonts w:ascii="Times New Roman"/>
                <w:b w:val="false"/>
                <w:i w:val="false"/>
                <w:color w:val="000000"/>
                <w:sz w:val="20"/>
              </w:rPr>
              <w:t>
</w:t>
            </w:r>
            <w:r>
              <w:rPr>
                <w:rFonts w:ascii="Times New Roman"/>
                <w:b w:val="false"/>
                <w:i w:val="false"/>
                <w:color w:val="000000"/>
                <w:sz w:val="20"/>
              </w:rPr>
              <w:t>банка активно участвуют</w:t>
            </w:r>
            <w:r>
              <w:br/>
            </w:r>
            <w:r>
              <w:rPr>
                <w:rFonts w:ascii="Times New Roman"/>
                <w:b w:val="false"/>
                <w:i w:val="false"/>
                <w:color w:val="000000"/>
                <w:sz w:val="20"/>
              </w:rPr>
              <w:t>
</w:t>
            </w:r>
            <w:r>
              <w:rPr>
                <w:rFonts w:ascii="Times New Roman"/>
                <w:b w:val="false"/>
                <w:i w:val="false"/>
                <w:color w:val="000000"/>
                <w:sz w:val="20"/>
              </w:rPr>
              <w:t>в управлении риском и</w:t>
            </w:r>
            <w:r>
              <w:br/>
            </w:r>
            <w:r>
              <w:rPr>
                <w:rFonts w:ascii="Times New Roman"/>
                <w:b w:val="false"/>
                <w:i w:val="false"/>
                <w:color w:val="000000"/>
                <w:sz w:val="20"/>
              </w:rPr>
              <w:t>
</w:t>
            </w:r>
            <w:r>
              <w:rPr>
                <w:rFonts w:ascii="Times New Roman"/>
                <w:b w:val="false"/>
                <w:i w:val="false"/>
                <w:color w:val="000000"/>
                <w:sz w:val="20"/>
              </w:rPr>
              <w:t>обеспечивают наличие</w:t>
            </w:r>
            <w:r>
              <w:br/>
            </w:r>
            <w:r>
              <w:rPr>
                <w:rFonts w:ascii="Times New Roman"/>
                <w:b w:val="false"/>
                <w:i w:val="false"/>
                <w:color w:val="000000"/>
                <w:sz w:val="20"/>
              </w:rPr>
              <w:t>
</w:t>
            </w:r>
            <w:r>
              <w:rPr>
                <w:rFonts w:ascii="Times New Roman"/>
                <w:b w:val="false"/>
                <w:i w:val="false"/>
                <w:color w:val="000000"/>
                <w:sz w:val="20"/>
              </w:rPr>
              <w:t>соответствующих внутренних</w:t>
            </w:r>
            <w:r>
              <w:br/>
            </w:r>
            <w:r>
              <w:rPr>
                <w:rFonts w:ascii="Times New Roman"/>
                <w:b w:val="false"/>
                <w:i w:val="false"/>
                <w:color w:val="000000"/>
                <w:sz w:val="20"/>
              </w:rPr>
              <w:t>
</w:t>
            </w:r>
            <w:r>
              <w:rPr>
                <w:rFonts w:ascii="Times New Roman"/>
                <w:b w:val="false"/>
                <w:i w:val="false"/>
                <w:color w:val="000000"/>
                <w:sz w:val="20"/>
              </w:rPr>
              <w:t>политик и процедур, совет</w:t>
            </w:r>
            <w:r>
              <w:br/>
            </w:r>
            <w:r>
              <w:rPr>
                <w:rFonts w:ascii="Times New Roman"/>
                <w:b w:val="false"/>
                <w:i w:val="false"/>
                <w:color w:val="000000"/>
                <w:sz w:val="20"/>
              </w:rPr>
              <w:t>
</w:t>
            </w:r>
            <w:r>
              <w:rPr>
                <w:rFonts w:ascii="Times New Roman"/>
                <w:b w:val="false"/>
                <w:i w:val="false"/>
                <w:color w:val="000000"/>
                <w:sz w:val="20"/>
              </w:rPr>
              <w:t>директоров понимает их,</w:t>
            </w:r>
            <w:r>
              <w:br/>
            </w:r>
            <w:r>
              <w:rPr>
                <w:rFonts w:ascii="Times New Roman"/>
                <w:b w:val="false"/>
                <w:i w:val="false"/>
                <w:color w:val="000000"/>
                <w:sz w:val="20"/>
              </w:rPr>
              <w:t>
</w:t>
            </w:r>
            <w:r>
              <w:rPr>
                <w:rFonts w:ascii="Times New Roman"/>
                <w:b w:val="false"/>
                <w:i w:val="false"/>
                <w:color w:val="000000"/>
                <w:sz w:val="20"/>
              </w:rPr>
              <w:t>анализирует и утверждает.</w:t>
            </w:r>
            <w:r>
              <w:br/>
            </w:r>
            <w:r>
              <w:rPr>
                <w:rFonts w:ascii="Times New Roman"/>
                <w:b w:val="false"/>
                <w:i w:val="false"/>
                <w:color w:val="000000"/>
                <w:sz w:val="20"/>
              </w:rPr>
              <w:t>
</w:t>
            </w: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понимают все</w:t>
            </w:r>
            <w:r>
              <w:br/>
            </w:r>
            <w:r>
              <w:rPr>
                <w:rFonts w:ascii="Times New Roman"/>
                <w:b w:val="false"/>
                <w:i w:val="false"/>
                <w:color w:val="000000"/>
                <w:sz w:val="20"/>
              </w:rPr>
              <w:t>
</w:t>
            </w:r>
            <w:r>
              <w:rPr>
                <w:rFonts w:ascii="Times New Roman"/>
                <w:b w:val="false"/>
                <w:i w:val="false"/>
                <w:color w:val="000000"/>
                <w:sz w:val="20"/>
              </w:rPr>
              <w:t>аспекты риска ликвидности.</w:t>
            </w:r>
            <w:r>
              <w:br/>
            </w:r>
            <w:r>
              <w:rPr>
                <w:rFonts w:ascii="Times New Roman"/>
                <w:b w:val="false"/>
                <w:i w:val="false"/>
                <w:color w:val="000000"/>
                <w:sz w:val="20"/>
              </w:rPr>
              <w:t>
</w:t>
            </w:r>
            <w:r>
              <w:rPr>
                <w:rFonts w:ascii="Times New Roman"/>
                <w:b w:val="false"/>
                <w:i w:val="false"/>
                <w:color w:val="000000"/>
                <w:sz w:val="20"/>
              </w:rPr>
              <w:t>Правление выявляет и</w:t>
            </w:r>
            <w:r>
              <w:br/>
            </w:r>
            <w:r>
              <w:rPr>
                <w:rFonts w:ascii="Times New Roman"/>
                <w:b w:val="false"/>
                <w:i w:val="false"/>
                <w:color w:val="000000"/>
                <w:sz w:val="20"/>
              </w:rPr>
              <w:t>
</w:t>
            </w:r>
            <w:r>
              <w:rPr>
                <w:rFonts w:ascii="Times New Roman"/>
                <w:b w:val="false"/>
                <w:i w:val="false"/>
                <w:color w:val="000000"/>
                <w:sz w:val="20"/>
              </w:rPr>
              <w:t>оперативно реагирует на</w:t>
            </w:r>
            <w:r>
              <w:br/>
            </w:r>
            <w:r>
              <w:rPr>
                <w:rFonts w:ascii="Times New Roman"/>
                <w:b w:val="false"/>
                <w:i w:val="false"/>
                <w:color w:val="000000"/>
                <w:sz w:val="20"/>
              </w:rPr>
              <w:t>
</w:t>
            </w:r>
            <w:r>
              <w:rPr>
                <w:rFonts w:ascii="Times New Roman"/>
                <w:b w:val="false"/>
                <w:i w:val="false"/>
                <w:color w:val="000000"/>
                <w:sz w:val="20"/>
              </w:rPr>
              <w:t>рыночные изменения.</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целом Совет директоров</w:t>
            </w:r>
            <w:r>
              <w:br/>
            </w:r>
            <w:r>
              <w:rPr>
                <w:rFonts w:ascii="Times New Roman"/>
                <w:b w:val="false"/>
                <w:i w:val="false"/>
                <w:color w:val="000000"/>
                <w:sz w:val="20"/>
              </w:rPr>
              <w:t>
</w:t>
            </w:r>
            <w:r>
              <w:rPr>
                <w:rFonts w:ascii="Times New Roman"/>
                <w:b w:val="false"/>
                <w:i w:val="false"/>
                <w:color w:val="000000"/>
                <w:sz w:val="20"/>
              </w:rPr>
              <w:t>и правление адекватно</w:t>
            </w:r>
            <w:r>
              <w:br/>
            </w:r>
            <w:r>
              <w:rPr>
                <w:rFonts w:ascii="Times New Roman"/>
                <w:b w:val="false"/>
                <w:i w:val="false"/>
                <w:color w:val="000000"/>
                <w:sz w:val="20"/>
              </w:rPr>
              <w:t>
</w:t>
            </w:r>
            <w:r>
              <w:rPr>
                <w:rFonts w:ascii="Times New Roman"/>
                <w:b w:val="false"/>
                <w:i w:val="false"/>
                <w:color w:val="000000"/>
                <w:sz w:val="20"/>
              </w:rPr>
              <w:t>осуществляют мониторинг</w:t>
            </w:r>
            <w:r>
              <w:br/>
            </w:r>
            <w:r>
              <w:rPr>
                <w:rFonts w:ascii="Times New Roman"/>
                <w:b w:val="false"/>
                <w:i w:val="false"/>
                <w:color w:val="000000"/>
                <w:sz w:val="20"/>
              </w:rPr>
              <w:t>
</w:t>
            </w:r>
            <w:r>
              <w:rPr>
                <w:rFonts w:ascii="Times New Roman"/>
                <w:b w:val="false"/>
                <w:i w:val="false"/>
                <w:color w:val="000000"/>
                <w:sz w:val="20"/>
              </w:rPr>
              <w:t>и контроль риска</w:t>
            </w:r>
            <w:r>
              <w:br/>
            </w:r>
            <w:r>
              <w:rPr>
                <w:rFonts w:ascii="Times New Roman"/>
                <w:b w:val="false"/>
                <w:i w:val="false"/>
                <w:color w:val="000000"/>
                <w:sz w:val="20"/>
              </w:rPr>
              <w:t>
</w:t>
            </w:r>
            <w:r>
              <w:rPr>
                <w:rFonts w:ascii="Times New Roman"/>
                <w:b w:val="false"/>
                <w:i w:val="false"/>
                <w:color w:val="000000"/>
                <w:sz w:val="20"/>
              </w:rPr>
              <w:t>ликвидности, утверждают</w:t>
            </w:r>
            <w:r>
              <w:br/>
            </w:r>
            <w:r>
              <w:rPr>
                <w:rFonts w:ascii="Times New Roman"/>
                <w:b w:val="false"/>
                <w:i w:val="false"/>
                <w:color w:val="000000"/>
                <w:sz w:val="20"/>
              </w:rPr>
              <w:t>
</w:t>
            </w:r>
            <w:r>
              <w:rPr>
                <w:rFonts w:ascii="Times New Roman"/>
                <w:b w:val="false"/>
                <w:i w:val="false"/>
                <w:color w:val="000000"/>
                <w:sz w:val="20"/>
              </w:rPr>
              <w:t>соответствующие политики</w:t>
            </w:r>
            <w:r>
              <w:br/>
            </w:r>
            <w:r>
              <w:rPr>
                <w:rFonts w:ascii="Times New Roman"/>
                <w:b w:val="false"/>
                <w:i w:val="false"/>
                <w:color w:val="000000"/>
                <w:sz w:val="20"/>
              </w:rPr>
              <w:t>
</w:t>
            </w:r>
            <w:r>
              <w:rPr>
                <w:rFonts w:ascii="Times New Roman"/>
                <w:b w:val="false"/>
                <w:i w:val="false"/>
                <w:color w:val="000000"/>
                <w:sz w:val="20"/>
              </w:rPr>
              <w:t>и процедуры. Правление</w:t>
            </w:r>
            <w:r>
              <w:br/>
            </w:r>
            <w:r>
              <w:rPr>
                <w:rFonts w:ascii="Times New Roman"/>
                <w:b w:val="false"/>
                <w:i w:val="false"/>
                <w:color w:val="000000"/>
                <w:sz w:val="20"/>
              </w:rPr>
              <w:t>
</w:t>
            </w:r>
            <w:r>
              <w:rPr>
                <w:rFonts w:ascii="Times New Roman"/>
                <w:b w:val="false"/>
                <w:i w:val="false"/>
                <w:color w:val="000000"/>
                <w:sz w:val="20"/>
              </w:rPr>
              <w:t>работает достаточно</w:t>
            </w:r>
            <w:r>
              <w:br/>
            </w:r>
            <w:r>
              <w:rPr>
                <w:rFonts w:ascii="Times New Roman"/>
                <w:b w:val="false"/>
                <w:i w:val="false"/>
                <w:color w:val="000000"/>
                <w:sz w:val="20"/>
              </w:rPr>
              <w:t>
</w:t>
            </w:r>
            <w:r>
              <w:rPr>
                <w:rFonts w:ascii="Times New Roman"/>
                <w:b w:val="false"/>
                <w:i w:val="false"/>
                <w:color w:val="000000"/>
                <w:sz w:val="20"/>
              </w:rPr>
              <w:t>эффективно, реагирует и</w:t>
            </w:r>
            <w:r>
              <w:br/>
            </w:r>
            <w:r>
              <w:rPr>
                <w:rFonts w:ascii="Times New Roman"/>
                <w:b w:val="false"/>
                <w:i w:val="false"/>
                <w:color w:val="000000"/>
                <w:sz w:val="20"/>
              </w:rPr>
              <w:t>
</w:t>
            </w:r>
            <w:r>
              <w:rPr>
                <w:rFonts w:ascii="Times New Roman"/>
                <w:b w:val="false"/>
                <w:i w:val="false"/>
                <w:color w:val="000000"/>
                <w:sz w:val="20"/>
              </w:rPr>
              <w:t>выявляет риск ликвиднос-</w:t>
            </w:r>
            <w:r>
              <w:br/>
            </w:r>
            <w:r>
              <w:rPr>
                <w:rFonts w:ascii="Times New Roman"/>
                <w:b w:val="false"/>
                <w:i w:val="false"/>
                <w:color w:val="000000"/>
                <w:sz w:val="20"/>
              </w:rPr>
              <w:t>
</w:t>
            </w:r>
            <w:r>
              <w:rPr>
                <w:rFonts w:ascii="Times New Roman"/>
                <w:b w:val="false"/>
                <w:i w:val="false"/>
                <w:color w:val="000000"/>
                <w:sz w:val="20"/>
              </w:rPr>
              <w:t>ти. Наблюдаются некото-</w:t>
            </w:r>
            <w:r>
              <w:br/>
            </w:r>
            <w:r>
              <w:rPr>
                <w:rFonts w:ascii="Times New Roman"/>
                <w:b w:val="false"/>
                <w:i w:val="false"/>
                <w:color w:val="000000"/>
                <w:sz w:val="20"/>
              </w:rPr>
              <w:t>
</w:t>
            </w:r>
            <w:r>
              <w:rPr>
                <w:rFonts w:ascii="Times New Roman"/>
                <w:b w:val="false"/>
                <w:i w:val="false"/>
                <w:color w:val="000000"/>
                <w:sz w:val="20"/>
              </w:rPr>
              <w:t>рые недоработки в</w:t>
            </w:r>
            <w:r>
              <w:br/>
            </w:r>
            <w:r>
              <w:rPr>
                <w:rFonts w:ascii="Times New Roman"/>
                <w:b w:val="false"/>
                <w:i w:val="false"/>
                <w:color w:val="000000"/>
                <w:sz w:val="20"/>
              </w:rPr>
              <w:t>
</w:t>
            </w:r>
            <w:r>
              <w:rPr>
                <w:rFonts w:ascii="Times New Roman"/>
                <w:b w:val="false"/>
                <w:i w:val="false"/>
                <w:color w:val="000000"/>
                <w:sz w:val="20"/>
              </w:rPr>
              <w:t>деятельности совета</w:t>
            </w:r>
            <w:r>
              <w:br/>
            </w:r>
            <w:r>
              <w:rPr>
                <w:rFonts w:ascii="Times New Roman"/>
                <w:b w:val="false"/>
                <w:i w:val="false"/>
                <w:color w:val="000000"/>
                <w:sz w:val="20"/>
              </w:rPr>
              <w:t>
</w:t>
            </w:r>
            <w:r>
              <w:rPr>
                <w:rFonts w:ascii="Times New Roman"/>
                <w:b w:val="false"/>
                <w:i w:val="false"/>
                <w:color w:val="000000"/>
                <w:sz w:val="20"/>
              </w:rPr>
              <w:t>директоров и правления</w:t>
            </w:r>
            <w:r>
              <w:br/>
            </w:r>
            <w:r>
              <w:rPr>
                <w:rFonts w:ascii="Times New Roman"/>
                <w:b w:val="false"/>
                <w:i w:val="false"/>
                <w:color w:val="000000"/>
                <w:sz w:val="20"/>
              </w:rPr>
              <w:t>
</w:t>
            </w:r>
            <w:r>
              <w:rPr>
                <w:rFonts w:ascii="Times New Roman"/>
                <w:b w:val="false"/>
                <w:i w:val="false"/>
                <w:color w:val="000000"/>
                <w:sz w:val="20"/>
              </w:rPr>
              <w:t>в отношении управления</w:t>
            </w:r>
            <w:r>
              <w:br/>
            </w:r>
            <w:r>
              <w:rPr>
                <w:rFonts w:ascii="Times New Roman"/>
                <w:b w:val="false"/>
                <w:i w:val="false"/>
                <w:color w:val="000000"/>
                <w:sz w:val="20"/>
              </w:rPr>
              <w:t>
</w:t>
            </w:r>
            <w:r>
              <w:rPr>
                <w:rFonts w:ascii="Times New Roman"/>
                <w:b w:val="false"/>
                <w:i w:val="false"/>
                <w:color w:val="000000"/>
                <w:sz w:val="20"/>
              </w:rPr>
              <w:t>риском ликвидности, эти</w:t>
            </w:r>
            <w:r>
              <w:br/>
            </w:r>
            <w:r>
              <w:rPr>
                <w:rFonts w:ascii="Times New Roman"/>
                <w:b w:val="false"/>
                <w:i w:val="false"/>
                <w:color w:val="000000"/>
                <w:sz w:val="20"/>
              </w:rPr>
              <w:t>
</w:t>
            </w:r>
            <w:r>
              <w:rPr>
                <w:rFonts w:ascii="Times New Roman"/>
                <w:b w:val="false"/>
                <w:i w:val="false"/>
                <w:color w:val="000000"/>
                <w:sz w:val="20"/>
              </w:rPr>
              <w:t>проблемы признаются и</w:t>
            </w:r>
            <w:r>
              <w:br/>
            </w:r>
            <w:r>
              <w:rPr>
                <w:rFonts w:ascii="Times New Roman"/>
                <w:b w:val="false"/>
                <w:i w:val="false"/>
                <w:color w:val="000000"/>
                <w:sz w:val="20"/>
              </w:rPr>
              <w:t>
</w:t>
            </w:r>
            <w:r>
              <w:rPr>
                <w:rFonts w:ascii="Times New Roman"/>
                <w:b w:val="false"/>
                <w:i w:val="false"/>
                <w:color w:val="000000"/>
                <w:sz w:val="20"/>
              </w:rPr>
              <w:t>решаются.</w:t>
            </w:r>
            <w:r>
              <w:br/>
            </w:r>
            <w:r>
              <w:rPr>
                <w:rFonts w:ascii="Times New Roman"/>
                <w:b w:val="false"/>
                <w:i w:val="false"/>
                <w:color w:val="000000"/>
                <w:sz w:val="20"/>
              </w:rPr>
              <w:t>
</w:t>
            </w: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достаточно</w:t>
            </w:r>
            <w:r>
              <w:br/>
            </w:r>
            <w:r>
              <w:rPr>
                <w:rFonts w:ascii="Times New Roman"/>
                <w:b w:val="false"/>
                <w:i w:val="false"/>
                <w:color w:val="000000"/>
                <w:sz w:val="20"/>
              </w:rPr>
              <w:t>
</w:t>
            </w:r>
            <w:r>
              <w:rPr>
                <w:rFonts w:ascii="Times New Roman"/>
                <w:b w:val="false"/>
                <w:i w:val="false"/>
                <w:color w:val="000000"/>
                <w:sz w:val="20"/>
              </w:rPr>
              <w:t>разумно понимают ключе-</w:t>
            </w:r>
            <w:r>
              <w:br/>
            </w:r>
            <w:r>
              <w:rPr>
                <w:rFonts w:ascii="Times New Roman"/>
                <w:b w:val="false"/>
                <w:i w:val="false"/>
                <w:color w:val="000000"/>
                <w:sz w:val="20"/>
              </w:rPr>
              <w:t>
</w:t>
            </w:r>
            <w:r>
              <w:rPr>
                <w:rFonts w:ascii="Times New Roman"/>
                <w:b w:val="false"/>
                <w:i w:val="false"/>
                <w:color w:val="000000"/>
                <w:sz w:val="20"/>
              </w:rPr>
              <w:t>вые аспекты риска</w:t>
            </w:r>
            <w:r>
              <w:br/>
            </w:r>
            <w:r>
              <w:rPr>
                <w:rFonts w:ascii="Times New Roman"/>
                <w:b w:val="false"/>
                <w:i w:val="false"/>
                <w:color w:val="000000"/>
                <w:sz w:val="20"/>
              </w:rPr>
              <w:t>
</w:t>
            </w:r>
            <w:r>
              <w:rPr>
                <w:rFonts w:ascii="Times New Roman"/>
                <w:b w:val="false"/>
                <w:i w:val="false"/>
                <w:color w:val="000000"/>
                <w:sz w:val="20"/>
              </w:rPr>
              <w:t>ликвидности и адекватно</w:t>
            </w:r>
            <w:r>
              <w:br/>
            </w:r>
            <w:r>
              <w:rPr>
                <w:rFonts w:ascii="Times New Roman"/>
                <w:b w:val="false"/>
                <w:i w:val="false"/>
                <w:color w:val="000000"/>
                <w:sz w:val="20"/>
              </w:rPr>
              <w:t>
</w:t>
            </w:r>
            <w:r>
              <w:rPr>
                <w:rFonts w:ascii="Times New Roman"/>
                <w:b w:val="false"/>
                <w:i w:val="false"/>
                <w:color w:val="000000"/>
                <w:sz w:val="20"/>
              </w:rPr>
              <w:t>реагирует на рыночные</w:t>
            </w:r>
            <w:r>
              <w:br/>
            </w:r>
            <w:r>
              <w:rPr>
                <w:rFonts w:ascii="Times New Roman"/>
                <w:b w:val="false"/>
                <w:i w:val="false"/>
                <w:color w:val="000000"/>
                <w:sz w:val="20"/>
              </w:rPr>
              <w:t>
</w:t>
            </w:r>
            <w:r>
              <w:rPr>
                <w:rFonts w:ascii="Times New Roman"/>
                <w:b w:val="false"/>
                <w:i w:val="false"/>
                <w:color w:val="000000"/>
                <w:sz w:val="20"/>
              </w:rPr>
              <w:t>изменения.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не обес-</w:t>
            </w:r>
            <w:r>
              <w:br/>
            </w:r>
            <w:r>
              <w:rPr>
                <w:rFonts w:ascii="Times New Roman"/>
                <w:b w:val="false"/>
                <w:i w:val="false"/>
                <w:color w:val="000000"/>
                <w:sz w:val="20"/>
              </w:rPr>
              <w:t>
</w:t>
            </w:r>
            <w:r>
              <w:rPr>
                <w:rFonts w:ascii="Times New Roman"/>
                <w:b w:val="false"/>
                <w:i w:val="false"/>
                <w:color w:val="000000"/>
                <w:sz w:val="20"/>
              </w:rPr>
              <w:t>печивают наличие</w:t>
            </w:r>
            <w:r>
              <w:br/>
            </w:r>
            <w:r>
              <w:rPr>
                <w:rFonts w:ascii="Times New Roman"/>
                <w:b w:val="false"/>
                <w:i w:val="false"/>
                <w:color w:val="000000"/>
                <w:sz w:val="20"/>
              </w:rPr>
              <w:t>
</w:t>
            </w:r>
            <w:r>
              <w:rPr>
                <w:rFonts w:ascii="Times New Roman"/>
                <w:b w:val="false"/>
                <w:i w:val="false"/>
                <w:color w:val="000000"/>
                <w:sz w:val="20"/>
              </w:rPr>
              <w:t>удовлетворитель-</w:t>
            </w:r>
            <w:r>
              <w:br/>
            </w:r>
            <w:r>
              <w:rPr>
                <w:rFonts w:ascii="Times New Roman"/>
                <w:b w:val="false"/>
                <w:i w:val="false"/>
                <w:color w:val="000000"/>
                <w:sz w:val="20"/>
              </w:rPr>
              <w:t>
</w:t>
            </w:r>
            <w:r>
              <w:rPr>
                <w:rFonts w:ascii="Times New Roman"/>
                <w:b w:val="false"/>
                <w:i w:val="false"/>
                <w:color w:val="000000"/>
                <w:sz w:val="20"/>
              </w:rPr>
              <w:t>ного процесса</w:t>
            </w:r>
            <w:r>
              <w:br/>
            </w:r>
            <w:r>
              <w:rPr>
                <w:rFonts w:ascii="Times New Roman"/>
                <w:b w:val="false"/>
                <w:i w:val="false"/>
                <w:color w:val="000000"/>
                <w:sz w:val="20"/>
              </w:rPr>
              <w:t>
</w:t>
            </w:r>
            <w:r>
              <w:rPr>
                <w:rFonts w:ascii="Times New Roman"/>
                <w:b w:val="false"/>
                <w:i w:val="false"/>
                <w:color w:val="000000"/>
                <w:sz w:val="20"/>
              </w:rPr>
              <w:t>управления риском</w:t>
            </w:r>
            <w:r>
              <w:br/>
            </w:r>
            <w:r>
              <w:rPr>
                <w:rFonts w:ascii="Times New Roman"/>
                <w:b w:val="false"/>
                <w:i w:val="false"/>
                <w:color w:val="000000"/>
                <w:sz w:val="20"/>
              </w:rPr>
              <w:t>
</w:t>
            </w:r>
            <w:r>
              <w:rPr>
                <w:rFonts w:ascii="Times New Roman"/>
                <w:b w:val="false"/>
                <w:i w:val="false"/>
                <w:color w:val="000000"/>
                <w:sz w:val="20"/>
              </w:rPr>
              <w:t>ликвидности.</w:t>
            </w:r>
            <w:r>
              <w:br/>
            </w:r>
            <w:r>
              <w:rPr>
                <w:rFonts w:ascii="Times New Roman"/>
                <w:b w:val="false"/>
                <w:i w:val="false"/>
                <w:color w:val="000000"/>
                <w:sz w:val="20"/>
              </w:rPr>
              <w:t>
</w:t>
            </w:r>
            <w:r>
              <w:rPr>
                <w:rFonts w:ascii="Times New Roman"/>
                <w:b w:val="false"/>
                <w:i w:val="false"/>
                <w:color w:val="000000"/>
                <w:sz w:val="20"/>
              </w:rPr>
              <w:t>Политики и проце-</w:t>
            </w:r>
            <w:r>
              <w:br/>
            </w:r>
            <w:r>
              <w:rPr>
                <w:rFonts w:ascii="Times New Roman"/>
                <w:b w:val="false"/>
                <w:i w:val="false"/>
                <w:color w:val="000000"/>
                <w:sz w:val="20"/>
              </w:rPr>
              <w:t>
</w:t>
            </w:r>
            <w:r>
              <w:rPr>
                <w:rFonts w:ascii="Times New Roman"/>
                <w:b w:val="false"/>
                <w:i w:val="false"/>
                <w:color w:val="000000"/>
                <w:sz w:val="20"/>
              </w:rPr>
              <w:t>дуры управления</w:t>
            </w:r>
            <w:r>
              <w:br/>
            </w:r>
            <w:r>
              <w:rPr>
                <w:rFonts w:ascii="Times New Roman"/>
                <w:b w:val="false"/>
                <w:i w:val="false"/>
                <w:color w:val="000000"/>
                <w:sz w:val="20"/>
              </w:rPr>
              <w:t>
</w:t>
            </w:r>
            <w:r>
              <w:rPr>
                <w:rFonts w:ascii="Times New Roman"/>
                <w:b w:val="false"/>
                <w:i w:val="false"/>
                <w:color w:val="000000"/>
                <w:sz w:val="20"/>
              </w:rPr>
              <w:t>риском ликвидности</w:t>
            </w:r>
            <w:r>
              <w:br/>
            </w:r>
            <w:r>
              <w:rPr>
                <w:rFonts w:ascii="Times New Roman"/>
                <w:b w:val="false"/>
                <w:i w:val="false"/>
                <w:color w:val="000000"/>
                <w:sz w:val="20"/>
              </w:rPr>
              <w:t>
</w:t>
            </w:r>
            <w:r>
              <w:rPr>
                <w:rFonts w:ascii="Times New Roman"/>
                <w:b w:val="false"/>
                <w:i w:val="false"/>
                <w:color w:val="000000"/>
                <w:sz w:val="20"/>
              </w:rPr>
              <w:t>являются неадек-</w:t>
            </w:r>
            <w:r>
              <w:br/>
            </w:r>
            <w:r>
              <w:rPr>
                <w:rFonts w:ascii="Times New Roman"/>
                <w:b w:val="false"/>
                <w:i w:val="false"/>
                <w:color w:val="000000"/>
                <w:sz w:val="20"/>
              </w:rPr>
              <w:t>
</w:t>
            </w:r>
            <w:r>
              <w:rPr>
                <w:rFonts w:ascii="Times New Roman"/>
                <w:b w:val="false"/>
                <w:i w:val="false"/>
                <w:color w:val="000000"/>
                <w:sz w:val="20"/>
              </w:rPr>
              <w:t>ватными, правление</w:t>
            </w:r>
            <w:r>
              <w:br/>
            </w:r>
            <w:r>
              <w:rPr>
                <w:rFonts w:ascii="Times New Roman"/>
                <w:b w:val="false"/>
                <w:i w:val="false"/>
                <w:color w:val="000000"/>
                <w:sz w:val="20"/>
              </w:rPr>
              <w:t>
</w:t>
            </w:r>
            <w:r>
              <w:rPr>
                <w:rFonts w:ascii="Times New Roman"/>
                <w:b w:val="false"/>
                <w:i w:val="false"/>
                <w:color w:val="000000"/>
                <w:sz w:val="20"/>
              </w:rPr>
              <w:t>банка не демонст-</w:t>
            </w:r>
            <w:r>
              <w:br/>
            </w:r>
            <w:r>
              <w:rPr>
                <w:rFonts w:ascii="Times New Roman"/>
                <w:b w:val="false"/>
                <w:i w:val="false"/>
                <w:color w:val="000000"/>
                <w:sz w:val="20"/>
              </w:rPr>
              <w:t>
</w:t>
            </w:r>
            <w:r>
              <w:rPr>
                <w:rFonts w:ascii="Times New Roman"/>
                <w:b w:val="false"/>
                <w:i w:val="false"/>
                <w:color w:val="000000"/>
                <w:sz w:val="20"/>
              </w:rPr>
              <w:t>рирует способности</w:t>
            </w:r>
            <w:r>
              <w:br/>
            </w:r>
            <w:r>
              <w:rPr>
                <w:rFonts w:ascii="Times New Roman"/>
                <w:b w:val="false"/>
                <w:i w:val="false"/>
                <w:color w:val="000000"/>
                <w:sz w:val="20"/>
              </w:rPr>
              <w:t>
</w:t>
            </w:r>
            <w:r>
              <w:rPr>
                <w:rFonts w:ascii="Times New Roman"/>
                <w:b w:val="false"/>
                <w:i w:val="false"/>
                <w:color w:val="000000"/>
                <w:sz w:val="20"/>
              </w:rPr>
              <w:t>исправить эти</w:t>
            </w:r>
            <w:r>
              <w:br/>
            </w:r>
            <w:r>
              <w:rPr>
                <w:rFonts w:ascii="Times New Roman"/>
                <w:b w:val="false"/>
                <w:i w:val="false"/>
                <w:color w:val="000000"/>
                <w:sz w:val="20"/>
              </w:rPr>
              <w:t>
</w:t>
            </w:r>
            <w:r>
              <w:rPr>
                <w:rFonts w:ascii="Times New Roman"/>
                <w:b w:val="false"/>
                <w:i w:val="false"/>
                <w:color w:val="000000"/>
                <w:sz w:val="20"/>
              </w:rPr>
              <w:t>недостатки.</w:t>
            </w:r>
            <w:r>
              <w:br/>
            </w:r>
            <w:r>
              <w:rPr>
                <w:rFonts w:ascii="Times New Roman"/>
                <w:b w:val="false"/>
                <w:i w:val="false"/>
                <w:color w:val="000000"/>
                <w:sz w:val="20"/>
              </w:rPr>
              <w:t>
</w:t>
            </w:r>
            <w:r>
              <w:rPr>
                <w:rFonts w:ascii="Times New Roman"/>
                <w:b w:val="false"/>
                <w:i w:val="false"/>
                <w:color w:val="000000"/>
                <w:sz w:val="20"/>
              </w:rPr>
              <w:t>Совет директоров</w:t>
            </w:r>
            <w:r>
              <w:br/>
            </w:r>
            <w:r>
              <w:rPr>
                <w:rFonts w:ascii="Times New Roman"/>
                <w:b w:val="false"/>
                <w:i w:val="false"/>
                <w:color w:val="000000"/>
                <w:sz w:val="20"/>
              </w:rPr>
              <w:t>
</w:t>
            </w:r>
            <w:r>
              <w:rPr>
                <w:rFonts w:ascii="Times New Roman"/>
                <w:b w:val="false"/>
                <w:i w:val="false"/>
                <w:color w:val="000000"/>
                <w:sz w:val="20"/>
              </w:rPr>
              <w:t>и правление не</w:t>
            </w:r>
            <w:r>
              <w:br/>
            </w:r>
            <w:r>
              <w:rPr>
                <w:rFonts w:ascii="Times New Roman"/>
                <w:b w:val="false"/>
                <w:i w:val="false"/>
                <w:color w:val="000000"/>
                <w:sz w:val="20"/>
              </w:rPr>
              <w:t>
</w:t>
            </w:r>
            <w:r>
              <w:rPr>
                <w:rFonts w:ascii="Times New Roman"/>
                <w:b w:val="false"/>
                <w:i w:val="false"/>
                <w:color w:val="000000"/>
                <w:sz w:val="20"/>
              </w:rPr>
              <w:t>полностью понимают</w:t>
            </w:r>
            <w:r>
              <w:br/>
            </w:r>
            <w:r>
              <w:rPr>
                <w:rFonts w:ascii="Times New Roman"/>
                <w:b w:val="false"/>
                <w:i w:val="false"/>
                <w:color w:val="000000"/>
                <w:sz w:val="20"/>
              </w:rPr>
              <w:t>
</w:t>
            </w:r>
            <w:r>
              <w:rPr>
                <w:rFonts w:ascii="Times New Roman"/>
                <w:b w:val="false"/>
                <w:i w:val="false"/>
                <w:color w:val="000000"/>
                <w:sz w:val="20"/>
              </w:rPr>
              <w:t>или предпочитают</w:t>
            </w:r>
            <w:r>
              <w:br/>
            </w:r>
            <w:r>
              <w:rPr>
                <w:rFonts w:ascii="Times New Roman"/>
                <w:b w:val="false"/>
                <w:i w:val="false"/>
                <w:color w:val="000000"/>
                <w:sz w:val="20"/>
              </w:rPr>
              <w:t>
</w:t>
            </w:r>
            <w:r>
              <w:rPr>
                <w:rFonts w:ascii="Times New Roman"/>
                <w:b w:val="false"/>
                <w:i w:val="false"/>
                <w:color w:val="000000"/>
                <w:sz w:val="20"/>
              </w:rPr>
              <w:t>игнорировать</w:t>
            </w:r>
            <w:r>
              <w:br/>
            </w:r>
            <w:r>
              <w:rPr>
                <w:rFonts w:ascii="Times New Roman"/>
                <w:b w:val="false"/>
                <w:i w:val="false"/>
                <w:color w:val="000000"/>
                <w:sz w:val="20"/>
              </w:rPr>
              <w:t>
</w:t>
            </w:r>
            <w:r>
              <w:rPr>
                <w:rFonts w:ascii="Times New Roman"/>
                <w:b w:val="false"/>
                <w:i w:val="false"/>
                <w:color w:val="000000"/>
                <w:sz w:val="20"/>
              </w:rPr>
              <w:t>ключевые аспекты</w:t>
            </w:r>
            <w:r>
              <w:br/>
            </w:r>
            <w:r>
              <w:rPr>
                <w:rFonts w:ascii="Times New Roman"/>
                <w:b w:val="false"/>
                <w:i w:val="false"/>
                <w:color w:val="000000"/>
                <w:sz w:val="20"/>
              </w:rPr>
              <w:t>
</w:t>
            </w:r>
            <w:r>
              <w:rPr>
                <w:rFonts w:ascii="Times New Roman"/>
                <w:b w:val="false"/>
                <w:i w:val="false"/>
                <w:color w:val="000000"/>
                <w:sz w:val="20"/>
              </w:rPr>
              <w:t>риска ликвидности.</w:t>
            </w:r>
            <w:r>
              <w:br/>
            </w:r>
            <w:r>
              <w:rPr>
                <w:rFonts w:ascii="Times New Roman"/>
                <w:b w:val="false"/>
                <w:i w:val="false"/>
                <w:color w:val="000000"/>
                <w:sz w:val="20"/>
              </w:rPr>
              <w:t>
</w:t>
            </w:r>
            <w:r>
              <w:rPr>
                <w:rFonts w:ascii="Times New Roman"/>
                <w:b w:val="false"/>
                <w:i w:val="false"/>
                <w:color w:val="000000"/>
                <w:sz w:val="20"/>
              </w:rPr>
              <w:t>Правление не</w:t>
            </w:r>
            <w:r>
              <w:br/>
            </w:r>
            <w:r>
              <w:rPr>
                <w:rFonts w:ascii="Times New Roman"/>
                <w:b w:val="false"/>
                <w:i w:val="false"/>
                <w:color w:val="000000"/>
                <w:sz w:val="20"/>
              </w:rPr>
              <w:t>
</w:t>
            </w:r>
            <w:r>
              <w:rPr>
                <w:rFonts w:ascii="Times New Roman"/>
                <w:b w:val="false"/>
                <w:i w:val="false"/>
                <w:color w:val="000000"/>
                <w:sz w:val="20"/>
              </w:rPr>
              <w:t>предвидит или не</w:t>
            </w:r>
            <w:r>
              <w:br/>
            </w:r>
            <w:r>
              <w:rPr>
                <w:rFonts w:ascii="Times New Roman"/>
                <w:b w:val="false"/>
                <w:i w:val="false"/>
                <w:color w:val="000000"/>
                <w:sz w:val="20"/>
              </w:rPr>
              <w:t>
</w:t>
            </w:r>
            <w:r>
              <w:rPr>
                <w:rFonts w:ascii="Times New Roman"/>
                <w:b w:val="false"/>
                <w:i w:val="false"/>
                <w:color w:val="000000"/>
                <w:sz w:val="20"/>
              </w:rPr>
              <w:t>предпринимает</w:t>
            </w:r>
            <w:r>
              <w:br/>
            </w:r>
            <w:r>
              <w:rPr>
                <w:rFonts w:ascii="Times New Roman"/>
                <w:b w:val="false"/>
                <w:i w:val="false"/>
                <w:color w:val="000000"/>
                <w:sz w:val="20"/>
              </w:rPr>
              <w:t>
</w:t>
            </w:r>
            <w:r>
              <w:rPr>
                <w:rFonts w:ascii="Times New Roman"/>
                <w:b w:val="false"/>
                <w:i w:val="false"/>
                <w:color w:val="000000"/>
                <w:sz w:val="20"/>
              </w:rPr>
              <w:t>своевременные и</w:t>
            </w:r>
            <w:r>
              <w:br/>
            </w:r>
            <w:r>
              <w:rPr>
                <w:rFonts w:ascii="Times New Roman"/>
                <w:b w:val="false"/>
                <w:i w:val="false"/>
                <w:color w:val="000000"/>
                <w:sz w:val="20"/>
              </w:rPr>
              <w:t>
</w:t>
            </w:r>
            <w:r>
              <w:rPr>
                <w:rFonts w:ascii="Times New Roman"/>
                <w:b w:val="false"/>
                <w:i w:val="false"/>
                <w:color w:val="000000"/>
                <w:sz w:val="20"/>
              </w:rPr>
              <w:t>необходимые меры в</w:t>
            </w:r>
            <w:r>
              <w:br/>
            </w:r>
            <w:r>
              <w:rPr>
                <w:rFonts w:ascii="Times New Roman"/>
                <w:b w:val="false"/>
                <w:i w:val="false"/>
                <w:color w:val="000000"/>
                <w:sz w:val="20"/>
              </w:rPr>
              <w:t>
</w:t>
            </w:r>
            <w:r>
              <w:rPr>
                <w:rFonts w:ascii="Times New Roman"/>
                <w:b w:val="false"/>
                <w:i w:val="false"/>
                <w:color w:val="000000"/>
                <w:sz w:val="20"/>
              </w:rPr>
              <w:t>ответ на рыночные</w:t>
            </w:r>
            <w:r>
              <w:br/>
            </w:r>
            <w:r>
              <w:rPr>
                <w:rFonts w:ascii="Times New Roman"/>
                <w:b w:val="false"/>
                <w:i w:val="false"/>
                <w:color w:val="000000"/>
                <w:sz w:val="20"/>
              </w:rPr>
              <w:t>
</w:t>
            </w:r>
            <w:r>
              <w:rPr>
                <w:rFonts w:ascii="Times New Roman"/>
                <w:b w:val="false"/>
                <w:i w:val="false"/>
                <w:color w:val="000000"/>
                <w:sz w:val="20"/>
              </w:rPr>
              <w:t>изменения.</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Политика</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риском</w:t>
            </w:r>
            <w:r>
              <w:br/>
            </w:r>
            <w:r>
              <w:rPr>
                <w:rFonts w:ascii="Times New Roman"/>
                <w:b w:val="false"/>
                <w:i w:val="false"/>
                <w:color w:val="000000"/>
                <w:sz w:val="20"/>
              </w:rPr>
              <w:t>
</w:t>
            </w:r>
            <w:r>
              <w:rPr>
                <w:rFonts w:ascii="Times New Roman"/>
                <w:b w:val="false"/>
                <w:i w:val="false"/>
                <w:color w:val="000000"/>
                <w:sz w:val="20"/>
              </w:rPr>
              <w:t>ликвидности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советом</w:t>
            </w:r>
            <w:r>
              <w:br/>
            </w:r>
            <w:r>
              <w:rPr>
                <w:rFonts w:ascii="Times New Roman"/>
                <w:b w:val="false"/>
                <w:i w:val="false"/>
                <w:color w:val="000000"/>
                <w:sz w:val="20"/>
              </w:rPr>
              <w:t>
</w:t>
            </w:r>
            <w:r>
              <w:rPr>
                <w:rFonts w:ascii="Times New Roman"/>
                <w:b w:val="false"/>
                <w:i w:val="false"/>
                <w:color w:val="000000"/>
                <w:sz w:val="20"/>
              </w:rPr>
              <w:t>директоров политика</w:t>
            </w:r>
            <w:r>
              <w:br/>
            </w:r>
            <w:r>
              <w:rPr>
                <w:rFonts w:ascii="Times New Roman"/>
                <w:b w:val="false"/>
                <w:i w:val="false"/>
                <w:color w:val="000000"/>
                <w:sz w:val="20"/>
              </w:rPr>
              <w:t>
</w:t>
            </w:r>
            <w:r>
              <w:rPr>
                <w:rFonts w:ascii="Times New Roman"/>
                <w:b w:val="false"/>
                <w:i w:val="false"/>
                <w:color w:val="000000"/>
                <w:sz w:val="20"/>
              </w:rPr>
              <w:t>эффективно регламентирует</w:t>
            </w:r>
            <w:r>
              <w:br/>
            </w:r>
            <w:r>
              <w:rPr>
                <w:rFonts w:ascii="Times New Roman"/>
                <w:b w:val="false"/>
                <w:i w:val="false"/>
                <w:color w:val="000000"/>
                <w:sz w:val="20"/>
              </w:rPr>
              <w:t>
</w:t>
            </w:r>
            <w:r>
              <w:rPr>
                <w:rFonts w:ascii="Times New Roman"/>
                <w:b w:val="false"/>
                <w:i w:val="false"/>
                <w:color w:val="000000"/>
                <w:sz w:val="20"/>
              </w:rPr>
              <w:t>процедуры управления</w:t>
            </w:r>
            <w:r>
              <w:br/>
            </w:r>
            <w:r>
              <w:rPr>
                <w:rFonts w:ascii="Times New Roman"/>
                <w:b w:val="false"/>
                <w:i w:val="false"/>
                <w:color w:val="000000"/>
                <w:sz w:val="20"/>
              </w:rPr>
              <w:t>
</w:t>
            </w:r>
            <w:r>
              <w:rPr>
                <w:rFonts w:ascii="Times New Roman"/>
                <w:b w:val="false"/>
                <w:i w:val="false"/>
                <w:color w:val="000000"/>
                <w:sz w:val="20"/>
              </w:rPr>
              <w:t>риском ликвидности,</w:t>
            </w:r>
            <w:r>
              <w:br/>
            </w:r>
            <w:r>
              <w:rPr>
                <w:rFonts w:ascii="Times New Roman"/>
                <w:b w:val="false"/>
                <w:i w:val="false"/>
                <w:color w:val="000000"/>
                <w:sz w:val="20"/>
              </w:rPr>
              <w:t>
</w:t>
            </w:r>
            <w:r>
              <w:rPr>
                <w:rFonts w:ascii="Times New Roman"/>
                <w:b w:val="false"/>
                <w:i w:val="false"/>
                <w:color w:val="000000"/>
                <w:sz w:val="20"/>
              </w:rPr>
              <w:t>распределения ответствен-</w:t>
            </w:r>
            <w:r>
              <w:br/>
            </w:r>
            <w:r>
              <w:rPr>
                <w:rFonts w:ascii="Times New Roman"/>
                <w:b w:val="false"/>
                <w:i w:val="false"/>
                <w:color w:val="000000"/>
                <w:sz w:val="20"/>
              </w:rPr>
              <w:t>
</w:t>
            </w:r>
            <w:r>
              <w:rPr>
                <w:rFonts w:ascii="Times New Roman"/>
                <w:b w:val="false"/>
                <w:i w:val="false"/>
                <w:color w:val="000000"/>
                <w:sz w:val="20"/>
              </w:rPr>
              <w:t>ности и подотчетности.</w:t>
            </w:r>
            <w:r>
              <w:br/>
            </w:r>
            <w:r>
              <w:rPr>
                <w:rFonts w:ascii="Times New Roman"/>
                <w:b w:val="false"/>
                <w:i w:val="false"/>
                <w:color w:val="000000"/>
                <w:sz w:val="20"/>
              </w:rPr>
              <w:t>
</w:t>
            </w:r>
            <w:r>
              <w:rPr>
                <w:rFonts w:ascii="Times New Roman"/>
                <w:b w:val="false"/>
                <w:i w:val="false"/>
                <w:color w:val="000000"/>
                <w:sz w:val="20"/>
              </w:rPr>
              <w:t>Совет директоров получает</w:t>
            </w:r>
            <w:r>
              <w:br/>
            </w:r>
            <w:r>
              <w:rPr>
                <w:rFonts w:ascii="Times New Roman"/>
                <w:b w:val="false"/>
                <w:i w:val="false"/>
                <w:color w:val="000000"/>
                <w:sz w:val="20"/>
              </w:rPr>
              <w:t>
</w:t>
            </w:r>
            <w:r>
              <w:rPr>
                <w:rFonts w:ascii="Times New Roman"/>
                <w:b w:val="false"/>
                <w:i w:val="false"/>
                <w:color w:val="000000"/>
                <w:sz w:val="20"/>
              </w:rPr>
              <w:t>своевременную и</w:t>
            </w:r>
            <w:r>
              <w:br/>
            </w:r>
            <w:r>
              <w:rPr>
                <w:rFonts w:ascii="Times New Roman"/>
                <w:b w:val="false"/>
                <w:i w:val="false"/>
                <w:color w:val="000000"/>
                <w:sz w:val="20"/>
              </w:rPr>
              <w:t>
</w:t>
            </w:r>
            <w:r>
              <w:rPr>
                <w:rFonts w:ascii="Times New Roman"/>
                <w:b w:val="false"/>
                <w:i w:val="false"/>
                <w:color w:val="000000"/>
                <w:sz w:val="20"/>
              </w:rPr>
              <w:t>достаточную информацию</w:t>
            </w:r>
            <w:r>
              <w:br/>
            </w:r>
            <w:r>
              <w:rPr>
                <w:rFonts w:ascii="Times New Roman"/>
                <w:b w:val="false"/>
                <w:i w:val="false"/>
                <w:color w:val="000000"/>
                <w:sz w:val="20"/>
              </w:rPr>
              <w:t>
</w:t>
            </w:r>
            <w:r>
              <w:rPr>
                <w:rFonts w:ascii="Times New Roman"/>
                <w:b w:val="false"/>
                <w:i w:val="false"/>
                <w:color w:val="000000"/>
                <w:sz w:val="20"/>
              </w:rPr>
              <w:t>относительно подвержен-</w:t>
            </w:r>
            <w:r>
              <w:br/>
            </w:r>
            <w:r>
              <w:rPr>
                <w:rFonts w:ascii="Times New Roman"/>
                <w:b w:val="false"/>
                <w:i w:val="false"/>
                <w:color w:val="000000"/>
                <w:sz w:val="20"/>
              </w:rPr>
              <w:t>
</w:t>
            </w:r>
            <w:r>
              <w:rPr>
                <w:rFonts w:ascii="Times New Roman"/>
                <w:b w:val="false"/>
                <w:i w:val="false"/>
                <w:color w:val="000000"/>
                <w:sz w:val="20"/>
              </w:rPr>
              <w:t>ности банка риску</w:t>
            </w:r>
            <w:r>
              <w:br/>
            </w:r>
            <w:r>
              <w:rPr>
                <w:rFonts w:ascii="Times New Roman"/>
                <w:b w:val="false"/>
                <w:i w:val="false"/>
                <w:color w:val="000000"/>
                <w:sz w:val="20"/>
              </w:rPr>
              <w:t>
</w:t>
            </w:r>
            <w:r>
              <w:rPr>
                <w:rFonts w:ascii="Times New Roman"/>
                <w:b w:val="false"/>
                <w:i w:val="false"/>
                <w:color w:val="000000"/>
                <w:sz w:val="20"/>
              </w:rPr>
              <w:t>ликвидности. Мероприятия,</w:t>
            </w:r>
            <w:r>
              <w:br/>
            </w:r>
            <w:r>
              <w:rPr>
                <w:rFonts w:ascii="Times New Roman"/>
                <w:b w:val="false"/>
                <w:i w:val="false"/>
                <w:color w:val="000000"/>
                <w:sz w:val="20"/>
              </w:rPr>
              <w:t>
</w:t>
            </w:r>
            <w:r>
              <w:rPr>
                <w:rFonts w:ascii="Times New Roman"/>
                <w:b w:val="false"/>
                <w:i w:val="false"/>
                <w:color w:val="000000"/>
                <w:sz w:val="20"/>
              </w:rPr>
              <w:t>принимаемые для устранения</w:t>
            </w:r>
            <w:r>
              <w:br/>
            </w:r>
            <w:r>
              <w:rPr>
                <w:rFonts w:ascii="Times New Roman"/>
                <w:b w:val="false"/>
                <w:i w:val="false"/>
                <w:color w:val="000000"/>
                <w:sz w:val="20"/>
              </w:rPr>
              <w:t>
</w:t>
            </w:r>
            <w:r>
              <w:rPr>
                <w:rFonts w:ascii="Times New Roman"/>
                <w:b w:val="false"/>
                <w:i w:val="false"/>
                <w:color w:val="000000"/>
                <w:sz w:val="20"/>
              </w:rPr>
              <w:t>выявленного отклонения,</w:t>
            </w:r>
            <w:r>
              <w:br/>
            </w:r>
            <w:r>
              <w:rPr>
                <w:rFonts w:ascii="Times New Roman"/>
                <w:b w:val="false"/>
                <w:i w:val="false"/>
                <w:color w:val="000000"/>
                <w:sz w:val="20"/>
              </w:rPr>
              <w:t>
</w:t>
            </w:r>
            <w:r>
              <w:rPr>
                <w:rFonts w:ascii="Times New Roman"/>
                <w:b w:val="false"/>
                <w:i w:val="false"/>
                <w:color w:val="000000"/>
                <w:sz w:val="20"/>
              </w:rPr>
              <w:t>являются эффективными и</w:t>
            </w:r>
            <w:r>
              <w:br/>
            </w:r>
            <w:r>
              <w:rPr>
                <w:rFonts w:ascii="Times New Roman"/>
                <w:b w:val="false"/>
                <w:i w:val="false"/>
                <w:color w:val="000000"/>
                <w:sz w:val="20"/>
              </w:rPr>
              <w:t>
</w:t>
            </w:r>
            <w:r>
              <w:rPr>
                <w:rFonts w:ascii="Times New Roman"/>
                <w:b w:val="false"/>
                <w:i w:val="false"/>
                <w:color w:val="000000"/>
                <w:sz w:val="20"/>
              </w:rPr>
              <w:t>направлены на снижение</w:t>
            </w:r>
            <w:r>
              <w:br/>
            </w:r>
            <w:r>
              <w:rPr>
                <w:rFonts w:ascii="Times New Roman"/>
                <w:b w:val="false"/>
                <w:i w:val="false"/>
                <w:color w:val="000000"/>
                <w:sz w:val="20"/>
              </w:rPr>
              <w:t>
</w:t>
            </w:r>
            <w:r>
              <w:rPr>
                <w:rFonts w:ascii="Times New Roman"/>
                <w:b w:val="false"/>
                <w:i w:val="false"/>
                <w:color w:val="000000"/>
                <w:sz w:val="20"/>
              </w:rPr>
              <w:t>негативного влияния</w:t>
            </w:r>
            <w:r>
              <w:br/>
            </w:r>
            <w:r>
              <w:rPr>
                <w:rFonts w:ascii="Times New Roman"/>
                <w:b w:val="false"/>
                <w:i w:val="false"/>
                <w:color w:val="000000"/>
                <w:sz w:val="20"/>
              </w:rPr>
              <w:t>
</w:t>
            </w:r>
            <w:r>
              <w:rPr>
                <w:rFonts w:ascii="Times New Roman"/>
                <w:b w:val="false"/>
                <w:i w:val="false"/>
                <w:color w:val="000000"/>
                <w:sz w:val="20"/>
              </w:rPr>
              <w:t>данного отклонения на</w:t>
            </w:r>
            <w:r>
              <w:br/>
            </w:r>
            <w:r>
              <w:rPr>
                <w:rFonts w:ascii="Times New Roman"/>
                <w:b w:val="false"/>
                <w:i w:val="false"/>
                <w:color w:val="000000"/>
                <w:sz w:val="20"/>
              </w:rPr>
              <w:t>
</w:t>
            </w:r>
            <w:r>
              <w:rPr>
                <w:rFonts w:ascii="Times New Roman"/>
                <w:b w:val="false"/>
                <w:i w:val="false"/>
                <w:color w:val="000000"/>
                <w:sz w:val="20"/>
              </w:rPr>
              <w:t>финансовую устойчивость</w:t>
            </w:r>
            <w:r>
              <w:br/>
            </w:r>
            <w:r>
              <w:rPr>
                <w:rFonts w:ascii="Times New Roman"/>
                <w:b w:val="false"/>
                <w:i w:val="false"/>
                <w:color w:val="000000"/>
                <w:sz w:val="20"/>
              </w:rPr>
              <w:t>
</w:t>
            </w:r>
            <w:r>
              <w:rPr>
                <w:rFonts w:ascii="Times New Roman"/>
                <w:b w:val="false"/>
                <w:i w:val="false"/>
                <w:color w:val="000000"/>
                <w:sz w:val="20"/>
              </w:rPr>
              <w:t>банка.</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советом</w:t>
            </w:r>
            <w:r>
              <w:br/>
            </w:r>
            <w:r>
              <w:rPr>
                <w:rFonts w:ascii="Times New Roman"/>
                <w:b w:val="false"/>
                <w:i w:val="false"/>
                <w:color w:val="000000"/>
                <w:sz w:val="20"/>
              </w:rPr>
              <w:t>
</w:t>
            </w:r>
            <w:r>
              <w:rPr>
                <w:rFonts w:ascii="Times New Roman"/>
                <w:b w:val="false"/>
                <w:i w:val="false"/>
                <w:color w:val="000000"/>
                <w:sz w:val="20"/>
              </w:rPr>
              <w:t>директоров политика</w:t>
            </w:r>
            <w:r>
              <w:br/>
            </w:r>
            <w:r>
              <w:rPr>
                <w:rFonts w:ascii="Times New Roman"/>
                <w:b w:val="false"/>
                <w:i w:val="false"/>
                <w:color w:val="000000"/>
                <w:sz w:val="20"/>
              </w:rPr>
              <w:t>
</w:t>
            </w:r>
            <w:r>
              <w:rPr>
                <w:rFonts w:ascii="Times New Roman"/>
                <w:b w:val="false"/>
                <w:i w:val="false"/>
                <w:color w:val="000000"/>
                <w:sz w:val="20"/>
              </w:rPr>
              <w:t>адекватно регламентирует</w:t>
            </w:r>
            <w:r>
              <w:br/>
            </w:r>
            <w:r>
              <w:rPr>
                <w:rFonts w:ascii="Times New Roman"/>
                <w:b w:val="false"/>
                <w:i w:val="false"/>
                <w:color w:val="000000"/>
                <w:sz w:val="20"/>
              </w:rPr>
              <w:t>
</w:t>
            </w:r>
            <w:r>
              <w:rPr>
                <w:rFonts w:ascii="Times New Roman"/>
                <w:b w:val="false"/>
                <w:i w:val="false"/>
                <w:color w:val="000000"/>
                <w:sz w:val="20"/>
              </w:rPr>
              <w:t>процедуры управления</w:t>
            </w:r>
            <w:r>
              <w:br/>
            </w:r>
            <w:r>
              <w:rPr>
                <w:rFonts w:ascii="Times New Roman"/>
                <w:b w:val="false"/>
                <w:i w:val="false"/>
                <w:color w:val="000000"/>
                <w:sz w:val="20"/>
              </w:rPr>
              <w:t>
</w:t>
            </w:r>
            <w:r>
              <w:rPr>
                <w:rFonts w:ascii="Times New Roman"/>
                <w:b w:val="false"/>
                <w:i w:val="false"/>
                <w:color w:val="000000"/>
                <w:sz w:val="20"/>
              </w:rPr>
              <w:t>риском ликвидности,</w:t>
            </w:r>
            <w:r>
              <w:br/>
            </w:r>
            <w:r>
              <w:rPr>
                <w:rFonts w:ascii="Times New Roman"/>
                <w:b w:val="false"/>
                <w:i w:val="false"/>
                <w:color w:val="000000"/>
                <w:sz w:val="20"/>
              </w:rPr>
              <w:t>
</w:t>
            </w:r>
            <w:r>
              <w:rPr>
                <w:rFonts w:ascii="Times New Roman"/>
                <w:b w:val="false"/>
                <w:i w:val="false"/>
                <w:color w:val="000000"/>
                <w:sz w:val="20"/>
              </w:rPr>
              <w:t>распределения ответст-</w:t>
            </w:r>
            <w:r>
              <w:br/>
            </w:r>
            <w:r>
              <w:rPr>
                <w:rFonts w:ascii="Times New Roman"/>
                <w:b w:val="false"/>
                <w:i w:val="false"/>
                <w:color w:val="000000"/>
                <w:sz w:val="20"/>
              </w:rPr>
              <w:t>
</w:t>
            </w:r>
            <w:r>
              <w:rPr>
                <w:rFonts w:ascii="Times New Roman"/>
                <w:b w:val="false"/>
                <w:i w:val="false"/>
                <w:color w:val="000000"/>
                <w:sz w:val="20"/>
              </w:rPr>
              <w:t>венности и подотчет-</w:t>
            </w:r>
            <w:r>
              <w:br/>
            </w:r>
            <w:r>
              <w:rPr>
                <w:rFonts w:ascii="Times New Roman"/>
                <w:b w:val="false"/>
                <w:i w:val="false"/>
                <w:color w:val="000000"/>
                <w:sz w:val="20"/>
              </w:rPr>
              <w:t>
</w:t>
            </w:r>
            <w:r>
              <w:rPr>
                <w:rFonts w:ascii="Times New Roman"/>
                <w:b w:val="false"/>
                <w:i w:val="false"/>
                <w:color w:val="000000"/>
                <w:sz w:val="20"/>
              </w:rPr>
              <w:t>ности. Могут быть</w:t>
            </w:r>
            <w:r>
              <w:br/>
            </w:r>
            <w:r>
              <w:rPr>
                <w:rFonts w:ascii="Times New Roman"/>
                <w:b w:val="false"/>
                <w:i w:val="false"/>
                <w:color w:val="000000"/>
                <w:sz w:val="20"/>
              </w:rPr>
              <w:t>
</w:t>
            </w:r>
            <w:r>
              <w:rPr>
                <w:rFonts w:ascii="Times New Roman"/>
                <w:b w:val="false"/>
                <w:i w:val="false"/>
                <w:color w:val="000000"/>
                <w:sz w:val="20"/>
              </w:rPr>
              <w:t>небольшие недостатки.</w:t>
            </w:r>
            <w:r>
              <w:br/>
            </w:r>
            <w:r>
              <w:rPr>
                <w:rFonts w:ascii="Times New Roman"/>
                <w:b w:val="false"/>
                <w:i w:val="false"/>
                <w:color w:val="000000"/>
                <w:sz w:val="20"/>
              </w:rPr>
              <w:t>
</w:t>
            </w:r>
            <w:r>
              <w:rPr>
                <w:rFonts w:ascii="Times New Roman"/>
                <w:b w:val="false"/>
                <w:i w:val="false"/>
                <w:color w:val="000000"/>
                <w:sz w:val="20"/>
              </w:rPr>
              <w:t>Информация о любых</w:t>
            </w:r>
            <w:r>
              <w:br/>
            </w:r>
            <w:r>
              <w:rPr>
                <w:rFonts w:ascii="Times New Roman"/>
                <w:b w:val="false"/>
                <w:i w:val="false"/>
                <w:color w:val="000000"/>
                <w:sz w:val="20"/>
              </w:rPr>
              <w:t>
</w:t>
            </w:r>
            <w:r>
              <w:rPr>
                <w:rFonts w:ascii="Times New Roman"/>
                <w:b w:val="false"/>
                <w:i w:val="false"/>
                <w:color w:val="000000"/>
                <w:sz w:val="20"/>
              </w:rPr>
              <w:t>существенных отклоне-</w:t>
            </w:r>
            <w:r>
              <w:br/>
            </w:r>
            <w:r>
              <w:rPr>
                <w:rFonts w:ascii="Times New Roman"/>
                <w:b w:val="false"/>
                <w:i w:val="false"/>
                <w:color w:val="000000"/>
                <w:sz w:val="20"/>
              </w:rPr>
              <w:t>
</w:t>
            </w:r>
            <w:r>
              <w:rPr>
                <w:rFonts w:ascii="Times New Roman"/>
                <w:b w:val="false"/>
                <w:i w:val="false"/>
                <w:color w:val="000000"/>
                <w:sz w:val="20"/>
              </w:rPr>
              <w:t>ниях, предоставляемая</w:t>
            </w:r>
            <w:r>
              <w:br/>
            </w:r>
            <w:r>
              <w:rPr>
                <w:rFonts w:ascii="Times New Roman"/>
                <w:b w:val="false"/>
                <w:i w:val="false"/>
                <w:color w:val="000000"/>
                <w:sz w:val="20"/>
              </w:rPr>
              <w:t>
</w:t>
            </w:r>
            <w:r>
              <w:rPr>
                <w:rFonts w:ascii="Times New Roman"/>
                <w:b w:val="false"/>
                <w:i w:val="false"/>
                <w:color w:val="000000"/>
                <w:sz w:val="20"/>
              </w:rPr>
              <w:t>совету директоров</w:t>
            </w:r>
            <w:r>
              <w:br/>
            </w:r>
            <w:r>
              <w:rPr>
                <w:rFonts w:ascii="Times New Roman"/>
                <w:b w:val="false"/>
                <w:i w:val="false"/>
                <w:color w:val="000000"/>
                <w:sz w:val="20"/>
              </w:rPr>
              <w:t>
</w:t>
            </w:r>
            <w:r>
              <w:rPr>
                <w:rFonts w:ascii="Times New Roman"/>
                <w:b w:val="false"/>
                <w:i w:val="false"/>
                <w:color w:val="000000"/>
                <w:sz w:val="20"/>
              </w:rPr>
              <w:t>является удовлетвори-</w:t>
            </w:r>
            <w:r>
              <w:br/>
            </w:r>
            <w:r>
              <w:rPr>
                <w:rFonts w:ascii="Times New Roman"/>
                <w:b w:val="false"/>
                <w:i w:val="false"/>
                <w:color w:val="000000"/>
                <w:sz w:val="20"/>
              </w:rPr>
              <w:t>
</w:t>
            </w:r>
            <w:r>
              <w:rPr>
                <w:rFonts w:ascii="Times New Roman"/>
                <w:b w:val="false"/>
                <w:i w:val="false"/>
                <w:color w:val="000000"/>
                <w:sz w:val="20"/>
              </w:rPr>
              <w:t>тельной и эффективной</w:t>
            </w:r>
            <w:r>
              <w:br/>
            </w:r>
            <w:r>
              <w:rPr>
                <w:rFonts w:ascii="Times New Roman"/>
                <w:b w:val="false"/>
                <w:i w:val="false"/>
                <w:color w:val="000000"/>
                <w:sz w:val="20"/>
              </w:rPr>
              <w:t>
</w:t>
            </w:r>
            <w:r>
              <w:rPr>
                <w:rFonts w:ascii="Times New Roman"/>
                <w:b w:val="false"/>
                <w:i w:val="false"/>
                <w:color w:val="000000"/>
                <w:sz w:val="20"/>
              </w:rPr>
              <w:t>для поддержания</w:t>
            </w:r>
            <w:r>
              <w:br/>
            </w:r>
            <w:r>
              <w:rPr>
                <w:rFonts w:ascii="Times New Roman"/>
                <w:b w:val="false"/>
                <w:i w:val="false"/>
                <w:color w:val="000000"/>
                <w:sz w:val="20"/>
              </w:rPr>
              <w:t>
</w:t>
            </w:r>
            <w:r>
              <w:rPr>
                <w:rFonts w:ascii="Times New Roman"/>
                <w:b w:val="false"/>
                <w:i w:val="false"/>
                <w:color w:val="000000"/>
                <w:sz w:val="20"/>
              </w:rPr>
              <w:t>финансовой устойчивости</w:t>
            </w:r>
            <w:r>
              <w:br/>
            </w:r>
            <w:r>
              <w:rPr>
                <w:rFonts w:ascii="Times New Roman"/>
                <w:b w:val="false"/>
                <w:i w:val="false"/>
                <w:color w:val="000000"/>
                <w:sz w:val="20"/>
              </w:rPr>
              <w:t>
</w:t>
            </w:r>
            <w:r>
              <w:rPr>
                <w:rFonts w:ascii="Times New Roman"/>
                <w:b w:val="false"/>
                <w:i w:val="false"/>
                <w:color w:val="000000"/>
                <w:sz w:val="20"/>
              </w:rPr>
              <w:t>банка. Мероприятия,</w:t>
            </w:r>
            <w:r>
              <w:br/>
            </w:r>
            <w:r>
              <w:rPr>
                <w:rFonts w:ascii="Times New Roman"/>
                <w:b w:val="false"/>
                <w:i w:val="false"/>
                <w:color w:val="000000"/>
                <w:sz w:val="20"/>
              </w:rPr>
              <w:t>
</w:t>
            </w:r>
            <w:r>
              <w:rPr>
                <w:rFonts w:ascii="Times New Roman"/>
                <w:b w:val="false"/>
                <w:i w:val="false"/>
                <w:color w:val="000000"/>
                <w:sz w:val="20"/>
              </w:rPr>
              <w:t>принимаемые для</w:t>
            </w:r>
            <w:r>
              <w:br/>
            </w:r>
            <w:r>
              <w:rPr>
                <w:rFonts w:ascii="Times New Roman"/>
                <w:b w:val="false"/>
                <w:i w:val="false"/>
                <w:color w:val="000000"/>
                <w:sz w:val="20"/>
              </w:rPr>
              <w:t>
</w:t>
            </w:r>
            <w:r>
              <w:rPr>
                <w:rFonts w:ascii="Times New Roman"/>
                <w:b w:val="false"/>
                <w:i w:val="false"/>
                <w:color w:val="000000"/>
                <w:sz w:val="20"/>
              </w:rPr>
              <w:t>устранения выявленного</w:t>
            </w:r>
            <w:r>
              <w:br/>
            </w:r>
            <w:r>
              <w:rPr>
                <w:rFonts w:ascii="Times New Roman"/>
                <w:b w:val="false"/>
                <w:i w:val="false"/>
                <w:color w:val="000000"/>
                <w:sz w:val="20"/>
              </w:rPr>
              <w:t>
</w:t>
            </w:r>
            <w:r>
              <w:rPr>
                <w:rFonts w:ascii="Times New Roman"/>
                <w:b w:val="false"/>
                <w:i w:val="false"/>
                <w:color w:val="000000"/>
                <w:sz w:val="20"/>
              </w:rPr>
              <w:t>отклонения, являются</w:t>
            </w:r>
            <w:r>
              <w:br/>
            </w:r>
            <w:r>
              <w:rPr>
                <w:rFonts w:ascii="Times New Roman"/>
                <w:b w:val="false"/>
                <w:i w:val="false"/>
                <w:color w:val="000000"/>
                <w:sz w:val="20"/>
              </w:rPr>
              <w:t>
</w:t>
            </w:r>
            <w:r>
              <w:rPr>
                <w:rFonts w:ascii="Times New Roman"/>
                <w:b w:val="false"/>
                <w:i w:val="false"/>
                <w:color w:val="000000"/>
                <w:sz w:val="20"/>
              </w:rPr>
              <w:t>адекватными, но имеются</w:t>
            </w:r>
            <w:r>
              <w:br/>
            </w:r>
            <w:r>
              <w:rPr>
                <w:rFonts w:ascii="Times New Roman"/>
                <w:b w:val="false"/>
                <w:i w:val="false"/>
                <w:color w:val="000000"/>
                <w:sz w:val="20"/>
              </w:rPr>
              <w:t>
</w:t>
            </w:r>
            <w:r>
              <w:rPr>
                <w:rFonts w:ascii="Times New Roman"/>
                <w:b w:val="false"/>
                <w:i w:val="false"/>
                <w:color w:val="000000"/>
                <w:sz w:val="20"/>
              </w:rPr>
              <w:t>некоторые направления,</w:t>
            </w:r>
            <w:r>
              <w:br/>
            </w:r>
            <w:r>
              <w:rPr>
                <w:rFonts w:ascii="Times New Roman"/>
                <w:b w:val="false"/>
                <w:i w:val="false"/>
                <w:color w:val="000000"/>
                <w:sz w:val="20"/>
              </w:rPr>
              <w:t>
</w:t>
            </w:r>
            <w:r>
              <w:rPr>
                <w:rFonts w:ascii="Times New Roman"/>
                <w:b w:val="false"/>
                <w:i w:val="false"/>
                <w:color w:val="000000"/>
                <w:sz w:val="20"/>
              </w:rPr>
              <w:t>требующие совершенство-</w:t>
            </w:r>
            <w:r>
              <w:br/>
            </w:r>
            <w:r>
              <w:rPr>
                <w:rFonts w:ascii="Times New Roman"/>
                <w:b w:val="false"/>
                <w:i w:val="false"/>
                <w:color w:val="000000"/>
                <w:sz w:val="20"/>
              </w:rPr>
              <w:t>
</w:t>
            </w:r>
            <w:r>
              <w:rPr>
                <w:rFonts w:ascii="Times New Roman"/>
                <w:b w:val="false"/>
                <w:i w:val="false"/>
                <w:color w:val="000000"/>
                <w:sz w:val="20"/>
              </w:rPr>
              <w:t>вания и контроля со</w:t>
            </w:r>
            <w:r>
              <w:br/>
            </w:r>
            <w:r>
              <w:rPr>
                <w:rFonts w:ascii="Times New Roman"/>
                <w:b w:val="false"/>
                <w:i w:val="false"/>
                <w:color w:val="000000"/>
                <w:sz w:val="20"/>
              </w:rPr>
              <w:t>
</w:t>
            </w:r>
            <w:r>
              <w:rPr>
                <w:rFonts w:ascii="Times New Roman"/>
                <w:b w:val="false"/>
                <w:i w:val="false"/>
                <w:color w:val="000000"/>
                <w:sz w:val="20"/>
              </w:rPr>
              <w:t>стороны совета</w:t>
            </w:r>
            <w:r>
              <w:br/>
            </w:r>
            <w:r>
              <w:rPr>
                <w:rFonts w:ascii="Times New Roman"/>
                <w:b w:val="false"/>
                <w:i w:val="false"/>
                <w:color w:val="000000"/>
                <w:sz w:val="20"/>
              </w:rPr>
              <w:t>
</w:t>
            </w:r>
            <w:r>
              <w:rPr>
                <w:rFonts w:ascii="Times New Roman"/>
                <w:b w:val="false"/>
                <w:i w:val="false"/>
                <w:color w:val="000000"/>
                <w:sz w:val="20"/>
              </w:rPr>
              <w:t>директоров и правления.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советом</w:t>
            </w:r>
            <w:r>
              <w:br/>
            </w:r>
            <w:r>
              <w:rPr>
                <w:rFonts w:ascii="Times New Roman"/>
                <w:b w:val="false"/>
                <w:i w:val="false"/>
                <w:color w:val="000000"/>
                <w:sz w:val="20"/>
              </w:rPr>
              <w:t>
</w:t>
            </w:r>
            <w:r>
              <w:rPr>
                <w:rFonts w:ascii="Times New Roman"/>
                <w:b w:val="false"/>
                <w:i w:val="false"/>
                <w:color w:val="000000"/>
                <w:sz w:val="20"/>
              </w:rPr>
              <w:t>директоров полити-</w:t>
            </w:r>
            <w:r>
              <w:br/>
            </w:r>
            <w:r>
              <w:rPr>
                <w:rFonts w:ascii="Times New Roman"/>
                <w:b w:val="false"/>
                <w:i w:val="false"/>
                <w:color w:val="000000"/>
                <w:sz w:val="20"/>
              </w:rPr>
              <w:t>
</w:t>
            </w:r>
            <w:r>
              <w:rPr>
                <w:rFonts w:ascii="Times New Roman"/>
                <w:b w:val="false"/>
                <w:i w:val="false"/>
                <w:color w:val="000000"/>
                <w:sz w:val="20"/>
              </w:rPr>
              <w:t>ка неадекватна или</w:t>
            </w:r>
            <w:r>
              <w:br/>
            </w:r>
            <w:r>
              <w:rPr>
                <w:rFonts w:ascii="Times New Roman"/>
                <w:b w:val="false"/>
                <w:i w:val="false"/>
                <w:color w:val="000000"/>
                <w:sz w:val="20"/>
              </w:rPr>
              <w:t>
</w:t>
            </w:r>
            <w:r>
              <w:rPr>
                <w:rFonts w:ascii="Times New Roman"/>
                <w:b w:val="false"/>
                <w:i w:val="false"/>
                <w:color w:val="000000"/>
                <w:sz w:val="20"/>
              </w:rPr>
              <w:t>некомпетентна.</w:t>
            </w:r>
            <w:r>
              <w:br/>
            </w:r>
            <w:r>
              <w:rPr>
                <w:rFonts w:ascii="Times New Roman"/>
                <w:b w:val="false"/>
                <w:i w:val="false"/>
                <w:color w:val="000000"/>
                <w:sz w:val="20"/>
              </w:rPr>
              <w:t>
</w:t>
            </w:r>
            <w:r>
              <w:rPr>
                <w:rFonts w:ascii="Times New Roman"/>
                <w:b w:val="false"/>
                <w:i w:val="false"/>
                <w:color w:val="000000"/>
                <w:sz w:val="20"/>
              </w:rPr>
              <w:t>Политика имеет</w:t>
            </w:r>
            <w:r>
              <w:br/>
            </w:r>
            <w:r>
              <w:rPr>
                <w:rFonts w:ascii="Times New Roman"/>
                <w:b w:val="false"/>
                <w:i w:val="false"/>
                <w:color w:val="000000"/>
                <w:sz w:val="20"/>
              </w:rPr>
              <w:t>
</w:t>
            </w:r>
            <w:r>
              <w:rPr>
                <w:rFonts w:ascii="Times New Roman"/>
                <w:b w:val="false"/>
                <w:i w:val="false"/>
                <w:color w:val="000000"/>
                <w:sz w:val="20"/>
              </w:rPr>
              <w:t>недостаток по</w:t>
            </w:r>
            <w:r>
              <w:br/>
            </w:r>
            <w:r>
              <w:rPr>
                <w:rFonts w:ascii="Times New Roman"/>
                <w:b w:val="false"/>
                <w:i w:val="false"/>
                <w:color w:val="000000"/>
                <w:sz w:val="20"/>
              </w:rPr>
              <w:t>
</w:t>
            </w:r>
            <w:r>
              <w:rPr>
                <w:rFonts w:ascii="Times New Roman"/>
                <w:b w:val="false"/>
                <w:i w:val="false"/>
                <w:color w:val="000000"/>
                <w:sz w:val="20"/>
              </w:rPr>
              <w:t>одному или двум</w:t>
            </w:r>
            <w:r>
              <w:br/>
            </w:r>
            <w:r>
              <w:rPr>
                <w:rFonts w:ascii="Times New Roman"/>
                <w:b w:val="false"/>
                <w:i w:val="false"/>
                <w:color w:val="000000"/>
                <w:sz w:val="20"/>
              </w:rPr>
              <w:t>
</w:t>
            </w:r>
            <w:r>
              <w:rPr>
                <w:rFonts w:ascii="Times New Roman"/>
                <w:b w:val="false"/>
                <w:i w:val="false"/>
                <w:color w:val="000000"/>
                <w:sz w:val="20"/>
              </w:rPr>
              <w:t>существенным</w:t>
            </w:r>
            <w:r>
              <w:br/>
            </w:r>
            <w:r>
              <w:rPr>
                <w:rFonts w:ascii="Times New Roman"/>
                <w:b w:val="false"/>
                <w:i w:val="false"/>
                <w:color w:val="000000"/>
                <w:sz w:val="20"/>
              </w:rPr>
              <w:t>
</w:t>
            </w:r>
            <w:r>
              <w:rPr>
                <w:rFonts w:ascii="Times New Roman"/>
                <w:b w:val="false"/>
                <w:i w:val="false"/>
                <w:color w:val="000000"/>
                <w:sz w:val="20"/>
              </w:rPr>
              <w:t>параметрам. Совет</w:t>
            </w:r>
            <w:r>
              <w:br/>
            </w:r>
            <w:r>
              <w:rPr>
                <w:rFonts w:ascii="Times New Roman"/>
                <w:b w:val="false"/>
                <w:i w:val="false"/>
                <w:color w:val="000000"/>
                <w:sz w:val="20"/>
              </w:rPr>
              <w:t>
</w:t>
            </w:r>
            <w:r>
              <w:rPr>
                <w:rFonts w:ascii="Times New Roman"/>
                <w:b w:val="false"/>
                <w:i w:val="false"/>
                <w:color w:val="000000"/>
                <w:sz w:val="20"/>
              </w:rPr>
              <w:t>директоров не</w:t>
            </w:r>
            <w:r>
              <w:br/>
            </w:r>
            <w:r>
              <w:rPr>
                <w:rFonts w:ascii="Times New Roman"/>
                <w:b w:val="false"/>
                <w:i w:val="false"/>
                <w:color w:val="000000"/>
                <w:sz w:val="20"/>
              </w:rPr>
              <w:t>
</w:t>
            </w:r>
            <w:r>
              <w:rPr>
                <w:rFonts w:ascii="Times New Roman"/>
                <w:b w:val="false"/>
                <w:i w:val="false"/>
                <w:color w:val="000000"/>
                <w:sz w:val="20"/>
              </w:rPr>
              <w:t>получает доста-</w:t>
            </w:r>
            <w:r>
              <w:br/>
            </w:r>
            <w:r>
              <w:rPr>
                <w:rFonts w:ascii="Times New Roman"/>
                <w:b w:val="false"/>
                <w:i w:val="false"/>
                <w:color w:val="000000"/>
                <w:sz w:val="20"/>
              </w:rPr>
              <w:t>
</w:t>
            </w:r>
            <w:r>
              <w:rPr>
                <w:rFonts w:ascii="Times New Roman"/>
                <w:b w:val="false"/>
                <w:i w:val="false"/>
                <w:color w:val="000000"/>
                <w:sz w:val="20"/>
              </w:rPr>
              <w:t>точной информации,</w:t>
            </w:r>
            <w:r>
              <w:br/>
            </w:r>
            <w:r>
              <w:rPr>
                <w:rFonts w:ascii="Times New Roman"/>
                <w:b w:val="false"/>
                <w:i w:val="false"/>
                <w:color w:val="000000"/>
                <w:sz w:val="20"/>
              </w:rPr>
              <w:t>
</w:t>
            </w:r>
            <w:r>
              <w:rPr>
                <w:rFonts w:ascii="Times New Roman"/>
                <w:b w:val="false"/>
                <w:i w:val="false"/>
                <w:color w:val="000000"/>
                <w:sz w:val="20"/>
              </w:rPr>
              <w:t>позволяющей</w:t>
            </w:r>
            <w:r>
              <w:br/>
            </w:r>
            <w:r>
              <w:rPr>
                <w:rFonts w:ascii="Times New Roman"/>
                <w:b w:val="false"/>
                <w:i w:val="false"/>
                <w:color w:val="000000"/>
                <w:sz w:val="20"/>
              </w:rPr>
              <w:t>
</w:t>
            </w:r>
            <w:r>
              <w:rPr>
                <w:rFonts w:ascii="Times New Roman"/>
                <w:b w:val="false"/>
                <w:i w:val="false"/>
                <w:color w:val="000000"/>
                <w:sz w:val="20"/>
              </w:rPr>
              <w:t>осуществлять</w:t>
            </w:r>
            <w:r>
              <w:br/>
            </w:r>
            <w:r>
              <w:rPr>
                <w:rFonts w:ascii="Times New Roman"/>
                <w:b w:val="false"/>
                <w:i w:val="false"/>
                <w:color w:val="000000"/>
                <w:sz w:val="20"/>
              </w:rPr>
              <w:t>
</w:t>
            </w:r>
            <w:r>
              <w:rPr>
                <w:rFonts w:ascii="Times New Roman"/>
                <w:b w:val="false"/>
                <w:i w:val="false"/>
                <w:color w:val="000000"/>
                <w:sz w:val="20"/>
              </w:rPr>
              <w:t>мониторинг и</w:t>
            </w:r>
            <w:r>
              <w:br/>
            </w:r>
            <w:r>
              <w:rPr>
                <w:rFonts w:ascii="Times New Roman"/>
                <w:b w:val="false"/>
                <w:i w:val="false"/>
                <w:color w:val="000000"/>
                <w:sz w:val="20"/>
              </w:rPr>
              <w:t>
</w:t>
            </w:r>
            <w:r>
              <w:rPr>
                <w:rFonts w:ascii="Times New Roman"/>
                <w:b w:val="false"/>
                <w:i w:val="false"/>
                <w:color w:val="000000"/>
                <w:sz w:val="20"/>
              </w:rPr>
              <w:t>контролировать</w:t>
            </w:r>
            <w:r>
              <w:br/>
            </w:r>
            <w:r>
              <w:rPr>
                <w:rFonts w:ascii="Times New Roman"/>
                <w:b w:val="false"/>
                <w:i w:val="false"/>
                <w:color w:val="000000"/>
                <w:sz w:val="20"/>
              </w:rPr>
              <w:t>
</w:t>
            </w:r>
            <w:r>
              <w:rPr>
                <w:rFonts w:ascii="Times New Roman"/>
                <w:b w:val="false"/>
                <w:i w:val="false"/>
                <w:color w:val="000000"/>
                <w:sz w:val="20"/>
              </w:rPr>
              <w:t>адекватным образом</w:t>
            </w:r>
            <w:r>
              <w:br/>
            </w:r>
            <w:r>
              <w:rPr>
                <w:rFonts w:ascii="Times New Roman"/>
                <w:b w:val="false"/>
                <w:i w:val="false"/>
                <w:color w:val="000000"/>
                <w:sz w:val="20"/>
              </w:rPr>
              <w:t>
</w:t>
            </w:r>
            <w:r>
              <w:rPr>
                <w:rFonts w:ascii="Times New Roman"/>
                <w:b w:val="false"/>
                <w:i w:val="false"/>
                <w:color w:val="000000"/>
                <w:sz w:val="20"/>
              </w:rPr>
              <w:t>подверженности</w:t>
            </w:r>
            <w:r>
              <w:br/>
            </w:r>
            <w:r>
              <w:rPr>
                <w:rFonts w:ascii="Times New Roman"/>
                <w:b w:val="false"/>
                <w:i w:val="false"/>
                <w:color w:val="000000"/>
                <w:sz w:val="20"/>
              </w:rPr>
              <w:t>
</w:t>
            </w:r>
            <w:r>
              <w:rPr>
                <w:rFonts w:ascii="Times New Roman"/>
                <w:b w:val="false"/>
                <w:i w:val="false"/>
                <w:color w:val="000000"/>
                <w:sz w:val="20"/>
              </w:rPr>
              <w:t>банка риску лик-</w:t>
            </w:r>
            <w:r>
              <w:br/>
            </w:r>
            <w:r>
              <w:rPr>
                <w:rFonts w:ascii="Times New Roman"/>
                <w:b w:val="false"/>
                <w:i w:val="false"/>
                <w:color w:val="000000"/>
                <w:sz w:val="20"/>
              </w:rPr>
              <w:t>
</w:t>
            </w:r>
            <w:r>
              <w:rPr>
                <w:rFonts w:ascii="Times New Roman"/>
                <w:b w:val="false"/>
                <w:i w:val="false"/>
                <w:color w:val="000000"/>
                <w:sz w:val="20"/>
              </w:rPr>
              <w:t>видности.</w:t>
            </w:r>
            <w:r>
              <w:br/>
            </w:r>
            <w:r>
              <w:rPr>
                <w:rFonts w:ascii="Times New Roman"/>
                <w:b w:val="false"/>
                <w:i w:val="false"/>
                <w:color w:val="000000"/>
                <w:sz w:val="20"/>
              </w:rPr>
              <w:t>
</w:t>
            </w: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принимаемые для</w:t>
            </w:r>
            <w:r>
              <w:br/>
            </w:r>
            <w:r>
              <w:rPr>
                <w:rFonts w:ascii="Times New Roman"/>
                <w:b w:val="false"/>
                <w:i w:val="false"/>
                <w:color w:val="000000"/>
                <w:sz w:val="20"/>
              </w:rPr>
              <w:t>
</w:t>
            </w:r>
            <w:r>
              <w:rPr>
                <w:rFonts w:ascii="Times New Roman"/>
                <w:b w:val="false"/>
                <w:i w:val="false"/>
                <w:color w:val="000000"/>
                <w:sz w:val="20"/>
              </w:rPr>
              <w:t>устранения выяв-</w:t>
            </w:r>
            <w:r>
              <w:br/>
            </w:r>
            <w:r>
              <w:rPr>
                <w:rFonts w:ascii="Times New Roman"/>
                <w:b w:val="false"/>
                <w:i w:val="false"/>
                <w:color w:val="000000"/>
                <w:sz w:val="20"/>
              </w:rPr>
              <w:t>
</w:t>
            </w:r>
            <w:r>
              <w:rPr>
                <w:rFonts w:ascii="Times New Roman"/>
                <w:b w:val="false"/>
                <w:i w:val="false"/>
                <w:color w:val="000000"/>
                <w:sz w:val="20"/>
              </w:rPr>
              <w:t>ленного отклоне-</w:t>
            </w:r>
            <w:r>
              <w:br/>
            </w:r>
            <w:r>
              <w:rPr>
                <w:rFonts w:ascii="Times New Roman"/>
                <w:b w:val="false"/>
                <w:i w:val="false"/>
                <w:color w:val="000000"/>
                <w:sz w:val="20"/>
              </w:rPr>
              <w:t>
</w:t>
            </w:r>
            <w:r>
              <w:rPr>
                <w:rFonts w:ascii="Times New Roman"/>
                <w:b w:val="false"/>
                <w:i w:val="false"/>
                <w:color w:val="000000"/>
                <w:sz w:val="20"/>
              </w:rPr>
              <w:t>ния, являются</w:t>
            </w:r>
            <w:r>
              <w:br/>
            </w:r>
            <w:r>
              <w:rPr>
                <w:rFonts w:ascii="Times New Roman"/>
                <w:b w:val="false"/>
                <w:i w:val="false"/>
                <w:color w:val="000000"/>
                <w:sz w:val="20"/>
              </w:rPr>
              <w:t>
</w:t>
            </w:r>
            <w:r>
              <w:rPr>
                <w:rFonts w:ascii="Times New Roman"/>
                <w:b w:val="false"/>
                <w:i w:val="false"/>
                <w:color w:val="000000"/>
                <w:sz w:val="20"/>
              </w:rPr>
              <w:t>неэффективными,</w:t>
            </w:r>
            <w:r>
              <w:br/>
            </w:r>
            <w:r>
              <w:rPr>
                <w:rFonts w:ascii="Times New Roman"/>
                <w:b w:val="false"/>
                <w:i w:val="false"/>
                <w:color w:val="000000"/>
                <w:sz w:val="20"/>
              </w:rPr>
              <w:t>
</w:t>
            </w:r>
            <w:r>
              <w:rPr>
                <w:rFonts w:ascii="Times New Roman"/>
                <w:b w:val="false"/>
                <w:i w:val="false"/>
                <w:color w:val="000000"/>
                <w:sz w:val="20"/>
              </w:rPr>
              <w:t>совет директоров</w:t>
            </w:r>
            <w:r>
              <w:br/>
            </w:r>
            <w:r>
              <w:rPr>
                <w:rFonts w:ascii="Times New Roman"/>
                <w:b w:val="false"/>
                <w:i w:val="false"/>
                <w:color w:val="000000"/>
                <w:sz w:val="20"/>
              </w:rPr>
              <w:t>
</w:t>
            </w:r>
            <w:r>
              <w:rPr>
                <w:rFonts w:ascii="Times New Roman"/>
                <w:b w:val="false"/>
                <w:i w:val="false"/>
                <w:color w:val="000000"/>
                <w:sz w:val="20"/>
              </w:rPr>
              <w:t>и правление не</w:t>
            </w:r>
            <w:r>
              <w:br/>
            </w:r>
            <w:r>
              <w:rPr>
                <w:rFonts w:ascii="Times New Roman"/>
                <w:b w:val="false"/>
                <w:i w:val="false"/>
                <w:color w:val="000000"/>
                <w:sz w:val="20"/>
              </w:rPr>
              <w:t>
</w:t>
            </w:r>
            <w:r>
              <w:rPr>
                <w:rFonts w:ascii="Times New Roman"/>
                <w:b w:val="false"/>
                <w:i w:val="false"/>
                <w:color w:val="000000"/>
                <w:sz w:val="20"/>
              </w:rPr>
              <w:t>продемонстрировали</w:t>
            </w:r>
            <w:r>
              <w:br/>
            </w:r>
            <w:r>
              <w:rPr>
                <w:rFonts w:ascii="Times New Roman"/>
                <w:b w:val="false"/>
                <w:i w:val="false"/>
                <w:color w:val="000000"/>
                <w:sz w:val="20"/>
              </w:rPr>
              <w:t>
</w:t>
            </w:r>
            <w:r>
              <w:rPr>
                <w:rFonts w:ascii="Times New Roman"/>
                <w:b w:val="false"/>
                <w:i w:val="false"/>
                <w:color w:val="000000"/>
                <w:sz w:val="20"/>
              </w:rPr>
              <w:t>своей способности</w:t>
            </w:r>
            <w:r>
              <w:br/>
            </w:r>
            <w:r>
              <w:rPr>
                <w:rFonts w:ascii="Times New Roman"/>
                <w:b w:val="false"/>
                <w:i w:val="false"/>
                <w:color w:val="000000"/>
                <w:sz w:val="20"/>
              </w:rPr>
              <w:t>
</w:t>
            </w:r>
            <w:r>
              <w:rPr>
                <w:rFonts w:ascii="Times New Roman"/>
                <w:b w:val="false"/>
                <w:i w:val="false"/>
                <w:color w:val="000000"/>
                <w:sz w:val="20"/>
              </w:rPr>
              <w:t>разрешить</w:t>
            </w:r>
            <w:r>
              <w:br/>
            </w:r>
            <w:r>
              <w:rPr>
                <w:rFonts w:ascii="Times New Roman"/>
                <w:b w:val="false"/>
                <w:i w:val="false"/>
                <w:color w:val="000000"/>
                <w:sz w:val="20"/>
              </w:rPr>
              <w:t>
</w:t>
            </w:r>
            <w:r>
              <w:rPr>
                <w:rFonts w:ascii="Times New Roman"/>
                <w:b w:val="false"/>
                <w:i w:val="false"/>
                <w:color w:val="000000"/>
                <w:sz w:val="20"/>
              </w:rPr>
              <w:t>проблемы.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r>
              <w:br/>
            </w:r>
            <w:r>
              <w:rPr>
                <w:rFonts w:ascii="Times New Roman"/>
                <w:b w:val="false"/>
                <w:i w:val="false"/>
                <w:color w:val="000000"/>
                <w:sz w:val="20"/>
              </w:rPr>
              <w:t>
</w:t>
            </w:r>
            <w:r>
              <w:rPr>
                <w:rFonts w:ascii="Times New Roman"/>
                <w:b w:val="false"/>
                <w:i w:val="false"/>
                <w:color w:val="000000"/>
                <w:sz w:val="20"/>
              </w:rPr>
              <w:t>документы,</w:t>
            </w:r>
            <w:r>
              <w:br/>
            </w:r>
            <w:r>
              <w:rPr>
                <w:rFonts w:ascii="Times New Roman"/>
                <w:b w:val="false"/>
                <w:i w:val="false"/>
                <w:color w:val="000000"/>
                <w:sz w:val="20"/>
              </w:rPr>
              <w:t>
</w:t>
            </w:r>
            <w:r>
              <w:rPr>
                <w:rFonts w:ascii="Times New Roman"/>
                <w:b w:val="false"/>
                <w:i w:val="false"/>
                <w:color w:val="000000"/>
                <w:sz w:val="20"/>
              </w:rPr>
              <w:t>регламенти-</w:t>
            </w:r>
            <w:r>
              <w:br/>
            </w:r>
            <w:r>
              <w:rPr>
                <w:rFonts w:ascii="Times New Roman"/>
                <w:b w:val="false"/>
                <w:i w:val="false"/>
                <w:color w:val="000000"/>
                <w:sz w:val="20"/>
              </w:rPr>
              <w:t>
</w:t>
            </w:r>
            <w:r>
              <w:rPr>
                <w:rFonts w:ascii="Times New Roman"/>
                <w:b w:val="false"/>
                <w:i w:val="false"/>
                <w:color w:val="000000"/>
                <w:sz w:val="20"/>
              </w:rPr>
              <w:t>рующие про-</w:t>
            </w:r>
            <w:r>
              <w:br/>
            </w:r>
            <w:r>
              <w:rPr>
                <w:rFonts w:ascii="Times New Roman"/>
                <w:b w:val="false"/>
                <w:i w:val="false"/>
                <w:color w:val="000000"/>
                <w:sz w:val="20"/>
              </w:rPr>
              <w:t>
</w:t>
            </w:r>
            <w:r>
              <w:rPr>
                <w:rFonts w:ascii="Times New Roman"/>
                <w:b w:val="false"/>
                <w:i w:val="false"/>
                <w:color w:val="000000"/>
                <w:sz w:val="20"/>
              </w:rPr>
              <w:t>цесс оценки,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и контроля</w:t>
            </w:r>
            <w:r>
              <w:br/>
            </w:r>
            <w:r>
              <w:rPr>
                <w:rFonts w:ascii="Times New Roman"/>
                <w:b w:val="false"/>
                <w:i w:val="false"/>
                <w:color w:val="000000"/>
                <w:sz w:val="20"/>
              </w:rPr>
              <w:t>
</w:t>
            </w:r>
            <w:r>
              <w:rPr>
                <w:rFonts w:ascii="Times New Roman"/>
                <w:b w:val="false"/>
                <w:i w:val="false"/>
                <w:color w:val="000000"/>
                <w:sz w:val="20"/>
              </w:rPr>
              <w:t>риска</w:t>
            </w:r>
            <w:r>
              <w:br/>
            </w:r>
            <w:r>
              <w:rPr>
                <w:rFonts w:ascii="Times New Roman"/>
                <w:b w:val="false"/>
                <w:i w:val="false"/>
                <w:color w:val="000000"/>
                <w:sz w:val="20"/>
              </w:rPr>
              <w:t>
</w:t>
            </w:r>
            <w:r>
              <w:rPr>
                <w:rFonts w:ascii="Times New Roman"/>
                <w:b w:val="false"/>
                <w:i w:val="false"/>
                <w:color w:val="000000"/>
                <w:sz w:val="20"/>
              </w:rPr>
              <w:t>ликвидности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управления риском</w:t>
            </w:r>
            <w:r>
              <w:br/>
            </w:r>
            <w:r>
              <w:rPr>
                <w:rFonts w:ascii="Times New Roman"/>
                <w:b w:val="false"/>
                <w:i w:val="false"/>
                <w:color w:val="000000"/>
                <w:sz w:val="20"/>
              </w:rPr>
              <w:t>
</w:t>
            </w:r>
            <w:r>
              <w:rPr>
                <w:rFonts w:ascii="Times New Roman"/>
                <w:b w:val="false"/>
                <w:i w:val="false"/>
                <w:color w:val="000000"/>
                <w:sz w:val="20"/>
              </w:rPr>
              <w:t>ликвидности эффективен при</w:t>
            </w:r>
            <w:r>
              <w:br/>
            </w:r>
            <w:r>
              <w:rPr>
                <w:rFonts w:ascii="Times New Roman"/>
                <w:b w:val="false"/>
                <w:i w:val="false"/>
                <w:color w:val="000000"/>
                <w:sz w:val="20"/>
              </w:rPr>
              <w:t>
</w:t>
            </w:r>
            <w:r>
              <w:rPr>
                <w:rFonts w:ascii="Times New Roman"/>
                <w:b w:val="false"/>
                <w:i w:val="false"/>
                <w:color w:val="000000"/>
                <w:sz w:val="20"/>
              </w:rPr>
              <w:t>выявлении, мониторинге и</w:t>
            </w:r>
            <w:r>
              <w:br/>
            </w:r>
            <w:r>
              <w:rPr>
                <w:rFonts w:ascii="Times New Roman"/>
                <w:b w:val="false"/>
                <w:i w:val="false"/>
                <w:color w:val="000000"/>
                <w:sz w:val="20"/>
              </w:rPr>
              <w:t>
</w:t>
            </w:r>
            <w:r>
              <w:rPr>
                <w:rFonts w:ascii="Times New Roman"/>
                <w:b w:val="false"/>
                <w:i w:val="false"/>
                <w:color w:val="000000"/>
                <w:sz w:val="20"/>
              </w:rPr>
              <w:t>контроле риска ликвид-</w:t>
            </w:r>
            <w:r>
              <w:br/>
            </w:r>
            <w:r>
              <w:rPr>
                <w:rFonts w:ascii="Times New Roman"/>
                <w:b w:val="false"/>
                <w:i w:val="false"/>
                <w:color w:val="000000"/>
                <w:sz w:val="20"/>
              </w:rPr>
              <w:t>
</w:t>
            </w:r>
            <w:r>
              <w:rPr>
                <w:rFonts w:ascii="Times New Roman"/>
                <w:b w:val="false"/>
                <w:i w:val="false"/>
                <w:color w:val="000000"/>
                <w:sz w:val="20"/>
              </w:rPr>
              <w:t>ности. Политика демонстри-</w:t>
            </w:r>
            <w:r>
              <w:br/>
            </w:r>
            <w:r>
              <w:rPr>
                <w:rFonts w:ascii="Times New Roman"/>
                <w:b w:val="false"/>
                <w:i w:val="false"/>
                <w:color w:val="000000"/>
                <w:sz w:val="20"/>
              </w:rPr>
              <w:t>
</w:t>
            </w:r>
            <w:r>
              <w:rPr>
                <w:rFonts w:ascii="Times New Roman"/>
                <w:b w:val="false"/>
                <w:i w:val="false"/>
                <w:color w:val="000000"/>
                <w:sz w:val="20"/>
              </w:rPr>
              <w:t>рует здоровую культуру с</w:t>
            </w:r>
            <w:r>
              <w:br/>
            </w:r>
            <w:r>
              <w:rPr>
                <w:rFonts w:ascii="Times New Roman"/>
                <w:b w:val="false"/>
                <w:i w:val="false"/>
                <w:color w:val="000000"/>
                <w:sz w:val="20"/>
              </w:rPr>
              <w:t>
</w:t>
            </w:r>
            <w:r>
              <w:rPr>
                <w:rFonts w:ascii="Times New Roman"/>
                <w:b w:val="false"/>
                <w:i w:val="false"/>
                <w:color w:val="000000"/>
                <w:sz w:val="20"/>
              </w:rPr>
              <w:t>эффективным опытом работы</w:t>
            </w:r>
            <w:r>
              <w:br/>
            </w:r>
            <w:r>
              <w:rPr>
                <w:rFonts w:ascii="Times New Roman"/>
                <w:b w:val="false"/>
                <w:i w:val="false"/>
                <w:color w:val="000000"/>
                <w:sz w:val="20"/>
              </w:rPr>
              <w:t>
</w:t>
            </w:r>
            <w:r>
              <w:rPr>
                <w:rFonts w:ascii="Times New Roman"/>
                <w:b w:val="false"/>
                <w:i w:val="false"/>
                <w:color w:val="000000"/>
                <w:sz w:val="20"/>
              </w:rPr>
              <w:t>в течение долгого</w:t>
            </w:r>
            <w:r>
              <w:br/>
            </w:r>
            <w:r>
              <w:rPr>
                <w:rFonts w:ascii="Times New Roman"/>
                <w:b w:val="false"/>
                <w:i w:val="false"/>
                <w:color w:val="000000"/>
                <w:sz w:val="20"/>
              </w:rPr>
              <w:t>
</w:t>
            </w:r>
            <w:r>
              <w:rPr>
                <w:rFonts w:ascii="Times New Roman"/>
                <w:b w:val="false"/>
                <w:i w:val="false"/>
                <w:color w:val="000000"/>
                <w:sz w:val="20"/>
              </w:rPr>
              <w:t>времени.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управления</w:t>
            </w:r>
            <w:r>
              <w:br/>
            </w:r>
            <w:r>
              <w:rPr>
                <w:rFonts w:ascii="Times New Roman"/>
                <w:b w:val="false"/>
                <w:i w:val="false"/>
                <w:color w:val="000000"/>
                <w:sz w:val="20"/>
              </w:rPr>
              <w:t>
</w:t>
            </w:r>
            <w:r>
              <w:rPr>
                <w:rFonts w:ascii="Times New Roman"/>
                <w:b w:val="false"/>
                <w:i w:val="false"/>
                <w:color w:val="000000"/>
                <w:sz w:val="20"/>
              </w:rPr>
              <w:t>риском ликвидности в</w:t>
            </w:r>
            <w:r>
              <w:br/>
            </w:r>
            <w:r>
              <w:rPr>
                <w:rFonts w:ascii="Times New Roman"/>
                <w:b w:val="false"/>
                <w:i w:val="false"/>
                <w:color w:val="000000"/>
                <w:sz w:val="20"/>
              </w:rPr>
              <w:t>
</w:t>
            </w:r>
            <w:r>
              <w:rPr>
                <w:rFonts w:ascii="Times New Roman"/>
                <w:b w:val="false"/>
                <w:i w:val="false"/>
                <w:color w:val="000000"/>
                <w:sz w:val="20"/>
              </w:rPr>
              <w:t>целом эффективен при</w:t>
            </w:r>
            <w:r>
              <w:br/>
            </w:r>
            <w:r>
              <w:rPr>
                <w:rFonts w:ascii="Times New Roman"/>
                <w:b w:val="false"/>
                <w:i w:val="false"/>
                <w:color w:val="000000"/>
                <w:sz w:val="20"/>
              </w:rPr>
              <w:t>
</w:t>
            </w:r>
            <w:r>
              <w:rPr>
                <w:rFonts w:ascii="Times New Roman"/>
                <w:b w:val="false"/>
                <w:i w:val="false"/>
                <w:color w:val="000000"/>
                <w:sz w:val="20"/>
              </w:rPr>
              <w:t>выявлении, мониторинге</w:t>
            </w:r>
            <w:r>
              <w:br/>
            </w:r>
            <w:r>
              <w:rPr>
                <w:rFonts w:ascii="Times New Roman"/>
                <w:b w:val="false"/>
                <w:i w:val="false"/>
                <w:color w:val="000000"/>
                <w:sz w:val="20"/>
              </w:rPr>
              <w:t>
</w:t>
            </w:r>
            <w:r>
              <w:rPr>
                <w:rFonts w:ascii="Times New Roman"/>
                <w:b w:val="false"/>
                <w:i w:val="false"/>
                <w:color w:val="000000"/>
                <w:sz w:val="20"/>
              </w:rPr>
              <w:t>и контроле ликвидности.</w:t>
            </w:r>
            <w:r>
              <w:br/>
            </w:r>
            <w:r>
              <w:rPr>
                <w:rFonts w:ascii="Times New Roman"/>
                <w:b w:val="false"/>
                <w:i w:val="false"/>
                <w:color w:val="000000"/>
                <w:sz w:val="20"/>
              </w:rPr>
              <w:t>
</w:t>
            </w:r>
            <w:r>
              <w:rPr>
                <w:rFonts w:ascii="Times New Roman"/>
                <w:b w:val="false"/>
                <w:i w:val="false"/>
                <w:color w:val="000000"/>
                <w:sz w:val="20"/>
              </w:rPr>
              <w:t>Несущественные</w:t>
            </w:r>
            <w:r>
              <w:br/>
            </w:r>
            <w:r>
              <w:rPr>
                <w:rFonts w:ascii="Times New Roman"/>
                <w:b w:val="false"/>
                <w:i w:val="false"/>
                <w:color w:val="000000"/>
                <w:sz w:val="20"/>
              </w:rPr>
              <w:t>
</w:t>
            </w:r>
            <w:r>
              <w:rPr>
                <w:rFonts w:ascii="Times New Roman"/>
                <w:b w:val="false"/>
                <w:i w:val="false"/>
                <w:color w:val="000000"/>
                <w:sz w:val="20"/>
              </w:rPr>
              <w:t>недостатки в силу</w:t>
            </w:r>
            <w:r>
              <w:br/>
            </w:r>
            <w:r>
              <w:rPr>
                <w:rFonts w:ascii="Times New Roman"/>
                <w:b w:val="false"/>
                <w:i w:val="false"/>
                <w:color w:val="000000"/>
                <w:sz w:val="20"/>
              </w:rPr>
              <w:t>
</w:t>
            </w:r>
            <w:r>
              <w:rPr>
                <w:rFonts w:ascii="Times New Roman"/>
                <w:b w:val="false"/>
                <w:i w:val="false"/>
                <w:color w:val="000000"/>
                <w:sz w:val="20"/>
              </w:rPr>
              <w:t>сложности принятых</w:t>
            </w:r>
            <w:r>
              <w:br/>
            </w:r>
            <w:r>
              <w:rPr>
                <w:rFonts w:ascii="Times New Roman"/>
                <w:b w:val="false"/>
                <w:i w:val="false"/>
                <w:color w:val="000000"/>
                <w:sz w:val="20"/>
              </w:rPr>
              <w:t>
</w:t>
            </w:r>
            <w:r>
              <w:rPr>
                <w:rFonts w:ascii="Times New Roman"/>
                <w:b w:val="false"/>
                <w:i w:val="false"/>
                <w:color w:val="000000"/>
                <w:sz w:val="20"/>
              </w:rPr>
              <w:t>рисков легко исправимы.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управления</w:t>
            </w:r>
            <w:r>
              <w:br/>
            </w:r>
            <w:r>
              <w:rPr>
                <w:rFonts w:ascii="Times New Roman"/>
                <w:b w:val="false"/>
                <w:i w:val="false"/>
                <w:color w:val="000000"/>
                <w:sz w:val="20"/>
              </w:rPr>
              <w:t>
</w:t>
            </w:r>
            <w:r>
              <w:rPr>
                <w:rFonts w:ascii="Times New Roman"/>
                <w:b w:val="false"/>
                <w:i w:val="false"/>
                <w:color w:val="000000"/>
                <w:sz w:val="20"/>
              </w:rPr>
              <w:t>неэффективен при</w:t>
            </w:r>
            <w:r>
              <w:br/>
            </w:r>
            <w:r>
              <w:rPr>
                <w:rFonts w:ascii="Times New Roman"/>
                <w:b w:val="false"/>
                <w:i w:val="false"/>
                <w:color w:val="000000"/>
                <w:sz w:val="20"/>
              </w:rPr>
              <w:t>
</w:t>
            </w:r>
            <w:r>
              <w:rPr>
                <w:rFonts w:ascii="Times New Roman"/>
                <w:b w:val="false"/>
                <w:i w:val="false"/>
                <w:color w:val="000000"/>
                <w:sz w:val="20"/>
              </w:rPr>
              <w:t>выявлении,</w:t>
            </w:r>
            <w:r>
              <w:br/>
            </w:r>
            <w:r>
              <w:rPr>
                <w:rFonts w:ascii="Times New Roman"/>
                <w:b w:val="false"/>
                <w:i w:val="false"/>
                <w:color w:val="000000"/>
                <w:sz w:val="20"/>
              </w:rPr>
              <w:t>
</w:t>
            </w:r>
            <w:r>
              <w:rPr>
                <w:rFonts w:ascii="Times New Roman"/>
                <w:b w:val="false"/>
                <w:i w:val="false"/>
                <w:color w:val="000000"/>
                <w:sz w:val="20"/>
              </w:rPr>
              <w:t>мониторинге и</w:t>
            </w:r>
            <w:r>
              <w:br/>
            </w:r>
            <w:r>
              <w:rPr>
                <w:rFonts w:ascii="Times New Roman"/>
                <w:b w:val="false"/>
                <w:i w:val="false"/>
                <w:color w:val="000000"/>
                <w:sz w:val="20"/>
              </w:rPr>
              <w:t>
</w:t>
            </w:r>
            <w:r>
              <w:rPr>
                <w:rFonts w:ascii="Times New Roman"/>
                <w:b w:val="false"/>
                <w:i w:val="false"/>
                <w:color w:val="000000"/>
                <w:sz w:val="20"/>
              </w:rPr>
              <w:t>контроле риска</w:t>
            </w:r>
            <w:r>
              <w:br/>
            </w:r>
            <w:r>
              <w:rPr>
                <w:rFonts w:ascii="Times New Roman"/>
                <w:b w:val="false"/>
                <w:i w:val="false"/>
                <w:color w:val="000000"/>
                <w:sz w:val="20"/>
              </w:rPr>
              <w:t>
</w:t>
            </w:r>
            <w:r>
              <w:rPr>
                <w:rFonts w:ascii="Times New Roman"/>
                <w:b w:val="false"/>
                <w:i w:val="false"/>
                <w:color w:val="000000"/>
                <w:sz w:val="20"/>
              </w:rPr>
              <w:t>ликвидности.</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w:t>
            </w:r>
            <w:r>
              <w:br/>
            </w:r>
            <w:r>
              <w:rPr>
                <w:rFonts w:ascii="Times New Roman"/>
                <w:b w:val="false"/>
                <w:i w:val="false"/>
                <w:color w:val="000000"/>
                <w:sz w:val="20"/>
              </w:rPr>
              <w:t>
</w:t>
            </w:r>
            <w:r>
              <w:rPr>
                <w:rFonts w:ascii="Times New Roman"/>
                <w:b w:val="false"/>
                <w:i w:val="false"/>
                <w:color w:val="000000"/>
                <w:sz w:val="20"/>
              </w:rPr>
              <w:t>на случай</w:t>
            </w:r>
            <w:r>
              <w:br/>
            </w:r>
            <w:r>
              <w:rPr>
                <w:rFonts w:ascii="Times New Roman"/>
                <w:b w:val="false"/>
                <w:i w:val="false"/>
                <w:color w:val="000000"/>
                <w:sz w:val="20"/>
              </w:rPr>
              <w:t>
</w:t>
            </w:r>
            <w:r>
              <w:rPr>
                <w:rFonts w:ascii="Times New Roman"/>
                <w:b w:val="false"/>
                <w:i w:val="false"/>
                <w:color w:val="000000"/>
                <w:sz w:val="20"/>
              </w:rPr>
              <w:t>возникнове-</w:t>
            </w:r>
            <w:r>
              <w:br/>
            </w:r>
            <w:r>
              <w:rPr>
                <w:rFonts w:ascii="Times New Roman"/>
                <w:b w:val="false"/>
                <w:i w:val="false"/>
                <w:color w:val="000000"/>
                <w:sz w:val="20"/>
              </w:rPr>
              <w:t>
</w:t>
            </w:r>
            <w:r>
              <w:rPr>
                <w:rFonts w:ascii="Times New Roman"/>
                <w:b w:val="false"/>
                <w:i w:val="false"/>
                <w:color w:val="000000"/>
                <w:sz w:val="20"/>
              </w:rPr>
              <w:t>ния непредви-</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обстоятельств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 случай</w:t>
            </w:r>
            <w:r>
              <w:br/>
            </w:r>
            <w:r>
              <w:rPr>
                <w:rFonts w:ascii="Times New Roman"/>
                <w:b w:val="false"/>
                <w:i w:val="false"/>
                <w:color w:val="000000"/>
                <w:sz w:val="20"/>
              </w:rPr>
              <w:t>
</w:t>
            </w:r>
            <w:r>
              <w:rPr>
                <w:rFonts w:ascii="Times New Roman"/>
                <w:b w:val="false"/>
                <w:i w:val="false"/>
                <w:color w:val="000000"/>
                <w:sz w:val="20"/>
              </w:rPr>
              <w:t>возникновения непредви-</w:t>
            </w:r>
            <w:r>
              <w:br/>
            </w:r>
            <w:r>
              <w:rPr>
                <w:rFonts w:ascii="Times New Roman"/>
                <w:b w:val="false"/>
                <w:i w:val="false"/>
                <w:color w:val="000000"/>
                <w:sz w:val="20"/>
              </w:rPr>
              <w:t>
</w:t>
            </w:r>
            <w:r>
              <w:rPr>
                <w:rFonts w:ascii="Times New Roman"/>
                <w:b w:val="false"/>
                <w:i w:val="false"/>
                <w:color w:val="000000"/>
                <w:sz w:val="20"/>
              </w:rPr>
              <w:t>денных обстоятельств</w:t>
            </w:r>
            <w:r>
              <w:br/>
            </w:r>
            <w:r>
              <w:rPr>
                <w:rFonts w:ascii="Times New Roman"/>
                <w:b w:val="false"/>
                <w:i w:val="false"/>
                <w:color w:val="000000"/>
                <w:sz w:val="20"/>
              </w:rPr>
              <w:t>
</w:t>
            </w:r>
            <w:r>
              <w:rPr>
                <w:rFonts w:ascii="Times New Roman"/>
                <w:b w:val="false"/>
                <w:i w:val="false"/>
                <w:color w:val="000000"/>
                <w:sz w:val="20"/>
              </w:rPr>
              <w:t>разработан и эффективен.</w:t>
            </w:r>
            <w:r>
              <w:br/>
            </w:r>
            <w:r>
              <w:rPr>
                <w:rFonts w:ascii="Times New Roman"/>
                <w:b w:val="false"/>
                <w:i w:val="false"/>
                <w:color w:val="000000"/>
                <w:sz w:val="20"/>
              </w:rPr>
              <w:t>
</w:t>
            </w:r>
            <w:r>
              <w:rPr>
                <w:rFonts w:ascii="Times New Roman"/>
                <w:b w:val="false"/>
                <w:i w:val="false"/>
                <w:color w:val="000000"/>
                <w:sz w:val="20"/>
              </w:rPr>
              <w:t>План включает разумные</w:t>
            </w:r>
            <w:r>
              <w:br/>
            </w:r>
            <w:r>
              <w:rPr>
                <w:rFonts w:ascii="Times New Roman"/>
                <w:b w:val="false"/>
                <w:i w:val="false"/>
                <w:color w:val="000000"/>
                <w:sz w:val="20"/>
              </w:rPr>
              <w:t>
</w:t>
            </w:r>
            <w:r>
              <w:rPr>
                <w:rFonts w:ascii="Times New Roman"/>
                <w:b w:val="false"/>
                <w:i w:val="false"/>
                <w:color w:val="000000"/>
                <w:sz w:val="20"/>
              </w:rPr>
              <w:t>предположения, сценарии</w:t>
            </w:r>
            <w:r>
              <w:br/>
            </w:r>
            <w:r>
              <w:rPr>
                <w:rFonts w:ascii="Times New Roman"/>
                <w:b w:val="false"/>
                <w:i w:val="false"/>
                <w:color w:val="000000"/>
                <w:sz w:val="20"/>
              </w:rPr>
              <w:t>
</w:t>
            </w:r>
            <w:r>
              <w:rPr>
                <w:rFonts w:ascii="Times New Roman"/>
                <w:b w:val="false"/>
                <w:i w:val="false"/>
                <w:color w:val="000000"/>
                <w:sz w:val="20"/>
              </w:rPr>
              <w:t>и планирование управления</w:t>
            </w:r>
            <w:r>
              <w:br/>
            </w:r>
            <w:r>
              <w:rPr>
                <w:rFonts w:ascii="Times New Roman"/>
                <w:b w:val="false"/>
                <w:i w:val="false"/>
                <w:color w:val="000000"/>
                <w:sz w:val="20"/>
              </w:rPr>
              <w:t>
</w:t>
            </w:r>
            <w:r>
              <w:rPr>
                <w:rFonts w:ascii="Times New Roman"/>
                <w:b w:val="false"/>
                <w:i w:val="false"/>
                <w:color w:val="000000"/>
                <w:sz w:val="20"/>
              </w:rPr>
              <w:t>кризисом, а также</w:t>
            </w:r>
            <w:r>
              <w:br/>
            </w:r>
            <w:r>
              <w:rPr>
                <w:rFonts w:ascii="Times New Roman"/>
                <w:b w:val="false"/>
                <w:i w:val="false"/>
                <w:color w:val="000000"/>
                <w:sz w:val="20"/>
              </w:rPr>
              <w:t>
</w:t>
            </w:r>
            <w:r>
              <w:rPr>
                <w:rFonts w:ascii="Times New Roman"/>
                <w:b w:val="false"/>
                <w:i w:val="false"/>
                <w:color w:val="000000"/>
                <w:sz w:val="20"/>
              </w:rPr>
              <w:t>учитывает потребности</w:t>
            </w:r>
            <w:r>
              <w:br/>
            </w:r>
            <w:r>
              <w:rPr>
                <w:rFonts w:ascii="Times New Roman"/>
                <w:b w:val="false"/>
                <w:i w:val="false"/>
                <w:color w:val="000000"/>
                <w:sz w:val="20"/>
              </w:rPr>
              <w:t>
</w:t>
            </w:r>
            <w:r>
              <w:rPr>
                <w:rFonts w:ascii="Times New Roman"/>
                <w:b w:val="false"/>
                <w:i w:val="false"/>
                <w:color w:val="000000"/>
                <w:sz w:val="20"/>
              </w:rPr>
              <w:t>банка в дополнительных</w:t>
            </w:r>
            <w:r>
              <w:br/>
            </w:r>
            <w:r>
              <w:rPr>
                <w:rFonts w:ascii="Times New Roman"/>
                <w:b w:val="false"/>
                <w:i w:val="false"/>
                <w:color w:val="000000"/>
                <w:sz w:val="20"/>
              </w:rPr>
              <w:t>
</w:t>
            </w:r>
            <w:r>
              <w:rPr>
                <w:rFonts w:ascii="Times New Roman"/>
                <w:b w:val="false"/>
                <w:i w:val="false"/>
                <w:color w:val="000000"/>
                <w:sz w:val="20"/>
              </w:rPr>
              <w:t>ресурсах.</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 случай</w:t>
            </w:r>
            <w:r>
              <w:br/>
            </w:r>
            <w:r>
              <w:rPr>
                <w:rFonts w:ascii="Times New Roman"/>
                <w:b w:val="false"/>
                <w:i w:val="false"/>
                <w:color w:val="000000"/>
                <w:sz w:val="20"/>
              </w:rPr>
              <w:t>
</w:t>
            </w:r>
            <w:r>
              <w:rPr>
                <w:rFonts w:ascii="Times New Roman"/>
                <w:b w:val="false"/>
                <w:i w:val="false"/>
                <w:color w:val="000000"/>
                <w:sz w:val="20"/>
              </w:rPr>
              <w:t>возникновения непредви-</w:t>
            </w:r>
            <w:r>
              <w:br/>
            </w:r>
            <w:r>
              <w:rPr>
                <w:rFonts w:ascii="Times New Roman"/>
                <w:b w:val="false"/>
                <w:i w:val="false"/>
                <w:color w:val="000000"/>
                <w:sz w:val="20"/>
              </w:rPr>
              <w:t>
</w:t>
            </w:r>
            <w:r>
              <w:rPr>
                <w:rFonts w:ascii="Times New Roman"/>
                <w:b w:val="false"/>
                <w:i w:val="false"/>
                <w:color w:val="000000"/>
                <w:sz w:val="20"/>
              </w:rPr>
              <w:t>денных обстоятельств</w:t>
            </w:r>
            <w:r>
              <w:br/>
            </w:r>
            <w:r>
              <w:rPr>
                <w:rFonts w:ascii="Times New Roman"/>
                <w:b w:val="false"/>
                <w:i w:val="false"/>
                <w:color w:val="000000"/>
                <w:sz w:val="20"/>
              </w:rPr>
              <w:t>
</w:t>
            </w:r>
            <w:r>
              <w:rPr>
                <w:rFonts w:ascii="Times New Roman"/>
                <w:b w:val="false"/>
                <w:i w:val="false"/>
                <w:color w:val="000000"/>
                <w:sz w:val="20"/>
              </w:rPr>
              <w:t>адекватен. Соответствует</w:t>
            </w:r>
            <w:r>
              <w:br/>
            </w:r>
            <w:r>
              <w:rPr>
                <w:rFonts w:ascii="Times New Roman"/>
                <w:b w:val="false"/>
                <w:i w:val="false"/>
                <w:color w:val="000000"/>
                <w:sz w:val="20"/>
              </w:rPr>
              <w:t>
</w:t>
            </w:r>
            <w:r>
              <w:rPr>
                <w:rFonts w:ascii="Times New Roman"/>
                <w:b w:val="false"/>
                <w:i w:val="false"/>
                <w:color w:val="000000"/>
                <w:sz w:val="20"/>
              </w:rPr>
              <w:t>текущему условию,</w:t>
            </w:r>
            <w:r>
              <w:br/>
            </w:r>
            <w:r>
              <w:rPr>
                <w:rFonts w:ascii="Times New Roman"/>
                <w:b w:val="false"/>
                <w:i w:val="false"/>
                <w:color w:val="000000"/>
                <w:sz w:val="20"/>
              </w:rPr>
              <w:t>
</w:t>
            </w:r>
            <w:r>
              <w:rPr>
                <w:rFonts w:ascii="Times New Roman"/>
                <w:b w:val="false"/>
                <w:i w:val="false"/>
                <w:color w:val="000000"/>
                <w:sz w:val="20"/>
              </w:rPr>
              <w:t>регламентирует процедуры</w:t>
            </w:r>
            <w:r>
              <w:br/>
            </w:r>
            <w:r>
              <w:rPr>
                <w:rFonts w:ascii="Times New Roman"/>
                <w:b w:val="false"/>
                <w:i w:val="false"/>
                <w:color w:val="000000"/>
                <w:sz w:val="20"/>
              </w:rPr>
              <w:t>
</w:t>
            </w:r>
            <w:r>
              <w:rPr>
                <w:rFonts w:ascii="Times New Roman"/>
                <w:b w:val="false"/>
                <w:i w:val="false"/>
                <w:color w:val="000000"/>
                <w:sz w:val="20"/>
              </w:rPr>
              <w:t>решения необходимых</w:t>
            </w:r>
            <w:r>
              <w:br/>
            </w:r>
            <w:r>
              <w:rPr>
                <w:rFonts w:ascii="Times New Roman"/>
                <w:b w:val="false"/>
                <w:i w:val="false"/>
                <w:color w:val="000000"/>
                <w:sz w:val="20"/>
              </w:rPr>
              <w:t>
</w:t>
            </w:r>
            <w:r>
              <w:rPr>
                <w:rFonts w:ascii="Times New Roman"/>
                <w:b w:val="false"/>
                <w:i w:val="false"/>
                <w:color w:val="000000"/>
                <w:sz w:val="20"/>
              </w:rPr>
              <w:t>вопросов и содержит</w:t>
            </w:r>
            <w:r>
              <w:br/>
            </w:r>
            <w:r>
              <w:rPr>
                <w:rFonts w:ascii="Times New Roman"/>
                <w:b w:val="false"/>
                <w:i w:val="false"/>
                <w:color w:val="000000"/>
                <w:sz w:val="20"/>
              </w:rPr>
              <w:t>
</w:t>
            </w:r>
            <w:r>
              <w:rPr>
                <w:rFonts w:ascii="Times New Roman"/>
                <w:b w:val="false"/>
                <w:i w:val="false"/>
                <w:color w:val="000000"/>
                <w:sz w:val="20"/>
              </w:rPr>
              <w:t>адекватный уровень</w:t>
            </w:r>
            <w:r>
              <w:br/>
            </w:r>
            <w:r>
              <w:rPr>
                <w:rFonts w:ascii="Times New Roman"/>
                <w:b w:val="false"/>
                <w:i w:val="false"/>
                <w:color w:val="000000"/>
                <w:sz w:val="20"/>
              </w:rPr>
              <w:t>
</w:t>
            </w:r>
            <w:r>
              <w:rPr>
                <w:rFonts w:ascii="Times New Roman"/>
                <w:b w:val="false"/>
                <w:i w:val="false"/>
                <w:color w:val="000000"/>
                <w:sz w:val="20"/>
              </w:rPr>
              <w:t>деталей, включая анализ</w:t>
            </w:r>
            <w:r>
              <w:br/>
            </w:r>
            <w:r>
              <w:rPr>
                <w:rFonts w:ascii="Times New Roman"/>
                <w:b w:val="false"/>
                <w:i w:val="false"/>
                <w:color w:val="000000"/>
                <w:sz w:val="20"/>
              </w:rPr>
              <w:t>
</w:t>
            </w:r>
            <w:r>
              <w:rPr>
                <w:rFonts w:ascii="Times New Roman"/>
                <w:b w:val="false"/>
                <w:i w:val="false"/>
                <w:color w:val="000000"/>
                <w:sz w:val="20"/>
              </w:rPr>
              <w:t>сценария ситуаций.</w:t>
            </w:r>
            <w:r>
              <w:br/>
            </w:r>
            <w:r>
              <w:rPr>
                <w:rFonts w:ascii="Times New Roman"/>
                <w:b w:val="false"/>
                <w:i w:val="false"/>
                <w:color w:val="000000"/>
                <w:sz w:val="20"/>
              </w:rPr>
              <w:t>
</w:t>
            </w:r>
            <w:r>
              <w:rPr>
                <w:rFonts w:ascii="Times New Roman"/>
                <w:b w:val="false"/>
                <w:i w:val="false"/>
                <w:color w:val="000000"/>
                <w:sz w:val="20"/>
              </w:rPr>
              <w:t>План может требовать</w:t>
            </w:r>
            <w:r>
              <w:br/>
            </w:r>
            <w:r>
              <w:rPr>
                <w:rFonts w:ascii="Times New Roman"/>
                <w:b w:val="false"/>
                <w:i w:val="false"/>
                <w:color w:val="000000"/>
                <w:sz w:val="20"/>
              </w:rPr>
              <w:t>
</w:t>
            </w:r>
            <w:r>
              <w:rPr>
                <w:rFonts w:ascii="Times New Roman"/>
                <w:b w:val="false"/>
                <w:i w:val="false"/>
                <w:color w:val="000000"/>
                <w:sz w:val="20"/>
              </w:rPr>
              <w:t>совершенствования по</w:t>
            </w:r>
            <w:r>
              <w:br/>
            </w:r>
            <w:r>
              <w:rPr>
                <w:rFonts w:ascii="Times New Roman"/>
                <w:b w:val="false"/>
                <w:i w:val="false"/>
                <w:color w:val="000000"/>
                <w:sz w:val="20"/>
              </w:rPr>
              <w:t>
</w:t>
            </w:r>
            <w:r>
              <w:rPr>
                <w:rFonts w:ascii="Times New Roman"/>
                <w:b w:val="false"/>
                <w:i w:val="false"/>
                <w:color w:val="000000"/>
                <w:sz w:val="20"/>
              </w:rPr>
              <w:t>некоторым направлениям.</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действий на</w:t>
            </w:r>
            <w:r>
              <w:br/>
            </w:r>
            <w:r>
              <w:rPr>
                <w:rFonts w:ascii="Times New Roman"/>
                <w:b w:val="false"/>
                <w:i w:val="false"/>
                <w:color w:val="000000"/>
                <w:sz w:val="20"/>
              </w:rPr>
              <w:t>
</w:t>
            </w:r>
            <w:r>
              <w:rPr>
                <w:rFonts w:ascii="Times New Roman"/>
                <w:b w:val="false"/>
                <w:i w:val="false"/>
                <w:color w:val="000000"/>
                <w:sz w:val="20"/>
              </w:rPr>
              <w:t>случай возникнове-</w:t>
            </w:r>
            <w:r>
              <w:br/>
            </w:r>
            <w:r>
              <w:rPr>
                <w:rFonts w:ascii="Times New Roman"/>
                <w:b w:val="false"/>
                <w:i w:val="false"/>
                <w:color w:val="000000"/>
                <w:sz w:val="20"/>
              </w:rPr>
              <w:t>
</w:t>
            </w:r>
            <w:r>
              <w:rPr>
                <w:rFonts w:ascii="Times New Roman"/>
                <w:b w:val="false"/>
                <w:i w:val="false"/>
                <w:color w:val="000000"/>
                <w:sz w:val="20"/>
              </w:rPr>
              <w:t>ния непредвиденных</w:t>
            </w:r>
            <w:r>
              <w:br/>
            </w:r>
            <w:r>
              <w:rPr>
                <w:rFonts w:ascii="Times New Roman"/>
                <w:b w:val="false"/>
                <w:i w:val="false"/>
                <w:color w:val="000000"/>
                <w:sz w:val="20"/>
              </w:rPr>
              <w:t>
</w:t>
            </w:r>
            <w:r>
              <w:rPr>
                <w:rFonts w:ascii="Times New Roman"/>
                <w:b w:val="false"/>
                <w:i w:val="false"/>
                <w:color w:val="000000"/>
                <w:sz w:val="20"/>
              </w:rPr>
              <w:t>обстоятельств</w:t>
            </w:r>
            <w:r>
              <w:br/>
            </w:r>
            <w:r>
              <w:rPr>
                <w:rFonts w:ascii="Times New Roman"/>
                <w:b w:val="false"/>
                <w:i w:val="false"/>
                <w:color w:val="000000"/>
                <w:sz w:val="20"/>
              </w:rPr>
              <w:t>
</w:t>
            </w:r>
            <w:r>
              <w:rPr>
                <w:rFonts w:ascii="Times New Roman"/>
                <w:b w:val="false"/>
                <w:i w:val="false"/>
                <w:color w:val="000000"/>
                <w:sz w:val="20"/>
              </w:rPr>
              <w:t>неадекватен пос-</w:t>
            </w:r>
            <w:r>
              <w:br/>
            </w:r>
            <w:r>
              <w:rPr>
                <w:rFonts w:ascii="Times New Roman"/>
                <w:b w:val="false"/>
                <w:i w:val="false"/>
                <w:color w:val="000000"/>
                <w:sz w:val="20"/>
              </w:rPr>
              <w:t>
</w:t>
            </w:r>
            <w:r>
              <w:rPr>
                <w:rFonts w:ascii="Times New Roman"/>
                <w:b w:val="false"/>
                <w:i w:val="false"/>
                <w:color w:val="000000"/>
                <w:sz w:val="20"/>
              </w:rPr>
              <w:t>кольку не учиты-</w:t>
            </w:r>
            <w:r>
              <w:br/>
            </w:r>
            <w:r>
              <w:rPr>
                <w:rFonts w:ascii="Times New Roman"/>
                <w:b w:val="false"/>
                <w:i w:val="false"/>
                <w:color w:val="000000"/>
                <w:sz w:val="20"/>
              </w:rPr>
              <w:t>
</w:t>
            </w:r>
            <w:r>
              <w:rPr>
                <w:rFonts w:ascii="Times New Roman"/>
                <w:b w:val="false"/>
                <w:i w:val="false"/>
                <w:color w:val="000000"/>
                <w:sz w:val="20"/>
              </w:rPr>
              <w:t>вает потребности</w:t>
            </w:r>
            <w:r>
              <w:br/>
            </w:r>
            <w:r>
              <w:rPr>
                <w:rFonts w:ascii="Times New Roman"/>
                <w:b w:val="false"/>
                <w:i w:val="false"/>
                <w:color w:val="000000"/>
                <w:sz w:val="20"/>
              </w:rPr>
              <w:t>
</w:t>
            </w:r>
            <w:r>
              <w:rPr>
                <w:rFonts w:ascii="Times New Roman"/>
                <w:b w:val="false"/>
                <w:i w:val="false"/>
                <w:color w:val="000000"/>
                <w:sz w:val="20"/>
              </w:rPr>
              <w:t>банка в дополни-</w:t>
            </w:r>
            <w:r>
              <w:br/>
            </w:r>
            <w:r>
              <w:rPr>
                <w:rFonts w:ascii="Times New Roman"/>
                <w:b w:val="false"/>
                <w:i w:val="false"/>
                <w:color w:val="000000"/>
                <w:sz w:val="20"/>
              </w:rPr>
              <w:t>
</w:t>
            </w:r>
            <w:r>
              <w:rPr>
                <w:rFonts w:ascii="Times New Roman"/>
                <w:b w:val="false"/>
                <w:i w:val="false"/>
                <w:color w:val="000000"/>
                <w:sz w:val="20"/>
              </w:rPr>
              <w:t>тельных ресурсах</w:t>
            </w:r>
            <w:r>
              <w:br/>
            </w:r>
            <w:r>
              <w:rPr>
                <w:rFonts w:ascii="Times New Roman"/>
                <w:b w:val="false"/>
                <w:i w:val="false"/>
                <w:color w:val="000000"/>
                <w:sz w:val="20"/>
              </w:rPr>
              <w:t>
</w:t>
            </w:r>
            <w:r>
              <w:rPr>
                <w:rFonts w:ascii="Times New Roman"/>
                <w:b w:val="false"/>
                <w:i w:val="false"/>
                <w:color w:val="000000"/>
                <w:sz w:val="20"/>
              </w:rPr>
              <w:t>или не существует.</w:t>
            </w:r>
            <w:r>
              <w:br/>
            </w:r>
            <w:r>
              <w:rPr>
                <w:rFonts w:ascii="Times New Roman"/>
                <w:b w:val="false"/>
                <w:i w:val="false"/>
                <w:color w:val="000000"/>
                <w:sz w:val="20"/>
              </w:rPr>
              <w:t>
</w:t>
            </w:r>
            <w:r>
              <w:rPr>
                <w:rFonts w:ascii="Times New Roman"/>
                <w:b w:val="false"/>
                <w:i w:val="false"/>
                <w:color w:val="000000"/>
                <w:sz w:val="20"/>
              </w:rPr>
              <w:t>План может не</w:t>
            </w:r>
            <w:r>
              <w:br/>
            </w:r>
            <w:r>
              <w:rPr>
                <w:rFonts w:ascii="Times New Roman"/>
                <w:b w:val="false"/>
                <w:i w:val="false"/>
                <w:color w:val="000000"/>
                <w:sz w:val="20"/>
              </w:rPr>
              <w:t>
</w:t>
            </w:r>
            <w:r>
              <w:rPr>
                <w:rFonts w:ascii="Times New Roman"/>
                <w:b w:val="false"/>
                <w:i w:val="false"/>
                <w:color w:val="000000"/>
                <w:sz w:val="20"/>
              </w:rPr>
              <w:t>учитывать целесо-</w:t>
            </w:r>
            <w:r>
              <w:br/>
            </w:r>
            <w:r>
              <w:rPr>
                <w:rFonts w:ascii="Times New Roman"/>
                <w:b w:val="false"/>
                <w:i w:val="false"/>
                <w:color w:val="000000"/>
                <w:sz w:val="20"/>
              </w:rPr>
              <w:t>
</w:t>
            </w:r>
            <w:r>
              <w:rPr>
                <w:rFonts w:ascii="Times New Roman"/>
                <w:b w:val="false"/>
                <w:i w:val="false"/>
                <w:color w:val="000000"/>
                <w:sz w:val="20"/>
              </w:rPr>
              <w:t>образное использо-</w:t>
            </w:r>
            <w:r>
              <w:br/>
            </w:r>
            <w:r>
              <w:rPr>
                <w:rFonts w:ascii="Times New Roman"/>
                <w:b w:val="false"/>
                <w:i w:val="false"/>
                <w:color w:val="000000"/>
                <w:sz w:val="20"/>
              </w:rPr>
              <w:t>
</w:t>
            </w:r>
            <w:r>
              <w:rPr>
                <w:rFonts w:ascii="Times New Roman"/>
                <w:b w:val="false"/>
                <w:i w:val="false"/>
                <w:color w:val="000000"/>
                <w:sz w:val="20"/>
              </w:rPr>
              <w:t>вание средств или</w:t>
            </w:r>
            <w:r>
              <w:br/>
            </w:r>
            <w:r>
              <w:rPr>
                <w:rFonts w:ascii="Times New Roman"/>
                <w:b w:val="false"/>
                <w:i w:val="false"/>
                <w:color w:val="000000"/>
                <w:sz w:val="20"/>
              </w:rPr>
              <w:t>
</w:t>
            </w:r>
            <w:r>
              <w:rPr>
                <w:rFonts w:ascii="Times New Roman"/>
                <w:b w:val="false"/>
                <w:i w:val="false"/>
                <w:color w:val="000000"/>
                <w:sz w:val="20"/>
              </w:rPr>
              <w:t>их наличие в кри-</w:t>
            </w:r>
            <w:r>
              <w:br/>
            </w:r>
            <w:r>
              <w:rPr>
                <w:rFonts w:ascii="Times New Roman"/>
                <w:b w:val="false"/>
                <w:i w:val="false"/>
                <w:color w:val="000000"/>
                <w:sz w:val="20"/>
              </w:rPr>
              <w:t>
</w:t>
            </w:r>
            <w:r>
              <w:rPr>
                <w:rFonts w:ascii="Times New Roman"/>
                <w:b w:val="false"/>
                <w:i w:val="false"/>
                <w:color w:val="000000"/>
                <w:sz w:val="20"/>
              </w:rPr>
              <w:t>зисной ситуации.</w:t>
            </w:r>
          </w:p>
        </w:tc>
      </w:tr>
      <w:tr>
        <w:trPr>
          <w:trHeight w:val="34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используемая</w:t>
            </w:r>
            <w:r>
              <w:br/>
            </w:r>
            <w:r>
              <w:rPr>
                <w:rFonts w:ascii="Times New Roman"/>
                <w:b w:val="false"/>
                <w:i w:val="false"/>
                <w:color w:val="000000"/>
                <w:sz w:val="20"/>
              </w:rPr>
              <w:t>
</w:t>
            </w:r>
            <w:r>
              <w:rPr>
                <w:rFonts w:ascii="Times New Roman"/>
                <w:b w:val="false"/>
                <w:i w:val="false"/>
                <w:color w:val="000000"/>
                <w:sz w:val="20"/>
              </w:rPr>
              <w:t>для управлен-</w:t>
            </w:r>
            <w:r>
              <w:br/>
            </w:r>
            <w:r>
              <w:rPr>
                <w:rFonts w:ascii="Times New Roman"/>
                <w:b w:val="false"/>
                <w:i w:val="false"/>
                <w:color w:val="000000"/>
                <w:sz w:val="20"/>
              </w:rPr>
              <w:t>
</w:t>
            </w:r>
            <w:r>
              <w:rPr>
                <w:rFonts w:ascii="Times New Roman"/>
                <w:b w:val="false"/>
                <w:i w:val="false"/>
                <w:color w:val="000000"/>
                <w:sz w:val="20"/>
              </w:rPr>
              <w:t>ческого и</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контроля</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предоставляет</w:t>
            </w:r>
            <w:r>
              <w:br/>
            </w:r>
            <w:r>
              <w:rPr>
                <w:rFonts w:ascii="Times New Roman"/>
                <w:b w:val="false"/>
                <w:i w:val="false"/>
                <w:color w:val="000000"/>
                <w:sz w:val="20"/>
              </w:rPr>
              <w:t>
</w:t>
            </w:r>
            <w:r>
              <w:rPr>
                <w:rFonts w:ascii="Times New Roman"/>
                <w:b w:val="false"/>
                <w:i w:val="false"/>
                <w:color w:val="000000"/>
                <w:sz w:val="20"/>
              </w:rPr>
              <w:t>адекватную и своевременную</w:t>
            </w:r>
            <w:r>
              <w:br/>
            </w:r>
            <w:r>
              <w:rPr>
                <w:rFonts w:ascii="Times New Roman"/>
                <w:b w:val="false"/>
                <w:i w:val="false"/>
                <w:color w:val="000000"/>
                <w:sz w:val="20"/>
              </w:rPr>
              <w:t>
</w:t>
            </w:r>
            <w:r>
              <w:rPr>
                <w:rFonts w:ascii="Times New Roman"/>
                <w:b w:val="false"/>
                <w:i w:val="false"/>
                <w:color w:val="000000"/>
                <w:sz w:val="20"/>
              </w:rPr>
              <w:t>информацию о подвержен-</w:t>
            </w:r>
            <w:r>
              <w:br/>
            </w:r>
            <w:r>
              <w:rPr>
                <w:rFonts w:ascii="Times New Roman"/>
                <w:b w:val="false"/>
                <w:i w:val="false"/>
                <w:color w:val="000000"/>
                <w:sz w:val="20"/>
              </w:rPr>
              <w:t>
</w:t>
            </w:r>
            <w:r>
              <w:rPr>
                <w:rFonts w:ascii="Times New Roman"/>
                <w:b w:val="false"/>
                <w:i w:val="false"/>
                <w:color w:val="000000"/>
                <w:sz w:val="20"/>
              </w:rPr>
              <w:t>ности риску ликвидности.</w:t>
            </w:r>
            <w:r>
              <w:br/>
            </w:r>
            <w:r>
              <w:rPr>
                <w:rFonts w:ascii="Times New Roman"/>
                <w:b w:val="false"/>
                <w:i w:val="false"/>
                <w:color w:val="000000"/>
                <w:sz w:val="20"/>
              </w:rPr>
              <w:t>
</w:t>
            </w:r>
            <w:r>
              <w:rPr>
                <w:rFonts w:ascii="Times New Roman"/>
                <w:b w:val="false"/>
                <w:i w:val="false"/>
                <w:color w:val="000000"/>
                <w:sz w:val="20"/>
              </w:rPr>
              <w:t>Совет директоров и</w:t>
            </w:r>
            <w:r>
              <w:br/>
            </w:r>
            <w:r>
              <w:rPr>
                <w:rFonts w:ascii="Times New Roman"/>
                <w:b w:val="false"/>
                <w:i w:val="false"/>
                <w:color w:val="000000"/>
                <w:sz w:val="20"/>
              </w:rPr>
              <w:t>
</w:t>
            </w:r>
            <w:r>
              <w:rPr>
                <w:rFonts w:ascii="Times New Roman"/>
                <w:b w:val="false"/>
                <w:i w:val="false"/>
                <w:color w:val="000000"/>
                <w:sz w:val="20"/>
              </w:rPr>
              <w:t>правление получают</w:t>
            </w:r>
            <w:r>
              <w:br/>
            </w:r>
            <w:r>
              <w:rPr>
                <w:rFonts w:ascii="Times New Roman"/>
                <w:b w:val="false"/>
                <w:i w:val="false"/>
                <w:color w:val="000000"/>
                <w:sz w:val="20"/>
              </w:rPr>
              <w:t>
</w:t>
            </w:r>
            <w:r>
              <w:rPr>
                <w:rFonts w:ascii="Times New Roman"/>
                <w:b w:val="false"/>
                <w:i w:val="false"/>
                <w:color w:val="000000"/>
                <w:sz w:val="20"/>
              </w:rPr>
              <w:t>соответствующую отчетность</w:t>
            </w:r>
            <w:r>
              <w:br/>
            </w:r>
            <w:r>
              <w:rPr>
                <w:rFonts w:ascii="Times New Roman"/>
                <w:b w:val="false"/>
                <w:i w:val="false"/>
                <w:color w:val="000000"/>
                <w:sz w:val="20"/>
              </w:rPr>
              <w:t>
</w:t>
            </w:r>
            <w:r>
              <w:rPr>
                <w:rFonts w:ascii="Times New Roman"/>
                <w:b w:val="false"/>
                <w:i w:val="false"/>
                <w:color w:val="000000"/>
                <w:sz w:val="20"/>
              </w:rPr>
              <w:t>для анализа и понимания</w:t>
            </w:r>
            <w:r>
              <w:br/>
            </w:r>
            <w:r>
              <w:rPr>
                <w:rFonts w:ascii="Times New Roman"/>
                <w:b w:val="false"/>
                <w:i w:val="false"/>
                <w:color w:val="000000"/>
                <w:sz w:val="20"/>
              </w:rPr>
              <w:t>
</w:t>
            </w:r>
            <w:r>
              <w:rPr>
                <w:rFonts w:ascii="Times New Roman"/>
                <w:b w:val="false"/>
                <w:i w:val="false"/>
                <w:color w:val="000000"/>
                <w:sz w:val="20"/>
              </w:rPr>
              <w:t>профиля риска ликвидности</w:t>
            </w:r>
            <w:r>
              <w:br/>
            </w:r>
            <w:r>
              <w:rPr>
                <w:rFonts w:ascii="Times New Roman"/>
                <w:b w:val="false"/>
                <w:i w:val="false"/>
                <w:color w:val="000000"/>
                <w:sz w:val="20"/>
              </w:rPr>
              <w:t>
</w:t>
            </w:r>
            <w:r>
              <w:rPr>
                <w:rFonts w:ascii="Times New Roman"/>
                <w:b w:val="false"/>
                <w:i w:val="false"/>
                <w:color w:val="000000"/>
                <w:sz w:val="20"/>
              </w:rPr>
              <w:t>в банке.</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возможно</w:t>
            </w:r>
            <w:r>
              <w:br/>
            </w:r>
            <w:r>
              <w:rPr>
                <w:rFonts w:ascii="Times New Roman"/>
                <w:b w:val="false"/>
                <w:i w:val="false"/>
                <w:color w:val="000000"/>
                <w:sz w:val="20"/>
              </w:rPr>
              <w:t>
</w:t>
            </w:r>
            <w:r>
              <w:rPr>
                <w:rFonts w:ascii="Times New Roman"/>
                <w:b w:val="false"/>
                <w:i w:val="false"/>
                <w:color w:val="000000"/>
                <w:sz w:val="20"/>
              </w:rPr>
              <w:t>нуждается в незначи-</w:t>
            </w:r>
            <w:r>
              <w:br/>
            </w:r>
            <w:r>
              <w:rPr>
                <w:rFonts w:ascii="Times New Roman"/>
                <w:b w:val="false"/>
                <w:i w:val="false"/>
                <w:color w:val="000000"/>
                <w:sz w:val="20"/>
              </w:rPr>
              <w:t>
</w:t>
            </w:r>
            <w:r>
              <w:rPr>
                <w:rFonts w:ascii="Times New Roman"/>
                <w:b w:val="false"/>
                <w:i w:val="false"/>
                <w:color w:val="000000"/>
                <w:sz w:val="20"/>
              </w:rPr>
              <w:t>тельном совершенство-</w:t>
            </w:r>
            <w:r>
              <w:br/>
            </w:r>
            <w:r>
              <w:rPr>
                <w:rFonts w:ascii="Times New Roman"/>
                <w:b w:val="false"/>
                <w:i w:val="false"/>
                <w:color w:val="000000"/>
                <w:sz w:val="20"/>
              </w:rPr>
              <w:t>
</w:t>
            </w:r>
            <w:r>
              <w:rPr>
                <w:rFonts w:ascii="Times New Roman"/>
                <w:b w:val="false"/>
                <w:i w:val="false"/>
                <w:color w:val="000000"/>
                <w:sz w:val="20"/>
              </w:rPr>
              <w:t>вании в одном или</w:t>
            </w:r>
            <w:r>
              <w:br/>
            </w:r>
            <w:r>
              <w:rPr>
                <w:rFonts w:ascii="Times New Roman"/>
                <w:b w:val="false"/>
                <w:i w:val="false"/>
                <w:color w:val="000000"/>
                <w:sz w:val="20"/>
              </w:rPr>
              <w:t>
</w:t>
            </w:r>
            <w:r>
              <w:rPr>
                <w:rFonts w:ascii="Times New Roman"/>
                <w:b w:val="false"/>
                <w:i w:val="false"/>
                <w:color w:val="000000"/>
                <w:sz w:val="20"/>
              </w:rPr>
              <w:t>нескольких направлениях,</w:t>
            </w:r>
            <w:r>
              <w:br/>
            </w:r>
            <w:r>
              <w:rPr>
                <w:rFonts w:ascii="Times New Roman"/>
                <w:b w:val="false"/>
                <w:i w:val="false"/>
                <w:color w:val="000000"/>
                <w:sz w:val="20"/>
              </w:rPr>
              <w:t>
</w:t>
            </w:r>
            <w:r>
              <w:rPr>
                <w:rFonts w:ascii="Times New Roman"/>
                <w:b w:val="false"/>
                <w:i w:val="false"/>
                <w:color w:val="000000"/>
                <w:sz w:val="20"/>
              </w:rPr>
              <w:t>но совет директоров и</w:t>
            </w:r>
            <w:r>
              <w:br/>
            </w:r>
            <w:r>
              <w:rPr>
                <w:rFonts w:ascii="Times New Roman"/>
                <w:b w:val="false"/>
                <w:i w:val="false"/>
                <w:color w:val="000000"/>
                <w:sz w:val="20"/>
              </w:rPr>
              <w:t>
</w:t>
            </w:r>
            <w:r>
              <w:rPr>
                <w:rFonts w:ascii="Times New Roman"/>
                <w:b w:val="false"/>
                <w:i w:val="false"/>
                <w:color w:val="000000"/>
                <w:sz w:val="20"/>
              </w:rPr>
              <w:t>правление в целом</w:t>
            </w:r>
            <w:r>
              <w:br/>
            </w:r>
            <w:r>
              <w:rPr>
                <w:rFonts w:ascii="Times New Roman"/>
                <w:b w:val="false"/>
                <w:i w:val="false"/>
                <w:color w:val="000000"/>
                <w:sz w:val="20"/>
              </w:rPr>
              <w:t>
</w:t>
            </w:r>
            <w:r>
              <w:rPr>
                <w:rFonts w:ascii="Times New Roman"/>
                <w:b w:val="false"/>
                <w:i w:val="false"/>
                <w:color w:val="000000"/>
                <w:sz w:val="20"/>
              </w:rPr>
              <w:t>получают соответствующую</w:t>
            </w:r>
            <w:r>
              <w:br/>
            </w:r>
            <w:r>
              <w:rPr>
                <w:rFonts w:ascii="Times New Roman"/>
                <w:b w:val="false"/>
                <w:i w:val="false"/>
                <w:color w:val="000000"/>
                <w:sz w:val="20"/>
              </w:rPr>
              <w:t>
</w:t>
            </w:r>
            <w:r>
              <w:rPr>
                <w:rFonts w:ascii="Times New Roman"/>
                <w:b w:val="false"/>
                <w:i w:val="false"/>
                <w:color w:val="000000"/>
                <w:sz w:val="20"/>
              </w:rPr>
              <w:t>отчетность для анализа и</w:t>
            </w:r>
            <w:r>
              <w:br/>
            </w:r>
            <w:r>
              <w:rPr>
                <w:rFonts w:ascii="Times New Roman"/>
                <w:b w:val="false"/>
                <w:i w:val="false"/>
                <w:color w:val="000000"/>
                <w:sz w:val="20"/>
              </w:rPr>
              <w:t>
</w:t>
            </w:r>
            <w:r>
              <w:rPr>
                <w:rFonts w:ascii="Times New Roman"/>
                <w:b w:val="false"/>
                <w:i w:val="false"/>
                <w:color w:val="000000"/>
                <w:sz w:val="20"/>
              </w:rPr>
              <w:t>понимания профиля риска</w:t>
            </w:r>
            <w:r>
              <w:br/>
            </w:r>
            <w:r>
              <w:rPr>
                <w:rFonts w:ascii="Times New Roman"/>
                <w:b w:val="false"/>
                <w:i w:val="false"/>
                <w:color w:val="000000"/>
                <w:sz w:val="20"/>
              </w:rPr>
              <w:t>
</w:t>
            </w:r>
            <w:r>
              <w:rPr>
                <w:rFonts w:ascii="Times New Roman"/>
                <w:b w:val="false"/>
                <w:i w:val="false"/>
                <w:color w:val="000000"/>
                <w:sz w:val="20"/>
              </w:rPr>
              <w:t>ликвидности в банке.</w:t>
            </w:r>
            <w:r>
              <w:br/>
            </w:r>
            <w:r>
              <w:rPr>
                <w:rFonts w:ascii="Times New Roman"/>
                <w:b w:val="false"/>
                <w:i w:val="false"/>
                <w:color w:val="000000"/>
                <w:sz w:val="20"/>
              </w:rPr>
              <w:t>
</w:t>
            </w:r>
            <w:r>
              <w:rPr>
                <w:rFonts w:ascii="Times New Roman"/>
                <w:b w:val="false"/>
                <w:i w:val="false"/>
                <w:color w:val="000000"/>
                <w:sz w:val="20"/>
              </w:rPr>
              <w:t>Система управленческой</w:t>
            </w:r>
            <w:r>
              <w:br/>
            </w:r>
            <w:r>
              <w:rPr>
                <w:rFonts w:ascii="Times New Roman"/>
                <w:b w:val="false"/>
                <w:i w:val="false"/>
                <w:color w:val="000000"/>
                <w:sz w:val="20"/>
              </w:rPr>
              <w:t>
</w:t>
            </w:r>
            <w:r>
              <w:rPr>
                <w:rFonts w:ascii="Times New Roman"/>
                <w:b w:val="false"/>
                <w:i w:val="false"/>
                <w:color w:val="000000"/>
                <w:sz w:val="20"/>
              </w:rPr>
              <w:t>информации адекватно</w:t>
            </w:r>
            <w:r>
              <w:br/>
            </w:r>
            <w:r>
              <w:rPr>
                <w:rFonts w:ascii="Times New Roman"/>
                <w:b w:val="false"/>
                <w:i w:val="false"/>
                <w:color w:val="000000"/>
                <w:sz w:val="20"/>
              </w:rPr>
              <w:t>
</w:t>
            </w:r>
            <w:r>
              <w:rPr>
                <w:rFonts w:ascii="Times New Roman"/>
                <w:b w:val="false"/>
                <w:i w:val="false"/>
                <w:color w:val="000000"/>
                <w:sz w:val="20"/>
              </w:rPr>
              <w:t>фиксирует точки</w:t>
            </w:r>
            <w:r>
              <w:br/>
            </w:r>
            <w:r>
              <w:rPr>
                <w:rFonts w:ascii="Times New Roman"/>
                <w:b w:val="false"/>
                <w:i w:val="false"/>
                <w:color w:val="000000"/>
                <w:sz w:val="20"/>
              </w:rPr>
              <w:t>
</w:t>
            </w:r>
            <w:r>
              <w:rPr>
                <w:rFonts w:ascii="Times New Roman"/>
                <w:b w:val="false"/>
                <w:i w:val="false"/>
                <w:color w:val="000000"/>
                <w:sz w:val="20"/>
              </w:rPr>
              <w:t>концентрации и роста</w:t>
            </w:r>
            <w:r>
              <w:br/>
            </w:r>
            <w:r>
              <w:rPr>
                <w:rFonts w:ascii="Times New Roman"/>
                <w:b w:val="false"/>
                <w:i w:val="false"/>
                <w:color w:val="000000"/>
                <w:sz w:val="20"/>
              </w:rPr>
              <w:t>
</w:t>
            </w:r>
            <w:r>
              <w:rPr>
                <w:rFonts w:ascii="Times New Roman"/>
                <w:b w:val="false"/>
                <w:i w:val="false"/>
                <w:color w:val="000000"/>
                <w:sz w:val="20"/>
              </w:rPr>
              <w:t>риска и представляет</w:t>
            </w:r>
            <w:r>
              <w:br/>
            </w:r>
            <w:r>
              <w:rPr>
                <w:rFonts w:ascii="Times New Roman"/>
                <w:b w:val="false"/>
                <w:i w:val="false"/>
                <w:color w:val="000000"/>
                <w:sz w:val="20"/>
              </w:rPr>
              <w:t>
</w:t>
            </w:r>
            <w:r>
              <w:rPr>
                <w:rFonts w:ascii="Times New Roman"/>
                <w:b w:val="false"/>
                <w:i w:val="false"/>
                <w:color w:val="000000"/>
                <w:sz w:val="20"/>
              </w:rPr>
              <w:t>своевременную, точную и</w:t>
            </w:r>
            <w:r>
              <w:br/>
            </w:r>
            <w:r>
              <w:rPr>
                <w:rFonts w:ascii="Times New Roman"/>
                <w:b w:val="false"/>
                <w:i w:val="false"/>
                <w:color w:val="000000"/>
                <w:sz w:val="20"/>
              </w:rPr>
              <w:t>
</w:t>
            </w:r>
            <w:r>
              <w:rPr>
                <w:rFonts w:ascii="Times New Roman"/>
                <w:b w:val="false"/>
                <w:i w:val="false"/>
                <w:color w:val="000000"/>
                <w:sz w:val="20"/>
              </w:rPr>
              <w:t>эффективную информацию.</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w:t>
            </w:r>
            <w:r>
              <w:br/>
            </w:r>
            <w:r>
              <w:rPr>
                <w:rFonts w:ascii="Times New Roman"/>
                <w:b w:val="false"/>
                <w:i w:val="false"/>
                <w:color w:val="000000"/>
                <w:sz w:val="20"/>
              </w:rPr>
              <w:t>
</w:t>
            </w:r>
            <w:r>
              <w:rPr>
                <w:rFonts w:ascii="Times New Roman"/>
                <w:b w:val="false"/>
                <w:i w:val="false"/>
                <w:color w:val="000000"/>
                <w:sz w:val="20"/>
              </w:rPr>
              <w:t>ческой информации</w:t>
            </w:r>
            <w:r>
              <w:br/>
            </w:r>
            <w:r>
              <w:rPr>
                <w:rFonts w:ascii="Times New Roman"/>
                <w:b w:val="false"/>
                <w:i w:val="false"/>
                <w:color w:val="000000"/>
                <w:sz w:val="20"/>
              </w:rPr>
              <w:t>
</w:t>
            </w:r>
            <w:r>
              <w:rPr>
                <w:rFonts w:ascii="Times New Roman"/>
                <w:b w:val="false"/>
                <w:i w:val="false"/>
                <w:color w:val="000000"/>
                <w:sz w:val="20"/>
              </w:rPr>
              <w:t>имеет недостатки,</w:t>
            </w:r>
            <w:r>
              <w:br/>
            </w:r>
            <w:r>
              <w:rPr>
                <w:rFonts w:ascii="Times New Roman"/>
                <w:b w:val="false"/>
                <w:i w:val="false"/>
                <w:color w:val="000000"/>
                <w:sz w:val="20"/>
              </w:rPr>
              <w:t>
</w:t>
            </w:r>
            <w:r>
              <w:rPr>
                <w:rFonts w:ascii="Times New Roman"/>
                <w:b w:val="false"/>
                <w:i w:val="false"/>
                <w:color w:val="000000"/>
                <w:sz w:val="20"/>
              </w:rPr>
              <w:t>требующие внима-</w:t>
            </w:r>
            <w:r>
              <w:br/>
            </w:r>
            <w:r>
              <w:rPr>
                <w:rFonts w:ascii="Times New Roman"/>
                <w:b w:val="false"/>
                <w:i w:val="false"/>
                <w:color w:val="000000"/>
                <w:sz w:val="20"/>
              </w:rPr>
              <w:t>
</w:t>
            </w:r>
            <w:r>
              <w:rPr>
                <w:rFonts w:ascii="Times New Roman"/>
                <w:b w:val="false"/>
                <w:i w:val="false"/>
                <w:color w:val="000000"/>
                <w:sz w:val="20"/>
              </w:rPr>
              <w:t>ния. Адекватность</w:t>
            </w:r>
            <w:r>
              <w:br/>
            </w:r>
            <w:r>
              <w:rPr>
                <w:rFonts w:ascii="Times New Roman"/>
                <w:b w:val="false"/>
                <w:i w:val="false"/>
                <w:color w:val="000000"/>
                <w:sz w:val="20"/>
              </w:rPr>
              <w:t>
</w:t>
            </w:r>
            <w:r>
              <w:rPr>
                <w:rFonts w:ascii="Times New Roman"/>
                <w:b w:val="false"/>
                <w:i w:val="false"/>
                <w:color w:val="000000"/>
                <w:sz w:val="20"/>
              </w:rPr>
              <w:t>и (или) своевре-</w:t>
            </w:r>
            <w:r>
              <w:br/>
            </w:r>
            <w:r>
              <w:rPr>
                <w:rFonts w:ascii="Times New Roman"/>
                <w:b w:val="false"/>
                <w:i w:val="false"/>
                <w:color w:val="000000"/>
                <w:sz w:val="20"/>
              </w:rPr>
              <w:t>
</w:t>
            </w:r>
            <w:r>
              <w:rPr>
                <w:rFonts w:ascii="Times New Roman"/>
                <w:b w:val="false"/>
                <w:i w:val="false"/>
                <w:color w:val="000000"/>
                <w:sz w:val="20"/>
              </w:rPr>
              <w:t>менность представ-</w:t>
            </w:r>
            <w:r>
              <w:br/>
            </w:r>
            <w:r>
              <w:rPr>
                <w:rFonts w:ascii="Times New Roman"/>
                <w:b w:val="false"/>
                <w:i w:val="false"/>
                <w:color w:val="000000"/>
                <w:sz w:val="20"/>
              </w:rPr>
              <w:t>
</w:t>
            </w:r>
            <w:r>
              <w:rPr>
                <w:rFonts w:ascii="Times New Roman"/>
                <w:b w:val="false"/>
                <w:i w:val="false"/>
                <w:color w:val="000000"/>
                <w:sz w:val="20"/>
              </w:rPr>
              <w:t>ляемой информации</w:t>
            </w:r>
            <w:r>
              <w:br/>
            </w:r>
            <w:r>
              <w:rPr>
                <w:rFonts w:ascii="Times New Roman"/>
                <w:b w:val="false"/>
                <w:i w:val="false"/>
                <w:color w:val="000000"/>
                <w:sz w:val="20"/>
              </w:rPr>
              <w:t>
</w:t>
            </w:r>
            <w:r>
              <w:rPr>
                <w:rFonts w:ascii="Times New Roman"/>
                <w:b w:val="false"/>
                <w:i w:val="false"/>
                <w:color w:val="000000"/>
                <w:sz w:val="20"/>
              </w:rPr>
              <w:t>может быть</w:t>
            </w:r>
            <w:r>
              <w:br/>
            </w:r>
            <w:r>
              <w:rPr>
                <w:rFonts w:ascii="Times New Roman"/>
                <w:b w:val="false"/>
                <w:i w:val="false"/>
                <w:color w:val="000000"/>
                <w:sz w:val="20"/>
              </w:rPr>
              <w:t>
</w:t>
            </w:r>
            <w:r>
              <w:rPr>
                <w:rFonts w:ascii="Times New Roman"/>
                <w:b w:val="false"/>
                <w:i w:val="false"/>
                <w:color w:val="000000"/>
                <w:sz w:val="20"/>
              </w:rPr>
              <w:t>недостаточной.</w:t>
            </w:r>
            <w:r>
              <w:br/>
            </w:r>
            <w:r>
              <w:rPr>
                <w:rFonts w:ascii="Times New Roman"/>
                <w:b w:val="false"/>
                <w:i w:val="false"/>
                <w:color w:val="000000"/>
                <w:sz w:val="20"/>
              </w:rPr>
              <w:t>
</w:t>
            </w: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подверженности</w:t>
            </w:r>
            <w:r>
              <w:br/>
            </w:r>
            <w:r>
              <w:rPr>
                <w:rFonts w:ascii="Times New Roman"/>
                <w:b w:val="false"/>
                <w:i w:val="false"/>
                <w:color w:val="000000"/>
                <w:sz w:val="20"/>
              </w:rPr>
              <w:t>
</w:t>
            </w:r>
            <w:r>
              <w:rPr>
                <w:rFonts w:ascii="Times New Roman"/>
                <w:b w:val="false"/>
                <w:i w:val="false"/>
                <w:color w:val="000000"/>
                <w:sz w:val="20"/>
              </w:rPr>
              <w:t>риску ликвидности</w:t>
            </w:r>
            <w:r>
              <w:br/>
            </w:r>
            <w:r>
              <w:rPr>
                <w:rFonts w:ascii="Times New Roman"/>
                <w:b w:val="false"/>
                <w:i w:val="false"/>
                <w:color w:val="000000"/>
                <w:sz w:val="20"/>
              </w:rPr>
              <w:t>
</w:t>
            </w:r>
            <w:r>
              <w:rPr>
                <w:rFonts w:ascii="Times New Roman"/>
                <w:b w:val="false"/>
                <w:i w:val="false"/>
                <w:color w:val="000000"/>
                <w:sz w:val="20"/>
              </w:rPr>
              <w:t>может быть</w:t>
            </w:r>
            <w:r>
              <w:br/>
            </w:r>
            <w:r>
              <w:rPr>
                <w:rFonts w:ascii="Times New Roman"/>
                <w:b w:val="false"/>
                <w:i w:val="false"/>
                <w:color w:val="000000"/>
                <w:sz w:val="20"/>
              </w:rPr>
              <w:t>
</w:t>
            </w:r>
            <w:r>
              <w:rPr>
                <w:rFonts w:ascii="Times New Roman"/>
                <w:b w:val="false"/>
                <w:i w:val="false"/>
                <w:color w:val="000000"/>
                <w:sz w:val="20"/>
              </w:rPr>
              <w:t>неполной. Как</w:t>
            </w:r>
            <w:r>
              <w:br/>
            </w:r>
            <w:r>
              <w:rPr>
                <w:rFonts w:ascii="Times New Roman"/>
                <w:b w:val="false"/>
                <w:i w:val="false"/>
                <w:color w:val="000000"/>
                <w:sz w:val="20"/>
              </w:rPr>
              <w:t>
</w:t>
            </w:r>
            <w:r>
              <w:rPr>
                <w:rFonts w:ascii="Times New Roman"/>
                <w:b w:val="false"/>
                <w:i w:val="false"/>
                <w:color w:val="000000"/>
                <w:sz w:val="20"/>
              </w:rPr>
              <w:t>результат, совет</w:t>
            </w:r>
            <w:r>
              <w:br/>
            </w:r>
            <w:r>
              <w:rPr>
                <w:rFonts w:ascii="Times New Roman"/>
                <w:b w:val="false"/>
                <w:i w:val="false"/>
                <w:color w:val="000000"/>
                <w:sz w:val="20"/>
              </w:rPr>
              <w:t>
</w:t>
            </w:r>
            <w:r>
              <w:rPr>
                <w:rFonts w:ascii="Times New Roman"/>
                <w:b w:val="false"/>
                <w:i w:val="false"/>
                <w:color w:val="000000"/>
                <w:sz w:val="20"/>
              </w:rPr>
              <w:t>директоров и</w:t>
            </w:r>
            <w:r>
              <w:br/>
            </w:r>
            <w:r>
              <w:rPr>
                <w:rFonts w:ascii="Times New Roman"/>
                <w:b w:val="false"/>
                <w:i w:val="false"/>
                <w:color w:val="000000"/>
                <w:sz w:val="20"/>
              </w:rPr>
              <w:t>
</w:t>
            </w:r>
            <w:r>
              <w:rPr>
                <w:rFonts w:ascii="Times New Roman"/>
                <w:b w:val="false"/>
                <w:i w:val="false"/>
                <w:color w:val="000000"/>
                <w:sz w:val="20"/>
              </w:rPr>
              <w:t>правление могут</w:t>
            </w:r>
            <w:r>
              <w:br/>
            </w:r>
            <w:r>
              <w:rPr>
                <w:rFonts w:ascii="Times New Roman"/>
                <w:b w:val="false"/>
                <w:i w:val="false"/>
                <w:color w:val="000000"/>
                <w:sz w:val="20"/>
              </w:rPr>
              <w:t>
</w:t>
            </w:r>
            <w:r>
              <w:rPr>
                <w:rFonts w:ascii="Times New Roman"/>
                <w:b w:val="false"/>
                <w:i w:val="false"/>
                <w:color w:val="000000"/>
                <w:sz w:val="20"/>
              </w:rPr>
              <w:t>не получать</w:t>
            </w:r>
            <w:r>
              <w:br/>
            </w:r>
            <w:r>
              <w:rPr>
                <w:rFonts w:ascii="Times New Roman"/>
                <w:b w:val="false"/>
                <w:i w:val="false"/>
                <w:color w:val="000000"/>
                <w:sz w:val="20"/>
              </w:rPr>
              <w:t>
</w:t>
            </w:r>
            <w:r>
              <w:rPr>
                <w:rFonts w:ascii="Times New Roman"/>
                <w:b w:val="false"/>
                <w:i w:val="false"/>
                <w:color w:val="000000"/>
                <w:sz w:val="20"/>
              </w:rPr>
              <w:t>соответствующую</w:t>
            </w:r>
            <w:r>
              <w:br/>
            </w:r>
            <w:r>
              <w:rPr>
                <w:rFonts w:ascii="Times New Roman"/>
                <w:b w:val="false"/>
                <w:i w:val="false"/>
                <w:color w:val="000000"/>
                <w:sz w:val="20"/>
              </w:rPr>
              <w:t>
</w:t>
            </w:r>
            <w:r>
              <w:rPr>
                <w:rFonts w:ascii="Times New Roman"/>
                <w:b w:val="false"/>
                <w:i w:val="false"/>
                <w:color w:val="000000"/>
                <w:sz w:val="20"/>
              </w:rPr>
              <w:t>или достаточную</w:t>
            </w:r>
            <w:r>
              <w:br/>
            </w:r>
            <w:r>
              <w:rPr>
                <w:rFonts w:ascii="Times New Roman"/>
                <w:b w:val="false"/>
                <w:i w:val="false"/>
                <w:color w:val="000000"/>
                <w:sz w:val="20"/>
              </w:rPr>
              <w:t>
</w:t>
            </w:r>
            <w:r>
              <w:rPr>
                <w:rFonts w:ascii="Times New Roman"/>
                <w:b w:val="false"/>
                <w:i w:val="false"/>
                <w:color w:val="000000"/>
                <w:sz w:val="20"/>
              </w:rPr>
              <w:t>информацию для</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понимания профиля</w:t>
            </w:r>
            <w:r>
              <w:br/>
            </w:r>
            <w:r>
              <w:rPr>
                <w:rFonts w:ascii="Times New Roman"/>
                <w:b w:val="false"/>
                <w:i w:val="false"/>
                <w:color w:val="000000"/>
                <w:sz w:val="20"/>
              </w:rPr>
              <w:t>
</w:t>
            </w:r>
            <w:r>
              <w:rPr>
                <w:rFonts w:ascii="Times New Roman"/>
                <w:b w:val="false"/>
                <w:i w:val="false"/>
                <w:color w:val="000000"/>
                <w:sz w:val="20"/>
              </w:rPr>
              <w:t>риска ликвидности</w:t>
            </w:r>
            <w:r>
              <w:br/>
            </w:r>
            <w:r>
              <w:rPr>
                <w:rFonts w:ascii="Times New Roman"/>
                <w:b w:val="false"/>
                <w:i w:val="false"/>
                <w:color w:val="000000"/>
                <w:sz w:val="20"/>
              </w:rPr>
              <w:t>
</w:t>
            </w:r>
            <w:r>
              <w:rPr>
                <w:rFonts w:ascii="Times New Roman"/>
                <w:b w:val="false"/>
                <w:i w:val="false"/>
                <w:color w:val="000000"/>
                <w:sz w:val="20"/>
              </w:rPr>
              <w:t>в банке.</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используемая</w:t>
            </w:r>
            <w:r>
              <w:br/>
            </w:r>
            <w:r>
              <w:rPr>
                <w:rFonts w:ascii="Times New Roman"/>
                <w:b w:val="false"/>
                <w:i w:val="false"/>
                <w:color w:val="000000"/>
                <w:sz w:val="20"/>
              </w:rPr>
              <w:t>
</w:t>
            </w:r>
            <w:r>
              <w:rPr>
                <w:rFonts w:ascii="Times New Roman"/>
                <w:b w:val="false"/>
                <w:i w:val="false"/>
                <w:color w:val="000000"/>
                <w:sz w:val="20"/>
              </w:rPr>
              <w:t>для оценки и</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ликвидности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использует</w:t>
            </w:r>
            <w:r>
              <w:br/>
            </w:r>
            <w:r>
              <w:rPr>
                <w:rFonts w:ascii="Times New Roman"/>
                <w:b w:val="false"/>
                <w:i w:val="false"/>
                <w:color w:val="000000"/>
                <w:sz w:val="20"/>
              </w:rPr>
              <w:t>
</w:t>
            </w:r>
            <w:r>
              <w:rPr>
                <w:rFonts w:ascii="Times New Roman"/>
                <w:b w:val="false"/>
                <w:i w:val="false"/>
                <w:color w:val="000000"/>
                <w:sz w:val="20"/>
              </w:rPr>
              <w:t>информационные системы и</w:t>
            </w:r>
            <w:r>
              <w:br/>
            </w:r>
            <w:r>
              <w:rPr>
                <w:rFonts w:ascii="Times New Roman"/>
                <w:b w:val="false"/>
                <w:i w:val="false"/>
                <w:color w:val="000000"/>
                <w:sz w:val="20"/>
              </w:rPr>
              <w:t>
</w:t>
            </w:r>
            <w:r>
              <w:rPr>
                <w:rFonts w:ascii="Times New Roman"/>
                <w:b w:val="false"/>
                <w:i w:val="false"/>
                <w:color w:val="000000"/>
                <w:sz w:val="20"/>
              </w:rPr>
              <w:t>аналитические процедуры,</w:t>
            </w:r>
            <w:r>
              <w:br/>
            </w:r>
            <w:r>
              <w:rPr>
                <w:rFonts w:ascii="Times New Roman"/>
                <w:b w:val="false"/>
                <w:i w:val="false"/>
                <w:color w:val="000000"/>
                <w:sz w:val="20"/>
              </w:rPr>
              <w:t>
</w:t>
            </w:r>
            <w:r>
              <w:rPr>
                <w:rFonts w:ascii="Times New Roman"/>
                <w:b w:val="false"/>
                <w:i w:val="false"/>
                <w:color w:val="000000"/>
                <w:sz w:val="20"/>
              </w:rPr>
              <w:t>позволяющие измерять риск</w:t>
            </w:r>
            <w:r>
              <w:br/>
            </w:r>
            <w:r>
              <w:rPr>
                <w:rFonts w:ascii="Times New Roman"/>
                <w:b w:val="false"/>
                <w:i w:val="false"/>
                <w:color w:val="000000"/>
                <w:sz w:val="20"/>
              </w:rPr>
              <w:t>
</w:t>
            </w:r>
            <w:r>
              <w:rPr>
                <w:rFonts w:ascii="Times New Roman"/>
                <w:b w:val="false"/>
                <w:i w:val="false"/>
                <w:color w:val="000000"/>
                <w:sz w:val="20"/>
              </w:rPr>
              <w:t>ликвидности, который</w:t>
            </w:r>
            <w:r>
              <w:br/>
            </w:r>
            <w:r>
              <w:rPr>
                <w:rFonts w:ascii="Times New Roman"/>
                <w:b w:val="false"/>
                <w:i w:val="false"/>
                <w:color w:val="000000"/>
                <w:sz w:val="20"/>
              </w:rPr>
              <w:t>
</w:t>
            </w:r>
            <w:r>
              <w:rPr>
                <w:rFonts w:ascii="Times New Roman"/>
                <w:b w:val="false"/>
                <w:i w:val="false"/>
                <w:color w:val="000000"/>
                <w:sz w:val="20"/>
              </w:rPr>
              <w:t>сопутствует операциям</w:t>
            </w:r>
            <w:r>
              <w:br/>
            </w:r>
            <w:r>
              <w:rPr>
                <w:rFonts w:ascii="Times New Roman"/>
                <w:b w:val="false"/>
                <w:i w:val="false"/>
                <w:color w:val="000000"/>
                <w:sz w:val="20"/>
              </w:rPr>
              <w:t>
</w:t>
            </w:r>
            <w:r>
              <w:rPr>
                <w:rFonts w:ascii="Times New Roman"/>
                <w:b w:val="false"/>
                <w:i w:val="false"/>
                <w:color w:val="000000"/>
                <w:sz w:val="20"/>
              </w:rPr>
              <w:t>банка, отражаемым на</w:t>
            </w:r>
            <w:r>
              <w:br/>
            </w:r>
            <w:r>
              <w:rPr>
                <w:rFonts w:ascii="Times New Roman"/>
                <w:b w:val="false"/>
                <w:i w:val="false"/>
                <w:color w:val="000000"/>
                <w:sz w:val="20"/>
              </w:rPr>
              <w:t>
</w:t>
            </w:r>
            <w:r>
              <w:rPr>
                <w:rFonts w:ascii="Times New Roman"/>
                <w:b w:val="false"/>
                <w:i w:val="false"/>
                <w:color w:val="000000"/>
                <w:sz w:val="20"/>
              </w:rPr>
              <w:t>балансе банка. Управлен-</w:t>
            </w:r>
            <w:r>
              <w:br/>
            </w:r>
            <w:r>
              <w:rPr>
                <w:rFonts w:ascii="Times New Roman"/>
                <w:b w:val="false"/>
                <w:i w:val="false"/>
                <w:color w:val="000000"/>
                <w:sz w:val="20"/>
              </w:rPr>
              <w:t>
</w:t>
            </w:r>
            <w:r>
              <w:rPr>
                <w:rFonts w:ascii="Times New Roman"/>
                <w:b w:val="false"/>
                <w:i w:val="false"/>
                <w:color w:val="000000"/>
                <w:sz w:val="20"/>
              </w:rPr>
              <w:t>ческая информационная</w:t>
            </w:r>
            <w:r>
              <w:br/>
            </w:r>
            <w:r>
              <w:rPr>
                <w:rFonts w:ascii="Times New Roman"/>
                <w:b w:val="false"/>
                <w:i w:val="false"/>
                <w:color w:val="000000"/>
                <w:sz w:val="20"/>
              </w:rPr>
              <w:t>
</w:t>
            </w:r>
            <w:r>
              <w:rPr>
                <w:rFonts w:ascii="Times New Roman"/>
                <w:b w:val="false"/>
                <w:i w:val="false"/>
                <w:color w:val="000000"/>
                <w:sz w:val="20"/>
              </w:rPr>
              <w:t>система предоставляет</w:t>
            </w:r>
            <w:r>
              <w:br/>
            </w:r>
            <w:r>
              <w:rPr>
                <w:rFonts w:ascii="Times New Roman"/>
                <w:b w:val="false"/>
                <w:i w:val="false"/>
                <w:color w:val="000000"/>
                <w:sz w:val="20"/>
              </w:rPr>
              <w:t>
</w:t>
            </w:r>
            <w:r>
              <w:rPr>
                <w:rFonts w:ascii="Times New Roman"/>
                <w:b w:val="false"/>
                <w:i w:val="false"/>
                <w:color w:val="000000"/>
                <w:sz w:val="20"/>
              </w:rPr>
              <w:t>полную информацию о</w:t>
            </w:r>
            <w:r>
              <w:br/>
            </w:r>
            <w:r>
              <w:rPr>
                <w:rFonts w:ascii="Times New Roman"/>
                <w:b w:val="false"/>
                <w:i w:val="false"/>
                <w:color w:val="000000"/>
                <w:sz w:val="20"/>
              </w:rPr>
              <w:t>
</w:t>
            </w:r>
            <w:r>
              <w:rPr>
                <w:rFonts w:ascii="Times New Roman"/>
                <w:b w:val="false"/>
                <w:i w:val="false"/>
                <w:color w:val="000000"/>
                <w:sz w:val="20"/>
              </w:rPr>
              <w:t>требованиях и</w:t>
            </w:r>
            <w:r>
              <w:br/>
            </w:r>
            <w:r>
              <w:rPr>
                <w:rFonts w:ascii="Times New Roman"/>
                <w:b w:val="false"/>
                <w:i w:val="false"/>
                <w:color w:val="000000"/>
                <w:sz w:val="20"/>
              </w:rPr>
              <w:t>
</w:t>
            </w:r>
            <w:r>
              <w:rPr>
                <w:rFonts w:ascii="Times New Roman"/>
                <w:b w:val="false"/>
                <w:i w:val="false"/>
                <w:color w:val="000000"/>
                <w:sz w:val="20"/>
              </w:rPr>
              <w:t>обязательствах банка,</w:t>
            </w:r>
            <w:r>
              <w:br/>
            </w:r>
            <w:r>
              <w:rPr>
                <w:rFonts w:ascii="Times New Roman"/>
                <w:b w:val="false"/>
                <w:i w:val="false"/>
                <w:color w:val="000000"/>
                <w:sz w:val="20"/>
              </w:rPr>
              <w:t>
</w:t>
            </w:r>
            <w:r>
              <w:rPr>
                <w:rFonts w:ascii="Times New Roman"/>
                <w:b w:val="false"/>
                <w:i w:val="false"/>
                <w:color w:val="000000"/>
                <w:sz w:val="20"/>
              </w:rPr>
              <w:t>содержит исторические</w:t>
            </w:r>
            <w:r>
              <w:br/>
            </w:r>
            <w:r>
              <w:rPr>
                <w:rFonts w:ascii="Times New Roman"/>
                <w:b w:val="false"/>
                <w:i w:val="false"/>
                <w:color w:val="000000"/>
                <w:sz w:val="20"/>
              </w:rPr>
              <w:t>
</w:t>
            </w:r>
            <w:r>
              <w:rPr>
                <w:rFonts w:ascii="Times New Roman"/>
                <w:b w:val="false"/>
                <w:i w:val="false"/>
                <w:color w:val="000000"/>
                <w:sz w:val="20"/>
              </w:rPr>
              <w:t>данные.</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информация</w:t>
            </w:r>
            <w:r>
              <w:br/>
            </w:r>
            <w:r>
              <w:rPr>
                <w:rFonts w:ascii="Times New Roman"/>
                <w:b w:val="false"/>
                <w:i w:val="false"/>
                <w:color w:val="000000"/>
                <w:sz w:val="20"/>
              </w:rPr>
              <w:t>
</w:t>
            </w:r>
            <w:r>
              <w:rPr>
                <w:rFonts w:ascii="Times New Roman"/>
                <w:b w:val="false"/>
                <w:i w:val="false"/>
                <w:color w:val="000000"/>
                <w:sz w:val="20"/>
              </w:rPr>
              <w:t>хранится в информацион-</w:t>
            </w:r>
            <w:r>
              <w:br/>
            </w:r>
            <w:r>
              <w:rPr>
                <w:rFonts w:ascii="Times New Roman"/>
                <w:b w:val="false"/>
                <w:i w:val="false"/>
                <w:color w:val="000000"/>
                <w:sz w:val="20"/>
              </w:rPr>
              <w:t>
</w:t>
            </w:r>
            <w:r>
              <w:rPr>
                <w:rFonts w:ascii="Times New Roman"/>
                <w:b w:val="false"/>
                <w:i w:val="false"/>
                <w:color w:val="000000"/>
                <w:sz w:val="20"/>
              </w:rPr>
              <w:t>ных базах, доступна всем</w:t>
            </w:r>
            <w:r>
              <w:br/>
            </w:r>
            <w:r>
              <w:rPr>
                <w:rFonts w:ascii="Times New Roman"/>
                <w:b w:val="false"/>
                <w:i w:val="false"/>
                <w:color w:val="000000"/>
                <w:sz w:val="20"/>
              </w:rPr>
              <w:t>
</w:t>
            </w:r>
            <w:r>
              <w:rPr>
                <w:rFonts w:ascii="Times New Roman"/>
                <w:b w:val="false"/>
                <w:i w:val="false"/>
                <w:color w:val="000000"/>
                <w:sz w:val="20"/>
              </w:rPr>
              <w:t>сотрудникам, вовлеченным</w:t>
            </w:r>
            <w:r>
              <w:br/>
            </w:r>
            <w:r>
              <w:rPr>
                <w:rFonts w:ascii="Times New Roman"/>
                <w:b w:val="false"/>
                <w:i w:val="false"/>
                <w:color w:val="000000"/>
                <w:sz w:val="20"/>
              </w:rPr>
              <w:t>
</w:t>
            </w:r>
            <w:r>
              <w:rPr>
                <w:rFonts w:ascii="Times New Roman"/>
                <w:b w:val="false"/>
                <w:i w:val="false"/>
                <w:color w:val="000000"/>
                <w:sz w:val="20"/>
              </w:rPr>
              <w:t>в процесс прогнозиро-</w:t>
            </w:r>
            <w:r>
              <w:br/>
            </w:r>
            <w:r>
              <w:rPr>
                <w:rFonts w:ascii="Times New Roman"/>
                <w:b w:val="false"/>
                <w:i w:val="false"/>
                <w:color w:val="000000"/>
                <w:sz w:val="20"/>
              </w:rPr>
              <w:t>
</w:t>
            </w:r>
            <w:r>
              <w:rPr>
                <w:rFonts w:ascii="Times New Roman"/>
                <w:b w:val="false"/>
                <w:i w:val="false"/>
                <w:color w:val="000000"/>
                <w:sz w:val="20"/>
              </w:rPr>
              <w:t>вания в необходимом</w:t>
            </w:r>
            <w:r>
              <w:br/>
            </w:r>
            <w:r>
              <w:rPr>
                <w:rFonts w:ascii="Times New Roman"/>
                <w:b w:val="false"/>
                <w:i w:val="false"/>
                <w:color w:val="000000"/>
                <w:sz w:val="20"/>
              </w:rPr>
              <w:t>
</w:t>
            </w:r>
            <w:r>
              <w:rPr>
                <w:rFonts w:ascii="Times New Roman"/>
                <w:b w:val="false"/>
                <w:i w:val="false"/>
                <w:color w:val="000000"/>
                <w:sz w:val="20"/>
              </w:rPr>
              <w:t>объеме.</w:t>
            </w:r>
            <w:r>
              <w:br/>
            </w:r>
            <w:r>
              <w:rPr>
                <w:rFonts w:ascii="Times New Roman"/>
                <w:b w:val="false"/>
                <w:i w:val="false"/>
                <w:color w:val="000000"/>
                <w:sz w:val="20"/>
              </w:rPr>
              <w:t>
</w:t>
            </w:r>
            <w:r>
              <w:rPr>
                <w:rFonts w:ascii="Times New Roman"/>
                <w:b w:val="false"/>
                <w:i w:val="false"/>
                <w:color w:val="000000"/>
                <w:sz w:val="20"/>
              </w:rPr>
              <w:t>При этом банк использует</w:t>
            </w:r>
            <w:r>
              <w:br/>
            </w:r>
            <w:r>
              <w:rPr>
                <w:rFonts w:ascii="Times New Roman"/>
                <w:b w:val="false"/>
                <w:i w:val="false"/>
                <w:color w:val="000000"/>
                <w:sz w:val="20"/>
              </w:rPr>
              <w:t>
</w:t>
            </w:r>
            <w:r>
              <w:rPr>
                <w:rFonts w:ascii="Times New Roman"/>
                <w:b w:val="false"/>
                <w:i w:val="false"/>
                <w:color w:val="000000"/>
                <w:sz w:val="20"/>
              </w:rPr>
              <w:t>исторические данные для</w:t>
            </w:r>
            <w:r>
              <w:br/>
            </w:r>
            <w:r>
              <w:rPr>
                <w:rFonts w:ascii="Times New Roman"/>
                <w:b w:val="false"/>
                <w:i w:val="false"/>
                <w:color w:val="000000"/>
                <w:sz w:val="20"/>
              </w:rPr>
              <w:t>
</w:t>
            </w:r>
            <w:r>
              <w:rPr>
                <w:rFonts w:ascii="Times New Roman"/>
                <w:b w:val="false"/>
                <w:i w:val="false"/>
                <w:color w:val="000000"/>
                <w:sz w:val="20"/>
              </w:rPr>
              <w:t>определения реальных</w:t>
            </w:r>
            <w:r>
              <w:br/>
            </w:r>
            <w:r>
              <w:rPr>
                <w:rFonts w:ascii="Times New Roman"/>
                <w:b w:val="false"/>
                <w:i w:val="false"/>
                <w:color w:val="000000"/>
                <w:sz w:val="20"/>
              </w:rPr>
              <w:t>
</w:t>
            </w:r>
            <w:r>
              <w:rPr>
                <w:rFonts w:ascii="Times New Roman"/>
                <w:b w:val="false"/>
                <w:i w:val="false"/>
                <w:color w:val="000000"/>
                <w:sz w:val="20"/>
              </w:rPr>
              <w:t>сроков погашения и</w:t>
            </w:r>
            <w:r>
              <w:br/>
            </w:r>
            <w:r>
              <w:rPr>
                <w:rFonts w:ascii="Times New Roman"/>
                <w:b w:val="false"/>
                <w:i w:val="false"/>
                <w:color w:val="000000"/>
                <w:sz w:val="20"/>
              </w:rPr>
              <w:t>
</w:t>
            </w:r>
            <w:r>
              <w:rPr>
                <w:rFonts w:ascii="Times New Roman"/>
                <w:b w:val="false"/>
                <w:i w:val="false"/>
                <w:color w:val="000000"/>
                <w:sz w:val="20"/>
              </w:rPr>
              <w:t>востребования.</w:t>
            </w:r>
            <w:r>
              <w:br/>
            </w:r>
            <w:r>
              <w:rPr>
                <w:rFonts w:ascii="Times New Roman"/>
                <w:b w:val="false"/>
                <w:i w:val="false"/>
                <w:color w:val="000000"/>
                <w:sz w:val="20"/>
              </w:rPr>
              <w:t>
</w:t>
            </w:r>
            <w:r>
              <w:rPr>
                <w:rFonts w:ascii="Times New Roman"/>
                <w:b w:val="false"/>
                <w:i w:val="false"/>
                <w:color w:val="000000"/>
                <w:sz w:val="20"/>
              </w:rPr>
              <w:t>Банк обладает достаточ-</w:t>
            </w:r>
            <w:r>
              <w:br/>
            </w:r>
            <w:r>
              <w:rPr>
                <w:rFonts w:ascii="Times New Roman"/>
                <w:b w:val="false"/>
                <w:i w:val="false"/>
                <w:color w:val="000000"/>
                <w:sz w:val="20"/>
              </w:rPr>
              <w:t>
</w:t>
            </w:r>
            <w:r>
              <w:rPr>
                <w:rFonts w:ascii="Times New Roman"/>
                <w:b w:val="false"/>
                <w:i w:val="false"/>
                <w:color w:val="000000"/>
                <w:sz w:val="20"/>
              </w:rPr>
              <w:t>ным объемом исторических</w:t>
            </w:r>
            <w:r>
              <w:br/>
            </w:r>
            <w:r>
              <w:rPr>
                <w:rFonts w:ascii="Times New Roman"/>
                <w:b w:val="false"/>
                <w:i w:val="false"/>
                <w:color w:val="000000"/>
                <w:sz w:val="20"/>
              </w:rPr>
              <w:t>
</w:t>
            </w:r>
            <w:r>
              <w:rPr>
                <w:rFonts w:ascii="Times New Roman"/>
                <w:b w:val="false"/>
                <w:i w:val="false"/>
                <w:color w:val="000000"/>
                <w:sz w:val="20"/>
              </w:rPr>
              <w:t>данных для проведения</w:t>
            </w:r>
            <w:r>
              <w:br/>
            </w:r>
            <w:r>
              <w:rPr>
                <w:rFonts w:ascii="Times New Roman"/>
                <w:b w:val="false"/>
                <w:i w:val="false"/>
                <w:color w:val="000000"/>
                <w:sz w:val="20"/>
              </w:rPr>
              <w:t>
</w:t>
            </w:r>
            <w:r>
              <w:rPr>
                <w:rFonts w:ascii="Times New Roman"/>
                <w:b w:val="false"/>
                <w:i w:val="false"/>
                <w:color w:val="000000"/>
                <w:sz w:val="20"/>
              </w:rPr>
              <w:t>статистических оценок</w:t>
            </w:r>
            <w:r>
              <w:br/>
            </w:r>
            <w:r>
              <w:rPr>
                <w:rFonts w:ascii="Times New Roman"/>
                <w:b w:val="false"/>
                <w:i w:val="false"/>
                <w:color w:val="000000"/>
                <w:sz w:val="20"/>
              </w:rPr>
              <w:t>
</w:t>
            </w:r>
            <w:r>
              <w:rPr>
                <w:rFonts w:ascii="Times New Roman"/>
                <w:b w:val="false"/>
                <w:i w:val="false"/>
                <w:color w:val="000000"/>
                <w:sz w:val="20"/>
              </w:rPr>
              <w:t>возможных списаний и</w:t>
            </w:r>
            <w:r>
              <w:br/>
            </w:r>
            <w:r>
              <w:rPr>
                <w:rFonts w:ascii="Times New Roman"/>
                <w:b w:val="false"/>
                <w:i w:val="false"/>
                <w:color w:val="000000"/>
                <w:sz w:val="20"/>
              </w:rPr>
              <w:t>
</w:t>
            </w:r>
            <w:r>
              <w:rPr>
                <w:rFonts w:ascii="Times New Roman"/>
                <w:b w:val="false"/>
                <w:i w:val="false"/>
                <w:color w:val="000000"/>
                <w:sz w:val="20"/>
              </w:rPr>
              <w:t>поступлений денежных</w:t>
            </w:r>
            <w:r>
              <w:br/>
            </w:r>
            <w:r>
              <w:rPr>
                <w:rFonts w:ascii="Times New Roman"/>
                <w:b w:val="false"/>
                <w:i w:val="false"/>
                <w:color w:val="000000"/>
                <w:sz w:val="20"/>
              </w:rPr>
              <w:t>
</w:t>
            </w:r>
            <w:r>
              <w:rPr>
                <w:rFonts w:ascii="Times New Roman"/>
                <w:b w:val="false"/>
                <w:i w:val="false"/>
                <w:color w:val="000000"/>
                <w:sz w:val="20"/>
              </w:rPr>
              <w:t>средств в течение дня, с</w:t>
            </w:r>
            <w:r>
              <w:br/>
            </w:r>
            <w:r>
              <w:rPr>
                <w:rFonts w:ascii="Times New Roman"/>
                <w:b w:val="false"/>
                <w:i w:val="false"/>
                <w:color w:val="000000"/>
                <w:sz w:val="20"/>
              </w:rPr>
              <w:t>
</w:t>
            </w:r>
            <w:r>
              <w:rPr>
                <w:rFonts w:ascii="Times New Roman"/>
                <w:b w:val="false"/>
                <w:i w:val="false"/>
                <w:color w:val="000000"/>
                <w:sz w:val="20"/>
              </w:rPr>
              <w:t>учетом других факторов.</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w:t>
            </w:r>
            <w:r>
              <w:br/>
            </w:r>
            <w:r>
              <w:rPr>
                <w:rFonts w:ascii="Times New Roman"/>
                <w:b w:val="false"/>
                <w:i w:val="false"/>
                <w:color w:val="000000"/>
                <w:sz w:val="20"/>
              </w:rPr>
              <w:t>
</w:t>
            </w:r>
            <w:r>
              <w:rPr>
                <w:rFonts w:ascii="Times New Roman"/>
                <w:b w:val="false"/>
                <w:i w:val="false"/>
                <w:color w:val="000000"/>
                <w:sz w:val="20"/>
              </w:rPr>
              <w:t>только фактическая</w:t>
            </w:r>
            <w:r>
              <w:br/>
            </w:r>
            <w:r>
              <w:rPr>
                <w:rFonts w:ascii="Times New Roman"/>
                <w:b w:val="false"/>
                <w:i w:val="false"/>
                <w:color w:val="000000"/>
                <w:sz w:val="20"/>
              </w:rPr>
              <w:t>
</w:t>
            </w:r>
            <w:r>
              <w:rPr>
                <w:rFonts w:ascii="Times New Roman"/>
                <w:b w:val="false"/>
                <w:i w:val="false"/>
                <w:color w:val="000000"/>
                <w:sz w:val="20"/>
              </w:rPr>
              <w:t>информация для</w:t>
            </w:r>
            <w:r>
              <w:br/>
            </w:r>
            <w:r>
              <w:rPr>
                <w:rFonts w:ascii="Times New Roman"/>
                <w:b w:val="false"/>
                <w:i w:val="false"/>
                <w:color w:val="000000"/>
                <w:sz w:val="20"/>
              </w:rPr>
              <w:t>
</w:t>
            </w:r>
            <w:r>
              <w:rPr>
                <w:rFonts w:ascii="Times New Roman"/>
                <w:b w:val="false"/>
                <w:i w:val="false"/>
                <w:color w:val="000000"/>
                <w:sz w:val="20"/>
              </w:rPr>
              <w:t>расчета показа-</w:t>
            </w:r>
            <w:r>
              <w:br/>
            </w:r>
            <w:r>
              <w:rPr>
                <w:rFonts w:ascii="Times New Roman"/>
                <w:b w:val="false"/>
                <w:i w:val="false"/>
                <w:color w:val="000000"/>
                <w:sz w:val="20"/>
              </w:rPr>
              <w:t>
</w:t>
            </w:r>
            <w:r>
              <w:rPr>
                <w:rFonts w:ascii="Times New Roman"/>
                <w:b w:val="false"/>
                <w:i w:val="false"/>
                <w:color w:val="000000"/>
                <w:sz w:val="20"/>
              </w:rPr>
              <w:t>телей, характери-</w:t>
            </w:r>
            <w:r>
              <w:br/>
            </w:r>
            <w:r>
              <w:rPr>
                <w:rFonts w:ascii="Times New Roman"/>
                <w:b w:val="false"/>
                <w:i w:val="false"/>
                <w:color w:val="000000"/>
                <w:sz w:val="20"/>
              </w:rPr>
              <w:t>
</w:t>
            </w:r>
            <w:r>
              <w:rPr>
                <w:rFonts w:ascii="Times New Roman"/>
                <w:b w:val="false"/>
                <w:i w:val="false"/>
                <w:color w:val="000000"/>
                <w:sz w:val="20"/>
              </w:rPr>
              <w:t>зующих уровень</w:t>
            </w:r>
            <w:r>
              <w:br/>
            </w:r>
            <w:r>
              <w:rPr>
                <w:rFonts w:ascii="Times New Roman"/>
                <w:b w:val="false"/>
                <w:i w:val="false"/>
                <w:color w:val="000000"/>
                <w:sz w:val="20"/>
              </w:rPr>
              <w:t>
</w:t>
            </w:r>
            <w:r>
              <w:rPr>
                <w:rFonts w:ascii="Times New Roman"/>
                <w:b w:val="false"/>
                <w:i w:val="false"/>
                <w:color w:val="000000"/>
                <w:sz w:val="20"/>
              </w:rPr>
              <w:t>ликвидности банка,</w:t>
            </w:r>
            <w:r>
              <w:br/>
            </w:r>
            <w:r>
              <w:rPr>
                <w:rFonts w:ascii="Times New Roman"/>
                <w:b w:val="false"/>
                <w:i w:val="false"/>
                <w:color w:val="000000"/>
                <w:sz w:val="20"/>
              </w:rPr>
              <w:t>
</w:t>
            </w:r>
            <w:r>
              <w:rPr>
                <w:rFonts w:ascii="Times New Roman"/>
                <w:b w:val="false"/>
                <w:i w:val="false"/>
                <w:color w:val="000000"/>
                <w:sz w:val="20"/>
              </w:rPr>
              <w:t>которая доступна</w:t>
            </w:r>
            <w:r>
              <w:br/>
            </w:r>
            <w:r>
              <w:rPr>
                <w:rFonts w:ascii="Times New Roman"/>
                <w:b w:val="false"/>
                <w:i w:val="false"/>
                <w:color w:val="000000"/>
                <w:sz w:val="20"/>
              </w:rPr>
              <w:t>
</w:t>
            </w:r>
            <w:r>
              <w:rPr>
                <w:rFonts w:ascii="Times New Roman"/>
                <w:b w:val="false"/>
                <w:i w:val="false"/>
                <w:color w:val="000000"/>
                <w:sz w:val="20"/>
              </w:rPr>
              <w:t>отдельным</w:t>
            </w:r>
            <w:r>
              <w:br/>
            </w:r>
            <w:r>
              <w:rPr>
                <w:rFonts w:ascii="Times New Roman"/>
                <w:b w:val="false"/>
                <w:i w:val="false"/>
                <w:color w:val="000000"/>
                <w:sz w:val="20"/>
              </w:rPr>
              <w:t>
</w:t>
            </w:r>
            <w:r>
              <w:rPr>
                <w:rFonts w:ascii="Times New Roman"/>
                <w:b w:val="false"/>
                <w:i w:val="false"/>
                <w:color w:val="000000"/>
                <w:sz w:val="20"/>
              </w:rPr>
              <w:t>сотрудникам.</w:t>
            </w:r>
            <w:r>
              <w:br/>
            </w:r>
            <w:r>
              <w:rPr>
                <w:rFonts w:ascii="Times New Roman"/>
                <w:b w:val="false"/>
                <w:i w:val="false"/>
                <w:color w:val="000000"/>
                <w:sz w:val="20"/>
              </w:rPr>
              <w:t>
</w:t>
            </w: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информации не</w:t>
            </w:r>
            <w:r>
              <w:br/>
            </w:r>
            <w:r>
              <w:rPr>
                <w:rFonts w:ascii="Times New Roman"/>
                <w:b w:val="false"/>
                <w:i w:val="false"/>
                <w:color w:val="000000"/>
                <w:sz w:val="20"/>
              </w:rPr>
              <w:t>
</w:t>
            </w:r>
            <w:r>
              <w:rPr>
                <w:rFonts w:ascii="Times New Roman"/>
                <w:b w:val="false"/>
                <w:i w:val="false"/>
                <w:color w:val="000000"/>
                <w:sz w:val="20"/>
              </w:rPr>
              <w:t>регламентировано</w:t>
            </w:r>
            <w:r>
              <w:br/>
            </w:r>
            <w:r>
              <w:rPr>
                <w:rFonts w:ascii="Times New Roman"/>
                <w:b w:val="false"/>
                <w:i w:val="false"/>
                <w:color w:val="000000"/>
                <w:sz w:val="20"/>
              </w:rPr>
              <w:t>
</w:t>
            </w:r>
            <w:r>
              <w:rPr>
                <w:rFonts w:ascii="Times New Roman"/>
                <w:b w:val="false"/>
                <w:i w:val="false"/>
                <w:color w:val="000000"/>
                <w:sz w:val="20"/>
              </w:rPr>
              <w:t>внутренними</w:t>
            </w:r>
            <w:r>
              <w:br/>
            </w:r>
            <w:r>
              <w:rPr>
                <w:rFonts w:ascii="Times New Roman"/>
                <w:b w:val="false"/>
                <w:i w:val="false"/>
                <w:color w:val="000000"/>
                <w:sz w:val="20"/>
              </w:rPr>
              <w:t>
</w:t>
            </w:r>
            <w:r>
              <w:rPr>
                <w:rFonts w:ascii="Times New Roman"/>
                <w:b w:val="false"/>
                <w:i w:val="false"/>
                <w:color w:val="000000"/>
                <w:sz w:val="20"/>
              </w:rPr>
              <w:t>документами банка.</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автоматизации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на разных</w:t>
            </w:r>
            <w:r>
              <w:br/>
            </w:r>
            <w:r>
              <w:rPr>
                <w:rFonts w:ascii="Times New Roman"/>
                <w:b w:val="false"/>
                <w:i w:val="false"/>
                <w:color w:val="000000"/>
                <w:sz w:val="20"/>
              </w:rPr>
              <w:t>
</w:t>
            </w:r>
            <w:r>
              <w:rPr>
                <w:rFonts w:ascii="Times New Roman"/>
                <w:b w:val="false"/>
                <w:i w:val="false"/>
                <w:color w:val="000000"/>
                <w:sz w:val="20"/>
              </w:rPr>
              <w:t>этапах</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риском лик-</w:t>
            </w:r>
            <w:r>
              <w:br/>
            </w:r>
            <w:r>
              <w:rPr>
                <w:rFonts w:ascii="Times New Roman"/>
                <w:b w:val="false"/>
                <w:i w:val="false"/>
                <w:color w:val="000000"/>
                <w:sz w:val="20"/>
              </w:rPr>
              <w:t>
</w:t>
            </w:r>
            <w:r>
              <w:rPr>
                <w:rFonts w:ascii="Times New Roman"/>
                <w:b w:val="false"/>
                <w:i w:val="false"/>
                <w:color w:val="000000"/>
                <w:sz w:val="20"/>
              </w:rPr>
              <w:t>видности в</w:t>
            </w:r>
            <w:r>
              <w:br/>
            </w:r>
            <w:r>
              <w:rPr>
                <w:rFonts w:ascii="Times New Roman"/>
                <w:b w:val="false"/>
                <w:i w:val="false"/>
                <w:color w:val="000000"/>
                <w:sz w:val="20"/>
              </w:rPr>
              <w:t>
</w:t>
            </w:r>
            <w:r>
              <w:rPr>
                <w:rFonts w:ascii="Times New Roman"/>
                <w:b w:val="false"/>
                <w:i w:val="false"/>
                <w:color w:val="000000"/>
                <w:sz w:val="20"/>
              </w:rPr>
              <w:t>банке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r>
              <w:br/>
            </w:r>
            <w:r>
              <w:rPr>
                <w:rFonts w:ascii="Times New Roman"/>
                <w:b w:val="false"/>
                <w:i w:val="false"/>
                <w:color w:val="000000"/>
                <w:sz w:val="20"/>
              </w:rPr>
              <w:t>
</w:t>
            </w:r>
            <w:r>
              <w:rPr>
                <w:rFonts w:ascii="Times New Roman"/>
                <w:b w:val="false"/>
                <w:i w:val="false"/>
                <w:color w:val="000000"/>
                <w:sz w:val="20"/>
              </w:rPr>
              <w:t>интегрированы в бизнес-</w:t>
            </w:r>
            <w:r>
              <w:br/>
            </w:r>
            <w:r>
              <w:rPr>
                <w:rFonts w:ascii="Times New Roman"/>
                <w:b w:val="false"/>
                <w:i w:val="false"/>
                <w:color w:val="000000"/>
                <w:sz w:val="20"/>
              </w:rPr>
              <w:t>
</w:t>
            </w:r>
            <w:r>
              <w:rPr>
                <w:rFonts w:ascii="Times New Roman"/>
                <w:b w:val="false"/>
                <w:i w:val="false"/>
                <w:color w:val="000000"/>
                <w:sz w:val="20"/>
              </w:rPr>
              <w:t>процессы, полностью их</w:t>
            </w:r>
            <w:r>
              <w:br/>
            </w:r>
            <w:r>
              <w:rPr>
                <w:rFonts w:ascii="Times New Roman"/>
                <w:b w:val="false"/>
                <w:i w:val="false"/>
                <w:color w:val="000000"/>
                <w:sz w:val="20"/>
              </w:rPr>
              <w:t>
</w:t>
            </w:r>
            <w:r>
              <w:rPr>
                <w:rFonts w:ascii="Times New Roman"/>
                <w:b w:val="false"/>
                <w:i w:val="false"/>
                <w:color w:val="000000"/>
                <w:sz w:val="20"/>
              </w:rPr>
              <w:t>автоматизируют, предостав-</w:t>
            </w:r>
            <w:r>
              <w:br/>
            </w:r>
            <w:r>
              <w:rPr>
                <w:rFonts w:ascii="Times New Roman"/>
                <w:b w:val="false"/>
                <w:i w:val="false"/>
                <w:color w:val="000000"/>
                <w:sz w:val="20"/>
              </w:rPr>
              <w:t>
</w:t>
            </w:r>
            <w:r>
              <w:rPr>
                <w:rFonts w:ascii="Times New Roman"/>
                <w:b w:val="false"/>
                <w:i w:val="false"/>
                <w:color w:val="000000"/>
                <w:sz w:val="20"/>
              </w:rPr>
              <w:t>ляя возможность повышать</w:t>
            </w:r>
            <w:r>
              <w:br/>
            </w:r>
            <w:r>
              <w:rPr>
                <w:rFonts w:ascii="Times New Roman"/>
                <w:b w:val="false"/>
                <w:i w:val="false"/>
                <w:color w:val="000000"/>
                <w:sz w:val="20"/>
              </w:rPr>
              <w:t>
</w:t>
            </w:r>
            <w:r>
              <w:rPr>
                <w:rFonts w:ascii="Times New Roman"/>
                <w:b w:val="false"/>
                <w:i w:val="false"/>
                <w:color w:val="000000"/>
                <w:sz w:val="20"/>
              </w:rPr>
              <w:t>качество и эффективность</w:t>
            </w:r>
            <w:r>
              <w:br/>
            </w:r>
            <w:r>
              <w:rPr>
                <w:rFonts w:ascii="Times New Roman"/>
                <w:b w:val="false"/>
                <w:i w:val="false"/>
                <w:color w:val="000000"/>
                <w:sz w:val="20"/>
              </w:rPr>
              <w:t>
</w:t>
            </w:r>
            <w:r>
              <w:rPr>
                <w:rFonts w:ascii="Times New Roman"/>
                <w:b w:val="false"/>
                <w:i w:val="false"/>
                <w:color w:val="000000"/>
                <w:sz w:val="20"/>
              </w:rPr>
              <w:t>работы банка.</w:t>
            </w:r>
            <w:r>
              <w:br/>
            </w:r>
            <w:r>
              <w:rPr>
                <w:rFonts w:ascii="Times New Roman"/>
                <w:b w:val="false"/>
                <w:i w:val="false"/>
                <w:color w:val="000000"/>
                <w:sz w:val="20"/>
              </w:rPr>
              <w:t>
</w:t>
            </w:r>
            <w:r>
              <w:rPr>
                <w:rFonts w:ascii="Times New Roman"/>
                <w:b w:val="false"/>
                <w:i w:val="false"/>
                <w:color w:val="000000"/>
                <w:sz w:val="20"/>
              </w:rPr>
              <w:t>Информационные системы</w:t>
            </w:r>
            <w:r>
              <w:br/>
            </w:r>
            <w:r>
              <w:rPr>
                <w:rFonts w:ascii="Times New Roman"/>
                <w:b w:val="false"/>
                <w:i w:val="false"/>
                <w:color w:val="000000"/>
                <w:sz w:val="20"/>
              </w:rPr>
              <w:t>
</w:t>
            </w:r>
            <w:r>
              <w:rPr>
                <w:rFonts w:ascii="Times New Roman"/>
                <w:b w:val="false"/>
                <w:i w:val="false"/>
                <w:color w:val="000000"/>
                <w:sz w:val="20"/>
              </w:rPr>
              <w:t>содержат достоверную</w:t>
            </w:r>
            <w:r>
              <w:br/>
            </w:r>
            <w:r>
              <w:rPr>
                <w:rFonts w:ascii="Times New Roman"/>
                <w:b w:val="false"/>
                <w:i w:val="false"/>
                <w:color w:val="000000"/>
                <w:sz w:val="20"/>
              </w:rPr>
              <w:t>
</w:t>
            </w:r>
            <w:r>
              <w:rPr>
                <w:rFonts w:ascii="Times New Roman"/>
                <w:b w:val="false"/>
                <w:i w:val="false"/>
                <w:color w:val="000000"/>
                <w:sz w:val="20"/>
              </w:rPr>
              <w:t>информацию, с необходимым</w:t>
            </w:r>
            <w:r>
              <w:br/>
            </w:r>
            <w:r>
              <w:rPr>
                <w:rFonts w:ascii="Times New Roman"/>
                <w:b w:val="false"/>
                <w:i w:val="false"/>
                <w:color w:val="000000"/>
                <w:sz w:val="20"/>
              </w:rPr>
              <w:t>
</w:t>
            </w:r>
            <w:r>
              <w:rPr>
                <w:rFonts w:ascii="Times New Roman"/>
                <w:b w:val="false"/>
                <w:i w:val="false"/>
                <w:color w:val="000000"/>
                <w:sz w:val="20"/>
              </w:rPr>
              <w:t>уровнем детализации для</w:t>
            </w:r>
            <w:r>
              <w:br/>
            </w:r>
            <w:r>
              <w:rPr>
                <w:rFonts w:ascii="Times New Roman"/>
                <w:b w:val="false"/>
                <w:i w:val="false"/>
                <w:color w:val="000000"/>
                <w:sz w:val="20"/>
              </w:rPr>
              <w:t>
</w:t>
            </w:r>
            <w:r>
              <w:rPr>
                <w:rFonts w:ascii="Times New Roman"/>
                <w:b w:val="false"/>
                <w:i w:val="false"/>
                <w:color w:val="000000"/>
                <w:sz w:val="20"/>
              </w:rPr>
              <w:t>осуществления всех</w:t>
            </w:r>
            <w:r>
              <w:br/>
            </w:r>
            <w:r>
              <w:rPr>
                <w:rFonts w:ascii="Times New Roman"/>
                <w:b w:val="false"/>
                <w:i w:val="false"/>
                <w:color w:val="000000"/>
                <w:sz w:val="20"/>
              </w:rPr>
              <w:t>
</w:t>
            </w:r>
            <w:r>
              <w:rPr>
                <w:rFonts w:ascii="Times New Roman"/>
                <w:b w:val="false"/>
                <w:i w:val="false"/>
                <w:color w:val="000000"/>
                <w:sz w:val="20"/>
              </w:rPr>
              <w:t>процедур управления риском</w:t>
            </w:r>
            <w:r>
              <w:br/>
            </w:r>
            <w:r>
              <w:rPr>
                <w:rFonts w:ascii="Times New Roman"/>
                <w:b w:val="false"/>
                <w:i w:val="false"/>
                <w:color w:val="000000"/>
                <w:sz w:val="20"/>
              </w:rPr>
              <w:t>
</w:t>
            </w:r>
            <w:r>
              <w:rPr>
                <w:rFonts w:ascii="Times New Roman"/>
                <w:b w:val="false"/>
                <w:i w:val="false"/>
                <w:color w:val="000000"/>
                <w:sz w:val="20"/>
              </w:rPr>
              <w:t>ликвидности.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применяет програм-</w:t>
            </w:r>
            <w:r>
              <w:br/>
            </w:r>
            <w:r>
              <w:rPr>
                <w:rFonts w:ascii="Times New Roman"/>
                <w:b w:val="false"/>
                <w:i w:val="false"/>
                <w:color w:val="000000"/>
                <w:sz w:val="20"/>
              </w:rPr>
              <w:t>
</w:t>
            </w:r>
            <w:r>
              <w:rPr>
                <w:rFonts w:ascii="Times New Roman"/>
                <w:b w:val="false"/>
                <w:i w:val="false"/>
                <w:color w:val="000000"/>
                <w:sz w:val="20"/>
              </w:rPr>
              <w:t>мные продукты, позволяю-</w:t>
            </w:r>
            <w:r>
              <w:br/>
            </w:r>
            <w:r>
              <w:rPr>
                <w:rFonts w:ascii="Times New Roman"/>
                <w:b w:val="false"/>
                <w:i w:val="false"/>
                <w:color w:val="000000"/>
                <w:sz w:val="20"/>
              </w:rPr>
              <w:t>
</w:t>
            </w:r>
            <w:r>
              <w:rPr>
                <w:rFonts w:ascii="Times New Roman"/>
                <w:b w:val="false"/>
                <w:i w:val="false"/>
                <w:color w:val="000000"/>
                <w:sz w:val="20"/>
              </w:rPr>
              <w:t>щие строить математи-</w:t>
            </w:r>
            <w:r>
              <w:br/>
            </w:r>
            <w:r>
              <w:rPr>
                <w:rFonts w:ascii="Times New Roman"/>
                <w:b w:val="false"/>
                <w:i w:val="false"/>
                <w:color w:val="000000"/>
                <w:sz w:val="20"/>
              </w:rPr>
              <w:t>
</w:t>
            </w:r>
            <w:r>
              <w:rPr>
                <w:rFonts w:ascii="Times New Roman"/>
                <w:b w:val="false"/>
                <w:i w:val="false"/>
                <w:color w:val="000000"/>
                <w:sz w:val="20"/>
              </w:rPr>
              <w:t>ческие и статистические</w:t>
            </w:r>
            <w:r>
              <w:br/>
            </w:r>
            <w:r>
              <w:rPr>
                <w:rFonts w:ascii="Times New Roman"/>
                <w:b w:val="false"/>
                <w:i w:val="false"/>
                <w:color w:val="000000"/>
                <w:sz w:val="20"/>
              </w:rPr>
              <w:t>
</w:t>
            </w:r>
            <w:r>
              <w:rPr>
                <w:rFonts w:ascii="Times New Roman"/>
                <w:b w:val="false"/>
                <w:i w:val="false"/>
                <w:color w:val="000000"/>
                <w:sz w:val="20"/>
              </w:rPr>
              <w:t>модели для получения</w:t>
            </w:r>
            <w:r>
              <w:br/>
            </w:r>
            <w:r>
              <w:rPr>
                <w:rFonts w:ascii="Times New Roman"/>
                <w:b w:val="false"/>
                <w:i w:val="false"/>
                <w:color w:val="000000"/>
                <w:sz w:val="20"/>
              </w:rPr>
              <w:t>
</w:t>
            </w:r>
            <w:r>
              <w:rPr>
                <w:rFonts w:ascii="Times New Roman"/>
                <w:b w:val="false"/>
                <w:i w:val="false"/>
                <w:color w:val="000000"/>
                <w:sz w:val="20"/>
              </w:rPr>
              <w:t>прогнозных значений</w:t>
            </w:r>
            <w:r>
              <w:br/>
            </w:r>
            <w:r>
              <w:rPr>
                <w:rFonts w:ascii="Times New Roman"/>
                <w:b w:val="false"/>
                <w:i w:val="false"/>
                <w:color w:val="000000"/>
                <w:sz w:val="20"/>
              </w:rPr>
              <w:t>
</w:t>
            </w:r>
            <w:r>
              <w:rPr>
                <w:rFonts w:ascii="Times New Roman"/>
                <w:b w:val="false"/>
                <w:i w:val="false"/>
                <w:color w:val="000000"/>
                <w:sz w:val="20"/>
              </w:rPr>
              <w:t>оттока (притока) средств</w:t>
            </w:r>
            <w:r>
              <w:br/>
            </w:r>
            <w:r>
              <w:rPr>
                <w:rFonts w:ascii="Times New Roman"/>
                <w:b w:val="false"/>
                <w:i w:val="false"/>
                <w:color w:val="000000"/>
                <w:sz w:val="20"/>
              </w:rPr>
              <w:t>
</w:t>
            </w:r>
            <w:r>
              <w:rPr>
                <w:rFonts w:ascii="Times New Roman"/>
                <w:b w:val="false"/>
                <w:i w:val="false"/>
                <w:color w:val="000000"/>
                <w:sz w:val="20"/>
              </w:rPr>
              <w:t>на счета клиентов,</w:t>
            </w:r>
            <w:r>
              <w:br/>
            </w:r>
            <w:r>
              <w:rPr>
                <w:rFonts w:ascii="Times New Roman"/>
                <w:b w:val="false"/>
                <w:i w:val="false"/>
                <w:color w:val="000000"/>
                <w:sz w:val="20"/>
              </w:rPr>
              <w:t>
</w:t>
            </w:r>
            <w:r>
              <w:rPr>
                <w:rFonts w:ascii="Times New Roman"/>
                <w:b w:val="false"/>
                <w:i w:val="false"/>
                <w:color w:val="000000"/>
                <w:sz w:val="20"/>
              </w:rPr>
              <w:t>реальных сроков погаше-</w:t>
            </w:r>
            <w:r>
              <w:br/>
            </w:r>
            <w:r>
              <w:rPr>
                <w:rFonts w:ascii="Times New Roman"/>
                <w:b w:val="false"/>
                <w:i w:val="false"/>
                <w:color w:val="000000"/>
                <w:sz w:val="20"/>
              </w:rPr>
              <w:t>
</w:t>
            </w:r>
            <w:r>
              <w:rPr>
                <w:rFonts w:ascii="Times New Roman"/>
                <w:b w:val="false"/>
                <w:i w:val="false"/>
                <w:color w:val="000000"/>
                <w:sz w:val="20"/>
              </w:rPr>
              <w:t>ния и востребования</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Информационные системы</w:t>
            </w:r>
            <w:r>
              <w:br/>
            </w:r>
            <w:r>
              <w:rPr>
                <w:rFonts w:ascii="Times New Roman"/>
                <w:b w:val="false"/>
                <w:i w:val="false"/>
                <w:color w:val="000000"/>
                <w:sz w:val="20"/>
              </w:rPr>
              <w:t>
</w:t>
            </w:r>
            <w:r>
              <w:rPr>
                <w:rFonts w:ascii="Times New Roman"/>
                <w:b w:val="false"/>
                <w:i w:val="false"/>
                <w:color w:val="000000"/>
                <w:sz w:val="20"/>
              </w:rPr>
              <w:t>хранят значительный</w:t>
            </w:r>
            <w:r>
              <w:br/>
            </w:r>
            <w:r>
              <w:rPr>
                <w:rFonts w:ascii="Times New Roman"/>
                <w:b w:val="false"/>
                <w:i w:val="false"/>
                <w:color w:val="000000"/>
                <w:sz w:val="20"/>
              </w:rPr>
              <w:t>
</w:t>
            </w:r>
            <w:r>
              <w:rPr>
                <w:rFonts w:ascii="Times New Roman"/>
                <w:b w:val="false"/>
                <w:i w:val="false"/>
                <w:color w:val="000000"/>
                <w:sz w:val="20"/>
              </w:rPr>
              <w:t>архив исторических</w:t>
            </w:r>
            <w:r>
              <w:br/>
            </w:r>
            <w:r>
              <w:rPr>
                <w:rFonts w:ascii="Times New Roman"/>
                <w:b w:val="false"/>
                <w:i w:val="false"/>
                <w:color w:val="000000"/>
                <w:sz w:val="20"/>
              </w:rPr>
              <w:t>
</w:t>
            </w:r>
            <w:r>
              <w:rPr>
                <w:rFonts w:ascii="Times New Roman"/>
                <w:b w:val="false"/>
                <w:i w:val="false"/>
                <w:color w:val="000000"/>
                <w:sz w:val="20"/>
              </w:rPr>
              <w:t>данных об активах и</w:t>
            </w:r>
            <w:r>
              <w:br/>
            </w:r>
            <w:r>
              <w:rPr>
                <w:rFonts w:ascii="Times New Roman"/>
                <w:b w:val="false"/>
                <w:i w:val="false"/>
                <w:color w:val="000000"/>
                <w:sz w:val="20"/>
              </w:rPr>
              <w:t>
</w:t>
            </w:r>
            <w:r>
              <w:rPr>
                <w:rFonts w:ascii="Times New Roman"/>
                <w:b w:val="false"/>
                <w:i w:val="false"/>
                <w:color w:val="000000"/>
                <w:sz w:val="20"/>
              </w:rPr>
              <w:t>обязательствах банка.</w:t>
            </w:r>
            <w:r>
              <w:br/>
            </w:r>
            <w:r>
              <w:rPr>
                <w:rFonts w:ascii="Times New Roman"/>
                <w:b w:val="false"/>
                <w:i w:val="false"/>
                <w:color w:val="000000"/>
                <w:sz w:val="20"/>
              </w:rPr>
              <w:t>
</w:t>
            </w:r>
            <w:r>
              <w:rPr>
                <w:rFonts w:ascii="Times New Roman"/>
                <w:b w:val="false"/>
                <w:i w:val="false"/>
                <w:color w:val="000000"/>
                <w:sz w:val="20"/>
              </w:rPr>
              <w:t>Обновление и дополнение</w:t>
            </w:r>
            <w:r>
              <w:br/>
            </w:r>
            <w:r>
              <w:rPr>
                <w:rFonts w:ascii="Times New Roman"/>
                <w:b w:val="false"/>
                <w:i w:val="false"/>
                <w:color w:val="000000"/>
                <w:sz w:val="20"/>
              </w:rPr>
              <w:t>
</w:t>
            </w:r>
            <w:r>
              <w:rPr>
                <w:rFonts w:ascii="Times New Roman"/>
                <w:b w:val="false"/>
                <w:i w:val="false"/>
                <w:color w:val="000000"/>
                <w:sz w:val="20"/>
              </w:rPr>
              <w:t>информации происходит</w:t>
            </w:r>
            <w:r>
              <w:br/>
            </w:r>
            <w:r>
              <w:rPr>
                <w:rFonts w:ascii="Times New Roman"/>
                <w:b w:val="false"/>
                <w:i w:val="false"/>
                <w:color w:val="000000"/>
                <w:sz w:val="20"/>
              </w:rPr>
              <w:t>
</w:t>
            </w:r>
            <w:r>
              <w:rPr>
                <w:rFonts w:ascii="Times New Roman"/>
                <w:b w:val="false"/>
                <w:i w:val="false"/>
                <w:color w:val="000000"/>
                <w:sz w:val="20"/>
              </w:rPr>
              <w:t>регулярно.</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произво-</w:t>
            </w:r>
            <w:r>
              <w:br/>
            </w:r>
            <w:r>
              <w:rPr>
                <w:rFonts w:ascii="Times New Roman"/>
                <w:b w:val="false"/>
                <w:i w:val="false"/>
                <w:color w:val="000000"/>
                <w:sz w:val="20"/>
              </w:rPr>
              <w:t>
</w:t>
            </w:r>
            <w:r>
              <w:rPr>
                <w:rFonts w:ascii="Times New Roman"/>
                <w:b w:val="false"/>
                <w:i w:val="false"/>
                <w:color w:val="000000"/>
                <w:sz w:val="20"/>
              </w:rPr>
              <w:t>дится при помощи</w:t>
            </w:r>
            <w:r>
              <w:br/>
            </w:r>
            <w:r>
              <w:rPr>
                <w:rFonts w:ascii="Times New Roman"/>
                <w:b w:val="false"/>
                <w:i w:val="false"/>
                <w:color w:val="000000"/>
                <w:sz w:val="20"/>
              </w:rPr>
              <w:t>
</w:t>
            </w:r>
            <w:r>
              <w:rPr>
                <w:rFonts w:ascii="Times New Roman"/>
                <w:b w:val="false"/>
                <w:i w:val="false"/>
                <w:color w:val="000000"/>
                <w:sz w:val="20"/>
              </w:rPr>
              <w:t>стандартных</w:t>
            </w:r>
            <w:r>
              <w:br/>
            </w:r>
            <w:r>
              <w:rPr>
                <w:rFonts w:ascii="Times New Roman"/>
                <w:b w:val="false"/>
                <w:i w:val="false"/>
                <w:color w:val="000000"/>
                <w:sz w:val="20"/>
              </w:rPr>
              <w:t>
</w:t>
            </w:r>
            <w:r>
              <w:rPr>
                <w:rFonts w:ascii="Times New Roman"/>
                <w:b w:val="false"/>
                <w:i w:val="false"/>
                <w:color w:val="000000"/>
                <w:sz w:val="20"/>
              </w:rPr>
              <w:t>офисных приложений</w:t>
            </w:r>
            <w:r>
              <w:br/>
            </w:r>
            <w:r>
              <w:rPr>
                <w:rFonts w:ascii="Times New Roman"/>
                <w:b w:val="false"/>
                <w:i w:val="false"/>
                <w:color w:val="000000"/>
                <w:sz w:val="20"/>
              </w:rPr>
              <w:t>
</w:t>
            </w:r>
            <w:r>
              <w:rPr>
                <w:rFonts w:ascii="Times New Roman"/>
                <w:b w:val="false"/>
                <w:i w:val="false"/>
                <w:color w:val="000000"/>
                <w:sz w:val="20"/>
              </w:rPr>
              <w:t>Microsoft. Есть</w:t>
            </w:r>
            <w:r>
              <w:br/>
            </w:r>
            <w:r>
              <w:rPr>
                <w:rFonts w:ascii="Times New Roman"/>
                <w:b w:val="false"/>
                <w:i w:val="false"/>
                <w:color w:val="000000"/>
                <w:sz w:val="20"/>
              </w:rPr>
              <w:t>
</w:t>
            </w:r>
            <w:r>
              <w:rPr>
                <w:rFonts w:ascii="Times New Roman"/>
                <w:b w:val="false"/>
                <w:i w:val="false"/>
                <w:color w:val="000000"/>
                <w:sz w:val="20"/>
              </w:rPr>
              <w:t>система учета</w:t>
            </w:r>
            <w:r>
              <w:br/>
            </w:r>
            <w:r>
              <w:rPr>
                <w:rFonts w:ascii="Times New Roman"/>
                <w:b w:val="false"/>
                <w:i w:val="false"/>
                <w:color w:val="000000"/>
                <w:sz w:val="20"/>
              </w:rPr>
              <w:t>
</w:t>
            </w:r>
            <w:r>
              <w:rPr>
                <w:rFonts w:ascii="Times New Roman"/>
                <w:b w:val="false"/>
                <w:i w:val="false"/>
                <w:color w:val="000000"/>
                <w:sz w:val="20"/>
              </w:rPr>
              <w:t>совершаемых</w:t>
            </w:r>
            <w:r>
              <w:br/>
            </w:r>
            <w:r>
              <w:rPr>
                <w:rFonts w:ascii="Times New Roman"/>
                <w:b w:val="false"/>
                <w:i w:val="false"/>
                <w:color w:val="000000"/>
                <w:sz w:val="20"/>
              </w:rPr>
              <w:t>
</w:t>
            </w:r>
            <w:r>
              <w:rPr>
                <w:rFonts w:ascii="Times New Roman"/>
                <w:b w:val="false"/>
                <w:i w:val="false"/>
                <w:color w:val="000000"/>
                <w:sz w:val="20"/>
              </w:rPr>
              <w:t>операций.</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аудита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Сотрудники службы</w:t>
            </w:r>
            <w:r>
              <w:br/>
            </w:r>
            <w:r>
              <w:rPr>
                <w:rFonts w:ascii="Times New Roman"/>
                <w:b w:val="false"/>
                <w:i w:val="false"/>
                <w:color w:val="000000"/>
                <w:sz w:val="20"/>
              </w:rPr>
              <w:t>
</w:t>
            </w:r>
            <w:r>
              <w:rPr>
                <w:rFonts w:ascii="Times New Roman"/>
                <w:b w:val="false"/>
                <w:i w:val="false"/>
                <w:color w:val="000000"/>
                <w:sz w:val="20"/>
              </w:rPr>
              <w:t>внутреннего аудита</w:t>
            </w:r>
            <w:r>
              <w:br/>
            </w:r>
            <w:r>
              <w:rPr>
                <w:rFonts w:ascii="Times New Roman"/>
                <w:b w:val="false"/>
                <w:i w:val="false"/>
                <w:color w:val="000000"/>
                <w:sz w:val="20"/>
              </w:rPr>
              <w:t>
</w:t>
            </w:r>
            <w:r>
              <w:rPr>
                <w:rFonts w:ascii="Times New Roman"/>
                <w:b w:val="false"/>
                <w:i w:val="false"/>
                <w:color w:val="000000"/>
                <w:sz w:val="20"/>
              </w:rPr>
              <w:t>обладают необходимым</w:t>
            </w:r>
            <w:r>
              <w:br/>
            </w:r>
            <w:r>
              <w:rPr>
                <w:rFonts w:ascii="Times New Roman"/>
                <w:b w:val="false"/>
                <w:i w:val="false"/>
                <w:color w:val="000000"/>
                <w:sz w:val="20"/>
              </w:rPr>
              <w:t>
</w:t>
            </w:r>
            <w:r>
              <w:rPr>
                <w:rFonts w:ascii="Times New Roman"/>
                <w:b w:val="false"/>
                <w:i w:val="false"/>
                <w:color w:val="000000"/>
                <w:sz w:val="20"/>
              </w:rPr>
              <w:t>опытом и навыками для</w:t>
            </w:r>
            <w:r>
              <w:br/>
            </w:r>
            <w:r>
              <w:rPr>
                <w:rFonts w:ascii="Times New Roman"/>
                <w:b w:val="false"/>
                <w:i w:val="false"/>
                <w:color w:val="000000"/>
                <w:sz w:val="20"/>
              </w:rPr>
              <w:t>
</w:t>
            </w:r>
            <w:r>
              <w:rPr>
                <w:rFonts w:ascii="Times New Roman"/>
                <w:b w:val="false"/>
                <w:i w:val="false"/>
                <w:color w:val="000000"/>
                <w:sz w:val="20"/>
              </w:rPr>
              <w:t>оценки эффективности</w:t>
            </w:r>
            <w:r>
              <w:br/>
            </w:r>
            <w:r>
              <w:rPr>
                <w:rFonts w:ascii="Times New Roman"/>
                <w:b w:val="false"/>
                <w:i w:val="false"/>
                <w:color w:val="000000"/>
                <w:sz w:val="20"/>
              </w:rPr>
              <w:t>
</w:t>
            </w:r>
            <w:r>
              <w:rPr>
                <w:rFonts w:ascii="Times New Roman"/>
                <w:b w:val="false"/>
                <w:i w:val="false"/>
                <w:color w:val="000000"/>
                <w:sz w:val="20"/>
              </w:rPr>
              <w:t>системы управления риском</w:t>
            </w:r>
            <w:r>
              <w:br/>
            </w:r>
            <w:r>
              <w:rPr>
                <w:rFonts w:ascii="Times New Roman"/>
                <w:b w:val="false"/>
                <w:i w:val="false"/>
                <w:color w:val="000000"/>
                <w:sz w:val="20"/>
              </w:rPr>
              <w:t>
</w:t>
            </w:r>
            <w:r>
              <w:rPr>
                <w:rFonts w:ascii="Times New Roman"/>
                <w:b w:val="false"/>
                <w:i w:val="false"/>
                <w:color w:val="000000"/>
                <w:sz w:val="20"/>
              </w:rPr>
              <w:t>ликвидности в банке.</w:t>
            </w:r>
            <w:r>
              <w:br/>
            </w:r>
            <w:r>
              <w:rPr>
                <w:rFonts w:ascii="Times New Roman"/>
                <w:b w:val="false"/>
                <w:i w:val="false"/>
                <w:color w:val="000000"/>
                <w:sz w:val="20"/>
              </w:rPr>
              <w:t>
</w:t>
            </w:r>
            <w:r>
              <w:rPr>
                <w:rFonts w:ascii="Times New Roman"/>
                <w:b w:val="false"/>
                <w:i w:val="false"/>
                <w:color w:val="000000"/>
                <w:sz w:val="20"/>
              </w:rPr>
              <w:t>Служба внутреннего аудита</w:t>
            </w:r>
            <w:r>
              <w:br/>
            </w:r>
            <w:r>
              <w:rPr>
                <w:rFonts w:ascii="Times New Roman"/>
                <w:b w:val="false"/>
                <w:i w:val="false"/>
                <w:color w:val="000000"/>
                <w:sz w:val="20"/>
              </w:rPr>
              <w:t>
</w:t>
            </w:r>
            <w:r>
              <w:rPr>
                <w:rFonts w:ascii="Times New Roman"/>
                <w:b w:val="false"/>
                <w:i w:val="false"/>
                <w:color w:val="000000"/>
                <w:sz w:val="20"/>
              </w:rPr>
              <w:t>регулярно рассматривает</w:t>
            </w:r>
            <w:r>
              <w:br/>
            </w:r>
            <w:r>
              <w:rPr>
                <w:rFonts w:ascii="Times New Roman"/>
                <w:b w:val="false"/>
                <w:i w:val="false"/>
                <w:color w:val="000000"/>
                <w:sz w:val="20"/>
              </w:rPr>
              <w:t>
</w:t>
            </w:r>
            <w:r>
              <w:rPr>
                <w:rFonts w:ascii="Times New Roman"/>
                <w:b w:val="false"/>
                <w:i w:val="false"/>
                <w:color w:val="000000"/>
                <w:sz w:val="20"/>
              </w:rPr>
              <w:t>реализацию подразделениями</w:t>
            </w:r>
            <w:r>
              <w:br/>
            </w:r>
            <w:r>
              <w:rPr>
                <w:rFonts w:ascii="Times New Roman"/>
                <w:b w:val="false"/>
                <w:i w:val="false"/>
                <w:color w:val="000000"/>
                <w:sz w:val="20"/>
              </w:rPr>
              <w:t>
</w:t>
            </w:r>
            <w:r>
              <w:rPr>
                <w:rFonts w:ascii="Times New Roman"/>
                <w:b w:val="false"/>
                <w:i w:val="false"/>
                <w:color w:val="000000"/>
                <w:sz w:val="20"/>
              </w:rPr>
              <w:t>банка и эффективность</w:t>
            </w:r>
            <w:r>
              <w:br/>
            </w:r>
            <w:r>
              <w:rPr>
                <w:rFonts w:ascii="Times New Roman"/>
                <w:b w:val="false"/>
                <w:i w:val="false"/>
                <w:color w:val="000000"/>
                <w:sz w:val="20"/>
              </w:rPr>
              <w:t>
</w:t>
            </w:r>
            <w:r>
              <w:rPr>
                <w:rFonts w:ascii="Times New Roman"/>
                <w:b w:val="false"/>
                <w:i w:val="false"/>
                <w:color w:val="000000"/>
                <w:sz w:val="20"/>
              </w:rPr>
              <w:t>согласованной структуры</w:t>
            </w:r>
            <w:r>
              <w:br/>
            </w:r>
            <w:r>
              <w:rPr>
                <w:rFonts w:ascii="Times New Roman"/>
                <w:b w:val="false"/>
                <w:i w:val="false"/>
                <w:color w:val="000000"/>
                <w:sz w:val="20"/>
              </w:rPr>
              <w:t>
</w:t>
            </w:r>
            <w:r>
              <w:rPr>
                <w:rFonts w:ascii="Times New Roman"/>
                <w:b w:val="false"/>
                <w:i w:val="false"/>
                <w:color w:val="000000"/>
                <w:sz w:val="20"/>
              </w:rPr>
              <w:t>управления риском</w:t>
            </w:r>
            <w:r>
              <w:br/>
            </w:r>
            <w:r>
              <w:rPr>
                <w:rFonts w:ascii="Times New Roman"/>
                <w:b w:val="false"/>
                <w:i w:val="false"/>
                <w:color w:val="000000"/>
                <w:sz w:val="20"/>
              </w:rPr>
              <w:t>
</w:t>
            </w:r>
            <w:r>
              <w:rPr>
                <w:rFonts w:ascii="Times New Roman"/>
                <w:b w:val="false"/>
                <w:i w:val="false"/>
                <w:color w:val="000000"/>
                <w:sz w:val="20"/>
              </w:rPr>
              <w:t>ликвидности.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внутреннего</w:t>
            </w:r>
            <w:r>
              <w:br/>
            </w:r>
            <w:r>
              <w:rPr>
                <w:rFonts w:ascii="Times New Roman"/>
                <w:b w:val="false"/>
                <w:i w:val="false"/>
                <w:color w:val="000000"/>
                <w:sz w:val="20"/>
              </w:rPr>
              <w:t>
</w:t>
            </w:r>
            <w:r>
              <w:rPr>
                <w:rFonts w:ascii="Times New Roman"/>
                <w:b w:val="false"/>
                <w:i w:val="false"/>
                <w:color w:val="000000"/>
                <w:sz w:val="20"/>
              </w:rPr>
              <w:t>аудита рассматривает</w:t>
            </w:r>
            <w:r>
              <w:br/>
            </w:r>
            <w:r>
              <w:rPr>
                <w:rFonts w:ascii="Times New Roman"/>
                <w:b w:val="false"/>
                <w:i w:val="false"/>
                <w:color w:val="000000"/>
                <w:sz w:val="20"/>
              </w:rPr>
              <w:t>
</w:t>
            </w:r>
            <w:r>
              <w:rPr>
                <w:rFonts w:ascii="Times New Roman"/>
                <w:b w:val="false"/>
                <w:i w:val="false"/>
                <w:color w:val="000000"/>
                <w:sz w:val="20"/>
              </w:rPr>
              <w:t>реализацию подразделе-</w:t>
            </w:r>
            <w:r>
              <w:br/>
            </w:r>
            <w:r>
              <w:rPr>
                <w:rFonts w:ascii="Times New Roman"/>
                <w:b w:val="false"/>
                <w:i w:val="false"/>
                <w:color w:val="000000"/>
                <w:sz w:val="20"/>
              </w:rPr>
              <w:t>
</w:t>
            </w:r>
            <w:r>
              <w:rPr>
                <w:rFonts w:ascii="Times New Roman"/>
                <w:b w:val="false"/>
                <w:i w:val="false"/>
                <w:color w:val="000000"/>
                <w:sz w:val="20"/>
              </w:rPr>
              <w:t>ниями банка и эффектив-</w:t>
            </w:r>
            <w:r>
              <w:br/>
            </w:r>
            <w:r>
              <w:rPr>
                <w:rFonts w:ascii="Times New Roman"/>
                <w:b w:val="false"/>
                <w:i w:val="false"/>
                <w:color w:val="000000"/>
                <w:sz w:val="20"/>
              </w:rPr>
              <w:t>
</w:t>
            </w:r>
            <w:r>
              <w:rPr>
                <w:rFonts w:ascii="Times New Roman"/>
                <w:b w:val="false"/>
                <w:i w:val="false"/>
                <w:color w:val="000000"/>
                <w:sz w:val="20"/>
              </w:rPr>
              <w:t>ность согласованной</w:t>
            </w:r>
            <w:r>
              <w:br/>
            </w:r>
            <w:r>
              <w:rPr>
                <w:rFonts w:ascii="Times New Roman"/>
                <w:b w:val="false"/>
                <w:i w:val="false"/>
                <w:color w:val="000000"/>
                <w:sz w:val="20"/>
              </w:rPr>
              <w:t>
</w:t>
            </w:r>
            <w:r>
              <w:rPr>
                <w:rFonts w:ascii="Times New Roman"/>
                <w:b w:val="false"/>
                <w:i w:val="false"/>
                <w:color w:val="000000"/>
                <w:sz w:val="20"/>
              </w:rPr>
              <w:t>структуры управления</w:t>
            </w:r>
            <w:r>
              <w:br/>
            </w:r>
            <w:r>
              <w:rPr>
                <w:rFonts w:ascii="Times New Roman"/>
                <w:b w:val="false"/>
                <w:i w:val="false"/>
                <w:color w:val="000000"/>
                <w:sz w:val="20"/>
              </w:rPr>
              <w:t>
</w:t>
            </w:r>
            <w:r>
              <w:rPr>
                <w:rFonts w:ascii="Times New Roman"/>
                <w:b w:val="false"/>
                <w:i w:val="false"/>
                <w:color w:val="000000"/>
                <w:sz w:val="20"/>
              </w:rPr>
              <w:t>риском ликвидности.</w:t>
            </w:r>
            <w:r>
              <w:br/>
            </w:r>
            <w:r>
              <w:rPr>
                <w:rFonts w:ascii="Times New Roman"/>
                <w:b w:val="false"/>
                <w:i w:val="false"/>
                <w:color w:val="000000"/>
                <w:sz w:val="20"/>
              </w:rPr>
              <w:t>
</w:t>
            </w:r>
            <w:r>
              <w:rPr>
                <w:rFonts w:ascii="Times New Roman"/>
                <w:b w:val="false"/>
                <w:i w:val="false"/>
                <w:color w:val="000000"/>
                <w:sz w:val="20"/>
              </w:rPr>
              <w:t>Небольшое количество</w:t>
            </w:r>
            <w:r>
              <w:br/>
            </w:r>
            <w:r>
              <w:rPr>
                <w:rFonts w:ascii="Times New Roman"/>
                <w:b w:val="false"/>
                <w:i w:val="false"/>
                <w:color w:val="000000"/>
                <w:sz w:val="20"/>
              </w:rPr>
              <w:t>
</w:t>
            </w:r>
            <w:r>
              <w:rPr>
                <w:rFonts w:ascii="Times New Roman"/>
                <w:b w:val="false"/>
                <w:i w:val="false"/>
                <w:color w:val="000000"/>
                <w:sz w:val="20"/>
              </w:rPr>
              <w:t>недоработок не влияет</w:t>
            </w:r>
            <w:r>
              <w:br/>
            </w:r>
            <w:r>
              <w:rPr>
                <w:rFonts w:ascii="Times New Roman"/>
                <w:b w:val="false"/>
                <w:i w:val="false"/>
                <w:color w:val="000000"/>
                <w:sz w:val="20"/>
              </w:rPr>
              <w:t>
</w:t>
            </w:r>
            <w:r>
              <w:rPr>
                <w:rFonts w:ascii="Times New Roman"/>
                <w:b w:val="false"/>
                <w:i w:val="false"/>
                <w:color w:val="000000"/>
                <w:sz w:val="20"/>
              </w:rPr>
              <w:t>на эффективность и</w:t>
            </w:r>
            <w:r>
              <w:br/>
            </w:r>
            <w:r>
              <w:rPr>
                <w:rFonts w:ascii="Times New Roman"/>
                <w:b w:val="false"/>
                <w:i w:val="false"/>
                <w:color w:val="000000"/>
                <w:sz w:val="20"/>
              </w:rPr>
              <w:t>
</w:t>
            </w:r>
            <w:r>
              <w:rPr>
                <w:rFonts w:ascii="Times New Roman"/>
                <w:b w:val="false"/>
                <w:i w:val="false"/>
                <w:color w:val="000000"/>
                <w:sz w:val="20"/>
              </w:rPr>
              <w:t>надежность его</w:t>
            </w:r>
            <w:r>
              <w:br/>
            </w:r>
            <w:r>
              <w:rPr>
                <w:rFonts w:ascii="Times New Roman"/>
                <w:b w:val="false"/>
                <w:i w:val="false"/>
                <w:color w:val="000000"/>
                <w:sz w:val="20"/>
              </w:rPr>
              <w:t>
</w:t>
            </w:r>
            <w:r>
              <w:rPr>
                <w:rFonts w:ascii="Times New Roman"/>
                <w:b w:val="false"/>
                <w:i w:val="false"/>
                <w:color w:val="000000"/>
                <w:sz w:val="20"/>
              </w:rPr>
              <w:t>результатов.</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ходе своей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Служба внутреннего</w:t>
            </w:r>
            <w:r>
              <w:br/>
            </w:r>
            <w:r>
              <w:rPr>
                <w:rFonts w:ascii="Times New Roman"/>
                <w:b w:val="false"/>
                <w:i w:val="false"/>
                <w:color w:val="000000"/>
                <w:sz w:val="20"/>
              </w:rPr>
              <w:t>
</w:t>
            </w:r>
            <w:r>
              <w:rPr>
                <w:rFonts w:ascii="Times New Roman"/>
                <w:b w:val="false"/>
                <w:i w:val="false"/>
                <w:color w:val="000000"/>
                <w:sz w:val="20"/>
              </w:rPr>
              <w:t>аудита не рассмат-</w:t>
            </w:r>
            <w:r>
              <w:br/>
            </w:r>
            <w:r>
              <w:rPr>
                <w:rFonts w:ascii="Times New Roman"/>
                <w:b w:val="false"/>
                <w:i w:val="false"/>
                <w:color w:val="000000"/>
                <w:sz w:val="20"/>
              </w:rPr>
              <w:t>
</w:t>
            </w:r>
            <w:r>
              <w:rPr>
                <w:rFonts w:ascii="Times New Roman"/>
                <w:b w:val="false"/>
                <w:i w:val="false"/>
                <w:color w:val="000000"/>
                <w:sz w:val="20"/>
              </w:rPr>
              <w:t>ривает реализацию</w:t>
            </w:r>
            <w:r>
              <w:br/>
            </w:r>
            <w:r>
              <w:rPr>
                <w:rFonts w:ascii="Times New Roman"/>
                <w:b w:val="false"/>
                <w:i w:val="false"/>
                <w:color w:val="000000"/>
                <w:sz w:val="20"/>
              </w:rPr>
              <w:t>
</w:t>
            </w:r>
            <w:r>
              <w:rPr>
                <w:rFonts w:ascii="Times New Roman"/>
                <w:b w:val="false"/>
                <w:i w:val="false"/>
                <w:color w:val="000000"/>
                <w:sz w:val="20"/>
              </w:rPr>
              <w:t>подразделениями</w:t>
            </w:r>
            <w:r>
              <w:br/>
            </w:r>
            <w:r>
              <w:rPr>
                <w:rFonts w:ascii="Times New Roman"/>
                <w:b w:val="false"/>
                <w:i w:val="false"/>
                <w:color w:val="000000"/>
                <w:sz w:val="20"/>
              </w:rPr>
              <w:t>
</w:t>
            </w:r>
            <w:r>
              <w:rPr>
                <w:rFonts w:ascii="Times New Roman"/>
                <w:b w:val="false"/>
                <w:i w:val="false"/>
                <w:color w:val="000000"/>
                <w:sz w:val="20"/>
              </w:rPr>
              <w:t>банка и адекват-</w:t>
            </w:r>
            <w:r>
              <w:br/>
            </w:r>
            <w:r>
              <w:rPr>
                <w:rFonts w:ascii="Times New Roman"/>
                <w:b w:val="false"/>
                <w:i w:val="false"/>
                <w:color w:val="000000"/>
                <w:sz w:val="20"/>
              </w:rPr>
              <w:t>
</w:t>
            </w:r>
            <w:r>
              <w:rPr>
                <w:rFonts w:ascii="Times New Roman"/>
                <w:b w:val="false"/>
                <w:i w:val="false"/>
                <w:color w:val="000000"/>
                <w:sz w:val="20"/>
              </w:rPr>
              <w:t>ность согласован-</w:t>
            </w:r>
            <w:r>
              <w:br/>
            </w:r>
            <w:r>
              <w:rPr>
                <w:rFonts w:ascii="Times New Roman"/>
                <w:b w:val="false"/>
                <w:i w:val="false"/>
                <w:color w:val="000000"/>
                <w:sz w:val="20"/>
              </w:rPr>
              <w:t>
</w:t>
            </w:r>
            <w:r>
              <w:rPr>
                <w:rFonts w:ascii="Times New Roman"/>
                <w:b w:val="false"/>
                <w:i w:val="false"/>
                <w:color w:val="000000"/>
                <w:sz w:val="20"/>
              </w:rPr>
              <w:t>ной структуры</w:t>
            </w:r>
            <w:r>
              <w:br/>
            </w:r>
            <w:r>
              <w:rPr>
                <w:rFonts w:ascii="Times New Roman"/>
                <w:b w:val="false"/>
                <w:i w:val="false"/>
                <w:color w:val="000000"/>
                <w:sz w:val="20"/>
              </w:rPr>
              <w:t>
</w:t>
            </w:r>
            <w:r>
              <w:rPr>
                <w:rFonts w:ascii="Times New Roman"/>
                <w:b w:val="false"/>
                <w:i w:val="false"/>
                <w:color w:val="000000"/>
                <w:sz w:val="20"/>
              </w:rPr>
              <w:t>управления риском</w:t>
            </w:r>
            <w:r>
              <w:br/>
            </w:r>
            <w:r>
              <w:rPr>
                <w:rFonts w:ascii="Times New Roman"/>
                <w:b w:val="false"/>
                <w:i w:val="false"/>
                <w:color w:val="000000"/>
                <w:sz w:val="20"/>
              </w:rPr>
              <w:t>
</w:t>
            </w:r>
            <w:r>
              <w:rPr>
                <w:rFonts w:ascii="Times New Roman"/>
                <w:b w:val="false"/>
                <w:i w:val="false"/>
                <w:color w:val="000000"/>
                <w:sz w:val="20"/>
              </w:rPr>
              <w:t>ликвидности.</w:t>
            </w:r>
          </w:p>
        </w:tc>
      </w:tr>
    </w:tbl>
    <w:bookmarkStart w:name="z125" w:id="108"/>
    <w:p>
      <w:pPr>
        <w:spacing w:after="0"/>
        <w:ind w:left="0"/>
        <w:jc w:val="both"/>
      </w:pPr>
      <w:r>
        <w:rPr>
          <w:rFonts w:ascii="Times New Roman"/>
          <w:b w:val="false"/>
          <w:i w:val="false"/>
          <w:color w:val="000000"/>
          <w:sz w:val="28"/>
        </w:rPr>
        <w:t>
                           </w:t>
      </w:r>
      <w:r>
        <w:rPr>
          <w:rFonts w:ascii="Times New Roman"/>
          <w:b/>
          <w:i w:val="false"/>
          <w:color w:val="000000"/>
          <w:sz w:val="28"/>
        </w:rPr>
        <w:t>Обобщенные выводы: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2"/>
        <w:gridCol w:w="2224"/>
        <w:gridCol w:w="3010"/>
        <w:gridCol w:w="3404"/>
      </w:tblGrid>
      <w:tr>
        <w:trPr>
          <w:trHeight w:val="30" w:hRule="atLeast"/>
        </w:trPr>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контроля</w:t>
            </w:r>
            <w:r>
              <w:br/>
            </w:r>
            <w:r>
              <w:rPr>
                <w:rFonts w:ascii="Times New Roman"/>
                <w:b w:val="false"/>
                <w:i w:val="false"/>
                <w:color w:val="000000"/>
                <w:sz w:val="20"/>
              </w:rPr>
              <w:t>
</w:t>
            </w:r>
            <w:r>
              <w:rPr>
                <w:rFonts w:ascii="Times New Roman"/>
                <w:b w:val="false"/>
                <w:i w:val="false"/>
                <w:color w:val="000000"/>
                <w:sz w:val="20"/>
              </w:rPr>
              <w:t>за риском ликвидности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оценки риска ликвидности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риск ликвидности</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Приемлемый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bl>
    <w:p>
      <w:pPr>
        <w:spacing w:after="0"/>
        <w:ind w:left="0"/>
        <w:jc w:val="both"/>
      </w:pPr>
      <w:r>
        <w:rPr>
          <w:rFonts w:ascii="Times New Roman"/>
          <w:b w:val="false"/>
          <w:i w:val="false"/>
          <w:color w:val="000000"/>
          <w:sz w:val="28"/>
        </w:rPr>
        <w:t>      Первый руководитель (либо лицо, его замещающее)</w:t>
      </w:r>
      <w:r>
        <w:br/>
      </w:r>
      <w:r>
        <w:rPr>
          <w:rFonts w:ascii="Times New Roman"/>
          <w:b w:val="false"/>
          <w:i w:val="false"/>
          <w:color w:val="000000"/>
          <w:sz w:val="28"/>
        </w:rPr>
        <w:t>
      ______________________________________ __________ ________</w:t>
      </w:r>
      <w:r>
        <w:br/>
      </w:r>
      <w:r>
        <w:rPr>
          <w:rFonts w:ascii="Times New Roman"/>
          <w:b w:val="false"/>
          <w:i w:val="false"/>
          <w:color w:val="000000"/>
          <w:sz w:val="28"/>
        </w:rPr>
        <w:t>
      (фамилия, имя, при наличии - отчество)  (подпись)  (дата)</w:t>
      </w:r>
    </w:p>
    <w:p>
      <w:pPr>
        <w:spacing w:after="0"/>
        <w:ind w:left="0"/>
        <w:jc w:val="both"/>
      </w:pPr>
      <w:r>
        <w:rPr>
          <w:rFonts w:ascii="Times New Roman"/>
          <w:b w:val="false"/>
          <w:i w:val="false"/>
          <w:color w:val="000000"/>
          <w:sz w:val="28"/>
        </w:rPr>
        <w:t>      Руководитель подразделения управления рисками</w:t>
      </w:r>
      <w:r>
        <w:br/>
      </w:r>
      <w:r>
        <w:rPr>
          <w:rFonts w:ascii="Times New Roman"/>
          <w:b w:val="false"/>
          <w:i w:val="false"/>
          <w:color w:val="000000"/>
          <w:sz w:val="28"/>
        </w:rPr>
        <w:t>
      ______________________________________ __________ ________</w:t>
      </w:r>
      <w:r>
        <w:br/>
      </w:r>
      <w:r>
        <w:rPr>
          <w:rFonts w:ascii="Times New Roman"/>
          <w:b w:val="false"/>
          <w:i w:val="false"/>
          <w:color w:val="000000"/>
          <w:sz w:val="28"/>
        </w:rPr>
        <w:t>
      (фамилия, имя, при наличии - отчество)  (подпись)  (дата)</w:t>
      </w:r>
    </w:p>
    <w:p>
      <w:pPr>
        <w:spacing w:after="0"/>
        <w:ind w:left="0"/>
        <w:jc w:val="both"/>
      </w:pPr>
      <w:r>
        <w:rPr>
          <w:rFonts w:ascii="Times New Roman"/>
          <w:b w:val="false"/>
          <w:i w:val="false"/>
          <w:color w:val="000000"/>
          <w:sz w:val="28"/>
        </w:rPr>
        <w:t>      Исполнитель:__________________________ _________</w:t>
      </w:r>
      <w:r>
        <w:br/>
      </w:r>
      <w:r>
        <w:rPr>
          <w:rFonts w:ascii="Times New Roman"/>
          <w:b w:val="false"/>
          <w:i w:val="false"/>
          <w:color w:val="000000"/>
          <w:sz w:val="28"/>
        </w:rPr>
        <w:t>
                  (должность, фамилия и имя) (подпись)</w:t>
      </w:r>
    </w:p>
    <w:bookmarkStart w:name="z126" w:id="109"/>
    <w:p>
      <w:pPr>
        <w:spacing w:after="0"/>
        <w:ind w:left="0"/>
        <w:jc w:val="both"/>
      </w:pPr>
      <w:r>
        <w:rPr>
          <w:rFonts w:ascii="Times New Roman"/>
          <w:b w:val="false"/>
          <w:i w:val="false"/>
          <w:color w:val="000000"/>
          <w:sz w:val="28"/>
        </w:rPr>
        <w:t>
      Низкий - Совет директоров и правление оперативно выявляют и контролируют риск ликвидности. Совет директоров и правление активно участвуют в управлении рисками и обеспечивают наличие соответствующих внутренних положений. Требования политик и процедур поддерживаются процедурами мониторинга риска, отчетами и информационными системами управления, которые представляют всю необходимую информацию для ее анализа, своевременного и надлежащего реагирования на происходящие изменения. Сотрудниками банка соблюдаются требования законодательства Республики Казахстан, внутренних правил и процедур, функциональные обязанности выполняются согласно должностным инструкциям. Система внутреннего контроля адекватна, и соответствует размерам и деятельности банка. Отмечаются некоторые отклонения от установленных внутренних правил и процедур, но они не являются существенными. Управление риском ликвидности считается полностью эффективным для выявления, мониторинга и контроля за риском. Мероприятия, направленные на снижение негативных тенденций в деятельности банка, являются достаточными.</w:t>
      </w:r>
      <w:r>
        <w:br/>
      </w:r>
      <w:r>
        <w:rPr>
          <w:rFonts w:ascii="Times New Roman"/>
          <w:b w:val="false"/>
          <w:i w:val="false"/>
          <w:color w:val="000000"/>
          <w:sz w:val="28"/>
        </w:rPr>
        <w:t>
</w:t>
      </w:r>
      <w:r>
        <w:rPr>
          <w:rFonts w:ascii="Times New Roman"/>
          <w:b w:val="false"/>
          <w:i w:val="false"/>
          <w:color w:val="000000"/>
          <w:sz w:val="28"/>
        </w:rPr>
        <w:t>
      Умеренный - управление риском ликвидности в банке достаточно эффективно, но при этом имеют место незначительные недоработки. Управление риском ликвидности отражает быстрое реагирование и способность успешно управлять риском, который может возникнуть по ходу выполнения стратегии. Хотя в банке могут наблюдаться некоторые недоработки в отношении управления риском ликвидности, эти недостатки своевременно выявляются и корректируются. В целом, контроль со стороны совета директоров и правления, внутренние правила и процедуры мониторинга и контроля риска, отчетность и системы управленческой информации считаются удовлетворительными и эффективными для поддержания стабильной работы банка. В целом риски находятся под контролем в достаточной степени, не требующей дополнительного контроля со стороны риск-менеджмента банка. Система внутреннего контроля показывает некоторые недостатки или недоработки, но они все корректируются в ходе текущей работы подразделения. Сотрудники службы внутреннего аудита представляют рекомендации по их улучшению, но замеченные недоработки не окажут существенного воздействия на надежную и стабильную работу подразделения. Мероприятия, направленные на снижение негативных тенденций в деятельности банка являются адекватными.</w:t>
      </w:r>
      <w:r>
        <w:br/>
      </w:r>
      <w:r>
        <w:rPr>
          <w:rFonts w:ascii="Times New Roman"/>
          <w:b w:val="false"/>
          <w:i w:val="false"/>
          <w:color w:val="000000"/>
          <w:sz w:val="28"/>
        </w:rPr>
        <w:t>
</w:t>
      </w:r>
      <w:r>
        <w:rPr>
          <w:rFonts w:ascii="Times New Roman"/>
          <w:b w:val="false"/>
          <w:i w:val="false"/>
          <w:color w:val="000000"/>
          <w:sz w:val="28"/>
        </w:rPr>
        <w:t>
      Высокий - в банке отсутствуют процедуры эффективного управления риском ликвидности, которые не позволяют выявлять, отслеживать, мониторить и контролировать потенциальный риск ликвидности. Элементы управления рисками считаются полностью недостаточными, и совет директоров и правление не демонстрируют способности исправить эти недостатки. Поставлен под сомнение профессионализм конкретных сотрудников и правления банка. Наблюдаются систематические нарушения внутренних политик и процедур. Система внутреннего контроля может быть настолько слабой, что негативно отражается на финансовой устойчивости банка. Необходимо проявить незамедлительную обеспокоенность на предмет достоверности бухгалтерского учета, финансовых отчетов и потенциальных убытков, которые могут появиться, если не предпринять немедленных корректирующих мер. Недостатки в процедурах управления риском ликвидности и в системах внутреннего контроля требуют немедленного и тщательного внимания со стороны риск-менеджмента банка. Мероприятия, направленные на снижение негативных тенденций, в деятельности банка являются неадекватными.</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