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307c" w14:textId="f083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27 ноября 2000 года N 644 "О введении новых образцов водительского удостоверения и свидетельства о регистрации транспортного средства"»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17 ноября 2005 года N 639. Зарегистрирован в Министерстве юстиции Республики Казахстан 18 ноября 2005 года N 3934. Утратил силу приказом Министра внутренних дел Республики Казахстан от 8 декабря 2014 года № 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08.12.2014 </w:t>
      </w:r>
      <w:r>
        <w:rPr>
          <w:rFonts w:ascii="Times New Roman"/>
          <w:b w:val="false"/>
          <w:i w:val="false"/>
          <w:color w:val="ff0000"/>
          <w:sz w:val="28"/>
        </w:rPr>
        <w:t>№ 874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 Руководствуясь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"Об органах внутренних дел Республики Казахстан", а также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12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Положения о Министерстве внутренних дел Республики Казахстан, утвержденного постановлением Правительства Республики Казахстан от 22 июня 2005 года N 607,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 Министра внутренних дел Республики Казахстан от 27 ноября 2000 года N 644 "О введении новых образцов водительского удостоверения и свидетельства о регистрации транспортного средства" (зарегистрирован в Реестре государственной регистрации нормативных правовых актов Республики Казахстан за N 1322, с изменением, внесенным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внутренних дел Республики Казахстан от 8 сентября 2004 года N 521, зарегистрированным за N 3099),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в действие на территории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образец удостоверения на право управления транспортными средствами (водительское удостоверение) (приложение N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водительские удостоверения, выданные до 10 декабря 2005 года, подтверждают право на управление транспортными средствами до истечения срока их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образец свидетельства о регистрации транспортного средства Республики Казахстан (приложение N 2).";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N 1 изложить в редакции согласно приложению к настоящему приказу.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дорожной полиции Министерства внутренних дел Республики Казахстан принять соответствующие меры, вытекающие из настоящего приказа.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Департамент дорожной полиции Министерства внутренних дел Республики Казахстан (Тусумов О.Т.).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10 декабря 2005 года и подлежит официальному опубликованию.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приказу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 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ноября 2005 года N 639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в приказ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2000 года N 644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введении новых образцов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водительского удостоверения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свидетельства о регистрации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транспортного средства"»             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к приказу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2000 года N 644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введении новых образцов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водительского удостоверения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свидетельства о регистрации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транспортного средства" 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водительского удостоверения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864100" cy="619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Водительское удостоверение состоит из следующих визуальных элементов: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водителе и водительском удостоверении;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фотография и подпись владельца;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печать экзаменационного подразделения дорожной полиции;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интегральная микросхема;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описание сведений, расположенных на лицевой стороне.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Интегральная микросхема содержит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водительском удостоверении: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и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печати экзаменационного подразделения;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водителе: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 место 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налогоплательщика (РНН);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тип, серия, номер и дата выдачи документа,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фотография;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 доступе к управлению транспортным средством: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разрешенные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окончания действия водительского удостоверения;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особые отметки;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 административных правонарушениях: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и дата совершения нарушения;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серия и номер протокола об административном правонарушении;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административного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правонарушений, совершенных водителем в течение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правонарушений, совершенных водителем в состоянии опьянения;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неоплаченных штрафов.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