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d538f" w14:textId="79d53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24 августа 2000 года N 331 "Об утверждении Правил выпуска и использования платежных карточек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октября 2005 года N 138. Зарегистрировано в Министерстве юстиции Республики Казахстан 28 ноября 2005 года N 3950. Утратило силу постановлением Правления Национального Банка Республики Казахстан от 31 августа 2016 года № 205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исключения дублирования норм, регулирующих порядок проведения валютных операций с использованием платежных карточек, Правление Национального Банка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 Правления Национального Банка Республики Казахстан от 24 августа 2000 года N 331 "Об утверждении Правил выпуска и использования платежных карточек в Республике Казахстан" (зарегистрированное в Реестре государственной регистрации нормативных правовых актов Республики Казахстан под N 1260, опубликованное 23 октября - 5 ноября 2000 года в официальных изданиях Национального Банка Республики Казахстан "Қазақстан Ұлттық Банкінің Хабаршысы" и "Вестник Национального Банка Казахстана"; с изменениями и дополнениями, утвержденными постановлениями Правления Национального Банка Республики Казахстан от 3 сентября 2001 года N 328, зарегистрированным в Реестре государственной регистрации нормативных правовых актов Республики Казахстан под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1667 </w:t>
      </w:r>
      <w:r>
        <w:rPr>
          <w:rFonts w:ascii="Times New Roman"/>
          <w:b w:val="false"/>
          <w:i w:val="false"/>
          <w:color w:val="000000"/>
          <w:sz w:val="28"/>
        </w:rPr>
        <w:t>, от 2 сентября 2002 года N 361, зарегистрированным в Реестре государственной регистрации нормативных правовых актов Республики Казахстан под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1984 </w:t>
      </w:r>
      <w:r>
        <w:rPr>
          <w:rFonts w:ascii="Times New Roman"/>
          <w:b w:val="false"/>
          <w:i w:val="false"/>
          <w:color w:val="000000"/>
          <w:sz w:val="28"/>
        </w:rPr>
        <w:t>, от 27 октября 2003 года N 370, зарегистрированным в Реестре государственной регистрации нормативных правовых актов Республики Казахстан под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2582 </w:t>
      </w:r>
      <w:r>
        <w:rPr>
          <w:rFonts w:ascii="Times New Roman"/>
          <w:b w:val="false"/>
          <w:i w:val="false"/>
          <w:color w:val="000000"/>
          <w:sz w:val="28"/>
        </w:rPr>
        <w:t>, и от 27 октября 2003 года N 371, зарегистрированным в Реестре государственной регистрации нормативных правовых актов Республики Казахстан под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2581 </w:t>
      </w:r>
      <w:r>
        <w:rPr>
          <w:rFonts w:ascii="Times New Roman"/>
          <w:b w:val="false"/>
          <w:i w:val="false"/>
          <w:color w:val="000000"/>
          <w:sz w:val="28"/>
        </w:rPr>
        <w:t>, и от 27 августа 2005 года N 91, зарегистрированным в Реестре государственной регистрации нормативных правовых актов Республики Казахстан под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3852 </w:t>
      </w:r>
      <w:r>
        <w:rPr>
          <w:rFonts w:ascii="Times New Roman"/>
          <w:b w:val="false"/>
          <w:i w:val="false"/>
          <w:color w:val="000000"/>
          <w:sz w:val="28"/>
        </w:rPr>
        <w:t xml:space="preserve">) внести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выпуска и использования платежных карточек в Республике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20-22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18 декабря 2005 года.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платежных систем (Мусаев Р.Н.):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Казахстан, Агентства Республики Казахстан по регулированию и надзору финансовых рынков и финансовых организаций, банков второго уровня, Объединения юридических лиц "Ассоциация финансистов Казахстана".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Елемесова А.Р.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