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f482" w14:textId="5b0f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
Республики Казахстан от 7 апреля 1999 года N 56-а-п "Об утверждении Перечня наименований должностей работников, относящихся к административному персоналу"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2 декабря 2005 года N 307-п. Зарегистрирован в Министерстве юстиции Республики Казахстан 6 декабря 2005 года N 3961. Утратил силу приказом Министра здравоохранения и социального развития Республики Казахстан от 20 августа 2014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20.08.2014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классификации должностей работников, относящихся к административному персоналу, в связи с изменениями на рынке труда,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труда и социальной защиты населения Республики Казахстан от 7 апреля 1999 года N 56-а-п "Об утверждении Перечня наименований должностей работников, относящихся к административному персоналу" (зарегистрирован в Реестре государственной регистрации нормативных правовых актов за N 761)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исключить слова "в соответствии с Инструкцией об особом порядке формирования затрат, учитываемых при расчете цен (тарифов) на производство и предоставление услуг (товаров, работ) субъектами естественной монополии, утвержденной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коллегии Комитета Республики Казахстан по регулированию естественных монополий и защите конкуренции от 14 августа 1998 года N 2/5 (в Министерстве юстиции Республики Казахстан регистрационный N 634 от 5 ноября 1998 года), определения расходов на оплату труда при утверждении нормативов численности работников";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наименований должностей работников, относящихся к административному персоналу изложить в редакции согласно приложению к данному приказу.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социального обеспечения и оплаты труда (Кайсенова Г.К.) обеспечить государственную регистрацию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труда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2005 г. N 307-п      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1999 г. N 56-а-п      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наименований должностей работников,  </w:t>
      </w:r>
      <w:r>
        <w:br/>
      </w:r>
      <w:r>
        <w:rPr>
          <w:rFonts w:ascii="Times New Roman"/>
          <w:b/>
          <w:i w:val="false"/>
          <w:color w:val="000000"/>
        </w:rPr>
        <w:t xml:space="preserve">
относящихся к административному персоналу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административному персоналу относятся следующие наименования должностей работников организаций и их структурных подразделений в Республике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Администратор, кроме администраторов организаций торговли и общественного питания </w:t>
      </w:r>
      <w:r>
        <w:rPr>
          <w:rFonts w:ascii="Times New Roman"/>
          <w:b w:val="false"/>
          <w:i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гостиницы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Административный помощник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Аналитик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Арбитр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 всех наименований: (бухгалтер-аудитор, бухгалтер-эксперт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Ведущий специалист (агроном, бухгалтер-эксперт, геодезист, гидрогеолог, инспектор, казначей, контролер-ревизор, мелиоратор, эколог, экономист, эксперт, юрист и др., кроме ведущих специалистов, занятых непосредственно выполнением проектных, конструкторских, научно-исследовательских, технологических и тому подобных работ)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конструктор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продюсер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администратор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специалист (агроном, арбитр, архитектор, бактериолог, банкир, биохимик, бухгалтер, вирусолог, герболог, геодезист, гидрогеолог, диспетчер, инженер, инспектор, казначей, консультант, контролер-ревизор, мелиоратор, миколог, микробиолог, референт, рыбовод, фитопатолог, штурман, экономист, эксперт, энтомолог, юрист и другие), кроме главных специалистов (главных инженеров проектов, главных конструкторов проектов, главных архитекторов проектов, главных конструкторов, главных научных сотрудников, главных технологов и других), занятых непосредственно выполнением проектных, конструкторских, научно-исследовательских, технологических и тому подобных работ, и главных специалистов (главных режиссеров, главных дирижеров, главных хормейстеров, главных балетмейстеров и тому подобных), занятых в театрально-зрелищных предприятиях, теле- и киностудиях на работах главных художников)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патентный эксперт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Декан факультета (курсов)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Дежурный (оперативный, по вокзалу, по этажу, пункта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Делопроизводитель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Дизайнер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(агентства, департамента, группы, службы, станции, центра, торгового дома, музея, интерната, комплекса, коммерческий и другие), кроме директоров, занятых непосредственно выполнением проектных, конструкторских, научно-исследовательских, технологических и тому подобных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(архивом, базой, бюро, группой, канцелярией, кафедрой, клубом, магистратурой, отделом, приемной, секретариатом, сектором, службой, центром и другие), кроме заведующих: занятых непосредственно выполнением проектных, конструкторских, научно-исследовательских, технологических и тому подобных работ, отделениями в лечебных организациях, медицинских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Инженер, кроме инженеров, занятых: на конструкторской, проектной, технологической, геодезической, маркшейдерской, пусконаладочных, шефмонтажных работах, непосредственно занятых техническим обслуживанием, ремонтом, эксплуатацией приборов, машин, оборудования и средств компьютерной (вычислительной) техники, занятых в отделениях, цехах, фермах, сельхозучастках, инженеров-гидротехников, инженеров-мелиораторов, занятых патентной, изобретательской, рационализаторской работами, научно-технической информацией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Инструктор (старший, кроме инструкторов физкультуры и спорта, инструкторов культмассовой работы, инструкторов производственного обучения)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Исполнительный директор (секретарь, продюсер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Кассир, осуществляющий выдачу заработной платы и доставку платежных документов в банковские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Капитан (всех наименований)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Кодификатор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Командир (всех наименований)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Комендант (аэродрома, жилых домов, служебных зданий, лагеря, общежитий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Комиссар аварийный (при чрезвычайных ситуациях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Консультант (банкир, инспектор, казначей, контролер-ревизор, референт, эксперт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Контролер (кроме контролеров сберегательных касс, контролеров билетных касс и контролеров-рабочих)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Курьер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Маркетолог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Мастер, кроме мастеров-рабочих (мастеров горных, мастеров буровых, мастеров леса, мастеров по добыче и обработке рыбы, мастеров производственного обучения)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Менеджер (всех наименований в различных отраслях экономики)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Метрдотель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Методист (кроме методистов учебных заведений, организаций культуры, методических кабинетов)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Метролог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Механик, кроме занятых: на конструкторской, проектной, технологической, геодезической, маркшейдерской, пусконаладочных, шефмонтажных работах, непосредственно занятых техническим обслуживанием, ремонтом, эксплуатацией приборов, машин, оборудования и средств компьютерной (вычислительной) техники, занятых в отделениях, цехах, фермах и сельхозучастках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(авиации, бюро, группы, дирекции, департамента, депо, инспекции, кабинета </w:t>
      </w:r>
      <w:r>
        <w:rPr>
          <w:rFonts w:ascii="Times New Roman"/>
          <w:b w:val="false"/>
          <w:i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курсов, лаборатории, мастерской, музея, отдела, отделения, паспортного стола, питомника, пресс-центра, пункта (линейного, передвижного), секретариата, сектора, смены, службы, склада, станции, управления, узла, участка (патрульного), центра, цеха, части, штаба, экспедиции и другие), кроме начальников, занятых непосредственно выполнением проектных, конструкторских, научно-исследовательских, технологических, патентно-лицензионной, изобретательской и тому подобных работ, а также начальников обслуживающих подразделений, технического контроля (качества), сезонных партий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Нотариус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Офис-менеджер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Охотовед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 (советник)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Преподаватель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Пресс-секретарь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Провизор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Продюсер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 работ (прораб)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Редактор (главный, ответственный и другие)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Репетитор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Референт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Риэлтер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(департамента, инспекции, лаборатории, кабинета, музея, отдела, отделения, паспортного стола, питомника, подсобного хозяйства, подразделения, пресс-центра, пункта (линейного, передвижного), секретариата, склада, управления, узла, участка, части, штаба, группы, сектора, службы, центра, бюро, депо, мастерской, смены и другие), кроме руководителей, занятых непосредственно выполнением проектных, конструкторских, научно-исследовательских, технологических и тому подобных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(заседания, коллегии, ответственный секретарь, правления, президиума, суда, творческого союза, федерации,   фонда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Сестра медицинская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Смотритель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Социолог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Спектроскопист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(контролер-ревизор, казначей, бухгалтер-эксперт и другие), кроме специалистов, занятых непосредственно выполнением проектных, конструкторских, научно-исследовательских, технологических и тому подобных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специалист (бухгалтер-эксперт, контролер-ревизор, инспектор-ревизор, инструктор, казначей, оператор, производитель работ (прораб), штурман и другие), кроме старших специалистов, занятых непосредственно выполнением проектных, конструкторских, научно-исследовательских, технологических и тому подобных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 (включая медицинских статистиков)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Стивидор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Супервайзер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Счетовод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Табельщик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Таксировщик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Тарификатор, кроме тарификаторов агентств воздушных сообщений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Техники всех наименований, кроме зоотехников, ветеринарных техников, зубных техников, а также техников, выполняющих проектную, конструкторскую, технологическую работу, и занятых непосредственно техническим обслуживанием, ремонтом и эксплуатацией приборов, машин и оборудования, средств компьютерной (вычислительной) и другой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(представитель)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Управляющий (концерном, базой, трестом, отделением, станцией, доверенный управляющий, управляющий делами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Фельдъегерь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Хронометражист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Штурман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Экономист (всех наименований, кроме экономистов, инженеров-экономистов, занятых непосредственно выполнением проектных, конструкторских, научно-исследовательских, технологических и тому подобных работ)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Экскурсовод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Юрисконсульт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должности, приравненные к перечисленным выше наименованиям должностей.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государственных учреждениях (государственных органах) все должности работников из числа руководителей, специалистов и других служащих относятся к административному персоналу, кроме работников, осуществляющих техническое обслуживание и обеспечивающих функционирование государственных учреждений (государственных органов). 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государственных учреждениях и других организациях должности, занятые работниками в конструкторских, проектных, технологических службах или выполняющие конструкторские, проектные, технологические работы, не относятся к административному персоналу.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Руководители структурных подразделений, имеющие в своем подчинении двух и менее работников, не относящихся к административному персоналу, также не относятся к данному персоналу.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