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38d4" w14:textId="6423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
Республики Казахстан по делам государственной службы от 26 марта 2003 года N 02-01-02/33 "О Дисциплинарной комиссии уполномоченного органа по делам
государственной службы"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25 ноября 2005 года N 02-01-02/170. Зарегистрирован в Министерстве юстиции Республики Казахстан 6 декабря 2005 года N 3963. Утратил силу приказом Председателя Агентства Республики Казахстан по делам государственной службы от 10 октября 2012 года № 02-01-02/133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Председателя Агентства Республики Казахстан по делам государственной службы от 10.10.2012 № 02-01-02/133.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30 июня 2005 года N 1598 "О дисциплинарных советах Агентства Республики Казахстан по делам государственной службы в областях, городах Астане и Алматы и внесении изменений и дополнений в некоторые указы Президента Республики Казахстан",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26 марта 2003 года N 02-01-02/33 "О Дисциплинарной комиссии уполномоченного органа по делам государственной службы" (зарегистрированный в Реестре государственной регистрации нормативных правовых актов Республики Казахстан за N 2248)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cоответствии с абзацем шестым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1 </w:t>
      </w:r>
      <w:r>
        <w:rPr>
          <w:rFonts w:ascii="Times New Roman"/>
          <w:b w:val="false"/>
          <w:i w:val="false"/>
          <w:color w:val="000000"/>
          <w:sz w:val="28"/>
        </w:rPr>
        <w:t>Правил наложения дисциплинарных взысканий  на административных государственных служащих Республики Казахстан, утвержденных Указом Президента Республики Казахстан от 31 декабря 1999 года N 321, подпунктом 10-1)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9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об Агентстве Республики Казахстан  по делам государственной службы, утвержденного Указом Президента Республики Казахстан от 3 декабря 1999 года N 280,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Положении о Дисциплинарной комиссии уполномоченного органа по делам государственной службы,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"центральных исполнительных и иных центральных государственных органов, их ведомств" заменить словосочетанием ", С-4";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"Правил служебной этики" заменить словами "Кодекса чести государственных служащих Республики Казахстан (Правил служебной этики государственных служащих) (далее - Кодекс чести)";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3 слова "руководителей структурных подразделений центральных исполнительных государственных органов и их ведомств, их заместителей" заменить словами "административных государственных служащих категорий С-1, С-2, С-3, С-4";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"центральных исполнительных и иных центральных государственных органов, их ведомств" заменить словосочетанием ", С-4";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"Правил служебной этики" заменить словами "Кодекса чести";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6 слова "один из членов Комиссии" заменить словами "заместитель Председателя Комиссии";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"Председателя" дополнить словами ", заместителя Председателя";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"восьми членов" заменить словами "не менее 5 членов";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"Управление контроля за соблюдением законодательства в сфере" заменить словами "Департамент правового обеспечения";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после слов "должны быть уведомлены и ознакомлены" дополнить словами "рабочим органом Комиссии";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слова "о порядке", "(далее - Правилами о порядке наложения дисциплинарных взысканий), Указом Президента Республики Казахстан от 21 июня 2002 года N 895 "О внесении изменений и дополнений в некоторые указы Президента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"центральных исполнительных и иных центральных государственных органов" заменить словосочетанием ", С-4";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"Управлением контроля за соблюдением законодательства в сфере" заменить словами "Департаментом правового обеспечения".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