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a2b9" w14:textId="970a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3 апреля 2002 года № 48 "Об утверждении Инструкции по проведению проверок государственных органов Республики Казахстан 
органами юстиции по соблюдению законодательства, регулирующего издание, применение, государственную регистрацию и опубликование нормативных 
правовых 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декабря 2005 года № 325.
Зарегистрирован в Министерстве юстиции Республики Казахстан 8 декабря 2005 года № 3968. Утратил силу приказом и.о. Министра юстиции Республики Казахстан от 8 января 2013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08.01.2013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 (зарегистрированный в Реестре государственной регистрации нормативных правовых актов за N 1813, опубликованный в "Бюллетене нормативных правовых актов центральных исполнительных и иных государственных органов Республики Казахстан", 2002 год, N 19, ст. 608,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8 февраля 2005 года N 36),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"местных органов" заменить словами "органов местного";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9 слова "и контроля за нормативными правовыми актами местных органов  государственного управления" заменить словами "нормативных правовых актов";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после слова "уровня" дополнить словами ", районного в городе республиканского значения (столице)";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районного в городе республиканского значения (столице)"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слова "окружного акимата" заменить словом "округа";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части второй пункта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районного в городе республиканского значения (столице)"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слова "окружного акимата" заменить словом "округа";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пункт 12 дополнить частями третьим и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этом, плановая проверка в органе местного государственного управления проводится территориальными органами юстиции не чаще одного раза в полугодие в соответствии с пунктом 10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Департаменты юстиции областей могут проводить плановые проверки органов местного государственного управления районного (городов областного значения), городского районного значения, поселкового, аульного (сельского), аульного (сельского) округа, но не более чем в шести из них.".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курирующего Вице-Министра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