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7d8d" w14:textId="71f7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Налогового комитета Министерства финансов Республики Казахстан от 20 сентября 2002 года
N 727 "Об утверждении Государственного реестра контрольно-кассовых
машин с фискальной памятью, разрешенных к использованию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
Казахстан от 30 ноября 2005 года N 535. Зарегистрирован в Министерстве юстиции Республики Казахстан 12 декабря 2005 года N 3972. Утратил силу приказом Министра финансов Республики Казахстан от 30 декабря 2008 года N 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финансов РК от 30.12.2008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 (Налоговый кодекс)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20 сентября 2002 года N 727 "Об утверждении Государственного реестра контрольно-кассовых машин с фискальной памятью, разрешенных к использованию на территории Республики Казахстан" (зарегистрированный в Реестре государственной регистрации нормативных правовых актов 2 октября 2002 года за N 1991, опубликованный в газете "Казахстанская правда" от 7 января 2003 года N 4-5; с дополнениями, внесенными приказами Председателя Налогового комитета Министерства финансов Республики Казахстан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895 </w:t>
      </w:r>
      <w:r>
        <w:rPr>
          <w:rFonts w:ascii="Times New Roman"/>
          <w:b w:val="false"/>
          <w:i w:val="false"/>
          <w:color w:val="000000"/>
          <w:sz w:val="28"/>
        </w:rPr>
        <w:t>
, от 28 декабря 2002 года NN 
</w:t>
      </w:r>
      <w:r>
        <w:rPr>
          <w:rFonts w:ascii="Times New Roman"/>
          <w:b w:val="false"/>
          <w:i w:val="false"/>
          <w:color w:val="000000"/>
          <w:sz w:val="28"/>
        </w:rPr>
        <w:t xml:space="preserve"> 902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903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7 января 2003 года за NN 2108, 2109, 2110 соответственно, от 27 марта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143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3 апреля 2003 года за N 2226, от 21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июня 2003 года за N 2353, от 2 июня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26 июня 2003 года за N 2380, от 21 октября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404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14 ноября 2003 года за N 2559, от 24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12 июля 2004 года N 2945, от 21 октября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532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8 ноября 2004 года за N 3199, от 12 ноября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19 ноября 2004 года за N 3209, от 24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6 января 2005 года за N 3324, от 2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17 февраля 2005 года за N 3446, от 29 июня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286, </w:t>
      </w:r>
      <w:r>
        <w:rPr>
          <w:rFonts w:ascii="Times New Roman"/>
          <w:b w:val="false"/>
          <w:i w:val="false"/>
          <w:color w:val="000000"/>
          <w:sz w:val="28"/>
        </w:rPr>
        <w:t>
 зарегистрированным в Реестре государственной регистрации нормативных правовых актов от 1 августа 2005 года за N 3763)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реестр контрольно-кассовых машин с фискальной памятью, разрешенных к использованию на территории Республики Казахстан, утвержденный указанным приказом, дополнить пунктом 91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"91. Банковский Информационный комплекс IBSO (версия 5.5)".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