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11a4f" w14:textId="7d11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26 ноября 2005 года N 408. Зарегистрировано в Министерстве юстиции Республики Казахстан 26
декабря 2005 года N 3991. Утратило силу -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225 (вводится в действие по истечении 14 дней со дня гос.регистрации в МЮ РК)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РК по регулированию и надзору финансового рынка и финансовых организаций от 26 ноября 2005 года N 408 утратило силу - постановлением Правления Агентства РК по регулированию и надзору финансового рынка и финансовых организаций от 27 октября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гос.регистрации в МЮ РК)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регулирования деятельности организаций, осуществляющих деятельность по инвестиционному управлению пенсионными активами,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осуществления деятельности по инвестиционному управлению пенсионными активами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настоящему постановлению (далее - Правила).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постановления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от 30 июля 2005 года N 273 "Об утверждении Правил осуществления деятельности по инвестиционному управлению пенсионными активами" (зарегистрированное в Реестре государственной регистрации нормативных правовых актов под N 3831).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стратегии и анализа (Еденбаев Е.С.):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Объединений юридических лиц в форме ассоциаций "Ассоциация финансистов Казахстана", "Ассоциация управляющих активами", профессиональных участников рынка ценных бумаг, оказывающих услуги по инвестиционному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5. Организациям, осуществляющим инвестиционное управление пенсионными активами, и накопительным пенсионным фондам, обладающим лицензией на осуществление деятельности по управлению пенсионными активами:
</w:t>
      </w:r>
      <w:r>
        <w:br/>
      </w:r>
      <w:r>
        <w:rPr>
          <w:rFonts w:ascii="Times New Roman"/>
          <w:b w:val="false"/>
          <w:i w:val="false"/>
          <w:color w:val="000000"/>
          <w:sz w:val="28"/>
        </w:rPr>
        <w:t>
      1) в срок до 1 января 2007 года привести свою деятельность в соответствие с требованиями, предусмотренными 
</w:t>
      </w:r>
      <w:r>
        <w:rPr>
          <w:rFonts w:ascii="Times New Roman"/>
          <w:b w:val="false"/>
          <w:i w:val="false"/>
          <w:color w:val="000000"/>
          <w:sz w:val="28"/>
        </w:rPr>
        <w:t xml:space="preserve"> пунктом 35 </w:t>
      </w:r>
      <w:r>
        <w:rPr>
          <w:rFonts w:ascii="Times New Roman"/>
          <w:b w:val="false"/>
          <w:i w:val="false"/>
          <w:color w:val="000000"/>
          <w:sz w:val="28"/>
        </w:rPr>
        <w:t>
 Правил;
</w:t>
      </w:r>
      <w:r>
        <w:br/>
      </w:r>
      <w:r>
        <w:rPr>
          <w:rFonts w:ascii="Times New Roman"/>
          <w:b w:val="false"/>
          <w:i w:val="false"/>
          <w:color w:val="000000"/>
          <w:sz w:val="28"/>
        </w:rPr>
        <w:t>
      2) в срок до 1 января 2008 года привести свою деятельность в соответствие с требованиями, предусмотренными 
</w:t>
      </w:r>
      <w:r>
        <w:rPr>
          <w:rFonts w:ascii="Times New Roman"/>
          <w:b w:val="false"/>
          <w:i w:val="false"/>
          <w:color w:val="000000"/>
          <w:sz w:val="28"/>
        </w:rPr>
        <w:t xml:space="preserve"> пунктом 36 </w:t>
      </w:r>
      <w:r>
        <w:rPr>
          <w:rFonts w:ascii="Times New Roman"/>
          <w:b w:val="false"/>
          <w:i w:val="false"/>
          <w:color w:val="000000"/>
          <w:sz w:val="28"/>
        </w:rPr>
        <w:t>
 Правил.
</w:t>
      </w:r>
      <w:r>
        <w:br/>
      </w:r>
      <w:r>
        <w:rPr>
          <w:rFonts w:ascii="Times New Roman"/>
          <w:b w:val="false"/>
          <w:i w:val="false"/>
          <w:color w:val="000000"/>
          <w:sz w:val="28"/>
        </w:rPr>
        <w:t>
      6.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
</w:t>
      </w:r>
      <w:r>
        <w:br/>
      </w:r>
      <w:r>
        <w:rPr>
          <w:rFonts w:ascii="Times New Roman"/>
          <w:b w:val="false"/>
          <w:i w:val="false"/>
          <w:color w:val="000000"/>
          <w:sz w:val="28"/>
        </w:rPr>
        <w:t>
      7.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Агентства 
</w:t>
      </w:r>
      <w:r>
        <w:br/>
      </w:r>
      <w:r>
        <w:rPr>
          <w:rFonts w:ascii="Times New Roman"/>
          <w:b w:val="false"/>
          <w:i w:val="false"/>
          <w:color w:val="000000"/>
          <w:sz w:val="28"/>
        </w:rPr>
        <w:t>
                              Республики Казахстан по регулированию 
</w:t>
      </w:r>
      <w:r>
        <w:br/>
      </w:r>
      <w:r>
        <w:rPr>
          <w:rFonts w:ascii="Times New Roman"/>
          <w:b w:val="false"/>
          <w:i w:val="false"/>
          <w:color w:val="000000"/>
          <w:sz w:val="28"/>
        </w:rPr>
        <w:t>
                                и надзору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26 ноября 2005 года N 408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деятельности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инвестиционному управлению пенсионными активами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w:t>
      </w:r>
      <w:r>
        <w:rPr>
          <w:rFonts w:ascii="Times New Roman"/>
          <w:b w:val="false"/>
          <w:i w:val="false"/>
          <w:color w:val="000000"/>
          <w:sz w:val="28"/>
        </w:rPr>
        <w:t xml:space="preserve"> статьей 51 </w:t>
      </w:r>
      <w:r>
        <w:rPr>
          <w:rFonts w:ascii="Times New Roman"/>
          <w:b w:val="false"/>
          <w:i w:val="false"/>
          <w:color w:val="000000"/>
          <w:sz w:val="28"/>
        </w:rPr>
        <w:t>
 Закона Республики Казахстан "О пенсионном обеспечении в Республике Казахстан" и устанавливают порядок осуществления деятельности по инвестиционному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
</w:t>
      </w:r>
      <w:r>
        <w:br/>
      </w:r>
      <w:r>
        <w:rPr>
          <w:rFonts w:ascii="Times New Roman"/>
          <w:b w:val="false"/>
          <w:i w:val="false"/>
          <w:color w:val="000000"/>
          <w:sz w:val="28"/>
        </w:rPr>
        <w:t>
      1) бэк-офис - подразделение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основной функцией которого является исполнение сделок с финансовыми инструментами, регистрация совершенных операций во вспомогательном учете на основании первичных документов, полученных от фронт-офиса, учет финансовых инструментов и денег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w:t>
      </w:r>
      <w:r>
        <w:br/>
      </w:r>
      <w:r>
        <w:rPr>
          <w:rFonts w:ascii="Times New Roman"/>
          <w:b w:val="false"/>
          <w:i w:val="false"/>
          <w:color w:val="000000"/>
          <w:sz w:val="28"/>
        </w:rPr>
        <w:t>
      2) бэк-тестинг - методы проверки эффективности процедур измерения рисков с использованием исторических данных по организации, осуществляющей инвестиционное управление пенсионными активами или накопительному пенсионному фонду, обладающему лицензией на осуществление деятельности по управлению пенсионными активами, и сравнением рассчитанных результатов с текущими (фактическими) результатами от совершения указанных операций;
</w:t>
      </w:r>
      <w:r>
        <w:br/>
      </w:r>
      <w:r>
        <w:rPr>
          <w:rFonts w:ascii="Times New Roman"/>
          <w:b w:val="false"/>
          <w:i w:val="false"/>
          <w:color w:val="000000"/>
          <w:sz w:val="28"/>
        </w:rPr>
        <w:t>
      3) валютный риск - риск возникновения расходов (убытков), связанный с изменением курсов иностранных валют при осуществлении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своей деятельности. Опасность расходов (убытков) возникает из-за переоценки позиций по валютам в стоимостном выражении;
</w:t>
      </w:r>
      <w:r>
        <w:br/>
      </w:r>
      <w:r>
        <w:rPr>
          <w:rFonts w:ascii="Times New Roman"/>
          <w:b w:val="false"/>
          <w:i w:val="false"/>
          <w:color w:val="000000"/>
          <w:sz w:val="28"/>
        </w:rPr>
        <w:t>
      4) гэп - методы измерения процентного риска и риска потери ликвидности на основе сравнения объема активов и обязательств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подверженных изменениям ставок вознаграждения или подлежащих погашению в течение определенных сроков;
</w:t>
      </w:r>
      <w:r>
        <w:br/>
      </w:r>
      <w:r>
        <w:rPr>
          <w:rFonts w:ascii="Times New Roman"/>
          <w:b w:val="false"/>
          <w:i w:val="false"/>
          <w:color w:val="000000"/>
          <w:sz w:val="28"/>
        </w:rPr>
        <w:t>
      5) диверсификация - размещение активов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в различные финансовые инструменты, разрешенные законодательством;
</w:t>
      </w:r>
      <w:r>
        <w:br/>
      </w:r>
      <w:r>
        <w:rPr>
          <w:rFonts w:ascii="Times New Roman"/>
          <w:b w:val="false"/>
          <w:i w:val="false"/>
          <w:color w:val="000000"/>
          <w:sz w:val="28"/>
        </w:rPr>
        <w:t>
      6) кредитный риск - риск возникновения расходов (убытков) вследствие неуплаты заемщиком (эмитентом) основного долга и вознаграждения, причитающихся кредитору (инвестору), в установленный условиями выпуска ценной бумаги срок (облигации, государственные обязательства и другие), а также по привилегированным акциям (в части фиксированных обязательств по выплате дивидендов). Кредитный риск также включает риск потерь, возникающих в связи с невыполнением партнером обязательств по свопам, опционам и в период урегулирования расчетов по ценным бумагам;
</w:t>
      </w:r>
      <w:r>
        <w:br/>
      </w:r>
      <w:r>
        <w:rPr>
          <w:rFonts w:ascii="Times New Roman"/>
          <w:b w:val="false"/>
          <w:i w:val="false"/>
          <w:color w:val="000000"/>
          <w:sz w:val="28"/>
        </w:rPr>
        <w:t>
      7) операционный риск - риск возникновения расходов (убытков) вследствие нарушения (несоблюдения)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требований к организации внутреннего контроля. Операционный риск также включает риски, связанные с возникновением существенных сбоев в операционных (компьютерных) системах, превышения установленных лимитов, мошенничества при совершении операций с ценными бумагами или в ходе работы бэк-офиса, ошибками операторов;
</w:t>
      </w:r>
      <w:r>
        <w:br/>
      </w:r>
      <w:r>
        <w:rPr>
          <w:rFonts w:ascii="Times New Roman"/>
          <w:b w:val="false"/>
          <w:i w:val="false"/>
          <w:color w:val="000000"/>
          <w:sz w:val="28"/>
        </w:rPr>
        <w:t>
      8) правовой риск - риск возникновения расходов (убытков) вследствие нарушения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требований законодательства Республики Казахстан либо несоответствия практики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его внутренним документам, а в отношениях с нерезидентами Республики Казахстан - законодательств других государств;
</w:t>
      </w:r>
      <w:r>
        <w:br/>
      </w:r>
      <w:r>
        <w:rPr>
          <w:rFonts w:ascii="Times New Roman"/>
          <w:b w:val="false"/>
          <w:i w:val="false"/>
          <w:color w:val="000000"/>
          <w:sz w:val="28"/>
        </w:rPr>
        <w:t>
      9)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риск возникновения расходов (убытков) из-за несоответствия сроков возврата и погашения размещенных активов и привлеченных обязательств (при фиксированных ставках вознаграждения);
</w:t>
      </w:r>
      <w:r>
        <w:br/>
      </w:r>
      <w:r>
        <w:rPr>
          <w:rFonts w:ascii="Times New Roman"/>
          <w:b w:val="false"/>
          <w:i w:val="false"/>
          <w:color w:val="000000"/>
          <w:sz w:val="28"/>
        </w:rPr>
        <w:t>
      базисный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r>
        <w:br/>
      </w:r>
      <w:r>
        <w:rPr>
          <w:rFonts w:ascii="Times New Roman"/>
          <w:b w:val="false"/>
          <w:i w:val="false"/>
          <w:color w:val="000000"/>
          <w:sz w:val="28"/>
        </w:rPr>
        <w:t>
      10) риск потери ликвидности - риск, связанный с возможным невыполнением либо несвоевременным выполнением организацией, осуществляющей инвестиционное управление пенсионными активами или накопительным пенсионным фондом, обладающим лицензией на осуществление деятельности по управлению пенсионными активами своих обязательств. Риск ликвидности ценных бумаг как активов определяется их способностью быть проданными быстро, с низкими издержками и по приемлемым ценам; 
</w:t>
      </w:r>
      <w:r>
        <w:br/>
      </w:r>
      <w:r>
        <w:rPr>
          <w:rFonts w:ascii="Times New Roman"/>
          <w:b w:val="false"/>
          <w:i w:val="false"/>
          <w:color w:val="000000"/>
          <w:sz w:val="28"/>
        </w:rPr>
        <w:t>
      11) рыночный риск - риск возникновения расходов (убытков), связанных с неблагоприятными движениями финансовых рынков. Рыночный риск имеет макроэкономическую природу, то есть источниками рыночных рисков являются макроэкономические показатели финансовой системы;
</w:t>
      </w:r>
      <w:r>
        <w:br/>
      </w:r>
      <w:r>
        <w:rPr>
          <w:rFonts w:ascii="Times New Roman"/>
          <w:b w:val="false"/>
          <w:i w:val="false"/>
          <w:color w:val="000000"/>
          <w:sz w:val="28"/>
        </w:rPr>
        <w:t>
      12) система управления рисками - это процесс, включающий четыре основных элемента: оценка риска, измерение риска, контроль риска и мониторинг риска;
</w:t>
      </w:r>
      <w:r>
        <w:br/>
      </w:r>
      <w:r>
        <w:rPr>
          <w:rFonts w:ascii="Times New Roman"/>
          <w:b w:val="false"/>
          <w:i w:val="false"/>
          <w:color w:val="000000"/>
          <w:sz w:val="28"/>
        </w:rPr>
        <w:t>
      13)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 перед Организацией (Фондом) по причинам, не связанным с финансовыми рисками;
</w:t>
      </w:r>
      <w:r>
        <w:br/>
      </w:r>
      <w:r>
        <w:rPr>
          <w:rFonts w:ascii="Times New Roman"/>
          <w:b w:val="false"/>
          <w:i w:val="false"/>
          <w:color w:val="000000"/>
          <w:sz w:val="28"/>
        </w:rPr>
        <w:t>
      14) стресс-тестинг - методы измерения потенциального влияния на финансовое положение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исключительных, но возможных событий, которые могут оказать влияние на деятельность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w:t>
      </w:r>
      <w:r>
        <w:br/>
      </w:r>
      <w:r>
        <w:rPr>
          <w:rFonts w:ascii="Times New Roman"/>
          <w:b w:val="false"/>
          <w:i w:val="false"/>
          <w:color w:val="000000"/>
          <w:sz w:val="28"/>
        </w:rPr>
        <w:t>
      15) фронт-офис - подразделение организации, осуществляющей инвестиционное управление пенсионными активами или накопительного пенсионного фонда, обладающего лицензией на осуществление деятельности по управлению пенсионными активами, основной функцией которого является заключение сделок с финансовыми инструментами; 
</w:t>
      </w:r>
      <w:r>
        <w:br/>
      </w:r>
      <w:r>
        <w:rPr>
          <w:rFonts w:ascii="Times New Roman"/>
          <w:b w:val="false"/>
          <w:i w:val="false"/>
          <w:color w:val="000000"/>
          <w:sz w:val="28"/>
        </w:rPr>
        <w:t>
      16)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
</w:t>
      </w:r>
      <w:r>
        <w:br/>
      </w:r>
      <w:r>
        <w:rPr>
          <w:rFonts w:ascii="Times New Roman"/>
          <w:b w:val="false"/>
          <w:i w:val="false"/>
          <w:color w:val="000000"/>
          <w:sz w:val="28"/>
        </w:rPr>
        <w:t>
      17) "stop-loss" - политика установления лимитов, предельно допустимый уровень потерь по операциям с финансовыми инструментами.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Объекты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Организация, осуществляющая инвестиционное управление пенсионными активами (далее - Организация) и/или накопительный пенсионный фонд, обладающий лицензией на осуществление деятельности по управлению пенсионными активами (далее - Фонд) самостоятельно размещают находящиеся в инвестиционном управлении пенсионные активы каждого отдельного Фонда в финансовые инструменты, в размерах от общего объема пенсионных активов (включая текущий объем инвестиций и остаток денег на инвестиционных счетах Фонда у кастодиана на дату заключения сделки), указанных в 
</w:t>
      </w:r>
      <w:r>
        <w:rPr>
          <w:rFonts w:ascii="Times New Roman"/>
          <w:b w:val="false"/>
          <w:i w:val="false"/>
          <w:color w:val="000000"/>
          <w:sz w:val="28"/>
        </w:rPr>
        <w:t xml:space="preserve"> Приложении 1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Условия и порядок инвестирования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Сделки за счет пенсионных активов совершаются Организацией (Фондом) на основании инвестиционного решения, принятого коллегиальным органом, уполномоченным на принятие инвестиционных решений.
</w:t>
      </w:r>
      <w:r>
        <w:br/>
      </w:r>
      <w:r>
        <w:rPr>
          <w:rFonts w:ascii="Times New Roman"/>
          <w:b w:val="false"/>
          <w:i w:val="false"/>
          <w:color w:val="000000"/>
          <w:sz w:val="28"/>
        </w:rPr>
        <w:t>
      Сделки Организации (Фонда) с негосударственными ценными бумагами на первичном неорганизованном рынке (при их размещении) совершаются Организацией (Фондом) самостоятельно.
</w:t>
      </w:r>
      <w:r>
        <w:br/>
      </w:r>
      <w:r>
        <w:rPr>
          <w:rFonts w:ascii="Times New Roman"/>
          <w:b w:val="false"/>
          <w:i w:val="false"/>
          <w:color w:val="000000"/>
          <w:sz w:val="28"/>
        </w:rPr>
        <w:t>
      Сделки Организации (Фонда) с государственными ценными бумагами и негосударственными ценными бумагами на вторичном рынке совершаются Организацией (Фондом) исключительно на организованных рынках ценных бумаг, за исключением случая, установленного абзацем четвертым настоящего пункта.
</w:t>
      </w:r>
      <w:r>
        <w:br/>
      </w:r>
      <w:r>
        <w:rPr>
          <w:rFonts w:ascii="Times New Roman"/>
          <w:b w:val="false"/>
          <w:i w:val="false"/>
          <w:color w:val="000000"/>
          <w:sz w:val="28"/>
        </w:rPr>
        <w:t>
      Организация (Фонд) может требовать выкупа имеющихся в инвестиционном портфеле акций у эмитента согласно 
</w:t>
      </w:r>
      <w:r>
        <w:rPr>
          <w:rFonts w:ascii="Times New Roman"/>
          <w:b w:val="false"/>
          <w:i w:val="false"/>
          <w:color w:val="000000"/>
          <w:sz w:val="28"/>
        </w:rPr>
        <w:t xml:space="preserve"> статье 27 </w:t>
      </w:r>
      <w:r>
        <w:rPr>
          <w:rFonts w:ascii="Times New Roman"/>
          <w:b w:val="false"/>
          <w:i w:val="false"/>
          <w:color w:val="000000"/>
          <w:sz w:val="28"/>
        </w:rPr>
        <w:t>
 Закона Республики Казахстан "Об акционерных обществах".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 наличии у Фонда лицензии на осуществление деятельности по инвестиционному управлению пенсионными активами, а также на брокерскую и дилерскую деятельность без права ведения счетов клиентов, Фонд оказывает услуги брокера, дилера только в отношении пенсионных активов, находящихся у него в управлении, и собственных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6. Сделки купли-продажи государственных и негосударственных ценных бумаг, совершенные на организованных рынках ценных бумаг с участием пенсионных активов, должны быть заключены методом открытых торгов. Сделки«обратного репо, совершаемые с участием пенсионных активов, могут заключаться на срок не более 30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7. Размер инвестиций Организации (Фонда) в негосударственные эмиссионные ценные бумаги одного эмитента, во вклады в одном банке второго уровня должен соответствовать ограничениям, установленным для Организации (Фонда) пруденциальными нормативами. Организация (Фонд) не может приобретать негосударственные ценные бумаги, включенные в официальный список организатора торгов, на первичном рынке (при их размещении) в случае, если организатор торгов приостановил торги с данными ценными бумагами.
</w:t>
      </w:r>
    </w:p>
    <w:p>
      <w:pPr>
        <w:spacing w:after="0"/>
        <w:ind w:left="0"/>
        <w:jc w:val="both"/>
      </w:pPr>
      <w:r>
        <w:rPr>
          <w:rFonts w:ascii="Times New Roman"/>
          <w:b w:val="false"/>
          <w:i w:val="false"/>
          <w:color w:val="000000"/>
          <w:sz w:val="28"/>
        </w:rPr>
        <w:t>
</w:t>
      </w:r>
      <w:r>
        <w:rPr>
          <w:rFonts w:ascii="Times New Roman"/>
          <w:b w:val="false"/>
          <w:i w:val="false"/>
          <w:color w:val="000000"/>
          <w:sz w:val="28"/>
        </w:rPr>
        <w:t>
      8. Годовая ставка получаемого вознаграждения по вкладу в банке второго уровня, в который размещаются собственные активы Организации (Фонда) и пенсионные активы Фонда, должна быть не меньше ставки аппроксимированной доходности по государственным ценным бумагам Республики Казахстан, номинированным в национальной или иностранной валюте (в зависимости от валюты, к которой привязана ставка по вкладу), за период инвестирования, аналогичный сроку вклада. Указанная аппроксимированная доходность определяется уполномоченным органом по регулированию и надзору финансового рынка и финансовых организаций (далее - уполномоченный орган) методом логарифмической аппроксимации на основе цен, сложившихся по результатам торгов, проведенных организатором торгов, с государственными ценными бумагами Республики Казахстан:
</w:t>
      </w:r>
      <w:r>
        <w:br/>
      </w:r>
      <w:r>
        <w:rPr>
          <w:rFonts w:ascii="Times New Roman"/>
          <w:b w:val="false"/>
          <w:i w:val="false"/>
          <w:color w:val="000000"/>
          <w:sz w:val="28"/>
        </w:rPr>
        <w:t>
      1) в отношении государственных ценных бумаг Республики Казахстан, номинированных в национальной валюте, - за недельный период, предшествующий дате размещения пенсионных или собственных активов во вклад;
</w:t>
      </w:r>
      <w:r>
        <w:br/>
      </w:r>
      <w:r>
        <w:rPr>
          <w:rFonts w:ascii="Times New Roman"/>
          <w:b w:val="false"/>
          <w:i w:val="false"/>
          <w:color w:val="000000"/>
          <w:sz w:val="28"/>
        </w:rPr>
        <w:t>
      2) в отношении государственных ценных бумаг Республики Казахстан, номинированных в иностранной валюте, - за месячный период, предшествующий дате размещения пенсионных или собственных активов во вклад.
</w:t>
      </w:r>
      <w:r>
        <w:br/>
      </w:r>
      <w:r>
        <w:rPr>
          <w:rFonts w:ascii="Times New Roman"/>
          <w:b w:val="false"/>
          <w:i w:val="false"/>
          <w:color w:val="000000"/>
          <w:sz w:val="28"/>
        </w:rPr>
        <w:t>
      Аппроксимированная доходность рассчитывается по следующей формуле:
</w:t>
      </w:r>
    </w:p>
    <w:p>
      <w:pPr>
        <w:spacing w:after="0"/>
        <w:ind w:left="0"/>
        <w:jc w:val="both"/>
      </w:pPr>
      <w:r>
        <w:rPr>
          <w:rFonts w:ascii="Times New Roman"/>
          <w:b w:val="false"/>
          <w:i w:val="false"/>
          <w:color w:val="000000"/>
          <w:sz w:val="28"/>
        </w:rPr>
        <w:t>
I = a*ln(x) + b, где x - срок вклада,
</w:t>
      </w:r>
    </w:p>
    <w:p>
      <w:pPr>
        <w:spacing w:after="0"/>
        <w:ind w:left="0"/>
        <w:jc w:val="both"/>
      </w:pPr>
      <w:r>
        <w:rPr>
          <w:rFonts w:ascii="Times New Roman"/>
          <w:b w:val="false"/>
          <w:i w:val="false"/>
          <w:color w:val="000000"/>
          <w:sz w:val="28"/>
        </w:rPr>
        <w:t>
</w:t>
      </w:r>
      <w:r>
        <w:drawing>
          <wp:inline distT="0" distB="0" distL="0" distR="0">
            <wp:extent cx="1734312" cy="99364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4312" cy="993648"/>
                    </a:xfrm>
                    <a:prstGeom prst="rect">
                      <a:avLst/>
                    </a:prstGeom>
                  </pic:spPr>
                </pic:pic>
              </a:graphicData>
            </a:graphic>
          </wp:inline>
        </w:drawing>
      </w:r>
      <w:r>
        <w:rPr>
          <w:rFonts w:ascii="Times New Roman"/>
          <w:b w:val="false"/>
          <w:i w:val="false"/>
          <w:color w:val="000000"/>
          <w:sz w:val="28"/>
        </w:rPr>
        <w:t>
</w:t>
      </w:r>
    </w:p>
    <w:p>
      <w:pPr>
        <w:spacing w:after="0"/>
        <w:ind w:left="0"/>
        <w:jc w:val="both"/>
      </w:pPr>
      <w:r>
        <w:rPr>
          <w:rFonts w:ascii="Times New Roman"/>
          <w:b w:val="false"/>
          <w:i w:val="false"/>
          <w:color w:val="000000"/>
          <w:sz w:val="28"/>
        </w:rPr>
        <w:t>
      где
</w:t>
      </w:r>
      <w:r>
        <w:br/>
      </w:r>
      <w:r>
        <w:rPr>
          <w:rFonts w:ascii="Times New Roman"/>
          <w:b w:val="false"/>
          <w:i w:val="false"/>
          <w:color w:val="000000"/>
          <w:sz w:val="28"/>
        </w:rPr>
        <w:t>
      Ii(t) - доходность, в процентах по имеющимся значениям за исследуемый период;
</w:t>
      </w:r>
      <w:r>
        <w:br/>
      </w:r>
      <w:r>
        <w:rPr>
          <w:rFonts w:ascii="Times New Roman"/>
          <w:b w:val="false"/>
          <w:i w:val="false"/>
          <w:color w:val="000000"/>
          <w:sz w:val="28"/>
        </w:rPr>
        <w:t>
      t - количество дней до погашения;
</w:t>
      </w:r>
      <w:r>
        <w:br/>
      </w:r>
      <w:r>
        <w:rPr>
          <w:rFonts w:ascii="Times New Roman"/>
          <w:b w:val="false"/>
          <w:i w:val="false"/>
          <w:color w:val="000000"/>
          <w:sz w:val="28"/>
        </w:rPr>
        <w:t>
      n - количество значений доходности, использованных при определении коэффициентов уравнения.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Указанная в 
</w:t>
      </w:r>
      <w:r>
        <w:rPr>
          <w:rFonts w:ascii="Times New Roman"/>
          <w:b w:val="false"/>
          <w:i w:val="false"/>
          <w:color w:val="000000"/>
          <w:sz w:val="28"/>
        </w:rPr>
        <w:t xml:space="preserve"> пункте 8 </w:t>
      </w:r>
      <w:r>
        <w:rPr>
          <w:rFonts w:ascii="Times New Roman"/>
          <w:b w:val="false"/>
          <w:i w:val="false"/>
          <w:color w:val="000000"/>
          <w:sz w:val="28"/>
        </w:rPr>
        <w:t>
 настоящих Правил аппроксимированная доходность по государственным ценным бумагам Республики Казахстан, номинированным в национальной и иностранной валютах, публикуется и обновляется уполномоченным органом еженедельно в первый рабочий день недели в промежутке между 18.00 и 21.00 часами алматинского времени в виде "кривых линий доходности" в разделе "Оценка активов" в сети Интернет на web-сайте уполномоченного органа.
</w:t>
      </w:r>
      <w:r>
        <w:br/>
      </w:r>
      <w:r>
        <w:rPr>
          <w:rFonts w:ascii="Times New Roman"/>
          <w:b w:val="false"/>
          <w:i w:val="false"/>
          <w:color w:val="000000"/>
          <w:sz w:val="28"/>
        </w:rPr>
        <w:t>
      Срок размещения пенсионных активов Фонда во вклад в банке второго уровня не может превышать тридцати шести месяцев. До истечения этого срока сумма вклада и сумма вознаграждения по нему должны быть зачислены на инвестиционные счета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10. Пенсионные активы, поступающие на инвестиционные счета Фонда в банке-кастодиане, на корреспондентские счета банка-кастодиана данного Фонда в зарубежных банках-кастодианах и на счета банка-кастодиана в иностранных организациях - участниках международных депозитарно-расчетных систем, подлежат инвестированию Организацией (Фондом) в полном объеме за вычетом текущих отчислений в течение семи рабочих дней. 
</w:t>
      </w:r>
      <w:r>
        <w:br/>
      </w:r>
      <w:r>
        <w:rPr>
          <w:rFonts w:ascii="Times New Roman"/>
          <w:b w:val="false"/>
          <w:i w:val="false"/>
          <w:color w:val="000000"/>
          <w:sz w:val="28"/>
        </w:rPr>
        <w:t>
      В случае нарушения требования, установленного абзацем первым настоящего пункта, за исключением случая, когда остаток денег на указанных счетах Фонда составляет менее величины, установленной 
</w:t>
      </w:r>
      <w:r>
        <w:rPr>
          <w:rFonts w:ascii="Times New Roman"/>
          <w:b w:val="false"/>
          <w:i w:val="false"/>
          <w:color w:val="000000"/>
          <w:sz w:val="28"/>
        </w:rPr>
        <w:t xml:space="preserve"> пунктом 11 </w:t>
      </w:r>
      <w:r>
        <w:rPr>
          <w:rFonts w:ascii="Times New Roman"/>
          <w:b w:val="false"/>
          <w:i w:val="false"/>
          <w:color w:val="000000"/>
          <w:sz w:val="28"/>
        </w:rPr>
        <w:t>
 настоящих Правил, Организация (Фонд) направляет в течение одного дня с даты нарушения в уполномоченный орган информацию о факте и причинах данного нарушения с приложением плана мероприятий по его устранению.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11. Максимальный размер остатка денег Фонда, предназначенных для инвестирования, включая в совокупности деньги Фонда: на инвестиционных счетах в банке-кастодиане; на корреспондентских счетах банка-кастодиана данного Фонда в зарубежных банках-кастодианах; на счетах банка-кастодиана в иностранных организациях - участниках международных депозитарно-расчетных систем, при котором не требуется Организации (Фонду) направлять информацию в уполномоченный орган о факте и причинах нарушения требования абзаца первого 
</w:t>
      </w:r>
      <w:r>
        <w:rPr>
          <w:rFonts w:ascii="Times New Roman"/>
          <w:b w:val="false"/>
          <w:i w:val="false"/>
          <w:color w:val="000000"/>
          <w:sz w:val="28"/>
        </w:rPr>
        <w:t xml:space="preserve"> пункта 10 </w:t>
      </w:r>
      <w:r>
        <w:rPr>
          <w:rFonts w:ascii="Times New Roman"/>
          <w:b w:val="false"/>
          <w:i w:val="false"/>
          <w:color w:val="000000"/>
          <w:sz w:val="28"/>
        </w:rPr>
        <w:t>
 настоящих Правил, составляет при размере пенсионных активов один миллиард тенге и более, - 1,5% от размера пенсионных активов.
</w:t>
      </w:r>
      <w:r>
        <w:br/>
      </w:r>
      <w:r>
        <w:rPr>
          <w:rFonts w:ascii="Times New Roman"/>
          <w:b w:val="false"/>
          <w:i w:val="false"/>
          <w:color w:val="000000"/>
          <w:sz w:val="28"/>
        </w:rPr>
        <w:t>
      Информация, указанная в абзаце втором 
</w:t>
      </w:r>
      <w:r>
        <w:rPr>
          <w:rFonts w:ascii="Times New Roman"/>
          <w:b w:val="false"/>
          <w:i w:val="false"/>
          <w:color w:val="000000"/>
          <w:sz w:val="28"/>
        </w:rPr>
        <w:t xml:space="preserve"> пункта 10 </w:t>
      </w:r>
      <w:r>
        <w:rPr>
          <w:rFonts w:ascii="Times New Roman"/>
          <w:b w:val="false"/>
          <w:i w:val="false"/>
          <w:color w:val="000000"/>
          <w:sz w:val="28"/>
        </w:rPr>
        <w:t>
 настоящих Правил, должна быть получена уполномоченным органом до истечения срока, определенного в соответствии с абзацем первым пункта 10 настоящих Правил. В случае, если до истечения данного срока осталось менее двух рабочих дней, информация должна содержать объяснение причины ее позднего представления.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12. Организация (Фонд) действует исключительно в интересах вкладчиков Фонда, чьи пенсионные активы были приняты в инвестиционное управление.
</w:t>
      </w:r>
      <w:r>
        <w:br/>
      </w:r>
      <w:r>
        <w:rPr>
          <w:rFonts w:ascii="Times New Roman"/>
          <w:b w:val="false"/>
          <w:i w:val="false"/>
          <w:color w:val="000000"/>
          <w:sz w:val="28"/>
        </w:rPr>
        <w:t>
      Организация (Фонд) не может принимать инвестиционные решения о продаже (покупке) за счет собственных активов и/или покупке (продаже) за счет пенсионных активов, находящихся в инвестиционном управлении Организации (Фонда), ценных бумаг с одним национальным идентификационным номером в один и тот же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случае, если в результате каких-либо обстоятельств структура портфеля финансовых инструментов, приобретенных за счет пенсионных активов Фонда, перестанет соответствовать условиям, установленным 
</w:t>
      </w:r>
      <w:r>
        <w:rPr>
          <w:rFonts w:ascii="Times New Roman"/>
          <w:b w:val="false"/>
          <w:i w:val="false"/>
          <w:color w:val="000000"/>
          <w:sz w:val="28"/>
        </w:rPr>
        <w:t xml:space="preserve"> пунктами 3 и 7 </w:t>
      </w:r>
      <w:r>
        <w:rPr>
          <w:rFonts w:ascii="Times New Roman"/>
          <w:b w:val="false"/>
          <w:i w:val="false"/>
          <w:color w:val="000000"/>
          <w:sz w:val="28"/>
        </w:rPr>
        <w:t>
 настоящих Правил, Организация (Фонд) незамедлительно прекращает инвестиционную деятельность, усугубляющую такое несоответствие, и в течение одного дня сообщает уполномоченному органу о факте и причинах данного несоответствия с приложением плана мероприятий по его устранению.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14. Организация (Фонд) деятельность по инвестиционному управлению пенсионными активами осуществляет на основании внутренних документов, определяющих (в том числе):
</w:t>
      </w:r>
      <w:r>
        <w:br/>
      </w:r>
      <w:r>
        <w:rPr>
          <w:rFonts w:ascii="Times New Roman"/>
          <w:b w:val="false"/>
          <w:i w:val="false"/>
          <w:color w:val="000000"/>
          <w:sz w:val="28"/>
        </w:rPr>
        <w:t>
      порядок принятия инвестиционных решений в отношении пенсионных активов;
</w:t>
      </w:r>
      <w:r>
        <w:br/>
      </w:r>
      <w:r>
        <w:rPr>
          <w:rFonts w:ascii="Times New Roman"/>
          <w:b w:val="false"/>
          <w:i w:val="false"/>
          <w:color w:val="000000"/>
          <w:sz w:val="28"/>
        </w:rPr>
        <w:t>
      порядок совершения сделок с участием пенсионных активов и осуществления контроля за их совершением;
</w:t>
      </w:r>
      <w:r>
        <w:br/>
      </w:r>
      <w:r>
        <w:rPr>
          <w:rFonts w:ascii="Times New Roman"/>
          <w:b w:val="false"/>
          <w:i w:val="false"/>
          <w:color w:val="000000"/>
          <w:sz w:val="28"/>
        </w:rPr>
        <w:t>
      порядок внутреннего контроля за обеспечением целостности данных и конфиденциальностью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15. Инвестиционные решения в отношении пенсионных активов принимаются на основании рекомендаций для принятия инвестиционных решений (далее - рекомендации).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16. Порядок принятия инвестиционных решений в отношении пенсионных активов должен содержать:
</w:t>
      </w:r>
      <w:r>
        <w:br/>
      </w:r>
      <w:r>
        <w:rPr>
          <w:rFonts w:ascii="Times New Roman"/>
          <w:b w:val="false"/>
          <w:i w:val="false"/>
          <w:color w:val="000000"/>
          <w:sz w:val="28"/>
        </w:rPr>
        <w:t>
      1) порядок сбора, обработки и анализа информации для выдачи рекомендаций, предусматривающий:
</w:t>
      </w:r>
      <w:r>
        <w:br/>
      </w:r>
      <w:r>
        <w:rPr>
          <w:rFonts w:ascii="Times New Roman"/>
          <w:b w:val="false"/>
          <w:i w:val="false"/>
          <w:color w:val="000000"/>
          <w:sz w:val="28"/>
        </w:rPr>
        <w:t>
      перечень должностей лиц, уполномоченных на выдачу рекомендаций;
</w:t>
      </w:r>
      <w:r>
        <w:br/>
      </w:r>
      <w:r>
        <w:rPr>
          <w:rFonts w:ascii="Times New Roman"/>
          <w:b w:val="false"/>
          <w:i w:val="false"/>
          <w:color w:val="000000"/>
          <w:sz w:val="28"/>
        </w:rPr>
        <w:t>
      анализ состояния портфеля пенсионных активов; 
</w:t>
      </w:r>
      <w:r>
        <w:br/>
      </w:r>
      <w:r>
        <w:rPr>
          <w:rFonts w:ascii="Times New Roman"/>
          <w:b w:val="false"/>
          <w:i w:val="false"/>
          <w:color w:val="000000"/>
          <w:sz w:val="28"/>
        </w:rPr>
        <w:t>
      анализ наличия, условий обращения и доходности финансовых инструментов, в которые предполагается осуществить инвестирование;
</w:t>
      </w:r>
      <w:r>
        <w:br/>
      </w:r>
      <w:r>
        <w:rPr>
          <w:rFonts w:ascii="Times New Roman"/>
          <w:b w:val="false"/>
          <w:i w:val="false"/>
          <w:color w:val="000000"/>
          <w:sz w:val="28"/>
        </w:rPr>
        <w:t>
      анализ рисков, связанных с финансовыми инструментами, в которые предполагается осуществить инвестирование;
</w:t>
      </w:r>
      <w:r>
        <w:br/>
      </w:r>
      <w:r>
        <w:rPr>
          <w:rFonts w:ascii="Times New Roman"/>
          <w:b w:val="false"/>
          <w:i w:val="false"/>
          <w:color w:val="000000"/>
          <w:sz w:val="28"/>
        </w:rPr>
        <w:t>
      анализ соблюдения норм диверсификации, установленных нормативными правовыми актами уполномоченного органа;
</w:t>
      </w:r>
      <w:r>
        <w:br/>
      </w:r>
      <w:r>
        <w:rPr>
          <w:rFonts w:ascii="Times New Roman"/>
          <w:b w:val="false"/>
          <w:i w:val="false"/>
          <w:color w:val="000000"/>
          <w:sz w:val="28"/>
        </w:rPr>
        <w:t>
      анализ иных факторов, существенных для выдачи рекомендаций;
</w:t>
      </w:r>
      <w:r>
        <w:br/>
      </w:r>
      <w:r>
        <w:rPr>
          <w:rFonts w:ascii="Times New Roman"/>
          <w:b w:val="false"/>
          <w:i w:val="false"/>
          <w:color w:val="000000"/>
          <w:sz w:val="28"/>
        </w:rPr>
        <w:t>
      2) порядок регистрации в едином регистрационном журнале рекомендаций и инвестиционных решений, принятых на их основании;
</w:t>
      </w:r>
      <w:r>
        <w:br/>
      </w:r>
      <w:r>
        <w:rPr>
          <w:rFonts w:ascii="Times New Roman"/>
          <w:b w:val="false"/>
          <w:i w:val="false"/>
          <w:color w:val="000000"/>
          <w:sz w:val="28"/>
        </w:rPr>
        <w:t>
      3) перечень должностей лиц, входящих в коллегиальный орган, уполномоченных на принятие инвестиционных решений;
</w:t>
      </w:r>
      <w:r>
        <w:br/>
      </w:r>
      <w:r>
        <w:rPr>
          <w:rFonts w:ascii="Times New Roman"/>
          <w:b w:val="false"/>
          <w:i w:val="false"/>
          <w:color w:val="000000"/>
          <w:sz w:val="28"/>
        </w:rPr>
        <w:t>
      4) порядок принятия инвестиционных решений коллегиальным органом, уполномоченным на принятие инвестиционных 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17. Рекомендация должна содержать:
</w:t>
      </w:r>
      <w:r>
        <w:br/>
      </w:r>
      <w:r>
        <w:rPr>
          <w:rFonts w:ascii="Times New Roman"/>
          <w:b w:val="false"/>
          <w:i w:val="false"/>
          <w:color w:val="000000"/>
          <w:sz w:val="28"/>
        </w:rPr>
        <w:t>
      1) дату выдачи и номер рекомендации;
</w:t>
      </w:r>
      <w:r>
        <w:br/>
      </w:r>
      <w:r>
        <w:rPr>
          <w:rFonts w:ascii="Times New Roman"/>
          <w:b w:val="false"/>
          <w:i w:val="false"/>
          <w:color w:val="000000"/>
          <w:sz w:val="28"/>
        </w:rPr>
        <w:t>
      2) перечень (описание) источников информации, использованной для выдачи рекомендации;
</w:t>
      </w:r>
      <w:r>
        <w:br/>
      </w:r>
      <w:r>
        <w:rPr>
          <w:rFonts w:ascii="Times New Roman"/>
          <w:b w:val="false"/>
          <w:i w:val="false"/>
          <w:color w:val="000000"/>
          <w:sz w:val="28"/>
        </w:rPr>
        <w:t>
      3) результаты анализа информации, использованной для выдачи рекомендации;
</w:t>
      </w:r>
      <w:r>
        <w:br/>
      </w:r>
      <w:r>
        <w:rPr>
          <w:rFonts w:ascii="Times New Roman"/>
          <w:b w:val="false"/>
          <w:i w:val="false"/>
          <w:color w:val="000000"/>
          <w:sz w:val="28"/>
        </w:rPr>
        <w:t>
      4) предлагаемые варианты инвестиционного решения;
</w:t>
      </w:r>
      <w:r>
        <w:br/>
      </w:r>
      <w:r>
        <w:rPr>
          <w:rFonts w:ascii="Times New Roman"/>
          <w:b w:val="false"/>
          <w:i w:val="false"/>
          <w:color w:val="000000"/>
          <w:sz w:val="28"/>
        </w:rPr>
        <w:t>
      5) подписи лиц, выдавших рекомендацию.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18. Инвестиционное решение должно содержать:
</w:t>
      </w:r>
      <w:r>
        <w:br/>
      </w:r>
      <w:r>
        <w:rPr>
          <w:rFonts w:ascii="Times New Roman"/>
          <w:b w:val="false"/>
          <w:i w:val="false"/>
          <w:color w:val="000000"/>
          <w:sz w:val="28"/>
        </w:rPr>
        <w:t>
      1) дату принятия и номер инвестиционного решения;
</w:t>
      </w:r>
      <w:r>
        <w:br/>
      </w:r>
      <w:r>
        <w:rPr>
          <w:rFonts w:ascii="Times New Roman"/>
          <w:b w:val="false"/>
          <w:i w:val="false"/>
          <w:color w:val="000000"/>
          <w:sz w:val="28"/>
        </w:rPr>
        <w:t>
      2) дату выдачи и номер рекомендации, на основании которой было принято инвестиционное решение;
</w:t>
      </w:r>
      <w:r>
        <w:br/>
      </w:r>
      <w:r>
        <w:rPr>
          <w:rFonts w:ascii="Times New Roman"/>
          <w:b w:val="false"/>
          <w:i w:val="false"/>
          <w:color w:val="000000"/>
          <w:sz w:val="28"/>
        </w:rPr>
        <w:t>
      3) вид сделки, подлежащей совершению;
</w:t>
      </w:r>
      <w:r>
        <w:br/>
      </w:r>
      <w:r>
        <w:rPr>
          <w:rFonts w:ascii="Times New Roman"/>
          <w:b w:val="false"/>
          <w:i w:val="false"/>
          <w:color w:val="000000"/>
          <w:sz w:val="28"/>
        </w:rPr>
        <w:t>
      4) идентификатор финансового инструмента, по которому должна быть совершена сделка;
</w:t>
      </w:r>
      <w:r>
        <w:br/>
      </w:r>
      <w:r>
        <w:rPr>
          <w:rFonts w:ascii="Times New Roman"/>
          <w:b w:val="false"/>
          <w:i w:val="false"/>
          <w:color w:val="000000"/>
          <w:sz w:val="28"/>
        </w:rPr>
        <w:t>
      5) объем, цену и сумму (диапазон объема, цены и суммы) сделки, подлежащей совершению;
</w:t>
      </w:r>
      <w:r>
        <w:br/>
      </w:r>
      <w:r>
        <w:rPr>
          <w:rFonts w:ascii="Times New Roman"/>
          <w:b w:val="false"/>
          <w:i w:val="false"/>
          <w:color w:val="000000"/>
          <w:sz w:val="28"/>
        </w:rPr>
        <w:t>
      6) сроки совершения сделки;
</w:t>
      </w:r>
      <w:r>
        <w:br/>
      </w:r>
      <w:r>
        <w:rPr>
          <w:rFonts w:ascii="Times New Roman"/>
          <w:b w:val="false"/>
          <w:i w:val="false"/>
          <w:color w:val="000000"/>
          <w:sz w:val="28"/>
        </w:rPr>
        <w:t>
      7) указание на тип рынка (первичный или вторичный), на котором предполагается совершение сделки;
</w:t>
      </w:r>
      <w:r>
        <w:br/>
      </w:r>
      <w:r>
        <w:rPr>
          <w:rFonts w:ascii="Times New Roman"/>
          <w:b w:val="false"/>
          <w:i w:val="false"/>
          <w:color w:val="000000"/>
          <w:sz w:val="28"/>
        </w:rPr>
        <w:t>
      8) наименование посредника (брокера), с помощью которого предполагается совершение сделки (при наличии такового); 
</w:t>
      </w:r>
      <w:r>
        <w:br/>
      </w:r>
      <w:r>
        <w:rPr>
          <w:rFonts w:ascii="Times New Roman"/>
          <w:b w:val="false"/>
          <w:i w:val="false"/>
          <w:color w:val="000000"/>
          <w:sz w:val="28"/>
        </w:rPr>
        <w:t>
      9) наименование фонда, за счет пенсионных активов которого предполагается совершение сделки;
</w:t>
      </w:r>
      <w:r>
        <w:br/>
      </w:r>
      <w:r>
        <w:rPr>
          <w:rFonts w:ascii="Times New Roman"/>
          <w:b w:val="false"/>
          <w:i w:val="false"/>
          <w:color w:val="000000"/>
          <w:sz w:val="28"/>
        </w:rPr>
        <w:t>
      10) подписи лиц, принявших инвестиционное 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19. Порядок совершения сделок с участием пенсионных активов и осуществления контроля за их совершением должен содержать:
</w:t>
      </w:r>
      <w:r>
        <w:br/>
      </w:r>
      <w:r>
        <w:rPr>
          <w:rFonts w:ascii="Times New Roman"/>
          <w:b w:val="false"/>
          <w:i w:val="false"/>
          <w:color w:val="000000"/>
          <w:sz w:val="28"/>
        </w:rPr>
        <w:t>
      1) порядок взаимодействия с посредником (брокером), с помощью которого предполагается совершение сделки (при наличии такового) с участием пенсионных активов;
</w:t>
      </w:r>
      <w:r>
        <w:br/>
      </w:r>
      <w:r>
        <w:rPr>
          <w:rFonts w:ascii="Times New Roman"/>
          <w:b w:val="false"/>
          <w:i w:val="false"/>
          <w:color w:val="000000"/>
          <w:sz w:val="28"/>
        </w:rPr>
        <w:t>
      2) перечень должностных лиц, осуществляющих контроль за совершением сделок с участием пенсионных активов;
</w:t>
      </w:r>
      <w:r>
        <w:br/>
      </w:r>
      <w:r>
        <w:rPr>
          <w:rFonts w:ascii="Times New Roman"/>
          <w:b w:val="false"/>
          <w:i w:val="false"/>
          <w:color w:val="000000"/>
          <w:sz w:val="28"/>
        </w:rPr>
        <w:t>
      3) порядок осуществления контроля за совершением сделок с участием пенсионных активов;
</w:t>
      </w:r>
      <w:r>
        <w:br/>
      </w:r>
      <w:r>
        <w:rPr>
          <w:rFonts w:ascii="Times New Roman"/>
          <w:b w:val="false"/>
          <w:i w:val="false"/>
          <w:color w:val="000000"/>
          <w:sz w:val="28"/>
        </w:rPr>
        <w:t>
      4) порядок осуществления сверок с банками-кастодианами и фондами;
</w:t>
      </w:r>
      <w:r>
        <w:br/>
      </w:r>
      <w:r>
        <w:rPr>
          <w:rFonts w:ascii="Times New Roman"/>
          <w:b w:val="false"/>
          <w:i w:val="false"/>
          <w:color w:val="000000"/>
          <w:sz w:val="28"/>
        </w:rPr>
        <w:t>
      5) порядок и периодичность проведения структурным подразделением, осуществляющим внутренний аудит, проверок правильности совершения сделок с участием пенсионных активов и осуществления сверок с банками-кастодианами и фондами;
</w:t>
      </w:r>
      <w:r>
        <w:br/>
      </w:r>
      <w:r>
        <w:rPr>
          <w:rFonts w:ascii="Times New Roman"/>
          <w:b w:val="false"/>
          <w:i w:val="false"/>
          <w:color w:val="000000"/>
          <w:sz w:val="28"/>
        </w:rPr>
        <w:t>
      6) порядок ведения внутреннего учета и документооборота.
</w:t>
      </w:r>
    </w:p>
    <w:p>
      <w:pPr>
        <w:spacing w:after="0"/>
        <w:ind w:left="0"/>
        <w:jc w:val="both"/>
      </w:pPr>
      <w:r>
        <w:rPr>
          <w:rFonts w:ascii="Times New Roman"/>
          <w:b w:val="false"/>
          <w:i w:val="false"/>
          <w:color w:val="000000"/>
          <w:sz w:val="28"/>
        </w:rPr>
        <w:t>
</w:t>
      </w:r>
      <w:r>
        <w:rPr>
          <w:rFonts w:ascii="Times New Roman"/>
          <w:b w:val="false"/>
          <w:i w:val="false"/>
          <w:color w:val="000000"/>
          <w:sz w:val="28"/>
        </w:rPr>
        <w:t>
      20. Для осуществления контроля за совершением сделок с участием пенсионных активов подлежат заполнению:
</w:t>
      </w:r>
      <w:r>
        <w:br/>
      </w:r>
      <w:r>
        <w:rPr>
          <w:rFonts w:ascii="Times New Roman"/>
          <w:b w:val="false"/>
          <w:i w:val="false"/>
          <w:color w:val="000000"/>
          <w:sz w:val="28"/>
        </w:rPr>
        <w:t>
      журнал учета заказов на заключение сделок;
</w:t>
      </w:r>
      <w:r>
        <w:br/>
      </w:r>
      <w:r>
        <w:rPr>
          <w:rFonts w:ascii="Times New Roman"/>
          <w:b w:val="false"/>
          <w:i w:val="false"/>
          <w:color w:val="000000"/>
          <w:sz w:val="28"/>
        </w:rPr>
        <w:t>
      журнал учета исполненных и неисполненных сделок;
</w:t>
      </w:r>
      <w:r>
        <w:br/>
      </w:r>
      <w:r>
        <w:rPr>
          <w:rFonts w:ascii="Times New Roman"/>
          <w:b w:val="false"/>
          <w:i w:val="false"/>
          <w:color w:val="000000"/>
          <w:sz w:val="28"/>
        </w:rPr>
        <w:t>
      журнал учета договоров банковского вклада;
</w:t>
      </w:r>
      <w:r>
        <w:br/>
      </w:r>
      <w:r>
        <w:rPr>
          <w:rFonts w:ascii="Times New Roman"/>
          <w:b w:val="false"/>
          <w:i w:val="false"/>
          <w:color w:val="000000"/>
          <w:sz w:val="28"/>
        </w:rPr>
        <w:t>
      журнал регистрации приказов банкам-кастодианам;
</w:t>
      </w:r>
      <w:r>
        <w:br/>
      </w:r>
      <w:r>
        <w:rPr>
          <w:rFonts w:ascii="Times New Roman"/>
          <w:b w:val="false"/>
          <w:i w:val="false"/>
          <w:color w:val="000000"/>
          <w:sz w:val="28"/>
        </w:rPr>
        <w:t>
      журнал регистрации актов сверок с банками-кастодианами и фондами.
</w:t>
      </w:r>
      <w:r>
        <w:br/>
      </w:r>
      <w:r>
        <w:rPr>
          <w:rFonts w:ascii="Times New Roman"/>
          <w:b w:val="false"/>
          <w:i w:val="false"/>
          <w:color w:val="000000"/>
          <w:sz w:val="28"/>
        </w:rPr>
        <w:t>
      Помимо указанных журналов Организация (Фонд) может вести другие дополнительные журналы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21. Порядок внутреннего контроля за обеспечением целостности данных и конфиденциальностью информации должен содержать:
</w:t>
      </w:r>
      <w:r>
        <w:br/>
      </w:r>
      <w:r>
        <w:rPr>
          <w:rFonts w:ascii="Times New Roman"/>
          <w:b w:val="false"/>
          <w:i w:val="false"/>
          <w:color w:val="000000"/>
          <w:sz w:val="28"/>
        </w:rPr>
        <w:t>
      1) перечень информации, относящейся к категории конфиденциальной;
</w:t>
      </w:r>
      <w:r>
        <w:br/>
      </w:r>
      <w:r>
        <w:rPr>
          <w:rFonts w:ascii="Times New Roman"/>
          <w:b w:val="false"/>
          <w:i w:val="false"/>
          <w:color w:val="000000"/>
          <w:sz w:val="28"/>
        </w:rPr>
        <w:t>
      2) порядок составления, оформления, регистрации, учета и хранения документов, содержащих конфиденциальную информацию;
</w:t>
      </w:r>
      <w:r>
        <w:br/>
      </w:r>
      <w:r>
        <w:rPr>
          <w:rFonts w:ascii="Times New Roman"/>
          <w:b w:val="false"/>
          <w:i w:val="false"/>
          <w:color w:val="000000"/>
          <w:sz w:val="28"/>
        </w:rPr>
        <w:t>
      3) порядок допуска к конфиденциальной информации, с указанием должностей, занимающие которые лица допускаются к конфиденциальной информации;
</w:t>
      </w:r>
      <w:r>
        <w:br/>
      </w:r>
      <w:r>
        <w:rPr>
          <w:rFonts w:ascii="Times New Roman"/>
          <w:b w:val="false"/>
          <w:i w:val="false"/>
          <w:color w:val="000000"/>
          <w:sz w:val="28"/>
        </w:rPr>
        <w:t>
      4) порядок обеспечения сохранности электронных массивов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22. Организация (Фонд) может использовать инструменты хеджирования, указанные в 
</w:t>
      </w:r>
      <w:r>
        <w:rPr>
          <w:rFonts w:ascii="Times New Roman"/>
          <w:b w:val="false"/>
          <w:i w:val="false"/>
          <w:color w:val="000000"/>
          <w:sz w:val="28"/>
        </w:rPr>
        <w:t xml:space="preserve"> Приложении 2 </w:t>
      </w:r>
      <w:r>
        <w:rPr>
          <w:rFonts w:ascii="Times New Roman"/>
          <w:b w:val="false"/>
          <w:i w:val="false"/>
          <w:color w:val="000000"/>
          <w:sz w:val="28"/>
        </w:rPr>
        <w:t>
 к настоящим Правилам. Предел использования инструмента хеджирования не должен превышать установленного в 
</w:t>
      </w:r>
      <w:r>
        <w:rPr>
          <w:rFonts w:ascii="Times New Roman"/>
          <w:b w:val="false"/>
          <w:i w:val="false"/>
          <w:color w:val="000000"/>
          <w:sz w:val="28"/>
        </w:rPr>
        <w:t xml:space="preserve"> Приложении 2 </w:t>
      </w:r>
      <w:r>
        <w:rPr>
          <w:rFonts w:ascii="Times New Roman"/>
          <w:b w:val="false"/>
          <w:i w:val="false"/>
          <w:color w:val="000000"/>
          <w:sz w:val="28"/>
        </w:rPr>
        <w:t>
 значения от размера инвестиций в объект хеджирования (базовый актив), установленного в 
</w:t>
      </w:r>
      <w:r>
        <w:rPr>
          <w:rFonts w:ascii="Times New Roman"/>
          <w:b w:val="false"/>
          <w:i w:val="false"/>
          <w:color w:val="000000"/>
          <w:sz w:val="28"/>
        </w:rPr>
        <w:t xml:space="preserve"> Приложении 1 </w:t>
      </w:r>
      <w:r>
        <w:rPr>
          <w:rFonts w:ascii="Times New Roman"/>
          <w:b w:val="false"/>
          <w:i w:val="false"/>
          <w:color w:val="000000"/>
          <w:sz w:val="28"/>
        </w:rPr>
        <w:t>
 к настоящим Правилам, с учетом требования, установленного 
</w:t>
      </w:r>
      <w:r>
        <w:rPr>
          <w:rFonts w:ascii="Times New Roman"/>
          <w:b w:val="false"/>
          <w:i w:val="false"/>
          <w:color w:val="000000"/>
          <w:sz w:val="28"/>
        </w:rPr>
        <w:t xml:space="preserve"> пунктом 23 </w:t>
      </w:r>
      <w:r>
        <w:rPr>
          <w:rFonts w:ascii="Times New Roman"/>
          <w:b w:val="false"/>
          <w:i w:val="false"/>
          <w:color w:val="000000"/>
          <w:sz w:val="28"/>
        </w:rPr>
        <w:t>
 настоящих Правил.
</w:t>
      </w:r>
      <w:r>
        <w:br/>
      </w:r>
      <w:r>
        <w:rPr>
          <w:rFonts w:ascii="Times New Roman"/>
          <w:b w:val="false"/>
          <w:i w:val="false"/>
          <w:color w:val="000000"/>
          <w:sz w:val="28"/>
        </w:rPr>
        <w:t>
      Для целей настоящих Правил под инструментом хеджирования понимаются финансовые инструменты, используемые для осуществления операций хеджирования, указанные в 
</w:t>
      </w:r>
      <w:r>
        <w:rPr>
          <w:rFonts w:ascii="Times New Roman"/>
          <w:b w:val="false"/>
          <w:i w:val="false"/>
          <w:color w:val="000000"/>
          <w:sz w:val="28"/>
        </w:rPr>
        <w:t xml:space="preserve"> Приложении 2 </w:t>
      </w:r>
      <w:r>
        <w:rPr>
          <w:rFonts w:ascii="Times New Roman"/>
          <w:b w:val="false"/>
          <w:i w:val="false"/>
          <w:color w:val="000000"/>
          <w:sz w:val="28"/>
        </w:rPr>
        <w:t>
 к настоящим Правилам.
</w:t>
      </w:r>
      <w:r>
        <w:br/>
      </w:r>
      <w:r>
        <w:rPr>
          <w:rFonts w:ascii="Times New Roman"/>
          <w:b w:val="false"/>
          <w:i w:val="false"/>
          <w:color w:val="000000"/>
          <w:sz w:val="28"/>
        </w:rPr>
        <w:t>
      Под объектом хеджирования (базовый актив) понимаются финансовые инструменты, разрешенные к приобретению за счет пенсионных активов в размере, установленном настоящими Правилами.
</w:t>
      </w:r>
      <w:r>
        <w:br/>
      </w:r>
      <w:r>
        <w:rPr>
          <w:rFonts w:ascii="Times New Roman"/>
          <w:b w:val="false"/>
          <w:i w:val="false"/>
          <w:color w:val="000000"/>
          <w:sz w:val="28"/>
        </w:rPr>
        <w:t>
      Под хеджированием понимается использование одного или нескольких инструментов хеджирования для частичной или полной компенсации изменения справедливой стоимости объекта хеджирования, находящегося в инвестиционном портфеле накопительного пенсионного фонда, или связанных с ним поступлений денег, определенное в соответствии со стандартами бухгалтерского учета.
</w:t>
      </w:r>
      <w:r>
        <w:br/>
      </w:r>
      <w:r>
        <w:rPr>
          <w:rFonts w:ascii="Times New Roman"/>
          <w:b w:val="false"/>
          <w:i w:val="false"/>
          <w:color w:val="000000"/>
          <w:sz w:val="28"/>
        </w:rPr>
        <w:t>
      Решение об осуществлении операций хеджирования принимается коллегиальным органом, уполномоченным на принятие инвестиционных решений. Данное решение должно содержать следующую информацию:
</w:t>
      </w:r>
      <w:r>
        <w:br/>
      </w:r>
      <w:r>
        <w:rPr>
          <w:rFonts w:ascii="Times New Roman"/>
          <w:b w:val="false"/>
          <w:i w:val="false"/>
          <w:color w:val="000000"/>
          <w:sz w:val="28"/>
        </w:rPr>
        <w:t>
      1) номер решения, дату принятия;
</w:t>
      </w:r>
      <w:r>
        <w:br/>
      </w:r>
      <w:r>
        <w:rPr>
          <w:rFonts w:ascii="Times New Roman"/>
          <w:b w:val="false"/>
          <w:i w:val="false"/>
          <w:color w:val="000000"/>
          <w:sz w:val="28"/>
        </w:rPr>
        <w:t>
      2) дату выдачи и номер рекомендации, на основании которой было принято инвестиционное решение;
</w:t>
      </w:r>
      <w:r>
        <w:br/>
      </w:r>
      <w:r>
        <w:rPr>
          <w:rFonts w:ascii="Times New Roman"/>
          <w:b w:val="false"/>
          <w:i w:val="false"/>
          <w:color w:val="000000"/>
          <w:sz w:val="28"/>
        </w:rPr>
        <w:t>
      3) подробное описание инструмента хеджирования с указанием вида, срока его заключения, объема, стоимости (премии), рынка, на котором планируется совершение операции хеджирования, и других характеристик (условий) данного инструмента;
</w:t>
      </w:r>
      <w:r>
        <w:br/>
      </w:r>
      <w:r>
        <w:rPr>
          <w:rFonts w:ascii="Times New Roman"/>
          <w:b w:val="false"/>
          <w:i w:val="false"/>
          <w:color w:val="000000"/>
          <w:sz w:val="28"/>
        </w:rPr>
        <w:t>
      4) ожидаемые результаты от применения данного инструмента хеджирования;
</w:t>
      </w:r>
      <w:r>
        <w:br/>
      </w:r>
      <w:r>
        <w:rPr>
          <w:rFonts w:ascii="Times New Roman"/>
          <w:b w:val="false"/>
          <w:i w:val="false"/>
          <w:color w:val="000000"/>
          <w:sz w:val="28"/>
        </w:rPr>
        <w:t>
      5) оценку риска объекта хеджирования (базисного актива) с указанием его вида (процентный, ценовой, валютный и прочее), а также метода его оценки;
</w:t>
      </w:r>
      <w:r>
        <w:br/>
      </w:r>
      <w:r>
        <w:rPr>
          <w:rFonts w:ascii="Times New Roman"/>
          <w:b w:val="false"/>
          <w:i w:val="false"/>
          <w:color w:val="000000"/>
          <w:sz w:val="28"/>
        </w:rPr>
        <w:t>
      6) объект хеджирования с указанием необходимых реквизитов (национальный идентификационный номер, количество, стоимость, объем, валюта), а также наименования фонда, за счет пенсионных активов которого приобретен данный объект хеджирования;
</w:t>
      </w:r>
      <w:r>
        <w:br/>
      </w:r>
      <w:r>
        <w:rPr>
          <w:rFonts w:ascii="Times New Roman"/>
          <w:b w:val="false"/>
          <w:i w:val="false"/>
          <w:color w:val="000000"/>
          <w:sz w:val="28"/>
        </w:rPr>
        <w:t>
      7) результаты анализа информации, использованной для принятия решения об осуществлении операции хеджирования;
</w:t>
      </w:r>
      <w:r>
        <w:br/>
      </w:r>
      <w:r>
        <w:rPr>
          <w:rFonts w:ascii="Times New Roman"/>
          <w:b w:val="false"/>
          <w:i w:val="false"/>
          <w:color w:val="000000"/>
          <w:sz w:val="28"/>
        </w:rPr>
        <w:t>
      8) подписи лиц, принявших инвестиционное 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случае, если для хеджирования одного объекта хеджирования планируется применение нескольких инструментов хеджирования, то в решении указывается каждый вид инструмента хеджирования. При использовании нескольких инструментов хеджирования совокупный предел их использования не должен превышать значения от размера инвестиций в объект хеджирования, установленного в отношении каждого инструмента хеджирования.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 Все решения, принятые по операциям хеджирования, хранятся в Организации (Фонде) путем отражения в журнале учета инвестиционных 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После завершения операции хеджирования в соответствующем решении делается отметка о ее завершении и указывается фактический результат от использования данного вида инструмента хеджирования.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26. В случае, если в процессе операции хеджирования существует необходимость изменения вида, срока и других характеристик инструмента хеджирования, то данные меры указываются в соответствующем решении об осуществлении операций хеджирования с указанием сведений, указанных в подпунктах 3), 4), 5) и 7), 8) 
</w:t>
      </w:r>
      <w:r>
        <w:rPr>
          <w:rFonts w:ascii="Times New Roman"/>
          <w:b w:val="false"/>
          <w:i w:val="false"/>
          <w:color w:val="000000"/>
          <w:sz w:val="28"/>
        </w:rPr>
        <w:t xml:space="preserve"> пункта 22 </w:t>
      </w:r>
      <w:r>
        <w:rPr>
          <w:rFonts w:ascii="Times New Roman"/>
          <w:b w:val="false"/>
          <w:i w:val="false"/>
          <w:color w:val="000000"/>
          <w:sz w:val="28"/>
        </w:rPr>
        <w:t>
 настоящих Правил с указанием даты внесения изменения.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27. Учет и отражение операций хеджирования, а также дохода и убытка по ним, в финансовой отчетности Организации (Фонда) осуществляется в соответствии с международными стандартами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28. В целях подтверждения того, что данная операция относится к операции хеджирования, Организацией (Фондом) к каждому решению об осуществлении операции хеджирования составляется соответствующий расчет, подтверждающий, что совершение данных операций приводит к снижению размера возможных убытков (недополучения дохода) по объекту хеджирования.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 Организация (Фонд) в процессе своей деятельности обеспечивает наличие системы управления рисками в Организации (Фонде).
</w:t>
      </w:r>
    </w:p>
    <w:p>
      <w:pPr>
        <w:spacing w:after="0"/>
        <w:ind w:left="0"/>
        <w:jc w:val="both"/>
      </w:pPr>
      <w:r>
        <w:rPr>
          <w:rFonts w:ascii="Times New Roman"/>
          <w:b w:val="false"/>
          <w:i w:val="false"/>
          <w:color w:val="000000"/>
          <w:sz w:val="28"/>
        </w:rPr>
        <w:t>
</w:t>
      </w:r>
      <w:r>
        <w:rPr>
          <w:rFonts w:ascii="Times New Roman"/>
          <w:b w:val="false"/>
          <w:i w:val="false"/>
          <w:color w:val="000000"/>
          <w:sz w:val="28"/>
        </w:rPr>
        <w:t>
      30. Наличие системы управления рисками в Организации (Фонде) предусматривает соответствие требованиям, установленным настоящими Правилами к корпоративному управлению, практики проведения операций с финансовыми инструментами, функционированию информационных систем и систем управленческой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31. Организация системы управления рисками и внутреннего контроля обеспечивается соответствием Организации (Фонда) требованиям, указанным в 
</w:t>
      </w:r>
      <w:r>
        <w:rPr>
          <w:rFonts w:ascii="Times New Roman"/>
          <w:b w:val="false"/>
          <w:i w:val="false"/>
          <w:color w:val="000000"/>
          <w:sz w:val="28"/>
        </w:rPr>
        <w:t xml:space="preserve"> Приложении 3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32. В рамках систем управления рисками, наличие практики проведения операций с финансовыми инструментами обеспечивается соответствием Организации (Фонда) требованиям, указанным в 
</w:t>
      </w:r>
      <w:r>
        <w:rPr>
          <w:rFonts w:ascii="Times New Roman"/>
          <w:b w:val="false"/>
          <w:i w:val="false"/>
          <w:color w:val="000000"/>
          <w:sz w:val="28"/>
        </w:rPr>
        <w:t xml:space="preserve"> Приложении 4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33. В рамках систем управления рисками наличие обеспечения операционной деятельности Организации (Фонда), функционирования информационных систем и систем управленческой информации допускается при соответствии Организации (Фонда) требованиям, указанным в 
</w:t>
      </w:r>
      <w:r>
        <w:rPr>
          <w:rFonts w:ascii="Times New Roman"/>
          <w:b w:val="false"/>
          <w:i w:val="false"/>
          <w:color w:val="000000"/>
          <w:sz w:val="28"/>
        </w:rPr>
        <w:t xml:space="preserve"> Приложении 5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34. Организация (Фонд) ежегодно, не позднее 1 июля года, следующего за отчетным, представляет в уполномоченный орган подготовленный им отчет по оценке выполнения требований, указанных в 
</w:t>
      </w:r>
      <w:r>
        <w:rPr>
          <w:rFonts w:ascii="Times New Roman"/>
          <w:b w:val="false"/>
          <w:i w:val="false"/>
          <w:color w:val="000000"/>
          <w:sz w:val="28"/>
        </w:rPr>
        <w:t xml:space="preserve"> приложениях 3-5 </w:t>
      </w:r>
      <w:r>
        <w:rPr>
          <w:rFonts w:ascii="Times New Roman"/>
          <w:b w:val="false"/>
          <w:i w:val="false"/>
          <w:color w:val="000000"/>
          <w:sz w:val="28"/>
        </w:rPr>
        <w:t>
 к настоящим Правилам. Данный отчет должен содержать:
</w:t>
      </w:r>
      <w:r>
        <w:br/>
      </w:r>
      <w:r>
        <w:rPr>
          <w:rFonts w:ascii="Times New Roman"/>
          <w:b w:val="false"/>
          <w:i w:val="false"/>
          <w:color w:val="000000"/>
          <w:sz w:val="28"/>
        </w:rPr>
        <w:t>
      1) полный перечень требований и критериев требований к наличию систем управления рисками и внутреннего контроля;
</w:t>
      </w:r>
      <w:r>
        <w:br/>
      </w:r>
      <w:r>
        <w:rPr>
          <w:rFonts w:ascii="Times New Roman"/>
          <w:b w:val="false"/>
          <w:i w:val="false"/>
          <w:color w:val="000000"/>
          <w:sz w:val="28"/>
        </w:rPr>
        <w:t>
      2) оценку по соответствию Организации (Фонда) каждому требованию и критерию требования к наличию систем управления рисками и внутреннего контроля, в том числе подробно определяющую соответствие Организации (Фонда) указанным требованиям;
</w:t>
      </w:r>
      <w:r>
        <w:br/>
      </w:r>
      <w:r>
        <w:rPr>
          <w:rFonts w:ascii="Times New Roman"/>
          <w:b w:val="false"/>
          <w:i w:val="false"/>
          <w:color w:val="000000"/>
          <w:sz w:val="28"/>
        </w:rPr>
        <w:t>
      3) недостатки в системе управления рисками Организации (Фонда), в том числе по требованиям и критериям требований к наличию систем управления рисками и внутреннего контроля;
</w:t>
      </w:r>
      <w:r>
        <w:br/>
      </w:r>
      <w:r>
        <w:rPr>
          <w:rFonts w:ascii="Times New Roman"/>
          <w:b w:val="false"/>
          <w:i w:val="false"/>
          <w:color w:val="000000"/>
          <w:sz w:val="28"/>
        </w:rPr>
        <w:t>
      4) необходимые мероприятия по устранению недостатков в системе управления рисками и внутреннего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35. Базовые критерии требований, обязательные для выполнения Организациями (Фондами), определены в 
</w:t>
      </w:r>
      <w:r>
        <w:rPr>
          <w:rFonts w:ascii="Times New Roman"/>
          <w:b w:val="false"/>
          <w:i w:val="false"/>
          <w:color w:val="000000"/>
          <w:sz w:val="28"/>
        </w:rPr>
        <w:t xml:space="preserve"> Приложении 6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36. Дополнительные критерии требований, обязательные для выполнения Организациями (Фондами), определены в 
</w:t>
      </w:r>
      <w:r>
        <w:rPr>
          <w:rFonts w:ascii="Times New Roman"/>
          <w:b w:val="false"/>
          <w:i w:val="false"/>
          <w:color w:val="000000"/>
          <w:sz w:val="28"/>
        </w:rPr>
        <w:t xml:space="preserve"> Приложении 7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финансовых инструментов, разрешенных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приобретению за счет пенсионных активов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Перечень финансовых инструментов, в которые Организация (Фонд) могут размещать находящиеся в инвестиционном управлении пенсионные активы каждого отдельного Фонда от общего объема пенсионных активов и требования, предъявляемые к ним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7910"/>
        <w:gridCol w:w="4258"/>
      </w:tblGrid>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финансового инструмента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инвестиций
</w:t>
            </w:r>
          </w:p>
        </w:tc>
      </w:tr>
      <w:tr>
        <w:trPr>
          <w:trHeight w:val="246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бумаги 
</w:t>
            </w:r>
            <w:r>
              <w:br/>
            </w:r>
            <w:r>
              <w:rPr>
                <w:rFonts w:ascii="Times New Roman"/>
                <w:b w:val="false"/>
                <w:i w:val="false"/>
                <w:color w:val="000000"/>
                <w:sz w:val="20"/>
              </w:rPr>
              <w:t>
Республики Казахстан (включая 
</w:t>
            </w:r>
            <w:r>
              <w:br/>
            </w:r>
            <w:r>
              <w:rPr>
                <w:rFonts w:ascii="Times New Roman"/>
                <w:b w:val="false"/>
                <w:i w:val="false"/>
                <w:color w:val="000000"/>
                <w:sz w:val="20"/>
              </w:rPr>
              <w:t>
эмитированные в соответствии с 
</w:t>
            </w:r>
            <w:r>
              <w:br/>
            </w:r>
            <w:r>
              <w:rPr>
                <w:rFonts w:ascii="Times New Roman"/>
                <w:b w:val="false"/>
                <w:i w:val="false"/>
                <w:color w:val="000000"/>
                <w:sz w:val="20"/>
              </w:rPr>
              <w:t>
законодательством других 
</w:t>
            </w:r>
            <w:r>
              <w:br/>
            </w:r>
            <w:r>
              <w:rPr>
                <w:rFonts w:ascii="Times New Roman"/>
                <w:b w:val="false"/>
                <w:i w:val="false"/>
                <w:color w:val="000000"/>
                <w:sz w:val="20"/>
              </w:rPr>
              <w:t>
государств), за исключением ценных бумаг, выпущенных местными 
</w:t>
            </w:r>
            <w:r>
              <w:br/>
            </w:r>
            <w:r>
              <w:rPr>
                <w:rFonts w:ascii="Times New Roman"/>
                <w:b w:val="false"/>
                <w:i w:val="false"/>
                <w:color w:val="000000"/>
                <w:sz w:val="20"/>
              </w:rPr>
              <w:t>
исполнительными органами Республики
</w:t>
            </w:r>
            <w:r>
              <w:br/>
            </w:r>
            <w:r>
              <w:rPr>
                <w:rFonts w:ascii="Times New Roman"/>
                <w:b w:val="false"/>
                <w:i w:val="false"/>
                <w:color w:val="000000"/>
                <w:sz w:val="20"/>
              </w:rPr>
              <w:t>
Казахстан, а также ценные бумаги, выпущенные под гарантию государства и вклады в Национальном Банке Республики Казахстан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менее 15%
</w:t>
            </w:r>
          </w:p>
        </w:tc>
      </w:tr>
      <w:tr>
        <w:trPr>
          <w:trHeight w:val="2595"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бумаги 
</w:t>
            </w:r>
            <w:r>
              <w:br/>
            </w:r>
            <w:r>
              <w:rPr>
                <w:rFonts w:ascii="Times New Roman"/>
                <w:b w:val="false"/>
                <w:i w:val="false"/>
                <w:color w:val="000000"/>
                <w:sz w:val="20"/>
              </w:rPr>
              <w:t>
Республики Казахстан, выпущенные 
</w:t>
            </w:r>
            <w:r>
              <w:br/>
            </w:r>
            <w:r>
              <w:rPr>
                <w:rFonts w:ascii="Times New Roman"/>
                <w:b w:val="false"/>
                <w:i w:val="false"/>
                <w:color w:val="000000"/>
                <w:sz w:val="20"/>
              </w:rPr>
              <w:t>
местными исполнительными органами 
</w:t>
            </w:r>
            <w:r>
              <w:br/>
            </w:r>
            <w:r>
              <w:rPr>
                <w:rFonts w:ascii="Times New Roman"/>
                <w:b w:val="false"/>
                <w:i w:val="false"/>
                <w:color w:val="000000"/>
                <w:sz w:val="20"/>
              </w:rPr>
              <w:t>
(в том числе эмитированные в 
</w:t>
            </w:r>
            <w:r>
              <w:br/>
            </w:r>
            <w:r>
              <w:rPr>
                <w:rFonts w:ascii="Times New Roman"/>
                <w:b w:val="false"/>
                <w:i w:val="false"/>
                <w:color w:val="000000"/>
                <w:sz w:val="20"/>
              </w:rPr>
              <w:t>
соответствии с законодательством 
</w:t>
            </w:r>
            <w:r>
              <w:br/>
            </w:r>
            <w:r>
              <w:rPr>
                <w:rFonts w:ascii="Times New Roman"/>
                <w:b w:val="false"/>
                <w:i w:val="false"/>
                <w:color w:val="000000"/>
                <w:sz w:val="20"/>
              </w:rPr>
              <w:t>
других 
</w:t>
            </w:r>
            <w:r>
              <w:br/>
            </w:r>
            <w:r>
              <w:rPr>
                <w:rFonts w:ascii="Times New Roman"/>
                <w:b w:val="false"/>
                <w:i w:val="false"/>
                <w:color w:val="000000"/>
                <w:sz w:val="20"/>
              </w:rPr>
              <w:t>
государств), при условии, что 
</w:t>
            </w:r>
            <w:r>
              <w:br/>
            </w:r>
            <w:r>
              <w:rPr>
                <w:rFonts w:ascii="Times New Roman"/>
                <w:b w:val="false"/>
                <w:i w:val="false"/>
                <w:color w:val="000000"/>
                <w:sz w:val="20"/>
              </w:rPr>
              <w:t>
данные ценные бумаги допущены к
</w:t>
            </w:r>
            <w:r>
              <w:br/>
            </w:r>
            <w:r>
              <w:rPr>
                <w:rFonts w:ascii="Times New Roman"/>
                <w:b w:val="false"/>
                <w:i w:val="false"/>
                <w:color w:val="000000"/>
                <w:sz w:val="20"/>
              </w:rPr>
              <w:t>
обращению в торговых системах 
</w:t>
            </w:r>
            <w:r>
              <w:br/>
            </w:r>
            <w:r>
              <w:rPr>
                <w:rFonts w:ascii="Times New Roman"/>
                <w:b w:val="false"/>
                <w:i w:val="false"/>
                <w:color w:val="000000"/>
                <w:sz w:val="20"/>
              </w:rPr>
              <w:t>
организатора торгов и разрешены 
</w:t>
            </w:r>
            <w:r>
              <w:br/>
            </w:r>
            <w:r>
              <w:rPr>
                <w:rFonts w:ascii="Times New Roman"/>
                <w:b w:val="false"/>
                <w:i w:val="false"/>
                <w:color w:val="000000"/>
                <w:sz w:val="20"/>
              </w:rPr>
              <w:t>
уполномоченным органом к
</w:t>
            </w:r>
            <w:r>
              <w:br/>
            </w:r>
            <w:r>
              <w:rPr>
                <w:rFonts w:ascii="Times New Roman"/>
                <w:b w:val="false"/>
                <w:i w:val="false"/>
                <w:color w:val="000000"/>
                <w:sz w:val="20"/>
              </w:rPr>
              <w:t>
приобретению за счет 
</w:t>
            </w:r>
            <w:r>
              <w:br/>
            </w:r>
            <w:r>
              <w:rPr>
                <w:rFonts w:ascii="Times New Roman"/>
                <w:b w:val="false"/>
                <w:i w:val="false"/>
                <w:color w:val="000000"/>
                <w:sz w:val="20"/>
              </w:rPr>
              <w:t>
пенсионных активов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 вклады в банках второго уровня, определенных в соответствии с 
</w:t>
            </w:r>
            <w:r>
              <w:br/>
            </w:r>
            <w:r>
              <w:rPr>
                <w:rFonts w:ascii="Times New Roman"/>
                <w:b w:val="false"/>
                <w:i w:val="false"/>
                <w:color w:val="000000"/>
                <w:sz w:val="20"/>
              </w:rPr>
              <w:t>
условиями пункта 3 настоящего 
</w:t>
            </w:r>
            <w:r>
              <w:br/>
            </w:r>
            <w:r>
              <w:rPr>
                <w:rFonts w:ascii="Times New Roman"/>
                <w:b w:val="false"/>
                <w:i w:val="false"/>
                <w:color w:val="000000"/>
                <w:sz w:val="20"/>
              </w:rPr>
              <w:t>
Приложения (с ограничениями, установленными 
</w:t>
            </w:r>
            <w:r>
              <w:br/>
            </w:r>
            <w:r>
              <w:rPr>
                <w:rFonts w:ascii="Times New Roman"/>
                <w:b w:val="false"/>
                <w:i w:val="false"/>
                <w:color w:val="000000"/>
                <w:sz w:val="20"/>
              </w:rPr>
              <w:t>
пунктами 7 и 8  Правил)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20%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соответствующие усло-
</w:t>
            </w:r>
            <w:r>
              <w:br/>
            </w:r>
            <w:r>
              <w:rPr>
                <w:rFonts w:ascii="Times New Roman"/>
                <w:b w:val="false"/>
                <w:i w:val="false"/>
                <w:color w:val="000000"/>
                <w:sz w:val="20"/>
              </w:rPr>
              <w:t>
виям пункта 4 настоящего 
</w:t>
            </w:r>
            <w:r>
              <w:br/>
            </w:r>
            <w:r>
              <w:rPr>
                <w:rFonts w:ascii="Times New Roman"/>
                <w:b w:val="false"/>
                <w:i w:val="false"/>
                <w:color w:val="000000"/>
                <w:sz w:val="20"/>
              </w:rPr>
              <w:t>
Приложения, негосударственные 
</w:t>
            </w:r>
            <w:r>
              <w:br/>
            </w:r>
            <w:r>
              <w:rPr>
                <w:rFonts w:ascii="Times New Roman"/>
                <w:b w:val="false"/>
                <w:i w:val="false"/>
                <w:color w:val="000000"/>
                <w:sz w:val="20"/>
              </w:rPr>
              <w:t>
ценные бумаги иностранных 
</w:t>
            </w:r>
            <w:r>
              <w:br/>
            </w:r>
            <w:r>
              <w:rPr>
                <w:rFonts w:ascii="Times New Roman"/>
                <w:b w:val="false"/>
                <w:i w:val="false"/>
                <w:color w:val="000000"/>
                <w:sz w:val="20"/>
              </w:rPr>
              <w:t>
эмитентов, соответствующие условиямпункта 5 настоящего Приложения,
</w:t>
            </w:r>
            <w:r>
              <w:br/>
            </w:r>
            <w:r>
              <w:rPr>
                <w:rFonts w:ascii="Times New Roman"/>
                <w:b w:val="false"/>
                <w:i w:val="false"/>
                <w:color w:val="000000"/>
                <w:sz w:val="20"/>
              </w:rPr>
              <w:t>
ценные бумаги международных финансовых 
</w:t>
            </w:r>
            <w:r>
              <w:br/>
            </w:r>
            <w:r>
              <w:rPr>
                <w:rFonts w:ascii="Times New Roman"/>
                <w:b w:val="false"/>
                <w:i w:val="false"/>
                <w:color w:val="000000"/>
                <w:sz w:val="20"/>
              </w:rPr>
              <w:t>
организаций,
</w:t>
            </w:r>
          </w:p>
          <w:p>
            <w:pPr>
              <w:spacing w:after="20"/>
              <w:ind w:left="20"/>
              <w:jc w:val="both"/>
            </w:pPr>
            <w:r>
              <w:rPr>
                <w:rFonts w:ascii="Times New Roman"/>
                <w:b w:val="false"/>
                <w:i w:val="false"/>
                <w:color w:val="000000"/>
                <w:sz w:val="20"/>
              </w:rPr>
              <w:t>
 определенных пунктом 2 настоящего Приложения, указанные паи иностранных 
</w:t>
            </w:r>
            <w:r>
              <w:br/>
            </w:r>
            <w:r>
              <w:rPr>
                <w:rFonts w:ascii="Times New Roman"/>
                <w:b w:val="false"/>
                <w:i w:val="false"/>
                <w:color w:val="000000"/>
                <w:sz w:val="20"/>
              </w:rPr>
              <w:t>
инвестиционных фондов, в том числе: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40%, в том числе: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государств, соответствующие условиям подпункта 1) пункта 4 настоящего Приложения, негосударственные ценные бумаги иностранных эмитентов, соответствующие условиям подпунктов 1)-2) пункта 5 настоящего Приложения;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40%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соответствующие условиям подпункта 2) пункта 4 настоящего Приложения, негосударственные 
</w:t>
            </w:r>
            <w:r>
              <w:br/>
            </w:r>
            <w:r>
              <w:rPr>
                <w:rFonts w:ascii="Times New Roman"/>
                <w:b w:val="false"/>
                <w:i w:val="false"/>
                <w:color w:val="000000"/>
                <w:sz w:val="20"/>
              </w:rPr>
              <w:t>
ценные бумаги иностранных эмитентов, соответствующие условиям подпунктов 3)-4) пункта 5 настоящего Приложения;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30%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соответствующие условиям подпункта 3) пункта 4 настоящего Приложения, 
</w:t>
            </w:r>
            <w:r>
              <w:br/>
            </w:r>
            <w:r>
              <w:rPr>
                <w:rFonts w:ascii="Times New Roman"/>
                <w:b w:val="false"/>
                <w:i w:val="false"/>
                <w:color w:val="000000"/>
                <w:sz w:val="20"/>
              </w:rPr>
              <w:t>
негосударственные ценные бумаги 
</w:t>
            </w:r>
            <w:r>
              <w:br/>
            </w:r>
            <w:r>
              <w:rPr>
                <w:rFonts w:ascii="Times New Roman"/>
                <w:b w:val="false"/>
                <w:i w:val="false"/>
                <w:color w:val="000000"/>
                <w:sz w:val="20"/>
              </w:rPr>
              <w:t>
иностранных эмитентов, 
</w:t>
            </w:r>
            <w:r>
              <w:br/>
            </w:r>
            <w:r>
              <w:rPr>
                <w:rFonts w:ascii="Times New Roman"/>
                <w:b w:val="false"/>
                <w:i w:val="false"/>
                <w:color w:val="000000"/>
                <w:sz w:val="20"/>
              </w:rPr>
              <w:t>
соответствующие условиям подпунктов5)-6) пункта 5 настоящего 
</w:t>
            </w:r>
            <w:r>
              <w:br/>
            </w:r>
            <w:r>
              <w:rPr>
                <w:rFonts w:ascii="Times New Roman"/>
                <w:b w:val="false"/>
                <w:i w:val="false"/>
                <w:color w:val="000000"/>
                <w:sz w:val="20"/>
              </w:rPr>
              <w:t>
Приложения;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20%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соответствующие условиям подпункта 4) пункта 4 настоящего Приложения, 
</w:t>
            </w:r>
            <w:r>
              <w:br/>
            </w:r>
            <w:r>
              <w:rPr>
                <w:rFonts w:ascii="Times New Roman"/>
                <w:b w:val="false"/>
                <w:i w:val="false"/>
                <w:color w:val="000000"/>
                <w:sz w:val="20"/>
              </w:rPr>
              <w:t>
негосударственные ценные бумаги 
</w:t>
            </w:r>
            <w:r>
              <w:br/>
            </w:r>
            <w:r>
              <w:rPr>
                <w:rFonts w:ascii="Times New Roman"/>
                <w:b w:val="false"/>
                <w:i w:val="false"/>
                <w:color w:val="000000"/>
                <w:sz w:val="20"/>
              </w:rPr>
              <w:t>
иностранных эмитентов, 
</w:t>
            </w:r>
            <w:r>
              <w:br/>
            </w:r>
            <w:r>
              <w:rPr>
                <w:rFonts w:ascii="Times New Roman"/>
                <w:b w:val="false"/>
                <w:i w:val="false"/>
                <w:color w:val="000000"/>
                <w:sz w:val="20"/>
              </w:rPr>
              <w:t>
соответствующие условиям подпунктов7)-8) пункта 5 настоящего 
</w:t>
            </w:r>
            <w:r>
              <w:br/>
            </w:r>
            <w:r>
              <w:rPr>
                <w:rFonts w:ascii="Times New Roman"/>
                <w:b w:val="false"/>
                <w:i w:val="false"/>
                <w:color w:val="000000"/>
                <w:sz w:val="20"/>
              </w:rPr>
              <w:t>
Приложения;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10%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иностранных инвестиционных фондов, имеющих рейтинговую оценку "Standard &amp; Poor's principal stability fund ratings" не ниже "BBBm" либо "Standard &amp; Poor's Fund credit quality ratings" не ниже "BBBf".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облигации организаций  Республики Казахстан, включенные в официальный список организатора 
</w:t>
            </w:r>
            <w:r>
              <w:br/>
            </w:r>
            <w:r>
              <w:rPr>
                <w:rFonts w:ascii="Times New Roman"/>
                <w:b w:val="false"/>
                <w:i w:val="false"/>
                <w:color w:val="000000"/>
                <w:sz w:val="20"/>
              </w:rPr>
              <w:t>
торгов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20%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Включенные в официальный список 
</w:t>
            </w:r>
            <w:r>
              <w:br/>
            </w:r>
            <w:r>
              <w:rPr>
                <w:rFonts w:ascii="Times New Roman"/>
                <w:b w:val="false"/>
                <w:i w:val="false"/>
                <w:color w:val="000000"/>
                <w:sz w:val="20"/>
              </w:rPr>
              <w:t>
организатора торгов по категории "А" иные, помимо ипотечных облигаций, 
</w:t>
            </w:r>
            <w:r>
              <w:br/>
            </w:r>
            <w:r>
              <w:rPr>
                <w:rFonts w:ascii="Times New Roman"/>
                <w:b w:val="false"/>
                <w:i w:val="false"/>
                <w:color w:val="000000"/>
                <w:sz w:val="20"/>
              </w:rPr>
              <w:t>
негосударственные эмиссионные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выпущенные в соответствии с законодательством 
</w:t>
            </w:r>
            <w:r>
              <w:br/>
            </w:r>
            <w:r>
              <w:rPr>
                <w:rFonts w:ascii="Times New Roman"/>
                <w:b w:val="false"/>
                <w:i w:val="false"/>
                <w:color w:val="000000"/>
                <w:sz w:val="20"/>
              </w:rPr>
              <w:t>
Республики Казахстан и других 
</w:t>
            </w:r>
            <w:r>
              <w:br/>
            </w:r>
            <w:r>
              <w:rPr>
                <w:rFonts w:ascii="Times New Roman"/>
                <w:b w:val="false"/>
                <w:i w:val="false"/>
                <w:color w:val="000000"/>
                <w:sz w:val="20"/>
              </w:rPr>
              <w:t>
государств, и акции организаций 
</w:t>
            </w:r>
            <w:r>
              <w:br/>
            </w:r>
            <w:r>
              <w:rPr>
                <w:rFonts w:ascii="Times New Roman"/>
                <w:b w:val="false"/>
                <w:i w:val="false"/>
                <w:color w:val="000000"/>
                <w:sz w:val="20"/>
              </w:rPr>
              <w:t>
Республики Казахстан, имеющих 
</w:t>
            </w:r>
            <w:r>
              <w:br/>
            </w:r>
            <w:r>
              <w:rPr>
                <w:rFonts w:ascii="Times New Roman"/>
                <w:b w:val="false"/>
                <w:i w:val="false"/>
                <w:color w:val="000000"/>
                <w:sz w:val="20"/>
              </w:rPr>
              <w:t>
рейтинговую оценку не ниже "ВВ" (по 
</w:t>
            </w:r>
            <w:r>
              <w:br/>
            </w:r>
            <w:r>
              <w:rPr>
                <w:rFonts w:ascii="Times New Roman"/>
                <w:b w:val="false"/>
                <w:i w:val="false"/>
                <w:color w:val="000000"/>
                <w:sz w:val="20"/>
              </w:rPr>
              <w:t>
классификации рейтинговых агентств "Standard &amp; Poor's" и "Fitch") или "Ва2"
</w:t>
            </w:r>
            <w:r>
              <w:br/>
            </w:r>
            <w:r>
              <w:rPr>
                <w:rFonts w:ascii="Times New Roman"/>
                <w:b w:val="false"/>
                <w:i w:val="false"/>
                <w:color w:val="000000"/>
                <w:sz w:val="20"/>
              </w:rPr>
              <w:t>
(по классификации рейтингового 
</w:t>
            </w:r>
            <w:r>
              <w:br/>
            </w:r>
            <w:r>
              <w:rPr>
                <w:rFonts w:ascii="Times New Roman"/>
                <w:b w:val="false"/>
                <w:i w:val="false"/>
                <w:color w:val="000000"/>
                <w:sz w:val="20"/>
              </w:rPr>
              <w:t>
агентства "Moody's Investors Service"), или рейтинговую оценку "А"»по национальной шкале 
</w:t>
            </w:r>
            <w:r>
              <w:br/>
            </w:r>
            <w:r>
              <w:rPr>
                <w:rFonts w:ascii="Times New Roman"/>
                <w:b w:val="false"/>
                <w:i w:val="false"/>
                <w:color w:val="000000"/>
                <w:sz w:val="20"/>
              </w:rPr>
              <w:t>
"Standard &amp; Poor's", обращающиеся 
</w:t>
            </w:r>
            <w:r>
              <w:br/>
            </w:r>
            <w:r>
              <w:rPr>
                <w:rFonts w:ascii="Times New Roman"/>
                <w:b w:val="false"/>
                <w:i w:val="false"/>
                <w:color w:val="000000"/>
                <w:sz w:val="20"/>
              </w:rPr>
              <w:t>
на организованных рынках 
</w:t>
            </w:r>
            <w:r>
              <w:br/>
            </w:r>
            <w:r>
              <w:rPr>
                <w:rFonts w:ascii="Times New Roman"/>
                <w:b w:val="false"/>
                <w:i w:val="false"/>
                <w:color w:val="000000"/>
                <w:sz w:val="20"/>
              </w:rPr>
              <w:t>
иностранных государств или 
</w:t>
            </w:r>
            <w:r>
              <w:br/>
            </w:r>
            <w:r>
              <w:rPr>
                <w:rFonts w:ascii="Times New Roman"/>
                <w:b w:val="false"/>
                <w:i w:val="false"/>
                <w:color w:val="000000"/>
                <w:sz w:val="20"/>
              </w:rPr>
              <w:t>
Республики Казахстан, и долговые 
</w:t>
            </w:r>
            <w:r>
              <w:br/>
            </w:r>
            <w:r>
              <w:rPr>
                <w:rFonts w:ascii="Times New Roman"/>
                <w:b w:val="false"/>
                <w:i w:val="false"/>
                <w:color w:val="000000"/>
                <w:sz w:val="20"/>
              </w:rPr>
              <w:t>
ценные бумаги организаций Республики Казахстан, имеющие 
</w:t>
            </w:r>
            <w:r>
              <w:br/>
            </w:r>
            <w:r>
              <w:rPr>
                <w:rFonts w:ascii="Times New Roman"/>
                <w:b w:val="false"/>
                <w:i w:val="false"/>
                <w:color w:val="000000"/>
                <w:sz w:val="20"/>
              </w:rPr>
              <w:t>
рейтинговую оценку не ниже "ВВ" 
</w:t>
            </w:r>
            <w:r>
              <w:br/>
            </w:r>
            <w:r>
              <w:rPr>
                <w:rFonts w:ascii="Times New Roman"/>
                <w:b w:val="false"/>
                <w:i w:val="false"/>
                <w:color w:val="000000"/>
                <w:sz w:val="20"/>
              </w:rPr>
              <w:t>
(по классификации рейтинговых 
</w:t>
            </w:r>
            <w:r>
              <w:br/>
            </w:r>
            <w:r>
              <w:rPr>
                <w:rFonts w:ascii="Times New Roman"/>
                <w:b w:val="false"/>
                <w:i w:val="false"/>
                <w:color w:val="000000"/>
                <w:sz w:val="20"/>
              </w:rPr>
              <w:t>
агентств "Standard &amp; Poor's"»
</w:t>
            </w:r>
            <w:r>
              <w:br/>
            </w:r>
            <w:r>
              <w:rPr>
                <w:rFonts w:ascii="Times New Roman"/>
                <w:b w:val="false"/>
                <w:i w:val="false"/>
                <w:color w:val="000000"/>
                <w:sz w:val="20"/>
              </w:rPr>
              <w:t>
и "Fitch") или "Ва2" (по классификации рейтингового 
</w:t>
            </w:r>
            <w:r>
              <w:br/>
            </w:r>
            <w:r>
              <w:rPr>
                <w:rFonts w:ascii="Times New Roman"/>
                <w:b w:val="false"/>
                <w:i w:val="false"/>
                <w:color w:val="000000"/>
                <w:sz w:val="20"/>
              </w:rPr>
              <w:t>
агентства "Moody's Investors Service"), или рейтинговуюоценку "А"»
</w:t>
            </w:r>
            <w:r>
              <w:br/>
            </w:r>
            <w:r>
              <w:rPr>
                <w:rFonts w:ascii="Times New Roman"/>
                <w:b w:val="false"/>
                <w:i w:val="false"/>
                <w:color w:val="000000"/>
                <w:sz w:val="20"/>
              </w:rPr>
              <w:t>
по национальной шкале 
</w:t>
            </w:r>
            <w:r>
              <w:br/>
            </w:r>
            <w:r>
              <w:rPr>
                <w:rFonts w:ascii="Times New Roman"/>
                <w:b w:val="false"/>
                <w:i w:val="false"/>
                <w:color w:val="000000"/>
                <w:sz w:val="20"/>
              </w:rPr>
              <w:t>
Standard &amp; Poor's, обращающиеся на 
</w:t>
            </w:r>
            <w:r>
              <w:br/>
            </w:r>
            <w:r>
              <w:rPr>
                <w:rFonts w:ascii="Times New Roman"/>
                <w:b w:val="false"/>
                <w:i w:val="false"/>
                <w:color w:val="000000"/>
                <w:sz w:val="20"/>
              </w:rPr>
              <w:t>
организованных рынках иностранных 
</w:t>
            </w:r>
            <w:r>
              <w:br/>
            </w:r>
            <w:r>
              <w:rPr>
                <w:rFonts w:ascii="Times New Roman"/>
                <w:b w:val="false"/>
                <w:i w:val="false"/>
                <w:color w:val="000000"/>
                <w:sz w:val="20"/>
              </w:rPr>
              <w:t>
государств или Республики Казахстан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50%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Облигации АО "Банк Развития 
</w:t>
            </w:r>
            <w:r>
              <w:br/>
            </w:r>
            <w:r>
              <w:rPr>
                <w:rFonts w:ascii="Times New Roman"/>
                <w:b w:val="false"/>
                <w:i w:val="false"/>
                <w:color w:val="000000"/>
                <w:sz w:val="20"/>
              </w:rPr>
              <w:t>
Казахстана" и ценные бумаги, 
</w:t>
            </w:r>
            <w:r>
              <w:br/>
            </w:r>
            <w:r>
              <w:rPr>
                <w:rFonts w:ascii="Times New Roman"/>
                <w:b w:val="false"/>
                <w:i w:val="false"/>
                <w:color w:val="000000"/>
                <w:sz w:val="20"/>
              </w:rPr>
              <w:t>
выпущенные под гарантию АО "Банк 
</w:t>
            </w:r>
            <w:r>
              <w:br/>
            </w:r>
            <w:r>
              <w:rPr>
                <w:rFonts w:ascii="Times New Roman"/>
                <w:b w:val="false"/>
                <w:i w:val="false"/>
                <w:color w:val="000000"/>
                <w:sz w:val="20"/>
              </w:rPr>
              <w:t>
Развития Казахстана"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15%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металлы,соответствующие международным 
</w:t>
            </w:r>
            <w:r>
              <w:br/>
            </w:r>
            <w:r>
              <w:rPr>
                <w:rFonts w:ascii="Times New Roman"/>
                <w:b w:val="false"/>
                <w:i w:val="false"/>
                <w:color w:val="000000"/>
                <w:sz w:val="20"/>
              </w:rPr>
              <w:t>
стандартам качества, принятым 
</w:t>
            </w:r>
            <w:r>
              <w:br/>
            </w:r>
            <w:r>
              <w:rPr>
                <w:rFonts w:ascii="Times New Roman"/>
                <w:b w:val="false"/>
                <w:i w:val="false"/>
                <w:color w:val="000000"/>
                <w:sz w:val="20"/>
              </w:rPr>
              <w:t>
Лондонской ассоциацией рынка 
</w:t>
            </w:r>
            <w:r>
              <w:br/>
            </w:r>
            <w:r>
              <w:rPr>
                <w:rFonts w:ascii="Times New Roman"/>
                <w:b w:val="false"/>
                <w:i w:val="false"/>
                <w:color w:val="000000"/>
                <w:sz w:val="20"/>
              </w:rPr>
              <w:t>
драгоценных металлов (London bullion market association) 
</w:t>
            </w:r>
            <w:r>
              <w:br/>
            </w:r>
            <w:r>
              <w:rPr>
                <w:rFonts w:ascii="Times New Roman"/>
                <w:b w:val="false"/>
                <w:i w:val="false"/>
                <w:color w:val="000000"/>
                <w:sz w:val="20"/>
              </w:rPr>
              <w:t>
и обозначенным в документах данной 
</w:t>
            </w:r>
            <w:r>
              <w:br/>
            </w:r>
            <w:r>
              <w:rPr>
                <w:rFonts w:ascii="Times New Roman"/>
                <w:b w:val="false"/>
                <w:i w:val="false"/>
                <w:color w:val="000000"/>
                <w:sz w:val="20"/>
              </w:rPr>
              <w:t>
ассоциации как стандарт "Лондонская качественная поставка" ("London good delivery")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Инфраструктурные облигации организаций Республики Казахстан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15%
</w:t>
            </w:r>
          </w:p>
        </w:tc>
      </w:tr>
      <w:tr>
        <w:trPr>
          <w:trHeight w:val="90" w:hRule="atLeast"/>
        </w:trPr>
        <w:tc>
          <w:tcPr>
            <w:tcW w:w="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Включенные в официальный список организатора торгов по категории "В" долговые ценные бумаги организаций Республики 
</w:t>
            </w:r>
            <w:r>
              <w:br/>
            </w:r>
            <w:r>
              <w:rPr>
                <w:rFonts w:ascii="Times New Roman"/>
                <w:b w:val="false"/>
                <w:i w:val="false"/>
                <w:color w:val="000000"/>
                <w:sz w:val="20"/>
              </w:rPr>
              <w:t>
Казахстан, выпущенные в 
</w:t>
            </w:r>
            <w:r>
              <w:br/>
            </w:r>
            <w:r>
              <w:rPr>
                <w:rFonts w:ascii="Times New Roman"/>
                <w:b w:val="false"/>
                <w:i w:val="false"/>
                <w:color w:val="000000"/>
                <w:sz w:val="20"/>
              </w:rPr>
              <w:t>
соответствии с законодательством 
</w:t>
            </w:r>
            <w:r>
              <w:br/>
            </w:r>
            <w:r>
              <w:rPr>
                <w:rFonts w:ascii="Times New Roman"/>
                <w:b w:val="false"/>
                <w:i w:val="false"/>
                <w:color w:val="000000"/>
                <w:sz w:val="20"/>
              </w:rPr>
              <w:t>
Республики Казахстан и других 
</w:t>
            </w:r>
            <w:r>
              <w:br/>
            </w:r>
            <w:r>
              <w:rPr>
                <w:rFonts w:ascii="Times New Roman"/>
                <w:b w:val="false"/>
                <w:i w:val="false"/>
                <w:color w:val="000000"/>
                <w:sz w:val="20"/>
              </w:rPr>
              <w:t>
государств, а также включенные в официальный список организатора торгов по категориям "А" или "В" паи интервальных паевых инвестиционных фондов, управляющая компания которого является резидентом Республики Казахстан
</w:t>
            </w:r>
          </w:p>
        </w:tc>
        <w:tc>
          <w:tcPr>
            <w:tcW w:w="4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
</w:t>
            </w:r>
          </w:p>
        </w:tc>
      </w:tr>
    </w:tbl>
    <w:p>
      <w:pPr>
        <w:spacing w:after="0"/>
        <w:ind w:left="0"/>
        <w:jc w:val="both"/>
      </w:pPr>
      <w:r>
        <w:rPr>
          <w:rFonts w:ascii="Times New Roman"/>
          <w:b w:val="false"/>
          <w:i w:val="false"/>
          <w:color w:val="000000"/>
          <w:sz w:val="28"/>
        </w:rPr>
        <w:t>
      2. Ценные бумаги, эмитированные следующими международными финансовыми организациями:
</w:t>
      </w:r>
      <w:r>
        <w:br/>
      </w:r>
      <w:r>
        <w:rPr>
          <w:rFonts w:ascii="Times New Roman"/>
          <w:b w:val="false"/>
          <w:i w:val="false"/>
          <w:color w:val="000000"/>
          <w:sz w:val="28"/>
        </w:rPr>
        <w:t>
      1) Международным банком реконструкции и развития; 
</w:t>
      </w:r>
      <w:r>
        <w:br/>
      </w:r>
      <w:r>
        <w:rPr>
          <w:rFonts w:ascii="Times New Roman"/>
          <w:b w:val="false"/>
          <w:i w:val="false"/>
          <w:color w:val="000000"/>
          <w:sz w:val="28"/>
        </w:rPr>
        <w:t>
      2) Европейским банком реконструкции и развития;
</w:t>
      </w:r>
      <w:r>
        <w:br/>
      </w:r>
      <w:r>
        <w:rPr>
          <w:rFonts w:ascii="Times New Roman"/>
          <w:b w:val="false"/>
          <w:i w:val="false"/>
          <w:color w:val="000000"/>
          <w:sz w:val="28"/>
        </w:rPr>
        <w:t>
      3) Межамериканским банком развития;
</w:t>
      </w:r>
      <w:r>
        <w:br/>
      </w:r>
      <w:r>
        <w:rPr>
          <w:rFonts w:ascii="Times New Roman"/>
          <w:b w:val="false"/>
          <w:i w:val="false"/>
          <w:color w:val="000000"/>
          <w:sz w:val="28"/>
        </w:rPr>
        <w:t>
      4) Банком международных расчетов;
</w:t>
      </w:r>
      <w:r>
        <w:br/>
      </w:r>
      <w:r>
        <w:rPr>
          <w:rFonts w:ascii="Times New Roman"/>
          <w:b w:val="false"/>
          <w:i w:val="false"/>
          <w:color w:val="000000"/>
          <w:sz w:val="28"/>
        </w:rPr>
        <w:t>
      5) Азиатским банком развития;
</w:t>
      </w:r>
      <w:r>
        <w:br/>
      </w:r>
      <w:r>
        <w:rPr>
          <w:rFonts w:ascii="Times New Roman"/>
          <w:b w:val="false"/>
          <w:i w:val="false"/>
          <w:color w:val="000000"/>
          <w:sz w:val="28"/>
        </w:rPr>
        <w:t>
      6) Африканским банком развития;
</w:t>
      </w:r>
      <w:r>
        <w:br/>
      </w:r>
      <w:r>
        <w:rPr>
          <w:rFonts w:ascii="Times New Roman"/>
          <w:b w:val="false"/>
          <w:i w:val="false"/>
          <w:color w:val="000000"/>
          <w:sz w:val="28"/>
        </w:rPr>
        <w:t>
      7) Международной финансовой корпорацией;
</w:t>
      </w:r>
      <w:r>
        <w:br/>
      </w:r>
      <w:r>
        <w:rPr>
          <w:rFonts w:ascii="Times New Roman"/>
          <w:b w:val="false"/>
          <w:i w:val="false"/>
          <w:color w:val="000000"/>
          <w:sz w:val="28"/>
        </w:rPr>
        <w:t>
      8) Исламским банком развития;
</w:t>
      </w:r>
      <w:r>
        <w:br/>
      </w:r>
      <w:r>
        <w:rPr>
          <w:rFonts w:ascii="Times New Roman"/>
          <w:b w:val="false"/>
          <w:i w:val="false"/>
          <w:color w:val="000000"/>
          <w:sz w:val="28"/>
        </w:rPr>
        <w:t>
      9) Европейским инвестиционным банком.
</w:t>
      </w:r>
      <w:r>
        <w:br/>
      </w:r>
      <w:r>
        <w:rPr>
          <w:rFonts w:ascii="Times New Roman"/>
          <w:b w:val="false"/>
          <w:i w:val="false"/>
          <w:color w:val="000000"/>
          <w:sz w:val="28"/>
        </w:rPr>
        <w:t>
      3. Во вклады в банке, который на дату размещения должен быть банком, чьи ценные бумаги включены в официальный список организатора торгов по категории "А" или дочерним банком-резидентом, родительский банк-нерезидент которого имеет долгосрочный, краткосрочный и индивидуальный рейтинг не ниже категории "А" (по классификации рейтинговых агентств "Standard &amp; Poor's" и "Fitch") или "А2" (по классификации рейтингового агентства "Moody's Investors Service").
</w:t>
      </w:r>
      <w:r>
        <w:br/>
      </w:r>
      <w:r>
        <w:rPr>
          <w:rFonts w:ascii="Times New Roman"/>
          <w:b w:val="false"/>
          <w:i w:val="false"/>
          <w:color w:val="000000"/>
          <w:sz w:val="28"/>
        </w:rPr>
        <w:t>
      4. Ценные бумаги иностранных государств с учетом ограничений, установленных пунктом 1 настоящего Приложения:
</w:t>
      </w:r>
      <w:r>
        <w:br/>
      </w:r>
      <w:r>
        <w:rPr>
          <w:rFonts w:ascii="Times New Roman"/>
          <w:b w:val="false"/>
          <w:i w:val="false"/>
          <w:color w:val="000000"/>
          <w:sz w:val="28"/>
        </w:rPr>
        <w:t>
      1)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"ААА" (по классификации рейтинговых агентств "Standard &amp; Poor's" и "Fitch") или "Ааа" (по классификации рейтингового агентства "Moody's Investors Service");
</w:t>
      </w:r>
      <w:r>
        <w:br/>
      </w:r>
      <w:r>
        <w:rPr>
          <w:rFonts w:ascii="Times New Roman"/>
          <w:b w:val="false"/>
          <w:i w:val="false"/>
          <w:color w:val="000000"/>
          <w:sz w:val="28"/>
        </w:rPr>
        <w:t>
      2)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"АА" (по классификации рейтинговых агентств "Standard &amp; Poor's" и "Fitch") или "Аа2" (по классификации рейтингового агентства "Moody's Investors Service");
</w:t>
      </w:r>
      <w:r>
        <w:br/>
      </w:r>
      <w:r>
        <w:rPr>
          <w:rFonts w:ascii="Times New Roman"/>
          <w:b w:val="false"/>
          <w:i w:val="false"/>
          <w:color w:val="000000"/>
          <w:sz w:val="28"/>
        </w:rPr>
        <w:t>
      3)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"А" (по классификации рейтинговых агентств "Standard &amp; Poor's" и "Fitch") или "А2" (по классификации рейтингового агентства "Moody's Investors Service");
</w:t>
      </w:r>
      <w:r>
        <w:br/>
      </w:r>
      <w:r>
        <w:rPr>
          <w:rFonts w:ascii="Times New Roman"/>
          <w:b w:val="false"/>
          <w:i w:val="false"/>
          <w:color w:val="000000"/>
          <w:sz w:val="28"/>
        </w:rPr>
        <w:t>
      4) ценные бумаги иностранных государств, имеющих долгосрочную рейтинговую оценку в иностранной валюте по международной шкале кредитного рейтинга не ниже "ВВВ" (по классификации рейтинговых агентств "Standard &amp; Poor's" и "Fitch") или "Ваа2" (по классификации рейтингового агентства "Moody's Investors Service").
</w:t>
      </w:r>
      <w:r>
        <w:br/>
      </w:r>
      <w:r>
        <w:rPr>
          <w:rFonts w:ascii="Times New Roman"/>
          <w:b w:val="false"/>
          <w:i w:val="false"/>
          <w:color w:val="000000"/>
          <w:sz w:val="28"/>
        </w:rPr>
        <w:t>
      5. Негосударственные ценные бумаги иностранных эмитентов с учетом ограничений, установленных пунктом 1 настоящего Приложения:
</w:t>
      </w:r>
      <w:r>
        <w:br/>
      </w:r>
      <w:r>
        <w:rPr>
          <w:rFonts w:ascii="Times New Roman"/>
          <w:b w:val="false"/>
          <w:i w:val="false"/>
          <w:color w:val="000000"/>
          <w:sz w:val="28"/>
        </w:rPr>
        <w:t>
      1) долговые ценные бумаги, имеющие рейтинговую оценку не ниже "ААА" (по классификации рейтинговых агентств "Standard &amp; Poor's" и "Fitch") или "Ааа" (по классификации рейтингового агентства "Moody's Investors Service");
</w:t>
      </w:r>
      <w:r>
        <w:br/>
      </w:r>
      <w:r>
        <w:rPr>
          <w:rFonts w:ascii="Times New Roman"/>
          <w:b w:val="false"/>
          <w:i w:val="false"/>
          <w:color w:val="000000"/>
          <w:sz w:val="28"/>
        </w:rPr>
        <w:t>
      2) акции эмитентов, имеющих рейтинговую оценку не ниже "ААА" (по классификации рейтинговых агентств "Standard &amp; Poor's" и "Fitch") или "Ааа" (по классификации рейтингового агентства "Moody's Investors Service");
</w:t>
      </w:r>
      <w:r>
        <w:br/>
      </w:r>
      <w:r>
        <w:rPr>
          <w:rFonts w:ascii="Times New Roman"/>
          <w:b w:val="false"/>
          <w:i w:val="false"/>
          <w:color w:val="000000"/>
          <w:sz w:val="28"/>
        </w:rPr>
        <w:t>
      3) долговые ценные бумаги, имеющие рейтинговую оценку не ниже "АА" (по классификации рейтинговых агентств "Standard &amp; Poor's" и "Fitch") или "Аа2" (по классификации рейтингового агентства "Moody's Investors Service");
</w:t>
      </w:r>
      <w:r>
        <w:br/>
      </w:r>
      <w:r>
        <w:rPr>
          <w:rFonts w:ascii="Times New Roman"/>
          <w:b w:val="false"/>
          <w:i w:val="false"/>
          <w:color w:val="000000"/>
          <w:sz w:val="28"/>
        </w:rPr>
        <w:t>
      4) акции эмитентов, имеющих рейтинговую оценку не ниже "АА" (по классификации рейтинговых агентств "Standard &amp; Poor's" и "Fitch") или "Аа2" (по классификации рейтингового агентства "Moody's Investors Service");
</w:t>
      </w:r>
      <w:r>
        <w:br/>
      </w:r>
      <w:r>
        <w:rPr>
          <w:rFonts w:ascii="Times New Roman"/>
          <w:b w:val="false"/>
          <w:i w:val="false"/>
          <w:color w:val="000000"/>
          <w:sz w:val="28"/>
        </w:rPr>
        <w:t>
      5) долговые ценные бумаги, имеющие рейтинговую оценку не ниже "А" (по классификации рейтинговых агентств "Standard &amp; Poor's" и "Fitch") или "А2" (по классификации рейтингового агентства "Moody's Investors Service");
</w:t>
      </w:r>
      <w:r>
        <w:br/>
      </w:r>
      <w:r>
        <w:rPr>
          <w:rFonts w:ascii="Times New Roman"/>
          <w:b w:val="false"/>
          <w:i w:val="false"/>
          <w:color w:val="000000"/>
          <w:sz w:val="28"/>
        </w:rPr>
        <w:t>
      6) акции эмитентов, имеющих рейтинговую оценку не ниже "А" (по классификации рейтинговых агентств "Standard &amp; Poor's" и "Fitch") или "А2" (по классификации рейтингового агентства "Moody's Investors Service");
</w:t>
      </w:r>
      <w:r>
        <w:br/>
      </w:r>
      <w:r>
        <w:rPr>
          <w:rFonts w:ascii="Times New Roman"/>
          <w:b w:val="false"/>
          <w:i w:val="false"/>
          <w:color w:val="000000"/>
          <w:sz w:val="28"/>
        </w:rPr>
        <w:t>
      7) долговые ценные бумаги, имеющие рейтинговую оценку не ниже "ВВВ" (по классификации рейтинговых агентств "Standard &amp; Poor's" и "Fitch") или "Ваа2" (по классификации рейтингового агентства "Moody's Investors Service");
</w:t>
      </w:r>
      <w:r>
        <w:br/>
      </w:r>
      <w:r>
        <w:rPr>
          <w:rFonts w:ascii="Times New Roman"/>
          <w:b w:val="false"/>
          <w:i w:val="false"/>
          <w:color w:val="000000"/>
          <w:sz w:val="28"/>
        </w:rPr>
        <w:t>
      8) акции эмитентов, имеющих рейтинговую оценку не ниже "ВВВ" (по классификации рейтинговых агентств "Standard &amp; Poor's" и "Fitch") или "Ваа2" (по классификации рейтингового агентства "Moody's Investors Service").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7638"/>
        <w:gridCol w:w="4594"/>
      </w:tblGrid>
      <w:tr>
        <w:trPr>
          <w:trHeight w:val="90" w:hRule="atLeast"/>
        </w:trPr>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7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инструмента хеджирования
</w:t>
            </w:r>
          </w:p>
        </w:tc>
        <w:tc>
          <w:tcPr>
            <w:tcW w:w="4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Предел использования
</w:t>
            </w:r>
          </w:p>
        </w:tc>
      </w:tr>
      <w:tr>
        <w:trPr>
          <w:trHeight w:val="90" w:hRule="atLeast"/>
        </w:trPr>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w:t>
            </w:r>
          </w:p>
        </w:tc>
        <w:tc>
          <w:tcPr>
            <w:tcW w:w="4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50%
</w:t>
            </w:r>
          </w:p>
        </w:tc>
      </w:tr>
      <w:tr>
        <w:trPr>
          <w:trHeight w:val="90" w:hRule="atLeast"/>
        </w:trPr>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
</w:t>
            </w:r>
          </w:p>
        </w:tc>
        <w:tc>
          <w:tcPr>
            <w:tcW w:w="4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50%
</w:t>
            </w:r>
          </w:p>
        </w:tc>
      </w:tr>
      <w:tr>
        <w:trPr>
          <w:trHeight w:val="90" w:hRule="atLeast"/>
        </w:trPr>
        <w:tc>
          <w:tcPr>
            <w:tcW w:w="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w:t>
            </w:r>
          </w:p>
        </w:tc>
        <w:tc>
          <w:tcPr>
            <w:tcW w:w="45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к организации системы управления рисками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453"/>
        <w:gridCol w:w="63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требования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Критерии требования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утверждена долгосрочная корпоративная стратегия.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утверждена стратегия деятельности Организации (Фонда).
</w:t>
            </w:r>
            <w:r>
              <w:br/>
            </w:r>
            <w:r>
              <w:rPr>
                <w:rFonts w:ascii="Times New Roman"/>
                <w:b w:val="false"/>
                <w:i w:val="false"/>
                <w:color w:val="000000"/>
                <w:sz w:val="20"/>
              </w:rPr>
              <w:t>
В корпоративной стратегии 
</w:t>
            </w:r>
            <w:r>
              <w:br/>
            </w:r>
            <w:r>
              <w:rPr>
                <w:rFonts w:ascii="Times New Roman"/>
                <w:b w:val="false"/>
                <w:i w:val="false"/>
                <w:color w:val="000000"/>
                <w:sz w:val="20"/>
              </w:rPr>
              <w:t>
Организации (Фонда) 
</w:t>
            </w:r>
            <w:r>
              <w:br/>
            </w:r>
            <w:r>
              <w:rPr>
                <w:rFonts w:ascii="Times New Roman"/>
                <w:b w:val="false"/>
                <w:i w:val="false"/>
                <w:color w:val="000000"/>
                <w:sz w:val="20"/>
              </w:rPr>
              <w:t>
определены краткосрочные (менее одного года) и долгосрочные (от двух до десяти лет) цели деятельности Организации (Фонда).
</w:t>
            </w:r>
            <w:r>
              <w:br/>
            </w:r>
            <w:r>
              <w:rPr>
                <w:rFonts w:ascii="Times New Roman"/>
                <w:b w:val="false"/>
                <w:i w:val="false"/>
                <w:color w:val="000000"/>
                <w:sz w:val="20"/>
              </w:rPr>
              <w:t>
Долгосрочная стратегия 
</w:t>
            </w:r>
            <w:r>
              <w:br/>
            </w:r>
            <w:r>
              <w:rPr>
                <w:rFonts w:ascii="Times New Roman"/>
                <w:b w:val="false"/>
                <w:i w:val="false"/>
                <w:color w:val="000000"/>
                <w:sz w:val="20"/>
              </w:rPr>
              <w:t>
Организации (Фонда) составлена и постоянно совершенствуется с целью исключения факторов, ранее негативно отразившихся на деятельности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установил политику управления деятельностью Организации (Фонда), требования которой обеспечивают эффективность корпоративного управления.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политику по урегулированию конфликта интересов в 
</w:t>
            </w:r>
            <w:r>
              <w:br/>
            </w:r>
            <w:r>
              <w:rPr>
                <w:rFonts w:ascii="Times New Roman"/>
                <w:b w:val="false"/>
                <w:i w:val="false"/>
                <w:color w:val="000000"/>
                <w:sz w:val="20"/>
              </w:rPr>
              <w:t>
Организации (Фонде).
</w:t>
            </w:r>
            <w:r>
              <w:br/>
            </w:r>
            <w:r>
              <w:rPr>
                <w:rFonts w:ascii="Times New Roman"/>
                <w:b w:val="false"/>
                <w:i w:val="false"/>
                <w:color w:val="000000"/>
                <w:sz w:val="20"/>
              </w:rPr>
              <w:t>
Совет директоров проводит мониторинг операций Организации (Фонда), связанных с рисками (кредитный риск, процентный риск, риск потери ликвидности, валютный риск), с целью исключения возможности совершения операций, противоречащих стратегии, 
</w:t>
            </w:r>
            <w:r>
              <w:br/>
            </w:r>
            <w:r>
              <w:rPr>
                <w:rFonts w:ascii="Times New Roman"/>
                <w:b w:val="false"/>
                <w:i w:val="false"/>
                <w:color w:val="000000"/>
                <w:sz w:val="20"/>
              </w:rPr>
              <w:t>
политикам и процедурам.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проводит мониторинг деятельности Организации (Фонда) посредством комитетов, созданных при совете директоров.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осуществляет контроль за соблюдением внутренних правил и процедур Организации (Фонда), исполнением отчетов внутренних и внешних аудиторов, мер воздействия и иных требований уполномоченного органа.  Инвестиционный комитет устанавливает и утверждает  правила проведения операций по купле/продаже финансовых инструментов и инвестирования,  а также определяет ориентиры по диверсификации активов, рентабельности, ликвидности и достаточности капитала Организации (Фонда). В состав комитета входят не менее трех человек, обладающих квалифи-
</w:t>
            </w:r>
            <w:r>
              <w:br/>
            </w:r>
            <w:r>
              <w:rPr>
                <w:rFonts w:ascii="Times New Roman"/>
                <w:b w:val="false"/>
                <w:i w:val="false"/>
                <w:color w:val="000000"/>
                <w:sz w:val="20"/>
              </w:rPr>
              <w:t>
кационными свидетельствами соответствующей категории.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ежемесячно получает необходимую информацию, позволяющую отслеживать финансовое состояние Организации (Фонда), проводит анализ и оценку деятельности Организации (Фонда) в отчетном месяце.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по мере необходимости, но не менее чем раз в квартал, анализирует следующие отчеты:
</w:t>
            </w:r>
            <w:r>
              <w:br/>
            </w:r>
            <w:r>
              <w:rPr>
                <w:rFonts w:ascii="Times New Roman"/>
                <w:b w:val="false"/>
                <w:i w:val="false"/>
                <w:color w:val="000000"/>
                <w:sz w:val="20"/>
              </w:rPr>
              <w:t>
сводный баланс и отчет о доходах и расходах Организации (Фонда) в сравнении с предыдущим периодом прошлых лет и запланированные показатели деятельности;
</w:t>
            </w:r>
            <w:r>
              <w:br/>
            </w:r>
            <w:r>
              <w:rPr>
                <w:rFonts w:ascii="Times New Roman"/>
                <w:b w:val="false"/>
                <w:i w:val="false"/>
                <w:color w:val="000000"/>
                <w:sz w:val="20"/>
              </w:rPr>
              <w:t>
отчеты об инвестициях: с группировкой финансовых инструментов по их видам и указанием балансовой стоимости, рыночной стоимости, доходности и общей суммы покупок и продаж;
</w:t>
            </w:r>
            <w:r>
              <w:br/>
            </w:r>
            <w:r>
              <w:rPr>
                <w:rFonts w:ascii="Times New Roman"/>
                <w:b w:val="false"/>
                <w:i w:val="false"/>
                <w:color w:val="000000"/>
                <w:sz w:val="20"/>
              </w:rPr>
              <w:t>
отчет о сравнении объема активов и обязательств накопительного пенсионного фонда (гэп анализ);
</w:t>
            </w:r>
            <w:r>
              <w:br/>
            </w:r>
            <w:r>
              <w:rPr>
                <w:rFonts w:ascii="Times New Roman"/>
                <w:b w:val="false"/>
                <w:i w:val="false"/>
                <w:color w:val="000000"/>
                <w:sz w:val="20"/>
              </w:rPr>
              <w:t>
краткий анализ позиции Организации (Фонда) по процентному риску;
</w:t>
            </w:r>
            <w:r>
              <w:br/>
            </w:r>
            <w:r>
              <w:rPr>
                <w:rFonts w:ascii="Times New Roman"/>
                <w:b w:val="false"/>
                <w:i w:val="false"/>
                <w:color w:val="000000"/>
                <w:sz w:val="20"/>
              </w:rPr>
              <w:t>
краткий анализ подверженности Организации (Фонда) риску колебаний обменных курсов валют;
</w:t>
            </w:r>
            <w:r>
              <w:br/>
            </w:r>
            <w:r>
              <w:rPr>
                <w:rFonts w:ascii="Times New Roman"/>
                <w:b w:val="false"/>
                <w:i w:val="false"/>
                <w:color w:val="000000"/>
                <w:sz w:val="20"/>
              </w:rPr>
              <w:t>
краткий анализ текущих и прогнозируемых потребностей Организации (Фонда) в собственном капитале.
</w:t>
            </w:r>
            <w:r>
              <w:br/>
            </w:r>
            <w:r>
              <w:rPr>
                <w:rFonts w:ascii="Times New Roman"/>
                <w:b w:val="false"/>
                <w:i w:val="false"/>
                <w:color w:val="000000"/>
                <w:sz w:val="20"/>
              </w:rPr>
              <w:t>
Совет директоров проводит контроль с выяснением причин невыполнения мер воздействия и иных требований уполномоченного органа, в том числе плана мероприятий по устранению недостатков в 
</w:t>
            </w:r>
            <w:r>
              <w:br/>
            </w:r>
            <w:r>
              <w:rPr>
                <w:rFonts w:ascii="Times New Roman"/>
                <w:b w:val="false"/>
                <w:i w:val="false"/>
                <w:color w:val="000000"/>
                <w:sz w:val="20"/>
              </w:rPr>
              <w:t>
деятельности Организации (Фонда).
</w:t>
            </w:r>
          </w:p>
        </w:tc>
      </w:tr>
      <w:tr>
        <w:trPr>
          <w:trHeight w:val="174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ежегодно анализирует возможные конфликты интересов в функциональных обязанностях руководящих работников Организации (Фонда).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анализирует ежегодные отчеты по функциональным обязан-
</w:t>
            </w:r>
            <w:r>
              <w:br/>
            </w:r>
            <w:r>
              <w:rPr>
                <w:rFonts w:ascii="Times New Roman"/>
                <w:b w:val="false"/>
                <w:i w:val="false"/>
                <w:color w:val="000000"/>
                <w:sz w:val="20"/>
              </w:rPr>
              <w:t>
ностям руководящих работников Организации (Фонда).
</w:t>
            </w:r>
          </w:p>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ежегодно анализирует деятельность правления в течение отчетного года.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ежегодно анализирует деятельность правления на предмет достижения Организацией (Фондом) запланированных на текущий финансовый год целей. Совет директоров в пределах своих полномочий может применить меры к членам правления Организации (Фонда) в случае несоответствия результатов деятельности Организации (Фонда) целевым показателям текущего года.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устанавливает процедуры формирования организационно-функцио-
</w:t>
            </w:r>
            <w:r>
              <w:br/>
            </w:r>
            <w:r>
              <w:rPr>
                <w:rFonts w:ascii="Times New Roman"/>
                <w:b w:val="false"/>
                <w:i w:val="false"/>
                <w:color w:val="000000"/>
                <w:sz w:val="20"/>
              </w:rPr>
              <w:t>
нальной структуры управления Организацией (Фондом).
</w:t>
            </w:r>
            <w:r>
              <w:br/>
            </w:r>
            <w:r>
              <w:rPr>
                <w:rFonts w:ascii="Times New Roman"/>
                <w:b w:val="false"/>
                <w:i w:val="false"/>
                <w:color w:val="000000"/>
                <w:sz w:val="20"/>
              </w:rPr>
              <w:t>
Организационная структура (схема организационной структуры) необязательно включает каждого служащего Организации (Фонда), но в нее должны войти все руководящие работники Организации (Фонда).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Схема организационно- функциональной структуры Организации (Фонда), в том числе регламентирует:   полномочия и обязанности подразделения Организации (Фонда) или лица по управлению рисками, отвечающих за независимую оценку и анализ основных рисков, связанных с проводимыми Организацией (Фондом) операций;
</w:t>
            </w:r>
            <w:r>
              <w:br/>
            </w:r>
            <w:r>
              <w:rPr>
                <w:rFonts w:ascii="Times New Roman"/>
                <w:b w:val="false"/>
                <w:i w:val="false"/>
                <w:color w:val="000000"/>
                <w:sz w:val="20"/>
              </w:rPr>
              <w:t>
структуру органов управления Организации (Фонда), соответствующую их функциональным обязанностям;   должностные обязанности и полномочия каждого руководящего работника Организации (Фонда);
</w:t>
            </w:r>
            <w:r>
              <w:br/>
            </w:r>
            <w:r>
              <w:rPr>
                <w:rFonts w:ascii="Times New Roman"/>
                <w:b w:val="false"/>
                <w:i w:val="false"/>
                <w:color w:val="000000"/>
                <w:sz w:val="20"/>
              </w:rPr>
              <w:t>
порядок оценки деятельности руководящего работника Организации (Фонда) (за исключением членов правления) в течение отчетного года, в том числе применение мер или привлечение к ответственности за невыполнение Организацией (Фондом) целевых показателей деятельности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утверждает порядок составления годового бюджета/финансового плана на краткосрочный период и стратегического планирования на долгосрочный период, с учетом будущих экономических условий Республики Казахстан,  зарубежных стран, резиденты которых являются клиентами Организации (Фонда) и конъюнктуры мировых финансовых и товарных рынков.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Составление годовых бюджетов и стратегических планов проводится правлением с учетом текущей и будущей конкурентной, экономической среды и нормативной правовой базы, дополнительно необхо- димого размера капитала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идентифицирует и оценивает потенциальные и возможные риски, связанные с проводимыми Организацией (Фондом) операциями, применяет регламентированные процедуры управления рисками.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Организации (Фонда), осуществляющее функции управления рисками, использует методику оценки влияния на пенсионные активы, доходность и ликвидность в случае отрицательной динамики внешнего и внутреннего рынка финансовых активов.
</w:t>
            </w:r>
            <w:r>
              <w:br/>
            </w:r>
            <w:r>
              <w:rPr>
                <w:rFonts w:ascii="Times New Roman"/>
                <w:b w:val="false"/>
                <w:i w:val="false"/>
                <w:color w:val="000000"/>
                <w:sz w:val="20"/>
              </w:rPr>
              <w:t>
Правление идентифицирует и анализирует внутренние и внешние экономические факторы, представляющие потенциальный и возможный риск, оценивает степень их влияния на финансовые показатели Организации (Фонда).
</w:t>
            </w:r>
            <w:r>
              <w:br/>
            </w:r>
            <w:r>
              <w:rPr>
                <w:rFonts w:ascii="Times New Roman"/>
                <w:b w:val="false"/>
                <w:i w:val="false"/>
                <w:color w:val="000000"/>
                <w:sz w:val="20"/>
              </w:rPr>
              <w:t>
В части совокупных лимитов, утвержденных советом директоров, правление определяет лимиты на допустимый размер рисков в отдельности по видам проводимых операций, принимает эффективные меры контроля соблюдения Организацией (Фондом) указанных лимитов.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осуществляет контроль возможных и потенциальных рисков Организации (Фонда).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контролирует соблюдение совокупных лимитов по видам рисков на основе их ежемесячного расчета.
</w:t>
            </w:r>
            <w:r>
              <w:br/>
            </w:r>
            <w:r>
              <w:rPr>
                <w:rFonts w:ascii="Times New Roman"/>
                <w:b w:val="false"/>
                <w:i w:val="false"/>
                <w:color w:val="000000"/>
                <w:sz w:val="20"/>
              </w:rPr>
              <w:t>
Правление контролирует соблюдение подразделениями Организации (Фонда) политик в управлении возможными и потенциальными рисками, осуществляет мониторинг соблюдения подразделениями Организации (Фонда) размеров 
</w:t>
            </w:r>
            <w:r>
              <w:br/>
            </w:r>
            <w:r>
              <w:rPr>
                <w:rFonts w:ascii="Times New Roman"/>
                <w:b w:val="false"/>
                <w:i w:val="false"/>
                <w:color w:val="000000"/>
                <w:sz w:val="20"/>
              </w:rPr>
              <w:t>
рисков в пределах установленных для них лимитов.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политикой диверсификации (распреде- ления) рисков, возможных на рынке ценных бумаг.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применяет политику распределения рисков по видам проводимых им операций, то есть формирования структуры и объема проводимых операций с финансовыми операциями с учетом связанного с ними риска в целях сохранения необходимого уровня достаточности собственного капитала и платежеспособности, и контролирует их выполнение ответственными подразделениями Организации (Фонда).
</w:t>
            </w:r>
            <w:r>
              <w:br/>
            </w:r>
            <w:r>
              <w:rPr>
                <w:rFonts w:ascii="Times New Roman"/>
                <w:b w:val="false"/>
                <w:i w:val="false"/>
                <w:color w:val="000000"/>
                <w:sz w:val="20"/>
              </w:rPr>
              <w:t>
Организация (Фонд) располагает организационно-функциональной и операционной структурой, которая обеспечивает реали- зацию политики диверсификации, а также позволяет осуществлять мониторинг соблюдения норм диверсификации, установленным уполномоченным органом.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Организационная и функциональная структура Организации (Фонда), процедуры принятия решений по финансовой деятельности Организации (Фонда) регламентированы внутренней политикой Организации (Фонда).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 управления рисками предусматривает:
</w:t>
            </w:r>
            <w:r>
              <w:br/>
            </w:r>
            <w:r>
              <w:rPr>
                <w:rFonts w:ascii="Times New Roman"/>
                <w:b w:val="false"/>
                <w:i w:val="false"/>
                <w:color w:val="000000"/>
                <w:sz w:val="20"/>
              </w:rPr>
              <w:t>
положения, регламентирующие полномочия и функциональные обязанности руководящих работников Организации (Фонда), в том числе предусматривающие обеспечение двойного контроля правильности совершения операций по купле/продаже финансовых инструментов и контроля связанного с ними риска.
</w:t>
            </w:r>
            <w:r>
              <w:br/>
            </w:r>
            <w:r>
              <w:rPr>
                <w:rFonts w:ascii="Times New Roman"/>
                <w:b w:val="false"/>
                <w:i w:val="false"/>
                <w:color w:val="000000"/>
                <w:sz w:val="20"/>
              </w:rPr>
              <w:t>
Служба внутреннего аудита проводит проверки руководящих работников на предмет выявления концентрации у них полномочий и функций по управлению деятельностью Организации (Фонда), а также соответствия проводимых операций утвержденной корпоративной стратегии, политикам и процедурам Организации (Фонда).
</w:t>
            </w:r>
            <w:r>
              <w:br/>
            </w:r>
            <w:r>
              <w:rPr>
                <w:rFonts w:ascii="Times New Roman"/>
                <w:b w:val="false"/>
                <w:i w:val="false"/>
                <w:color w:val="000000"/>
                <w:sz w:val="20"/>
              </w:rPr>
              <w:t>
Политики по управлению рисками определяют полномочия и функциональные обязанности по управлению рисками членов совета директоров, правления и ответственных работников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системой управленческого учета и отчетности, позволяющей правлению и совету директоров периодически получать информацию о текущей финансовой деятельности Организации (Фонда) и размеров, принятых Организацией (Фондом) рисков.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Форматы информации о текущем финансовом состоянии Организации (Фонда) и принятых ею рисков стандартизованы в виде определенных форм управленческой отчетности, которые в том числе идентифицируют и измеряют 
</w:t>
            </w:r>
            <w:r>
              <w:br/>
            </w:r>
            <w:r>
              <w:rPr>
                <w:rFonts w:ascii="Times New Roman"/>
                <w:b w:val="false"/>
                <w:i w:val="false"/>
                <w:color w:val="000000"/>
                <w:sz w:val="20"/>
              </w:rPr>
              <w:t>
кредитный, процентный риски, риск потери ликвидности, валютный, страновой (трансфертный) риски, а также определяют степень подвержен- ности рискам, сохранение их в пределах установленных лимитов.
</w:t>
            </w:r>
            <w:r>
              <w:br/>
            </w:r>
            <w:r>
              <w:rPr>
                <w:rFonts w:ascii="Times New Roman"/>
                <w:b w:val="false"/>
                <w:i w:val="false"/>
                <w:color w:val="000000"/>
                <w:sz w:val="20"/>
              </w:rPr>
              <w:t>
Перечень управленческой информации, представляемой совету директоров и правлению Организации (Фонда), доста- точнен для надлежащего исполнения советом директоров и правлением Организации (Фонда) собственных функциональных обязанностей по управлению рисками.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Внутренней политикой Организации (Фонда) по управлению рисками, в том числе устанавливаются квалификационные требования к работникам,  функции которых предусматривают выполнение процедур по управлению рисками.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Персонал подразделения по управлению рисками соответ- ствует квалификационным требованиям к руководящим работникам, в том числе предусматривающим наличие стажа, соответствующей квалификации и опыта работы для осуществления функциональных обязанностей по управлению рисками.
</w:t>
            </w:r>
            <w:r>
              <w:br/>
            </w:r>
            <w:r>
              <w:rPr>
                <w:rFonts w:ascii="Times New Roman"/>
                <w:b w:val="false"/>
                <w:i w:val="false"/>
                <w:color w:val="000000"/>
                <w:sz w:val="20"/>
              </w:rPr>
              <w:t>
Функциональные обязанности персонала подразделения Организации (Фонда) по управлению рисками и службы внутреннего аудита соответствуют проводимым ими 
</w:t>
            </w:r>
            <w:r>
              <w:br/>
            </w:r>
            <w:r>
              <w:rPr>
                <w:rFonts w:ascii="Times New Roman"/>
                <w:b w:val="false"/>
                <w:i w:val="false"/>
                <w:color w:val="000000"/>
                <w:sz w:val="20"/>
              </w:rPr>
              <w:t>
операциям.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утверждает внутренние политики, регламентирующие работы с активами вкладчиков (получателей), учет пенсионных накоплений, инвестиционную политику, политику использования методики хеджирования.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Политики Организации (Фонда) по работе с пенсионными 
</w:t>
            </w:r>
            <w:r>
              <w:br/>
            </w:r>
            <w:r>
              <w:rPr>
                <w:rFonts w:ascii="Times New Roman"/>
                <w:b w:val="false"/>
                <w:i w:val="false"/>
                <w:color w:val="000000"/>
                <w:sz w:val="20"/>
              </w:rPr>
              <w:t>
активами включают:
</w:t>
            </w:r>
            <w:r>
              <w:br/>
            </w:r>
            <w:r>
              <w:rPr>
                <w:rFonts w:ascii="Times New Roman"/>
                <w:b w:val="false"/>
                <w:i w:val="false"/>
                <w:color w:val="000000"/>
                <w:sz w:val="20"/>
              </w:rPr>
              <w:t>
процедуры проверки соответствия договоров о 
</w:t>
            </w:r>
            <w:r>
              <w:br/>
            </w:r>
            <w:r>
              <w:rPr>
                <w:rFonts w:ascii="Times New Roman"/>
                <w:b w:val="false"/>
                <w:i w:val="false"/>
                <w:color w:val="000000"/>
                <w:sz w:val="20"/>
              </w:rPr>
              <w:t>
пенсионном обеспечении законодательству Республики Казахстан;
</w:t>
            </w:r>
            <w:r>
              <w:br/>
            </w:r>
            <w:r>
              <w:rPr>
                <w:rFonts w:ascii="Times New Roman"/>
                <w:b w:val="false"/>
                <w:i w:val="false"/>
                <w:color w:val="000000"/>
                <w:sz w:val="20"/>
              </w:rPr>
              <w:t>
процедуры, обеспечивающие достоверность учета и своевременность поступления средств на  индивидуальные пенсионные счета вкладчиков (получателей), выплат и переводов пенсионных накоплений;
</w:t>
            </w:r>
            <w:r>
              <w:br/>
            </w:r>
            <w:r>
              <w:rPr>
                <w:rFonts w:ascii="Times New Roman"/>
                <w:b w:val="false"/>
                <w:i w:val="false"/>
                <w:color w:val="000000"/>
                <w:sz w:val="20"/>
              </w:rPr>
              <w:t>
процедуры, гарантирующие рассмотрение в установленный срок претензий вкладчиков (получателей) по договорам о пенсионном обеспечении, своевременность восстановления потери пенсионных накоплений в момент  их перевода или выплаты;
</w:t>
            </w:r>
            <w:r>
              <w:br/>
            </w:r>
            <w:r>
              <w:rPr>
                <w:rFonts w:ascii="Times New Roman"/>
                <w:b w:val="false"/>
                <w:i w:val="false"/>
                <w:color w:val="000000"/>
                <w:sz w:val="20"/>
              </w:rPr>
              <w:t>
процедуры, обеспечивающие мониторинг соответствия учета пенсионных активов и своевременности инвестирования пенсионных активов требованиям законодательства Республики Казахстан;
</w:t>
            </w:r>
            <w:r>
              <w:br/>
            </w:r>
            <w:r>
              <w:rPr>
                <w:rFonts w:ascii="Times New Roman"/>
                <w:b w:val="false"/>
                <w:i w:val="false"/>
                <w:color w:val="000000"/>
                <w:sz w:val="20"/>
              </w:rPr>
              <w:t>
проверку правильности начисления и выплаты комиссионного вознаграждения фондом;
</w:t>
            </w:r>
            <w:r>
              <w:br/>
            </w:r>
            <w:r>
              <w:rPr>
                <w:rFonts w:ascii="Times New Roman"/>
                <w:b w:val="false"/>
                <w:i w:val="false"/>
                <w:color w:val="000000"/>
                <w:sz w:val="20"/>
              </w:rPr>
              <w:t>
инвестиционную политику, которая включает:
</w:t>
            </w:r>
            <w:r>
              <w:br/>
            </w:r>
            <w:r>
              <w:rPr>
                <w:rFonts w:ascii="Times New Roman"/>
                <w:b w:val="false"/>
                <w:i w:val="false"/>
                <w:color w:val="000000"/>
                <w:sz w:val="20"/>
              </w:rPr>
              <w:t>
порядок принятия инвестиционных решений в 
</w:t>
            </w:r>
            <w:r>
              <w:br/>
            </w:r>
            <w:r>
              <w:rPr>
                <w:rFonts w:ascii="Times New Roman"/>
                <w:b w:val="false"/>
                <w:i w:val="false"/>
                <w:color w:val="000000"/>
                <w:sz w:val="20"/>
              </w:rPr>
              <w:t>
отношении пенсионных активов; порядок совершения сделок с 
</w:t>
            </w:r>
            <w:r>
              <w:br/>
            </w:r>
            <w:r>
              <w:rPr>
                <w:rFonts w:ascii="Times New Roman"/>
                <w:b w:val="false"/>
                <w:i w:val="false"/>
                <w:color w:val="000000"/>
                <w:sz w:val="20"/>
              </w:rPr>
              <w:t>
участием пенсионных активов и 
</w:t>
            </w:r>
            <w:r>
              <w:br/>
            </w:r>
            <w:r>
              <w:rPr>
                <w:rFonts w:ascii="Times New Roman"/>
                <w:b w:val="false"/>
                <w:i w:val="false"/>
                <w:color w:val="000000"/>
                <w:sz w:val="20"/>
              </w:rPr>
              <w:t>
осуществления контроля за их 
</w:t>
            </w:r>
            <w:r>
              <w:br/>
            </w:r>
            <w:r>
              <w:rPr>
                <w:rFonts w:ascii="Times New Roman"/>
                <w:b w:val="false"/>
                <w:i w:val="false"/>
                <w:color w:val="000000"/>
                <w:sz w:val="20"/>
              </w:rPr>
              <w:t>
совершением;
</w:t>
            </w:r>
            <w:r>
              <w:br/>
            </w:r>
            <w:r>
              <w:rPr>
                <w:rFonts w:ascii="Times New Roman"/>
                <w:b w:val="false"/>
                <w:i w:val="false"/>
                <w:color w:val="000000"/>
                <w:sz w:val="20"/>
              </w:rPr>
              <w:t>
порядок внутреннего контроля
</w:t>
            </w:r>
            <w:r>
              <w:br/>
            </w:r>
            <w:r>
              <w:rPr>
                <w:rFonts w:ascii="Times New Roman"/>
                <w:b w:val="false"/>
                <w:i w:val="false"/>
                <w:color w:val="000000"/>
                <w:sz w:val="20"/>
              </w:rPr>
              <w:t>
за обеспечением целостности 
</w:t>
            </w:r>
            <w:r>
              <w:br/>
            </w:r>
            <w:r>
              <w:rPr>
                <w:rFonts w:ascii="Times New Roman"/>
                <w:b w:val="false"/>
                <w:i w:val="false"/>
                <w:color w:val="000000"/>
                <w:sz w:val="20"/>
              </w:rPr>
              <w:t>
данных и конфиденциальностью 
</w:t>
            </w:r>
            <w:r>
              <w:br/>
            </w:r>
            <w:r>
              <w:rPr>
                <w:rFonts w:ascii="Times New Roman"/>
                <w:b w:val="false"/>
                <w:i w:val="false"/>
                <w:color w:val="000000"/>
                <w:sz w:val="20"/>
              </w:rPr>
              <w:t>
информации;
</w:t>
            </w:r>
            <w:r>
              <w:br/>
            </w:r>
            <w:r>
              <w:rPr>
                <w:rFonts w:ascii="Times New Roman"/>
                <w:b w:val="false"/>
                <w:i w:val="false"/>
                <w:color w:val="000000"/>
                <w:sz w:val="20"/>
              </w:rPr>
              <w:t>
процедуры принятия инвестиционных решений, а также выдачи рекомендаций для принятия инвестиционных решений;
</w:t>
            </w:r>
            <w:r>
              <w:br/>
            </w:r>
            <w:r>
              <w:rPr>
                <w:rFonts w:ascii="Times New Roman"/>
                <w:b w:val="false"/>
                <w:i w:val="false"/>
                <w:color w:val="000000"/>
                <w:sz w:val="20"/>
              </w:rPr>
              <w:t>
политику и процедуры хеджирования финансовых инструментов, приобретенных за счет пенсионных активов;
</w:t>
            </w:r>
            <w:r>
              <w:br/>
            </w:r>
            <w:r>
              <w:rPr>
                <w:rFonts w:ascii="Times New Roman"/>
                <w:b w:val="false"/>
                <w:i w:val="false"/>
                <w:color w:val="000000"/>
                <w:sz w:val="20"/>
              </w:rPr>
              <w:t>
размеры комиссионного вознаграждения Организации (Фонда), взимаемого от пенсионных активов и инвестиционных доходов, а также условия предоставления данной информации вкладчикам (получателям).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периодически, но не менее чем один раз в год, проводит внутренние аудиторские проверки подразделений Организации (Фонда), осуществляющих функции по совершению операций с финансовыми операциями, в том числе в целях улучшения систем управления рисками.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 Организации (Фонда) по внутреннему аудиту определяет:
</w:t>
            </w:r>
            <w:r>
              <w:br/>
            </w:r>
            <w:r>
              <w:rPr>
                <w:rFonts w:ascii="Times New Roman"/>
                <w:b w:val="false"/>
                <w:i w:val="false"/>
                <w:color w:val="000000"/>
                <w:sz w:val="20"/>
              </w:rPr>
              <w:t>
все риски, которым подвержена Организация (Фонд);
</w:t>
            </w:r>
            <w:r>
              <w:br/>
            </w:r>
            <w:r>
              <w:rPr>
                <w:rFonts w:ascii="Times New Roman"/>
                <w:b w:val="false"/>
                <w:i w:val="false"/>
                <w:color w:val="000000"/>
                <w:sz w:val="20"/>
              </w:rPr>
              <w:t>
масштаб и частоту проведения внутреннего аудита;
</w:t>
            </w:r>
            <w:r>
              <w:br/>
            </w:r>
            <w:r>
              <w:rPr>
                <w:rFonts w:ascii="Times New Roman"/>
                <w:b w:val="false"/>
                <w:i w:val="false"/>
                <w:color w:val="000000"/>
                <w:sz w:val="20"/>
              </w:rPr>
              <w:t>
рейтинговую систему, используемую при проведении внутреннего аудита;
</w:t>
            </w:r>
            <w:r>
              <w:br/>
            </w:r>
            <w:r>
              <w:rPr>
                <w:rFonts w:ascii="Times New Roman"/>
                <w:b w:val="false"/>
                <w:i w:val="false"/>
                <w:color w:val="000000"/>
                <w:sz w:val="20"/>
              </w:rPr>
              <w:t>
требования к составлению плана проведения внутреннего 
</w:t>
            </w:r>
            <w:r>
              <w:br/>
            </w:r>
            <w:r>
              <w:rPr>
                <w:rFonts w:ascii="Times New Roman"/>
                <w:b w:val="false"/>
                <w:i w:val="false"/>
                <w:color w:val="000000"/>
                <w:sz w:val="20"/>
              </w:rPr>
              <w:t>
аудита Организации (Фонда).
</w:t>
            </w:r>
            <w:r>
              <w:br/>
            </w:r>
            <w:r>
              <w:rPr>
                <w:rFonts w:ascii="Times New Roman"/>
                <w:b w:val="false"/>
                <w:i w:val="false"/>
                <w:color w:val="000000"/>
                <w:sz w:val="20"/>
              </w:rPr>
              <w:t>
Служба внутреннего аудита в соответствии с политиками аудита проводит регулярные внутренние проверки всех подразделений Организации (Фонда), функции которых предусматривают проведение операций с финансовыми инструментами.
</w:t>
            </w:r>
            <w:r>
              <w:br/>
            </w:r>
            <w:r>
              <w:rPr>
                <w:rFonts w:ascii="Times New Roman"/>
                <w:b w:val="false"/>
                <w:i w:val="false"/>
                <w:color w:val="000000"/>
                <w:sz w:val="20"/>
              </w:rPr>
              <w:t>
Служба внутреннего аудита в соответствии с политиками аудита проводит регулярные внутренние проверки операций, совершаемых за счет пенсионных активов, правильность совершения сделок с участием пенсионных активов  и осуществления сверок с банками-кастодианами и фондами, правильность ведения учета и документооборота.
</w:t>
            </w:r>
            <w:r>
              <w:br/>
            </w:r>
            <w:r>
              <w:rPr>
                <w:rFonts w:ascii="Times New Roman"/>
                <w:b w:val="false"/>
                <w:i w:val="false"/>
                <w:color w:val="000000"/>
                <w:sz w:val="20"/>
              </w:rPr>
              <w:t>
Служба внутреннего аудита на регулярной основе проводит проверки достоверности информации содержащейся в журналах учета сделок с участием пенсионных активов.
</w:t>
            </w:r>
            <w:r>
              <w:br/>
            </w:r>
            <w:r>
              <w:rPr>
                <w:rFonts w:ascii="Times New Roman"/>
                <w:b w:val="false"/>
                <w:i w:val="false"/>
                <w:color w:val="000000"/>
                <w:sz w:val="20"/>
              </w:rPr>
              <w:t>
Персонал службы внутреннего аудита соответствует квалификационным требованиям Организации (Фонда), а также обладает опытом работы и необходимыми знаниями о деятельности подразделений Организации (Фонда), в которых проводятся проверки.
</w:t>
            </w:r>
            <w:r>
              <w:br/>
            </w:r>
            <w:r>
              <w:rPr>
                <w:rFonts w:ascii="Times New Roman"/>
                <w:b w:val="false"/>
                <w:i w:val="false"/>
                <w:color w:val="000000"/>
                <w:sz w:val="20"/>
              </w:rPr>
              <w:t>
Внутренними политиками Организации (Фонда) предусматривается право  доступа службы внутреннего аудита  ко всем необходимым документам, связанным с деятельностью проверяемого подразделения, в том числе составляющим коммерческую или иную охраняемую законом тайну, или имеющую режим конфиденциальности.
</w:t>
            </w:r>
            <w:r>
              <w:br/>
            </w:r>
            <w:r>
              <w:rPr>
                <w:rFonts w:ascii="Times New Roman"/>
                <w:b w:val="false"/>
                <w:i w:val="false"/>
                <w:color w:val="000000"/>
                <w:sz w:val="20"/>
              </w:rPr>
              <w:t>
Внутренними политиками Организации (Фонда) по 
</w:t>
            </w:r>
            <w:r>
              <w:br/>
            </w:r>
            <w:r>
              <w:rPr>
                <w:rFonts w:ascii="Times New Roman"/>
                <w:b w:val="false"/>
                <w:i w:val="false"/>
                <w:color w:val="000000"/>
                <w:sz w:val="20"/>
              </w:rPr>
              <w:t>
внутреннему аудиту устанавливается независимость исполнения функциональных 
</w:t>
            </w:r>
            <w:r>
              <w:br/>
            </w:r>
            <w:r>
              <w:rPr>
                <w:rFonts w:ascii="Times New Roman"/>
                <w:b w:val="false"/>
                <w:i w:val="false"/>
                <w:color w:val="000000"/>
                <w:sz w:val="20"/>
              </w:rPr>
              <w:t>
обязанностей от руководящих работников или других подразделений Организации (Фонда), и подотчетность службы внутреннего аудита совету директоров.
</w:t>
            </w:r>
            <w:r>
              <w:br/>
            </w:r>
            <w:r>
              <w:rPr>
                <w:rFonts w:ascii="Times New Roman"/>
                <w:b w:val="false"/>
                <w:i w:val="false"/>
                <w:color w:val="000000"/>
                <w:sz w:val="20"/>
              </w:rPr>
              <w:t>
Служба внутреннего аудита совместно с внешним аудитором Организации (Фонда), не реже одного раза в год, проводит совместные встречи для обсуждения выявленных  внутренним или внешним аудитором недостатков в системе внутреннего контроля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анализирует отчет службы внутреннего аудита по результатам каждой проверки и представляет совету директоров предложения по принятию соответствующих мер по устранению выявленных недостатков.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Политиками внутреннего аудита предусматриваются опти-
</w:t>
            </w:r>
            <w:r>
              <w:br/>
            </w:r>
            <w:r>
              <w:rPr>
                <w:rFonts w:ascii="Times New Roman"/>
                <w:b w:val="false"/>
                <w:i w:val="false"/>
                <w:color w:val="000000"/>
                <w:sz w:val="20"/>
              </w:rPr>
              <w:t>
мальные сроки представления службой внутреннего аудита результатов каждой проверки совету директоров и правлению Организации (Фонда).
</w:t>
            </w:r>
            <w:r>
              <w:br/>
            </w:r>
            <w:r>
              <w:rPr>
                <w:rFonts w:ascii="Times New Roman"/>
                <w:b w:val="false"/>
                <w:i w:val="false"/>
                <w:color w:val="000000"/>
                <w:sz w:val="20"/>
              </w:rPr>
              <w:t>
Полномочия службы внутреннего аудита предусматривают подготовку предложений по результатам проведенной проверки, исполнение которых является обязательным для подразделений, при этом способы и условия их осуществления определяются непосредственно подразде-
</w:t>
            </w:r>
            <w:r>
              <w:br/>
            </w:r>
            <w:r>
              <w:rPr>
                <w:rFonts w:ascii="Times New Roman"/>
                <w:b w:val="false"/>
                <w:i w:val="false"/>
                <w:color w:val="000000"/>
                <w:sz w:val="20"/>
              </w:rPr>
              <w:t>
лениями и утверждаются Правлением Организации (Фонда).
</w:t>
            </w:r>
            <w:r>
              <w:br/>
            </w:r>
            <w:r>
              <w:rPr>
                <w:rFonts w:ascii="Times New Roman"/>
                <w:b w:val="false"/>
                <w:i w:val="false"/>
                <w:color w:val="000000"/>
                <w:sz w:val="20"/>
              </w:rPr>
              <w:t>
Служба внутреннего аудита осуществляет мониторинг проводимых и планируемых подразделениями Организации (Фонда) мероприятий, предпринимаемых по результатам внутреннего аудита, с целью их оптимального выполнения.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и руководители подразделений Организации (Фонда), ответственных за осуществление  операций с финансовыми инструментами, проводят ежемесячный мониторинг доходов (расходов) Организации (Фонда), в целях сохранения их  в пределах лимитов, утвержденных советом директоров Организации (Фонда).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Внутренними политиками установлено подразделение Организации (Фонда), которое ежемесячно отслеживает доходы (расходы) Организации (Фонда), в том числе в динамике, в разрезе, по видам деятель-
</w:t>
            </w:r>
            <w:r>
              <w:br/>
            </w:r>
            <w:r>
              <w:rPr>
                <w:rFonts w:ascii="Times New Roman"/>
                <w:b w:val="false"/>
                <w:i w:val="false"/>
                <w:color w:val="000000"/>
                <w:sz w:val="20"/>
              </w:rPr>
              <w:t>
ности, территориальным и функциональным подразделениям Организации (Фонда).
</w:t>
            </w:r>
            <w:r>
              <w:br/>
            </w:r>
            <w:r>
              <w:rPr>
                <w:rFonts w:ascii="Times New Roman"/>
                <w:b w:val="false"/>
                <w:i w:val="false"/>
                <w:color w:val="000000"/>
                <w:sz w:val="20"/>
              </w:rPr>
              <w:t>
Внутренними политиками предусмотрены полномочия подразделений Организации (Фонда) по управлению доходами (расходами), связанных с деятельностью подразделения, в пределах совокупных лимитов, установленных советом директоров.
</w:t>
            </w:r>
            <w:r>
              <w:br/>
            </w:r>
            <w:r>
              <w:rPr>
                <w:rFonts w:ascii="Times New Roman"/>
                <w:b w:val="false"/>
                <w:i w:val="false"/>
                <w:color w:val="000000"/>
                <w:sz w:val="20"/>
              </w:rPr>
              <w:t>
Подразделения проводят оценку (начисление) ожидаемых доходов Организации (Фонда) с учетом принимаемого риска.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проводит мониторинг распределения финансовых ресурсов по подразделениям Организации (Фонда), ответственным за осуществление операций с финансовыми инструментами, с соблюдением установленных советом директоров Организации (Фонда) допустимых лимитов, в том числе в отношении  риска и доходности, риска и собственного капитала Организации (Фонда).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обеспечивает соответствие собственного капитала Организации (Фонда) минимально требуемому уровню в соответствии с законо-
</w:t>
            </w:r>
            <w:r>
              <w:br/>
            </w:r>
            <w:r>
              <w:rPr>
                <w:rFonts w:ascii="Times New Roman"/>
                <w:b w:val="false"/>
                <w:i w:val="false"/>
                <w:color w:val="000000"/>
                <w:sz w:val="20"/>
              </w:rPr>
              <w:t>
дательством Республики Казахстан.
</w:t>
            </w:r>
            <w:r>
              <w:br/>
            </w:r>
            <w:r>
              <w:rPr>
                <w:rFonts w:ascii="Times New Roman"/>
                <w:b w:val="false"/>
                <w:i w:val="false"/>
                <w:color w:val="000000"/>
                <w:sz w:val="20"/>
              </w:rPr>
              <w:t>
Правлением в пределах совокупных лимитов рисков, установленных советом директоров, определяются лимиты риска для каждого из подразделений Организации (Фонда), осуществляющих финансовые операции.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осуществляет регулярный мониторинг соблюдения Организацией (Фондом) договорных отношений, нормативных правовых актов уполномоченного органа, требований законодательства Республики Казахстан,   внутренних политик проведения операций с финансовыми инструментами за счет пенсионных активов.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по результатам проводимых проверок определяет уровень владения персоналом Организации (Фонда) знаниями нормативных правовых актов Республики Казахстан, регулирующих деятельность Организации (Фонда), международных стандартов, законодательства Республики Казахстан в области пенсионного обеспечения.
</w:t>
            </w:r>
            <w:r>
              <w:br/>
            </w:r>
            <w:r>
              <w:rPr>
                <w:rFonts w:ascii="Times New Roman"/>
                <w:b w:val="false"/>
                <w:i w:val="false"/>
                <w:color w:val="000000"/>
                <w:sz w:val="20"/>
              </w:rPr>
              <w:t>
Служба внутреннего аудита проводит оценку возможности появления дополнительных существенных рисков Организации (Фонда), связанных с соблюдением нормативных правовых актов Республики Казахстан, регулирующих 
</w:t>
            </w:r>
            <w:r>
              <w:br/>
            </w:r>
            <w:r>
              <w:rPr>
                <w:rFonts w:ascii="Times New Roman"/>
                <w:b w:val="false"/>
                <w:i w:val="false"/>
                <w:color w:val="000000"/>
                <w:sz w:val="20"/>
              </w:rPr>
              <w:t>
деятельность Организации (Фонда), при внедрении новых видов финансовых услуг.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представляет совету директоров и акционерам Организации (Фонда) финансовую и управленческую отчетность о деятельности Организации (Фонда), отчет по инвестиционным решениям.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утверждены формы и сроки  представления правлением совету директоров и акционерам Организации (Фонда) финансовой и управленческой отчетности, обеспечивающей возможность оценки финансовых показателей Организации (Фонда).
</w:t>
            </w:r>
            <w:r>
              <w:br/>
            </w:r>
            <w:r>
              <w:rPr>
                <w:rFonts w:ascii="Times New Roman"/>
                <w:b w:val="false"/>
                <w:i w:val="false"/>
                <w:color w:val="000000"/>
                <w:sz w:val="20"/>
              </w:rPr>
              <w:t>
Совет директоров на регулярной основе анализирует инвестиционные решения и 
</w:t>
            </w:r>
            <w:r>
              <w:br/>
            </w:r>
            <w:r>
              <w:rPr>
                <w:rFonts w:ascii="Times New Roman"/>
                <w:b w:val="false"/>
                <w:i w:val="false"/>
                <w:color w:val="000000"/>
                <w:sz w:val="20"/>
              </w:rPr>
              <w:t>
рекомендации к ним.
</w:t>
            </w:r>
            <w:r>
              <w:br/>
            </w:r>
            <w:r>
              <w:rPr>
                <w:rFonts w:ascii="Times New Roman"/>
                <w:b w:val="false"/>
                <w:i w:val="false"/>
                <w:color w:val="000000"/>
                <w:sz w:val="20"/>
              </w:rPr>
              <w:t>
Совет директоров анализирует заключения внешних аудиторов по улучшению внутреннего контроля и управлению рисками.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регулярно проводит улучшение системы учета и отчетности Организации (Фонда) на основе заключений независимых международных аудиторских организаций.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Политики Организации (Фонда) по учету и отчетности, в том числе предусматривают в ходе аудита Организации (Фонда) проверку следующих вопросов:
</w:t>
            </w:r>
            <w:r>
              <w:br/>
            </w:r>
            <w:r>
              <w:rPr>
                <w:rFonts w:ascii="Times New Roman"/>
                <w:b w:val="false"/>
                <w:i w:val="false"/>
                <w:color w:val="000000"/>
                <w:sz w:val="20"/>
              </w:rPr>
              <w:t>
правильность обработки ежедневных балансов;
</w:t>
            </w:r>
            <w:r>
              <w:br/>
            </w:r>
            <w:r>
              <w:rPr>
                <w:rFonts w:ascii="Times New Roman"/>
                <w:b w:val="false"/>
                <w:i w:val="false"/>
                <w:color w:val="000000"/>
                <w:sz w:val="20"/>
              </w:rPr>
              <w:t>
соответствие учетной политики Организации (Фонда) международным стандартам финансовой отчетности;
</w:t>
            </w:r>
            <w:r>
              <w:br/>
            </w:r>
            <w:r>
              <w:rPr>
                <w:rFonts w:ascii="Times New Roman"/>
                <w:b w:val="false"/>
                <w:i w:val="false"/>
                <w:color w:val="000000"/>
                <w:sz w:val="20"/>
              </w:rPr>
              <w:t>
наличие фактов необоснованных бухгалтерских 
</w:t>
            </w:r>
            <w:r>
              <w:br/>
            </w:r>
            <w:r>
              <w:rPr>
                <w:rFonts w:ascii="Times New Roman"/>
                <w:b w:val="false"/>
                <w:i w:val="false"/>
                <w:color w:val="000000"/>
                <w:sz w:val="20"/>
              </w:rPr>
              <w:t>
манипуляций финансовыми отчетами;
</w:t>
            </w:r>
            <w:r>
              <w:br/>
            </w:r>
            <w:r>
              <w:rPr>
                <w:rFonts w:ascii="Times New Roman"/>
                <w:b w:val="false"/>
                <w:i w:val="false"/>
                <w:color w:val="000000"/>
                <w:sz w:val="20"/>
              </w:rPr>
              <w:t>
правильность учета собственных и пенсионных активов;
</w:t>
            </w:r>
            <w:r>
              <w:br/>
            </w:r>
            <w:r>
              <w:rPr>
                <w:rFonts w:ascii="Times New Roman"/>
                <w:b w:val="false"/>
                <w:i w:val="false"/>
                <w:color w:val="000000"/>
                <w:sz w:val="20"/>
              </w:rPr>
              <w:t>
соответствие методов учета и составления отчетности требованиям, установленным в учетной политике Организации (Фонда);
</w:t>
            </w:r>
            <w:r>
              <w:br/>
            </w:r>
            <w:r>
              <w:rPr>
                <w:rFonts w:ascii="Times New Roman"/>
                <w:b w:val="false"/>
                <w:i w:val="false"/>
                <w:color w:val="000000"/>
                <w:sz w:val="20"/>
              </w:rPr>
              <w:t>
полнота и правильность раскрытия Организацией (Фондом) в годовом отчете структуры и размера рисков.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ежемесячно проводят анализ критических показателей экономических условий деятельности Организации (Фонда) с последующим представлением соответствующего отчета совету директоров.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прогнозирует воздей-
</w:t>
            </w:r>
            <w:r>
              <w:br/>
            </w:r>
            <w:r>
              <w:rPr>
                <w:rFonts w:ascii="Times New Roman"/>
                <w:b w:val="false"/>
                <w:i w:val="false"/>
                <w:color w:val="000000"/>
                <w:sz w:val="20"/>
              </w:rPr>
              <w:t>
ствие на пенсионные активы, рентабельность и ликвидность следующих факторов:
</w:t>
            </w:r>
            <w:r>
              <w:br/>
            </w:r>
            <w:r>
              <w:rPr>
                <w:rFonts w:ascii="Times New Roman"/>
                <w:b w:val="false"/>
                <w:i w:val="false"/>
                <w:color w:val="000000"/>
                <w:sz w:val="20"/>
              </w:rPr>
              <w:t>
полное либо частичное невыполнение контрпартнерами своих обязательств по контрактам;
</w:t>
            </w:r>
            <w:r>
              <w:br/>
            </w:r>
            <w:r>
              <w:rPr>
                <w:rFonts w:ascii="Times New Roman"/>
                <w:b w:val="false"/>
                <w:i w:val="false"/>
                <w:color w:val="000000"/>
                <w:sz w:val="20"/>
              </w:rPr>
              <w:t>
понижение суверенного долгового рейтинга Республики Казахстан на один уровень за три месяца и на два уровня за один год;
</w:t>
            </w:r>
            <w:r>
              <w:br/>
            </w:r>
            <w:r>
              <w:rPr>
                <w:rFonts w:ascii="Times New Roman"/>
                <w:b w:val="false"/>
                <w:i w:val="false"/>
                <w:color w:val="000000"/>
                <w:sz w:val="20"/>
              </w:rPr>
              <w:t>
досрочное погашение долгосрочных финансовых инструментов;
</w:t>
            </w:r>
            <w:r>
              <w:br/>
            </w:r>
            <w:r>
              <w:rPr>
                <w:rFonts w:ascii="Times New Roman"/>
                <w:b w:val="false"/>
                <w:i w:val="false"/>
                <w:color w:val="000000"/>
                <w:sz w:val="20"/>
              </w:rPr>
              <w:t>
девальвация/ревальвация курса тенге.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разработало меры по обеспечению сохранности пенсионных активов, а также необходимой доходности операций совершаемых за счет пенсионных активов.
</w:t>
            </w:r>
          </w:p>
        </w:tc>
        <w:tc>
          <w:tcPr>
            <w:tcW w:w="6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проводит регулярный 
</w:t>
            </w:r>
            <w:r>
              <w:br/>
            </w:r>
            <w:r>
              <w:rPr>
                <w:rFonts w:ascii="Times New Roman"/>
                <w:b w:val="false"/>
                <w:i w:val="false"/>
                <w:color w:val="000000"/>
                <w:sz w:val="20"/>
              </w:rPr>
              <w:t>
анализ:
</w:t>
            </w:r>
            <w:r>
              <w:br/>
            </w:r>
            <w:r>
              <w:rPr>
                <w:rFonts w:ascii="Times New Roman"/>
                <w:b w:val="false"/>
                <w:i w:val="false"/>
                <w:color w:val="000000"/>
                <w:sz w:val="20"/>
              </w:rPr>
              <w:t>
балансовых и внебалансовых отчетов Организации (Фонда), а также доходов и расходов, чувствительных к изменению экономических условий;
</w:t>
            </w:r>
            <w:r>
              <w:br/>
            </w:r>
            <w:r>
              <w:rPr>
                <w:rFonts w:ascii="Times New Roman"/>
                <w:b w:val="false"/>
                <w:i w:val="false"/>
                <w:color w:val="000000"/>
                <w:sz w:val="20"/>
              </w:rPr>
              <w:t>
снижения ликвидности, изменения цен на финансовые инструменты;
</w:t>
            </w:r>
            <w:r>
              <w:br/>
            </w:r>
            <w:r>
              <w:rPr>
                <w:rFonts w:ascii="Times New Roman"/>
                <w:b w:val="false"/>
                <w:i w:val="false"/>
                <w:color w:val="000000"/>
                <w:sz w:val="20"/>
              </w:rPr>
              <w:t>
портфеля долговых ценных бумаг, в зависимости от финансового состояния заемщика, его возможности по погашению основной суммы долга и начисленных процентов;
</w:t>
            </w:r>
            <w:r>
              <w:br/>
            </w:r>
            <w:r>
              <w:rPr>
                <w:rFonts w:ascii="Times New Roman"/>
                <w:b w:val="false"/>
                <w:i w:val="false"/>
                <w:color w:val="000000"/>
                <w:sz w:val="20"/>
              </w:rPr>
              <w:t>
распределения активов, обязательств и забалансовых статей, чувствительных к изменению процентных ставок, в соответствии со сроком их погашения (гэп-анализ);
</w:t>
            </w:r>
            <w:r>
              <w:br/>
            </w:r>
            <w:r>
              <w:rPr>
                <w:rFonts w:ascii="Times New Roman"/>
                <w:b w:val="false"/>
                <w:i w:val="false"/>
                <w:color w:val="000000"/>
                <w:sz w:val="20"/>
              </w:rPr>
              <w:t>
активов, обязательств и забалансовых статей, 
</w:t>
            </w:r>
            <w:r>
              <w:br/>
            </w:r>
            <w:r>
              <w:rPr>
                <w:rFonts w:ascii="Times New Roman"/>
                <w:b w:val="false"/>
                <w:i w:val="false"/>
                <w:color w:val="000000"/>
                <w:sz w:val="20"/>
              </w:rPr>
              <w:t>
чувствительных к изменению курса иностранных валют.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к проведению операций с финансовыми инструментами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553"/>
        <w:gridCol w:w="62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требования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Критерии требования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внутреннюю политику управления операциями по купле/продаже финансовых инструментов и ценового риска.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политики управления операциями по купле/продаже финансовых инструментов регламентируют:  определение риска потери ликвидности, связанного со структурой активов (обязательств) Организации (Фонда);
</w:t>
            </w:r>
            <w:r>
              <w:br/>
            </w:r>
            <w:r>
              <w:rPr>
                <w:rFonts w:ascii="Times New Roman"/>
                <w:b w:val="false"/>
                <w:i w:val="false"/>
                <w:color w:val="000000"/>
                <w:sz w:val="20"/>
              </w:rPr>
              <w:t>
определение процентного риска, связанного со структурой активов (обяза- тельств) Организации (Фонда);
</w:t>
            </w:r>
            <w:r>
              <w:br/>
            </w:r>
            <w:r>
              <w:rPr>
                <w:rFonts w:ascii="Times New Roman"/>
                <w:b w:val="false"/>
                <w:i w:val="false"/>
                <w:color w:val="000000"/>
                <w:sz w:val="20"/>
              </w:rPr>
              <w:t>
определение валютного риска, связанного со структурой активов (обязательств) Организации (Фонда);
</w:t>
            </w:r>
            <w:r>
              <w:br/>
            </w:r>
            <w:r>
              <w:rPr>
                <w:rFonts w:ascii="Times New Roman"/>
                <w:b w:val="false"/>
                <w:i w:val="false"/>
                <w:color w:val="000000"/>
                <w:sz w:val="20"/>
              </w:rPr>
              <w:t>
определение рисков, присущих операциям с производными финансовыми инструментами;
</w:t>
            </w:r>
            <w:r>
              <w:br/>
            </w:r>
            <w:r>
              <w:rPr>
                <w:rFonts w:ascii="Times New Roman"/>
                <w:b w:val="false"/>
                <w:i w:val="false"/>
                <w:color w:val="000000"/>
                <w:sz w:val="20"/>
              </w:rPr>
              <w:t>
модели, используемые при измерении рыночного риска Организации (Фонда);
</w:t>
            </w:r>
            <w:r>
              <w:br/>
            </w:r>
            <w:r>
              <w:rPr>
                <w:rFonts w:ascii="Times New Roman"/>
                <w:b w:val="false"/>
                <w:i w:val="false"/>
                <w:color w:val="000000"/>
                <w:sz w:val="20"/>
              </w:rPr>
              <w:t>
периодичность представления подразделением управления рисками совету директоров и правлению отчета о позициях Организации (Фонда) по 
</w:t>
            </w:r>
            <w:r>
              <w:br/>
            </w:r>
            <w:r>
              <w:rPr>
                <w:rFonts w:ascii="Times New Roman"/>
                <w:b w:val="false"/>
                <w:i w:val="false"/>
                <w:color w:val="000000"/>
                <w:sz w:val="20"/>
              </w:rPr>
              <w:t>
рыночному риску.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политику двойного контроля для фронт- и бэк-офисов, основанную на разделении функциональных обязанностей, в частности, между фронт-офисом, который осуществляет сделки, и бэк-офисом, который занимается отражением указанных операций в учете.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двойного контроля предусматривает:
</w:t>
            </w:r>
            <w:r>
              <w:br/>
            </w:r>
            <w:r>
              <w:rPr>
                <w:rFonts w:ascii="Times New Roman"/>
                <w:b w:val="false"/>
                <w:i w:val="false"/>
                <w:color w:val="000000"/>
                <w:sz w:val="20"/>
              </w:rPr>
              <w:t>
разделение фронт- и бэк- офисов;
</w:t>
            </w:r>
            <w:r>
              <w:br/>
            </w:r>
            <w:r>
              <w:rPr>
                <w:rFonts w:ascii="Times New Roman"/>
                <w:b w:val="false"/>
                <w:i w:val="false"/>
                <w:color w:val="000000"/>
                <w:sz w:val="20"/>
              </w:rPr>
              <w:t>
возможность бэк-офиса своевременно проверить усло- вия операций во фронт-офисе;
</w:t>
            </w:r>
            <w:r>
              <w:br/>
            </w:r>
            <w:r>
              <w:rPr>
                <w:rFonts w:ascii="Times New Roman"/>
                <w:b w:val="false"/>
                <w:i w:val="false"/>
                <w:color w:val="000000"/>
                <w:sz w:val="20"/>
              </w:rPr>
              <w:t>
меры ограничения возможного сговора между участниками системы двойного контроля;
</w:t>
            </w:r>
            <w:r>
              <w:br/>
            </w:r>
            <w:r>
              <w:rPr>
                <w:rFonts w:ascii="Times New Roman"/>
                <w:b w:val="false"/>
                <w:i w:val="false"/>
                <w:color w:val="000000"/>
                <w:sz w:val="20"/>
              </w:rPr>
              <w:t>
запрет на исполнение одним и тем же лицом обязанностей одновременно во фронт- и бэк-офисах и подразделениях.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по обеспечению безопасности операций Организации (Фонда).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проверяет операции Организации (Фонда) в целях выявления и предотвращения случаев злоупотребления при осуществлении операций с доходами и принятия риска, неадекватного размеру собственного капитала и доходов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автоматизированной системой (управление портфелем финансовых инструментов, обеспечение операций, обработка счетов и проведение расчетов, управление рисками).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технической системой обеспечения операций по купле/продаже финансовых инструментов.
</w:t>
            </w:r>
            <w:r>
              <w:br/>
            </w:r>
            <w:r>
              <w:rPr>
                <w:rFonts w:ascii="Times New Roman"/>
                <w:b w:val="false"/>
                <w:i w:val="false"/>
                <w:color w:val="000000"/>
                <w:sz w:val="20"/>
              </w:rPr>
              <w:t>
Организация (Фонд) располагает системой по сбору информации, необходимой для управления рисками.
</w:t>
            </w:r>
            <w:r>
              <w:br/>
            </w:r>
            <w:r>
              <w:rPr>
                <w:rFonts w:ascii="Times New Roman"/>
                <w:b w:val="false"/>
                <w:i w:val="false"/>
                <w:color w:val="000000"/>
                <w:sz w:val="20"/>
              </w:rPr>
              <w:t>
Организация (Фонд) располагает технической системой для проведения расчетов по деньгам и финансовым инструментам.
</w:t>
            </w:r>
            <w:r>
              <w:br/>
            </w:r>
            <w:r>
              <w:rPr>
                <w:rFonts w:ascii="Times New Roman"/>
                <w:b w:val="false"/>
                <w:i w:val="false"/>
                <w:color w:val="000000"/>
                <w:sz w:val="20"/>
              </w:rPr>
              <w:t>
Служба внутреннего аудита и внешние аудиторы проверяют точность сведений, предоставляемых подразделениями Организации (Фонда), отвечающими за ведение бухгалтерского учета и отчетности, в подразделение управления рисками.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системой управления рисками по операциям с финансовыми инструментами, обеспечивающей возможность отслеживать риски в режиме реального времени.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ведет обработку торговых операций отдельно от других рыночных операций.
</w:t>
            </w:r>
            <w:r>
              <w:br/>
            </w:r>
            <w:r>
              <w:rPr>
                <w:rFonts w:ascii="Times New Roman"/>
                <w:b w:val="false"/>
                <w:i w:val="false"/>
                <w:color w:val="000000"/>
                <w:sz w:val="20"/>
              </w:rPr>
              <w:t>
Организация (Фонд) отслеживает доходы/расходы и риски по активам и обязательствам, подверженным ценовому риску и проводит ежедневную оценку их стоимости.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периодически оценивает потенциальный рыночный риск, а также доходы/расходы с учетом текущих рыночных цен на финансовые инструменты.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случае отсутствия рыночной стоимости финансового инструмента Организация (Фонд) проводит тест на обесценение данного финансового инструмента в соответствии с международными стандартами финансовой отчетности.
</w:t>
            </w:r>
            <w:r>
              <w:br/>
            </w:r>
            <w:r>
              <w:rPr>
                <w:rFonts w:ascii="Times New Roman"/>
                <w:b w:val="false"/>
                <w:i w:val="false"/>
                <w:color w:val="000000"/>
                <w:sz w:val="20"/>
              </w:rPr>
              <w:t>
Организация (Фонд) регулярно в течение каждого операционного дня проводит оценку доходов/расходов от операций с финансовыми инструментами.
</w:t>
            </w:r>
            <w:r>
              <w:br/>
            </w:r>
            <w:r>
              <w:rPr>
                <w:rFonts w:ascii="Times New Roman"/>
                <w:b w:val="false"/>
                <w:i w:val="false"/>
                <w:color w:val="000000"/>
                <w:sz w:val="20"/>
              </w:rPr>
              <w:t>
Подразделение управления рисками осуществляет мониторинг правильности определения Организацией (Фондом) справедливой цены по финансовым инструментам.
</w:t>
            </w:r>
            <w:r>
              <w:br/>
            </w:r>
            <w:r>
              <w:rPr>
                <w:rFonts w:ascii="Times New Roman"/>
                <w:b w:val="false"/>
                <w:i w:val="false"/>
                <w:color w:val="000000"/>
                <w:sz w:val="20"/>
              </w:rPr>
              <w:t>
Советом директоров Организации (Фонда) утверждены процедуры определения стоимости финансового инструмента с учетом ценового риска.
</w:t>
            </w:r>
            <w:r>
              <w:br/>
            </w:r>
            <w:r>
              <w:rPr>
                <w:rFonts w:ascii="Times New Roman"/>
                <w:b w:val="false"/>
                <w:i w:val="false"/>
                <w:color w:val="000000"/>
                <w:sz w:val="20"/>
              </w:rPr>
              <w:t>
Организация (Фонд) проводит оценку стоимости финансовых инструментов на основе модели оценки риска и приведения текущих цен к рыночным, в том числе осуществляет 
</w:t>
            </w:r>
            <w:r>
              <w:br/>
            </w:r>
            <w:r>
              <w:rPr>
                <w:rFonts w:ascii="Times New Roman"/>
                <w:b w:val="false"/>
                <w:i w:val="false"/>
                <w:color w:val="000000"/>
                <w:sz w:val="20"/>
              </w:rPr>
              <w:t>
стресс-тестинг (stress-
</w:t>
            </w:r>
            <w:r>
              <w:br/>
            </w:r>
            <w:r>
              <w:rPr>
                <w:rFonts w:ascii="Times New Roman"/>
                <w:b w:val="false"/>
                <w:i w:val="false"/>
                <w:color w:val="000000"/>
                <w:sz w:val="20"/>
              </w:rPr>
              <w:t>
testing) и бэк-тесты (back-testing).
</w:t>
            </w:r>
            <w:r>
              <w:br/>
            </w:r>
            <w:r>
              <w:rPr>
                <w:rFonts w:ascii="Times New Roman"/>
                <w:b w:val="false"/>
                <w:i w:val="false"/>
                <w:color w:val="000000"/>
                <w:sz w:val="20"/>
              </w:rPr>
              <w:t>
Организация (Фонд) использует результаты оценки риска и регулярных 
</w:t>
            </w:r>
            <w:r>
              <w:br/>
            </w:r>
            <w:r>
              <w:rPr>
                <w:rFonts w:ascii="Times New Roman"/>
                <w:b w:val="false"/>
                <w:i w:val="false"/>
                <w:color w:val="000000"/>
                <w:sz w:val="20"/>
              </w:rPr>
              <w:t>
стресс-тестингов 
</w:t>
            </w:r>
            <w:r>
              <w:br/>
            </w:r>
            <w:r>
              <w:rPr>
                <w:rFonts w:ascii="Times New Roman"/>
                <w:b w:val="false"/>
                <w:i w:val="false"/>
                <w:color w:val="000000"/>
                <w:sz w:val="20"/>
              </w:rPr>
              <w:t>
при принятии решений на совершение операций с финансовыми инструментами.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устанавливает совокупный лимит по операциям с финансовыми инструментами, правление - лимиты по отдельным финансовым инструментам, а также лимиты, принятые в международной практике по правилу "stop-loss".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периодически определяются совокупный лимит и правила установления лимитов "stop-loss". Подразделение Организации (Фонда), осуществляющее операции по купле /продаже финансовых инструментов в течение рабочего дня представляет правлению Организации (Фонда) позиции Организации (Фонда) по финансовым инструментам.
</w:t>
            </w:r>
            <w:r>
              <w:br/>
            </w:r>
            <w:r>
              <w:rPr>
                <w:rFonts w:ascii="Times New Roman"/>
                <w:b w:val="false"/>
                <w:i w:val="false"/>
                <w:color w:val="000000"/>
                <w:sz w:val="20"/>
              </w:rPr>
              <w:t>
Совет директоров устанавливает процедуры определения лимитов по 
</w:t>
            </w:r>
            <w:r>
              <w:br/>
            </w:r>
            <w:r>
              <w:rPr>
                <w:rFonts w:ascii="Times New Roman"/>
                <w:b w:val="false"/>
                <w:i w:val="false"/>
                <w:color w:val="000000"/>
                <w:sz w:val="20"/>
              </w:rPr>
              <w:t>
финансовым инструментам и правила определения лимитов "stop-loss".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управления рисками по каждому финансовому инструменту.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устанавливает лимиты позиций по принятым в международной практике операциям спот, форварду, своп по каждому виду иностранных валют и по всем 
</w:t>
            </w:r>
            <w:r>
              <w:br/>
            </w:r>
            <w:r>
              <w:rPr>
                <w:rFonts w:ascii="Times New Roman"/>
                <w:b w:val="false"/>
                <w:i w:val="false"/>
                <w:color w:val="000000"/>
                <w:sz w:val="20"/>
              </w:rPr>
              <w:t>
валютам.
</w:t>
            </w:r>
            <w:r>
              <w:br/>
            </w:r>
            <w:r>
              <w:rPr>
                <w:rFonts w:ascii="Times New Roman"/>
                <w:b w:val="false"/>
                <w:i w:val="false"/>
                <w:color w:val="000000"/>
                <w:sz w:val="20"/>
              </w:rPr>
              <w:t>
Подразделение управления рисками использует ежедневную таблицу сроков погашения активов и обязательств для управления сроками погашения спот и форвардных операций.
</w:t>
            </w:r>
            <w:r>
              <w:br/>
            </w:r>
            <w:r>
              <w:rPr>
                <w:rFonts w:ascii="Times New Roman"/>
                <w:b w:val="false"/>
                <w:i w:val="false"/>
                <w:color w:val="000000"/>
                <w:sz w:val="20"/>
              </w:rPr>
              <w:t>
Правление устанавливает диапазон лимитов "stop-loss" для финансовых инструментов.
</w:t>
            </w:r>
            <w:r>
              <w:br/>
            </w:r>
            <w:r>
              <w:rPr>
                <w:rFonts w:ascii="Times New Roman"/>
                <w:b w:val="false"/>
                <w:i w:val="false"/>
                <w:color w:val="000000"/>
                <w:sz w:val="20"/>
              </w:rPr>
              <w:t>
Служба внутреннего аудита проверяет правильность применения Организацией (Фондом) правил определения лимитов "stop-loss".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политику принятия решений по определению позиции по ценовому риску, в том числе в разбивке по финансовым инструментам, с учетом размера рынка и ликвидности финансового рынка.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проводит анализ адекватности лимитов по финансовым инструментам в соответствии с масштабом и динамикой рынка финансовых инструментов и ликвидностью финансового инструмента.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утверждает инвестиционную политику.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инвестиционную политику, в которой определены:
</w:t>
            </w:r>
            <w:r>
              <w:br/>
            </w:r>
            <w:r>
              <w:rPr>
                <w:rFonts w:ascii="Times New Roman"/>
                <w:b w:val="false"/>
                <w:i w:val="false"/>
                <w:color w:val="000000"/>
                <w:sz w:val="20"/>
              </w:rPr>
              <w:t>
цели инвестирования, полномочия по утверждению операций инвестирования, а также планов и лимитов инвестирования;
</w:t>
            </w:r>
            <w:r>
              <w:br/>
            </w:r>
            <w:r>
              <w:rPr>
                <w:rFonts w:ascii="Times New Roman"/>
                <w:b w:val="false"/>
                <w:i w:val="false"/>
                <w:color w:val="000000"/>
                <w:sz w:val="20"/>
              </w:rPr>
              <w:t>
процедуры отделения функций проведения инвестиционных операций от иных функций, связанных с оказанием финансовых услуг, в целях недопущения операций с использованием конфиден- циальной информации;
</w:t>
            </w:r>
            <w:r>
              <w:br/>
            </w:r>
            <w:r>
              <w:rPr>
                <w:rFonts w:ascii="Times New Roman"/>
                <w:b w:val="false"/>
                <w:i w:val="false"/>
                <w:color w:val="000000"/>
                <w:sz w:val="20"/>
              </w:rPr>
              <w:t>
инвестиционные критерии по видам финансовых инструментов, целям инвестиционной деятельности;
</w:t>
            </w:r>
            <w:r>
              <w:br/>
            </w:r>
            <w:r>
              <w:rPr>
                <w:rFonts w:ascii="Times New Roman"/>
                <w:b w:val="false"/>
                <w:i w:val="false"/>
                <w:color w:val="000000"/>
                <w:sz w:val="20"/>
              </w:rPr>
              <w:t>
процедуры анализа наличия, условия обращения и доход-
</w:t>
            </w:r>
            <w:r>
              <w:br/>
            </w:r>
            <w:r>
              <w:rPr>
                <w:rFonts w:ascii="Times New Roman"/>
                <w:b w:val="false"/>
                <w:i w:val="false"/>
                <w:color w:val="000000"/>
                <w:sz w:val="20"/>
              </w:rPr>
              <w:t>
ности финансовых инструментов.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по управлению рисками не менее чем один раз в квартал проводит анализ объема инвестиций, результаты которого периодически, но не менее чем один раз в квартал, представляются правлению и не менее чем один раз в полгода - совету директоров.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 дуры ежедневного мониторинга инвестиционных операций Организации (Фонда).
</w:t>
            </w:r>
            <w:r>
              <w:br/>
            </w:r>
            <w:r>
              <w:rPr>
                <w:rFonts w:ascii="Times New Roman"/>
                <w:b w:val="false"/>
                <w:i w:val="false"/>
                <w:color w:val="000000"/>
                <w:sz w:val="20"/>
              </w:rPr>
              <w:t>
Результаты мониторинга вместе с отчетом о доходах/расходах по портфелю инвестиций ежемесячно представляются правлению и совету директоров Организации (Фонда).
</w:t>
            </w:r>
            <w:r>
              <w:br/>
            </w:r>
            <w:r>
              <w:rPr>
                <w:rFonts w:ascii="Times New Roman"/>
                <w:b w:val="false"/>
                <w:i w:val="false"/>
                <w:color w:val="000000"/>
                <w:sz w:val="20"/>
              </w:rPr>
              <w:t>
Подразделение управления рисками осуществляет мониторинг инвестиционного портфеля Организации (Фонда) по виду финансового инструмента, эмитента, срокам обращения, видам валют и целям инвестирования.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структурирования портфеля инвестиций так, чтобы он поддерживал стабильные показатели инвестиционной рентабельности в средне- и долгосрочной перспективе.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структурирования предусматривают:
</w:t>
            </w:r>
            <w:r>
              <w:br/>
            </w:r>
            <w:r>
              <w:rPr>
                <w:rFonts w:ascii="Times New Roman"/>
                <w:b w:val="false"/>
                <w:i w:val="false"/>
                <w:color w:val="000000"/>
                <w:sz w:val="20"/>
              </w:rPr>
              <w:t>
не менее чем раз в месяц проведение переоценки портфеля инвестиций по рыночной стоимости;
</w:t>
            </w:r>
            <w:r>
              <w:br/>
            </w:r>
            <w:r>
              <w:rPr>
                <w:rFonts w:ascii="Times New Roman"/>
                <w:b w:val="false"/>
                <w:i w:val="false"/>
                <w:color w:val="000000"/>
                <w:sz w:val="20"/>
              </w:rPr>
              <w:t>
не менее чем раз в полгода проведение оценки финансовых результатов инвестиций, с учетом стоимости привлечения средств, доходов/расходов за каждый отчетный период.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установил политику по предупреждению чрезмерных расходов от купли/продажи финансовых инструментов и осуществлению контроля за соблюдением Организацией (Фондом) указанной политики.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определило оперативные процедуры по недо-
</w:t>
            </w:r>
            <w:r>
              <w:br/>
            </w:r>
            <w:r>
              <w:rPr>
                <w:rFonts w:ascii="Times New Roman"/>
                <w:b w:val="false"/>
                <w:i w:val="false"/>
                <w:color w:val="000000"/>
                <w:sz w:val="20"/>
              </w:rPr>
              <w:t>
пущению чрезмерных расходов по операциям с финансовыми инструментами, в том числе
</w:t>
            </w:r>
            <w:r>
              <w:br/>
            </w:r>
            <w:r>
              <w:rPr>
                <w:rFonts w:ascii="Times New Roman"/>
                <w:b w:val="false"/>
                <w:i w:val="false"/>
                <w:color w:val="000000"/>
                <w:sz w:val="20"/>
              </w:rPr>
              <w:t>
связанных с резким колебанием цен на рынке финансовых инструментов.
</w:t>
            </w:r>
            <w:r>
              <w:br/>
            </w:r>
            <w:r>
              <w:rPr>
                <w:rFonts w:ascii="Times New Roman"/>
                <w:b w:val="false"/>
                <w:i w:val="false"/>
                <w:color w:val="000000"/>
                <w:sz w:val="20"/>
              </w:rPr>
              <w:t>
 Организация (Фонд) проводит анализ изменения доходов/расходов от операций с финансовыми инструментами с учетом  динамики их рыночной стоимости.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осуществляет мониторинг риска потери ликвидности, процентного риска и валютного риска.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рассматривает вопросы управления активами и обязательствами;
</w:t>
            </w:r>
            <w:r>
              <w:br/>
            </w:r>
            <w:r>
              <w:rPr>
                <w:rFonts w:ascii="Times New Roman"/>
                <w:b w:val="false"/>
                <w:i w:val="false"/>
                <w:color w:val="000000"/>
                <w:sz w:val="20"/>
              </w:rPr>
              <w:t>
взаимодействует с подразделением управления рисками;
</w:t>
            </w:r>
            <w:r>
              <w:br/>
            </w:r>
            <w:r>
              <w:rPr>
                <w:rFonts w:ascii="Times New Roman"/>
                <w:b w:val="false"/>
                <w:i w:val="false"/>
                <w:color w:val="000000"/>
                <w:sz w:val="20"/>
              </w:rPr>
              <w:t>
еженедельно отслеживает риск потери ликвидности, процентный риск и валютный риск по балансовым и 
</w:t>
            </w:r>
            <w:r>
              <w:br/>
            </w:r>
            <w:r>
              <w:rPr>
                <w:rFonts w:ascii="Times New Roman"/>
                <w:b w:val="false"/>
                <w:i w:val="false"/>
                <w:color w:val="000000"/>
                <w:sz w:val="20"/>
              </w:rPr>
              <w:t>
внебалансовым операциям; 
</w:t>
            </w:r>
            <w:r>
              <w:br/>
            </w:r>
            <w:r>
              <w:rPr>
                <w:rFonts w:ascii="Times New Roman"/>
                <w:b w:val="false"/>
                <w:i w:val="false"/>
                <w:color w:val="000000"/>
                <w:sz w:val="20"/>
              </w:rPr>
              <w:t>
еженедельно информирует правление и ежемесячно - совет директоров по позиции Организации (Фонда) по риску потери ликвидности, процентному и валютному рискам, в динамике и по видам операций купли/продажи;
</w:t>
            </w:r>
            <w:r>
              <w:br/>
            </w:r>
            <w:r>
              <w:rPr>
                <w:rFonts w:ascii="Times New Roman"/>
                <w:b w:val="false"/>
                <w:i w:val="false"/>
                <w:color w:val="000000"/>
                <w:sz w:val="20"/>
              </w:rPr>
              <w:t>
дает рекомендации по приемлемому уровню доходности приобретаемых финансовых 
</w:t>
            </w:r>
            <w:r>
              <w:br/>
            </w:r>
            <w:r>
              <w:rPr>
                <w:rFonts w:ascii="Times New Roman"/>
                <w:b w:val="false"/>
                <w:i w:val="false"/>
                <w:color w:val="000000"/>
                <w:sz w:val="20"/>
              </w:rPr>
              <w:t>
инструментов.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контролирует необходимые деньги с помощью графика потока денег и графика сроков погашения активов и обязательств, для обеспечения стабильного привлечения денег на рынке.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ежедневно составляет график потока денег и проводит мониторинг гэп-позиции 
</w:t>
            </w:r>
            <w:r>
              <w:br/>
            </w:r>
            <w:r>
              <w:rPr>
                <w:rFonts w:ascii="Times New Roman"/>
                <w:b w:val="false"/>
                <w:i w:val="false"/>
                <w:color w:val="000000"/>
                <w:sz w:val="20"/>
              </w:rPr>
              <w:t>
ликвидности на ближайшие десять рабочих дней;
</w:t>
            </w:r>
            <w:r>
              <w:br/>
            </w:r>
            <w:r>
              <w:rPr>
                <w:rFonts w:ascii="Times New Roman"/>
                <w:b w:val="false"/>
                <w:i w:val="false"/>
                <w:color w:val="000000"/>
                <w:sz w:val="20"/>
              </w:rPr>
              <w:t>
регулярно (например, еженедельно) составляет график сроков погашения активов и обязательств в соответствии с датой расчетов и проводит мониторинг гэп-позиции ликвидности на ежедневной, еженедельной и ежемесячной основе;
</w:t>
            </w:r>
            <w:r>
              <w:br/>
            </w:r>
            <w:r>
              <w:rPr>
                <w:rFonts w:ascii="Times New Roman"/>
                <w:b w:val="false"/>
                <w:i w:val="false"/>
                <w:color w:val="000000"/>
                <w:sz w:val="20"/>
              </w:rPr>
              <w:t>
осуществляет мониторинг и управление гэп-позициями ликвидности по каждой валюте без конвертации в националь- ную валюту или другую ино- странную валюту.
</w:t>
            </w:r>
            <w:r>
              <w:br/>
            </w:r>
            <w:r>
              <w:rPr>
                <w:rFonts w:ascii="Times New Roman"/>
                <w:b w:val="false"/>
                <w:i w:val="false"/>
                <w:color w:val="000000"/>
                <w:sz w:val="20"/>
              </w:rPr>
              <w:t>
Организация (Фонд) осуществляет контроль ликвид- ности с учетом  предполагае- мого объема погашения внеба- лансовых операций Организации (Фонда).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контролирует гэп-позиции по наличным деньгам посредством установления лимитов.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устанавливает лимиты на гэп-позиции по высоколиквидным активам с учетом возможности мобилизации ликвидных активов.
</w:t>
            </w:r>
            <w:r>
              <w:br/>
            </w:r>
            <w:r>
              <w:rPr>
                <w:rFonts w:ascii="Times New Roman"/>
                <w:b w:val="false"/>
                <w:i w:val="false"/>
                <w:color w:val="000000"/>
                <w:sz w:val="20"/>
              </w:rPr>
              <w:t>
Подразделение управления активами  и обязательствами регулярно проводит обзор ли- митов по гэп-позициям наличных денег с учетом изменения способности Организации (Фонда) мобилизовать ликвидные активы.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осуществляет ежедневные операции, принимая во внимание необходимость сдерживания риска потери ликвидности, а также кредитного риска при инвестировании в ценные бумаги.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регулярно проводит мониторинг способности сформировать ликвидные активы в иностран- ной валюте необходимые для погашения обязательств в ино- странной валюте.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утверждает политику оценки рисков с использованием  методик, в том числе международной практики оценки финансовых инструментов по предполагаемому риску (VAR-метод).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регулярно, не менее чем раз в квартал, определяет уровни доходности по срокам пога- шения, с учетом допущений вводимых в VAR модель и регулярно проводит мониторинг показателей дюрации по акти- вам и обязательствам, чув-
</w:t>
            </w:r>
            <w:r>
              <w:br/>
            </w:r>
            <w:r>
              <w:rPr>
                <w:rFonts w:ascii="Times New Roman"/>
                <w:b w:val="false"/>
                <w:i w:val="false"/>
                <w:color w:val="000000"/>
                <w:sz w:val="20"/>
              </w:rPr>
              <w:t>
ствительных к изменению 
</w:t>
            </w:r>
            <w:r>
              <w:br/>
            </w:r>
            <w:r>
              <w:rPr>
                <w:rFonts w:ascii="Times New Roman"/>
                <w:b w:val="false"/>
                <w:i w:val="false"/>
                <w:color w:val="000000"/>
                <w:sz w:val="20"/>
              </w:rPr>
              <w:t>
процентных ставок.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располагает системой сбора и анализа данных  для оценки процентных рисков.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осуществляет мониторинг процентного риска, основные источники процентного риска (различия в сроках погашения, ставки рынка заемного капи- тала, встроенные опционы).
</w:t>
            </w:r>
            <w:r>
              <w:br/>
            </w:r>
            <w:r>
              <w:rPr>
                <w:rFonts w:ascii="Times New Roman"/>
                <w:b w:val="false"/>
                <w:i w:val="false"/>
                <w:color w:val="000000"/>
                <w:sz w:val="20"/>
              </w:rPr>
              <w:t>
Подразделение управления активами и обязательствами располагает вспомогательной системой для всестороннего анализа изменений валютных курсов.
</w:t>
            </w:r>
            <w:r>
              <w:br/>
            </w:r>
            <w:r>
              <w:rPr>
                <w:rFonts w:ascii="Times New Roman"/>
                <w:b w:val="false"/>
                <w:i w:val="false"/>
                <w:color w:val="000000"/>
                <w:sz w:val="20"/>
              </w:rPr>
              <w:t>
Совет директоров утверждает политику принятия решений по валютным позициям в соответствии с анализом изменения валютных курсов.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и подразделение управления рисками принимает меры по снижению риска в тех случаях, когда в количественном отношении риски становятся чрезмерными в сравнении с капиталом и доходами Организации (Фонда).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осуществляет:
</w:t>
            </w:r>
            <w:r>
              <w:br/>
            </w:r>
            <w:r>
              <w:rPr>
                <w:rFonts w:ascii="Times New Roman"/>
                <w:b w:val="false"/>
                <w:i w:val="false"/>
                <w:color w:val="000000"/>
                <w:sz w:val="20"/>
              </w:rPr>
              <w:t>
комплексное управление рисками с использованием различных аналитических методик;
</w:t>
            </w:r>
            <w:r>
              <w:br/>
            </w:r>
            <w:r>
              <w:rPr>
                <w:rFonts w:ascii="Times New Roman"/>
                <w:b w:val="false"/>
                <w:i w:val="false"/>
                <w:color w:val="000000"/>
                <w:sz w:val="20"/>
              </w:rPr>
              <w:t>
оценку чувствительности к риску, регулярно проводит гэп анализ;
</w:t>
            </w:r>
            <w:r>
              <w:br/>
            </w:r>
            <w:r>
              <w:rPr>
                <w:rFonts w:ascii="Times New Roman"/>
                <w:b w:val="false"/>
                <w:i w:val="false"/>
                <w:color w:val="000000"/>
                <w:sz w:val="20"/>
              </w:rPr>
              <w:t>
стресс-тестинг, результаты которого используются в плане оперативных действий, при нарастании негативных факторов на рынке;
</w:t>
            </w:r>
            <w:r>
              <w:br/>
            </w:r>
            <w:r>
              <w:rPr>
                <w:rFonts w:ascii="Times New Roman"/>
                <w:b w:val="false"/>
                <w:i w:val="false"/>
                <w:color w:val="000000"/>
                <w:sz w:val="20"/>
              </w:rPr>
              <w:t>
процедуры хеджирования процентного риска в том числе, с помощью производных финансовых инструментов или других рыночных операций;
</w:t>
            </w:r>
            <w:r>
              <w:br/>
            </w:r>
            <w:r>
              <w:rPr>
                <w:rFonts w:ascii="Times New Roman"/>
                <w:b w:val="false"/>
                <w:i w:val="false"/>
                <w:color w:val="000000"/>
                <w:sz w:val="20"/>
              </w:rPr>
              <w:t>
устанавливает лимиты по гэп и размеру процентного риска с учетом адекватности собственного капитала по рискам.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оценивает и анализирует уровень валютного риска с использованием  методик, утвержденных Правлением.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w:t>
            </w:r>
            <w:r>
              <w:br/>
            </w:r>
            <w:r>
              <w:rPr>
                <w:rFonts w:ascii="Times New Roman"/>
                <w:b w:val="false"/>
                <w:i w:val="false"/>
                <w:color w:val="000000"/>
                <w:sz w:val="20"/>
              </w:rPr>
              <w:t>
располагает  вспомогательной системой для анализа изменения валютных 
</w:t>
            </w:r>
            <w:r>
              <w:br/>
            </w:r>
            <w:r>
              <w:rPr>
                <w:rFonts w:ascii="Times New Roman"/>
                <w:b w:val="false"/>
                <w:i w:val="false"/>
                <w:color w:val="000000"/>
                <w:sz w:val="20"/>
              </w:rPr>
              <w:t>
курсов;
</w:t>
            </w:r>
            <w:r>
              <w:br/>
            </w:r>
            <w:r>
              <w:rPr>
                <w:rFonts w:ascii="Times New Roman"/>
                <w:b w:val="false"/>
                <w:i w:val="false"/>
                <w:color w:val="000000"/>
                <w:sz w:val="20"/>
              </w:rPr>
              <w:t>
регулярно анализирует открытые валютные позиции или модели, в которых проводится оценка стоимости валютных инструментов, для определения чувствительности к изменениям валютных курсов.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утверждена политика по снижению риска в тех случаях, когда валютные риски в количественном отношении могут превысить размер собственного капитала и доходов Организации (Фонда).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по управлению рисками не менее чем раз в полгода проводит стресс- тестинг и использует его результаты в плане опера- тивных действий при нарас- тании негативных факторов на рынке.
</w:t>
            </w:r>
            <w:r>
              <w:br/>
            </w:r>
            <w:r>
              <w:rPr>
                <w:rFonts w:ascii="Times New Roman"/>
                <w:b w:val="false"/>
                <w:i w:val="false"/>
                <w:color w:val="000000"/>
                <w:sz w:val="20"/>
              </w:rPr>
              <w:t>
Организация (Фонд) использует процедуры своевременного хеджирования валютного риска с помощью производных финансовых инструментов в соответствии с политикой управления активами и обязательствами.
</w:t>
            </w:r>
            <w:r>
              <w:br/>
            </w:r>
            <w:r>
              <w:rPr>
                <w:rFonts w:ascii="Times New Roman"/>
                <w:b w:val="false"/>
                <w:i w:val="false"/>
                <w:color w:val="000000"/>
                <w:sz w:val="20"/>
              </w:rPr>
              <w:t>
Совет директоров устанавливает лимиты по открытым валютным позициям и лимит валютной нетто-позиции.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i w:val="false"/>
          <w:color w:val="000000"/>
          <w:sz w:val="28"/>
        </w:rPr>
        <w:t>
Требования к обеспечению операционной деятельности Организаций (Фондов), функционирования информационных систем и систем управленческой информации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613"/>
        <w:gridCol w:w="623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требования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Критерии требования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по операционной технике оказания финансовых услуг на рынке ценных бумаг и их бухгалтерскому учету, а также систем переводов денег.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процедуры регламентируют:
</w:t>
            </w:r>
            <w:r>
              <w:br/>
            </w:r>
            <w:r>
              <w:rPr>
                <w:rFonts w:ascii="Times New Roman"/>
                <w:b w:val="false"/>
                <w:i w:val="false"/>
                <w:color w:val="000000"/>
                <w:sz w:val="20"/>
              </w:rPr>
              <w:t>
подразделение, обеспечивающее руководство производственной деятельностью Организации (Фонда);
</w:t>
            </w:r>
            <w:r>
              <w:br/>
            </w:r>
            <w:r>
              <w:rPr>
                <w:rFonts w:ascii="Times New Roman"/>
                <w:b w:val="false"/>
                <w:i w:val="false"/>
                <w:color w:val="000000"/>
                <w:sz w:val="20"/>
              </w:rPr>
              <w:t>
технический порядок проведения операций на рынке ценных бумаг;
</w:t>
            </w:r>
            <w:r>
              <w:br/>
            </w:r>
            <w:r>
              <w:rPr>
                <w:rFonts w:ascii="Times New Roman"/>
                <w:b w:val="false"/>
                <w:i w:val="false"/>
                <w:color w:val="000000"/>
                <w:sz w:val="20"/>
              </w:rPr>
              <w:t>
бухгалтерский учет операций Организации (Фонда);
</w:t>
            </w:r>
            <w:r>
              <w:br/>
            </w:r>
            <w:r>
              <w:rPr>
                <w:rFonts w:ascii="Times New Roman"/>
                <w:b w:val="false"/>
                <w:i w:val="false"/>
                <w:color w:val="000000"/>
                <w:sz w:val="20"/>
              </w:rPr>
              <w:t>
двойной контроль операций Организации (Фонда) и их учет;
</w:t>
            </w:r>
            <w:r>
              <w:br/>
            </w:r>
            <w:r>
              <w:rPr>
                <w:rFonts w:ascii="Times New Roman"/>
                <w:b w:val="false"/>
                <w:i w:val="false"/>
                <w:color w:val="000000"/>
                <w:sz w:val="20"/>
              </w:rPr>
              <w:t>
контроль документооборота Организации (Фонда);
</w:t>
            </w:r>
            <w:r>
              <w:br/>
            </w:r>
            <w:r>
              <w:rPr>
                <w:rFonts w:ascii="Times New Roman"/>
                <w:b w:val="false"/>
                <w:i w:val="false"/>
                <w:color w:val="000000"/>
                <w:sz w:val="20"/>
              </w:rPr>
              <w:t>
контроль и верификация информации, передаваемой Организацией (Фондом) банку-кастодиану, накопительному пенсионному фонду, в том числе процедуры верификации и регламентации действий при обнаружении не соответствия предоставленной информации;
</w:t>
            </w:r>
            <w:r>
              <w:br/>
            </w:r>
            <w:r>
              <w:rPr>
                <w:rFonts w:ascii="Times New Roman"/>
                <w:b w:val="false"/>
                <w:i w:val="false"/>
                <w:color w:val="000000"/>
                <w:sz w:val="20"/>
              </w:rPr>
              <w:t>
процедуры ответственности лиц при передаче информации;
</w:t>
            </w:r>
            <w:r>
              <w:br/>
            </w:r>
            <w:r>
              <w:rPr>
                <w:rFonts w:ascii="Times New Roman"/>
                <w:b w:val="false"/>
                <w:i w:val="false"/>
                <w:color w:val="000000"/>
                <w:sz w:val="20"/>
              </w:rPr>
              <w:t>
процедуры проверки соответ- ствия алгоритма расчетов пенсионных накоплений требованиям законодательства Республики Казахстан, в том числе расчет стоимости услов- ной единицы, количества условной единицы.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устанавило процедуры, ограничивающие возможность неправильного проведения и недостоверного отражения в учете совершенных операций с финансовыми инструментами.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не менее чем раз в полгода, проводит проверки подраз- делений в целях оценки соблюдения ими операционной техники проведения операций с ценными бумагами, достовер- ного и своевременного отра- жения в журналах учета операций с ценными бумагами.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внутренними правилами и руководствами по планированию, разработке и функционированию систем электронной обработки данных.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правилами и руководствами, касающимися планирования, разработки и функционирования систем электронной обработки данных.
</w:t>
            </w:r>
          </w:p>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Организации (Фонда) утвердило процедуры внутреннего аудита системы электронной обработки.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 Организации (Фонда), осуществляющий контроль системы электронной обработки данных и отвечающий за вопросы обработки данных, имеет квалификацию и опыт, соответствующие профилю рабо- ты.
</w:t>
            </w:r>
            <w:r>
              <w:br/>
            </w:r>
            <w:r>
              <w:rPr>
                <w:rFonts w:ascii="Times New Roman"/>
                <w:b w:val="false"/>
                <w:i w:val="false"/>
                <w:color w:val="000000"/>
                <w:sz w:val="20"/>
              </w:rPr>
              <w:t>
Проверки проводятся службой внутреннего аудита в соответствии с утвержденными правлением планами проверок.
</w:t>
            </w:r>
            <w:r>
              <w:br/>
            </w:r>
            <w:r>
              <w:rPr>
                <w:rFonts w:ascii="Times New Roman"/>
                <w:b w:val="false"/>
                <w:i w:val="false"/>
                <w:color w:val="000000"/>
                <w:sz w:val="20"/>
              </w:rPr>
              <w:t>
Служба внутреннего аудита регулярно, по результатам проведенных проверок, сообщает о результатах правлению и совету директоров.
</w:t>
            </w:r>
            <w:r>
              <w:br/>
            </w:r>
            <w:r>
              <w:rPr>
                <w:rFonts w:ascii="Times New Roman"/>
                <w:b w:val="false"/>
                <w:i w:val="false"/>
                <w:color w:val="000000"/>
                <w:sz w:val="20"/>
              </w:rPr>
              <w:t>
Организация (Фонд) располагает программно- техническими средствами позволяющими осуществлять своевременный перевод пенсионных накоплений в другие накопительные пенсионные фонды либо страховые организации.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политику по предотвращению несанкционированного доступа в компьютерную и телекоммуникационную систему.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w:t>
            </w:r>
            <w:r>
              <w:br/>
            </w:r>
            <w:r>
              <w:rPr>
                <w:rFonts w:ascii="Times New Roman"/>
                <w:b w:val="false"/>
                <w:i w:val="false"/>
                <w:color w:val="000000"/>
                <w:sz w:val="20"/>
              </w:rPr>
              <w:t>
информационного обеспечения располагает системой проверки уровня допуска при входе и выходе из автоматизированной системы.
</w:t>
            </w:r>
            <w:r>
              <w:br/>
            </w:r>
            <w:r>
              <w:rPr>
                <w:rFonts w:ascii="Times New Roman"/>
                <w:b w:val="false"/>
                <w:i w:val="false"/>
                <w:color w:val="000000"/>
                <w:sz w:val="20"/>
              </w:rPr>
              <w:t>
Правление утвердило процедуры и ответственность подраз- деления информационного обеспечения по контролю важных ключей, в том числе электронных к информационным базам данных.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выполнения плановых мероприятий по обеспечению сохранности информационных систем баз данных, в том числе в случае форс-мажорных обстоятельств.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предусматривают обязательное наличие:
</w:t>
            </w:r>
            <w:r>
              <w:br/>
            </w:r>
            <w:r>
              <w:rPr>
                <w:rFonts w:ascii="Times New Roman"/>
                <w:b w:val="false"/>
                <w:i w:val="false"/>
                <w:color w:val="000000"/>
                <w:sz w:val="20"/>
              </w:rPr>
              <w:t>
сертифицированного программного обеспечения, изготовитель которого обеспечивает последующее техническое обслуживание оборудования;
</w:t>
            </w:r>
            <w:r>
              <w:br/>
            </w:r>
            <w:r>
              <w:rPr>
                <w:rFonts w:ascii="Times New Roman"/>
                <w:b w:val="false"/>
                <w:i w:val="false"/>
                <w:color w:val="000000"/>
                <w:sz w:val="20"/>
              </w:rPr>
              <w:t>
обособленных помещений для технических комплексов информационных баз данных, отвечающих требованиям  пожарной безопасности и сейсмоустойчивости;
</w:t>
            </w:r>
            <w:r>
              <w:br/>
            </w:r>
            <w:r>
              <w:rPr>
                <w:rFonts w:ascii="Times New Roman"/>
                <w:b w:val="false"/>
                <w:i w:val="false"/>
                <w:color w:val="000000"/>
                <w:sz w:val="20"/>
              </w:rPr>
              <w:t>
автономного электропитания;
</w:t>
            </w:r>
            <w:r>
              <w:br/>
            </w:r>
            <w:r>
              <w:rPr>
                <w:rFonts w:ascii="Times New Roman"/>
                <w:b w:val="false"/>
                <w:i w:val="false"/>
                <w:color w:val="000000"/>
                <w:sz w:val="20"/>
              </w:rPr>
              <w:t>
резервных компьютеров и сетевых коммуникаций.
</w:t>
            </w:r>
            <w:r>
              <w:br/>
            </w:r>
            <w:r>
              <w:rPr>
                <w:rFonts w:ascii="Times New Roman"/>
                <w:b w:val="false"/>
                <w:i w:val="false"/>
                <w:color w:val="000000"/>
                <w:sz w:val="20"/>
              </w:rPr>
              <w:t>
Организация (Фонд) регулярно формирует резервные копии системно-важных программных файлов и файлов данных.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Правлением утверждены процедуры делегирования полномочий и ответственности в случае форс-мажорных обстоятельств.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форс-мажорных обстоятельств предусматривают правила и руководства для компьютерного центра в случае чрезвычайного сбоя в работе системы.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правила ведения журналов учета сделок, совершаемых сделок с финансовыми инструментами за счет пенсионных активов.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Правила ведения журналов учета сделок, совершаемых с финансовыми инструментами за счет пенсионных активов, содержат:
</w:t>
            </w:r>
            <w:r>
              <w:br/>
            </w:r>
            <w:r>
              <w:rPr>
                <w:rFonts w:ascii="Times New Roman"/>
                <w:b w:val="false"/>
                <w:i w:val="false"/>
                <w:color w:val="000000"/>
                <w:sz w:val="20"/>
              </w:rPr>
              <w:t>
количество и наименование журналов учета сделок;
</w:t>
            </w:r>
            <w:r>
              <w:br/>
            </w:r>
            <w:r>
              <w:rPr>
                <w:rFonts w:ascii="Times New Roman"/>
                <w:b w:val="false"/>
                <w:i w:val="false"/>
                <w:color w:val="000000"/>
                <w:sz w:val="20"/>
              </w:rPr>
              <w:t>
порядок и периодичность заполнения журналов;
</w:t>
            </w:r>
            <w:r>
              <w:br/>
            </w:r>
            <w:r>
              <w:rPr>
                <w:rFonts w:ascii="Times New Roman"/>
                <w:b w:val="false"/>
                <w:i w:val="false"/>
                <w:color w:val="000000"/>
                <w:sz w:val="20"/>
              </w:rPr>
              <w:t>
перечень должностных лиц, осуществляющих контроль за совершением сделок с участием пенсионных активов.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политику внутреннего контроля за обеспечением целостности данных и конфиденциальности информации.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 внутреннего контроля за обеспечением целостности данных и конфиденциальности информации должна содержать:
</w:t>
            </w:r>
            <w:r>
              <w:br/>
            </w:r>
            <w:r>
              <w:rPr>
                <w:rFonts w:ascii="Times New Roman"/>
                <w:b w:val="false"/>
                <w:i w:val="false"/>
                <w:color w:val="000000"/>
                <w:sz w:val="20"/>
              </w:rPr>
              <w:t>
перечень информации, 
</w:t>
            </w:r>
            <w:r>
              <w:br/>
            </w:r>
            <w:r>
              <w:rPr>
                <w:rFonts w:ascii="Times New Roman"/>
                <w:b w:val="false"/>
                <w:i w:val="false"/>
                <w:color w:val="000000"/>
                <w:sz w:val="20"/>
              </w:rPr>
              <w:t>
относящейся к категории 
</w:t>
            </w:r>
            <w:r>
              <w:br/>
            </w:r>
            <w:r>
              <w:rPr>
                <w:rFonts w:ascii="Times New Roman"/>
                <w:b w:val="false"/>
                <w:i w:val="false"/>
                <w:color w:val="000000"/>
                <w:sz w:val="20"/>
              </w:rPr>
              <w:t>
конфиденциальной;
</w:t>
            </w:r>
            <w:r>
              <w:br/>
            </w:r>
            <w:r>
              <w:rPr>
                <w:rFonts w:ascii="Times New Roman"/>
                <w:b w:val="false"/>
                <w:i w:val="false"/>
                <w:color w:val="000000"/>
                <w:sz w:val="20"/>
              </w:rPr>
              <w:t>
порядок составления, 
</w:t>
            </w:r>
            <w:r>
              <w:br/>
            </w:r>
            <w:r>
              <w:rPr>
                <w:rFonts w:ascii="Times New Roman"/>
                <w:b w:val="false"/>
                <w:i w:val="false"/>
                <w:color w:val="000000"/>
                <w:sz w:val="20"/>
              </w:rPr>
              <w:t>
оформления, регистрации, учетаи хранения документов, 
</w:t>
            </w:r>
            <w:r>
              <w:br/>
            </w:r>
            <w:r>
              <w:rPr>
                <w:rFonts w:ascii="Times New Roman"/>
                <w:b w:val="false"/>
                <w:i w:val="false"/>
                <w:color w:val="000000"/>
                <w:sz w:val="20"/>
              </w:rPr>
              <w:t>
содержащих конфиденциальную 
</w:t>
            </w:r>
            <w:r>
              <w:br/>
            </w:r>
            <w:r>
              <w:rPr>
                <w:rFonts w:ascii="Times New Roman"/>
                <w:b w:val="false"/>
                <w:i w:val="false"/>
                <w:color w:val="000000"/>
                <w:sz w:val="20"/>
              </w:rPr>
              <w:t>
информацию;
</w:t>
            </w:r>
            <w:r>
              <w:br/>
            </w:r>
            <w:r>
              <w:rPr>
                <w:rFonts w:ascii="Times New Roman"/>
                <w:b w:val="false"/>
                <w:i w:val="false"/>
                <w:color w:val="000000"/>
                <w:sz w:val="20"/>
              </w:rPr>
              <w:t>
порядок допуска к 
</w:t>
            </w:r>
            <w:r>
              <w:br/>
            </w:r>
            <w:r>
              <w:rPr>
                <w:rFonts w:ascii="Times New Roman"/>
                <w:b w:val="false"/>
                <w:i w:val="false"/>
                <w:color w:val="000000"/>
                <w:sz w:val="20"/>
              </w:rPr>
              <w:t>
конфиденциальной информации, суказанием должностей лиц, их занимающих, которые 
</w:t>
            </w:r>
            <w:r>
              <w:br/>
            </w:r>
            <w:r>
              <w:rPr>
                <w:rFonts w:ascii="Times New Roman"/>
                <w:b w:val="false"/>
                <w:i w:val="false"/>
                <w:color w:val="000000"/>
                <w:sz w:val="20"/>
              </w:rPr>
              <w:t>
допускаются к конфиденциальнойинформации.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ведет учет фактических системных проблем, с учетом которых применяются незамедлительные меры по разработке мер безопасности с целью предотвращения повторного возникновения проблем.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Подразделением информационного обеспечения заполняются листы учета технических проблем, и ведется по ним отчетность.
</w:t>
            </w:r>
            <w:r>
              <w:br/>
            </w:r>
            <w:r>
              <w:rPr>
                <w:rFonts w:ascii="Times New Roman"/>
                <w:b w:val="false"/>
                <w:i w:val="false"/>
                <w:color w:val="000000"/>
                <w:sz w:val="20"/>
              </w:rPr>
              <w:t>
Подразделение информационного обеспечения отслеживает причины возникновения проблемы, извещает о них изготовителя информационной системы и принимает коррективные меры  для предотвращения их повторного возникновения.
</w:t>
            </w:r>
            <w:r>
              <w:br/>
            </w:r>
            <w:r>
              <w:rPr>
                <w:rFonts w:ascii="Times New Roman"/>
                <w:b w:val="false"/>
                <w:i w:val="false"/>
                <w:color w:val="000000"/>
                <w:sz w:val="20"/>
              </w:rPr>
              <w:t>
Подразделение информационного обеспечения регулярно анализирует характер таких проблем.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по предотвращению утечки конфиденциальной информации и искажения информационных данных.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предусматривают:
</w:t>
            </w:r>
            <w:r>
              <w:br/>
            </w:r>
            <w:r>
              <w:rPr>
                <w:rFonts w:ascii="Times New Roman"/>
                <w:b w:val="false"/>
                <w:i w:val="false"/>
                <w:color w:val="000000"/>
                <w:sz w:val="20"/>
              </w:rPr>
              <w:t>
перечень информационных данных, имеющих ограниченный доступ;
</w:t>
            </w:r>
            <w:r>
              <w:br/>
            </w:r>
            <w:r>
              <w:rPr>
                <w:rFonts w:ascii="Times New Roman"/>
                <w:b w:val="false"/>
                <w:i w:val="false"/>
                <w:color w:val="000000"/>
                <w:sz w:val="20"/>
              </w:rPr>
              <w:t>
порядок получения доступа;
</w:t>
            </w:r>
            <w:r>
              <w:br/>
            </w:r>
            <w:r>
              <w:rPr>
                <w:rFonts w:ascii="Times New Roman"/>
                <w:b w:val="false"/>
                <w:i w:val="false"/>
                <w:color w:val="000000"/>
                <w:sz w:val="20"/>
              </w:rPr>
              <w:t>
порядок контроля доступа к информационным данным;
</w:t>
            </w:r>
            <w:r>
              <w:br/>
            </w:r>
            <w:r>
              <w:rPr>
                <w:rFonts w:ascii="Times New Roman"/>
                <w:b w:val="false"/>
                <w:i w:val="false"/>
                <w:color w:val="000000"/>
                <w:sz w:val="20"/>
              </w:rPr>
              <w:t>
перечень лиц, имеющих доступ к информационным данным.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Правлением утверждены  процедуры по  предотвращению сбоев с помощью регулярных инспекций  оборудования и проверки отчетов о работе.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не менее чем раз в квартал,  проводит проверки технических комплексов, обеспечивающих функционирование  автомати- зированной базы данных.
</w:t>
            </w:r>
            <w:r>
              <w:br/>
            </w:r>
            <w:r>
              <w:rPr>
                <w:rFonts w:ascii="Times New Roman"/>
                <w:b w:val="false"/>
                <w:i w:val="false"/>
                <w:color w:val="000000"/>
                <w:sz w:val="20"/>
              </w:rPr>
              <w:t>
Подразделение информационного обеспечения раз в квартал предоставляет правлению информацию о состоянии технических комплексов.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Правлением утверждены процедуры по предотвращению несанкционированного использования терминалов управления автоматизированной базой данных.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осуществляет мониторинг и идентифицирует пользователей терминалов управления  автоматизированной базой данных, в том числе контро- лирует виды и объемы проведенных ими операций на предмет их соответствия функциональным обязанностям пользователя.
</w:t>
            </w:r>
            <w:r>
              <w:br/>
            </w:r>
            <w:r>
              <w:rPr>
                <w:rFonts w:ascii="Times New Roman"/>
                <w:b w:val="false"/>
                <w:i w:val="false"/>
                <w:color w:val="000000"/>
                <w:sz w:val="20"/>
              </w:rPr>
              <w:t>
Организация (Фонд) располагает системой, позволяющей идентифицировать личность пользователя.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i w:val="false"/>
          <w:color w:val="000000"/>
          <w:sz w:val="28"/>
        </w:rPr>
        <w:t>
Базовые критерии требований Инструкции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187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системы управления рисками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политику по урегулированию конфликта интересов в Организации (Фонде).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осуществляет контроль за соблюдением внутренних правил и процедур Организации (Фонда), исполнением отчетов внутренних и внешних аудиторов, мер воздействия и иных требований уполномоченного органа.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Инвестиционный комитет устанавливает и утверждает  правила проведения операций по купле/продаже финансовых инструментов и  инвестирования, а также определяет ориентиры по диверсификации активов, рентабельности, ликвидности и достаточности капитала Организации (Фонда). В состав комитета входят не менее трех человек, обладающих квалификационными свидетельствами соответствующей категории.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по мере необходимости, но не менее чем раз в квартал, анализирует следующие отчеты:
</w:t>
            </w:r>
          </w:p>
          <w:p>
            <w:pPr>
              <w:spacing w:after="20"/>
              <w:ind w:left="20"/>
              <w:jc w:val="both"/>
            </w:pPr>
            <w:r>
              <w:rPr>
                <w:rFonts w:ascii="Times New Roman"/>
                <w:b w:val="false"/>
                <w:i w:val="false"/>
                <w:color w:val="000000"/>
                <w:sz w:val="20"/>
              </w:rPr>
              <w:t>
сводный баланс и отчет о доходах и расходах Организации (Фонда) в сравнении с предыдущим периодом прошлых лет и запланированные показатели деятельности;
</w:t>
            </w:r>
          </w:p>
          <w:p>
            <w:pPr>
              <w:spacing w:after="20"/>
              <w:ind w:left="20"/>
              <w:jc w:val="both"/>
            </w:pPr>
            <w:r>
              <w:rPr>
                <w:rFonts w:ascii="Times New Roman"/>
                <w:b w:val="false"/>
                <w:i w:val="false"/>
                <w:color w:val="000000"/>
                <w:sz w:val="20"/>
              </w:rPr>
              <w:t>
отчеты об инвестициях: с группировкой финансовых инструментов по их видам и указанием балансовой стоимости, рыночной стоимости, доходности и общей суммы покупок и продаж;
</w:t>
            </w:r>
          </w:p>
          <w:p>
            <w:pPr>
              <w:spacing w:after="20"/>
              <w:ind w:left="20"/>
              <w:jc w:val="both"/>
            </w:pPr>
            <w:r>
              <w:rPr>
                <w:rFonts w:ascii="Times New Roman"/>
                <w:b w:val="false"/>
                <w:i w:val="false"/>
                <w:color w:val="000000"/>
                <w:sz w:val="20"/>
              </w:rPr>
              <w:t>
отчет о сравнении объема активов и обязательств накопительного пенсионного фонда (гэп анализ);
</w:t>
            </w:r>
          </w:p>
          <w:p>
            <w:pPr>
              <w:spacing w:after="20"/>
              <w:ind w:left="20"/>
              <w:jc w:val="both"/>
            </w:pPr>
            <w:r>
              <w:rPr>
                <w:rFonts w:ascii="Times New Roman"/>
                <w:b w:val="false"/>
                <w:i w:val="false"/>
                <w:color w:val="000000"/>
                <w:sz w:val="20"/>
              </w:rPr>
              <w:t>
краткий анализ позиции Организации (Фонда) по процентному риску;
</w:t>
            </w:r>
          </w:p>
          <w:p>
            <w:pPr>
              <w:spacing w:after="20"/>
              <w:ind w:left="20"/>
              <w:jc w:val="both"/>
            </w:pPr>
            <w:r>
              <w:rPr>
                <w:rFonts w:ascii="Times New Roman"/>
                <w:b w:val="false"/>
                <w:i w:val="false"/>
                <w:color w:val="000000"/>
                <w:sz w:val="20"/>
              </w:rPr>
              <w:t>
краткий анализ подверженности Организации (Фонда) риску колебаний обменных курсов валют;
</w:t>
            </w:r>
          </w:p>
          <w:p>
            <w:pPr>
              <w:spacing w:after="20"/>
              <w:ind w:left="20"/>
              <w:jc w:val="both"/>
            </w:pPr>
            <w:r>
              <w:rPr>
                <w:rFonts w:ascii="Times New Roman"/>
                <w:b w:val="false"/>
                <w:i w:val="false"/>
                <w:color w:val="000000"/>
                <w:sz w:val="20"/>
              </w:rPr>
              <w:t>
краткий анализ текущих и прогнозируемых потребностей Организации (Фонда) в собственном капитале.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проводит контроль с выяснением причин невыполнения мер воздействия и иных требований уполномоченного органа, в том числе плана мероприятий по устранению недостатков в деятельности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анализирует ежегодные отчеты по функциональным обязанностям  руководящих работников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ежегодно анализирует деятельность правления на предмет достижения Организацией (Фондом) запланированных на текущий финансовый год целей.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в пределах своих полномочий может применить меры к членам правления Организации (Фонда) в случае несоответствия результатов деятельности Организации (Фонда) целевым показателям текущего года.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Схема организационно-функциональной структуры Организации (Фонда), в том числе регламентирует:
</w:t>
            </w:r>
          </w:p>
          <w:p>
            <w:pPr>
              <w:spacing w:after="20"/>
              <w:ind w:left="20"/>
              <w:jc w:val="both"/>
            </w:pPr>
            <w:r>
              <w:rPr>
                <w:rFonts w:ascii="Times New Roman"/>
                <w:b w:val="false"/>
                <w:i w:val="false"/>
                <w:color w:val="000000"/>
                <w:sz w:val="20"/>
              </w:rPr>
              <w:t>
полномочия и обязанности подразделения Организации (Фонда) или лица по управлению рисками, отвечающих за независимую оценку и анализ основных рисков, связанных с проводимыми Организацией (Фондом) операций; 
</w:t>
            </w:r>
          </w:p>
          <w:p>
            <w:pPr>
              <w:spacing w:after="20"/>
              <w:ind w:left="20"/>
              <w:jc w:val="both"/>
            </w:pPr>
            <w:r>
              <w:rPr>
                <w:rFonts w:ascii="Times New Roman"/>
                <w:b w:val="false"/>
                <w:i w:val="false"/>
                <w:color w:val="000000"/>
                <w:sz w:val="20"/>
              </w:rPr>
              <w:t>
структуру органов управления Организации (Фонда), соответствующую их функциональным обязанностям;
</w:t>
            </w:r>
          </w:p>
          <w:p>
            <w:pPr>
              <w:spacing w:after="20"/>
              <w:ind w:left="20"/>
              <w:jc w:val="both"/>
            </w:pPr>
            <w:r>
              <w:rPr>
                <w:rFonts w:ascii="Times New Roman"/>
                <w:b w:val="false"/>
                <w:i w:val="false"/>
                <w:color w:val="000000"/>
                <w:sz w:val="20"/>
              </w:rPr>
              <w:t>
должностные обязанности и полномочия каждого руководящего работника Организации (Фонда);
</w:t>
            </w:r>
          </w:p>
          <w:p>
            <w:pPr>
              <w:spacing w:after="20"/>
              <w:ind w:left="20"/>
              <w:jc w:val="both"/>
            </w:pPr>
            <w:r>
              <w:rPr>
                <w:rFonts w:ascii="Times New Roman"/>
                <w:b w:val="false"/>
                <w:i w:val="false"/>
                <w:color w:val="000000"/>
                <w:sz w:val="20"/>
              </w:rPr>
              <w:t>
порядок оценки деятельности руководящего работника Организации (Фонда) (за исключением членов правления) в течение отчетного года, в том числе применение мер или привлечение к ответственности за невыполнение Организацией (Фондом) целевых показателей деятельности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Составление годовых бюджетов и стратегических планов проводится правлением с учетом текущей и будущей конкурентной, экономической среды и нормативной правовой базы, дополнительно необходимого размера капитала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 управления рисками предусматривает:    
</w:t>
            </w:r>
          </w:p>
          <w:p>
            <w:pPr>
              <w:spacing w:after="20"/>
              <w:ind w:left="20"/>
              <w:jc w:val="both"/>
            </w:pPr>
            <w:r>
              <w:rPr>
                <w:rFonts w:ascii="Times New Roman"/>
                <w:b w:val="false"/>
                <w:i w:val="false"/>
                <w:color w:val="000000"/>
                <w:sz w:val="20"/>
              </w:rPr>
              <w:t>
положения, регламентирующие полномочия и функциональные обязанности руководящих работников Организации (Фонда), в том числе предусматривающие обеспечение двойного контроля правильности совершения операций по купле/продаже финансовых инструментов и контроля связанного с ними риска.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проводит проверки руководящих работников на предмет выявления концентрации у них полномочий и функций по управлению деятельностью Организации (Фонда), а также соответствия проводимых операций утвержденной корпоративной стратегии, политикам и процедурам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Политики по управлению рисками определяют полномочия и функциональные обязанности по управлению рисками членов совета директоров, правления и ответственных работников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Перечень управленческой информации, представляемой совету директоров и правлению Организации (Фонда), достаточен для надлежащего исполнения советом директоров и правлением Организации (Фонда) собственных функциональных обязанностей по управлению рисками.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Персонал подразделения по управлению рисками соответствует квалификационным требованиям к руководящим работникам, в том числе предусматривающим наличие стажа, соответствующей квалификации и опыта работы для осуществления функциональных обязанностей по управлению рисками.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Функциональные обязанности персонала подразделения Организации (Фонда) по управлению рисками и службы внутреннего аудита соответствуют проводимым ими операциям.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Политики Организации (Фонда) по работе с пенсионными активами включают: 
</w:t>
            </w:r>
          </w:p>
          <w:p>
            <w:pPr>
              <w:spacing w:after="20"/>
              <w:ind w:left="20"/>
              <w:jc w:val="both"/>
            </w:pPr>
            <w:r>
              <w:rPr>
                <w:rFonts w:ascii="Times New Roman"/>
                <w:b w:val="false"/>
                <w:i w:val="false"/>
                <w:color w:val="000000"/>
                <w:sz w:val="20"/>
              </w:rPr>
              <w:t>
процедуры проверки соответствия договоров о пенсионном обеспечении законодательству Республики Казахстан;
</w:t>
            </w:r>
          </w:p>
          <w:p>
            <w:pPr>
              <w:spacing w:after="20"/>
              <w:ind w:left="20"/>
              <w:jc w:val="both"/>
            </w:pPr>
            <w:r>
              <w:rPr>
                <w:rFonts w:ascii="Times New Roman"/>
                <w:b w:val="false"/>
                <w:i w:val="false"/>
                <w:color w:val="000000"/>
                <w:sz w:val="20"/>
              </w:rPr>
              <w:t>
процедуры, обеспечивающие достоверность учета и своевременность поступления средств на  индивидуальные пенсионные счета вкладчиков (получателей), выплат и переводов пенсионных накоплений;
</w:t>
            </w:r>
          </w:p>
          <w:p>
            <w:pPr>
              <w:spacing w:after="20"/>
              <w:ind w:left="20"/>
              <w:jc w:val="both"/>
            </w:pPr>
            <w:r>
              <w:rPr>
                <w:rFonts w:ascii="Times New Roman"/>
                <w:b w:val="false"/>
                <w:i w:val="false"/>
                <w:color w:val="000000"/>
                <w:sz w:val="20"/>
              </w:rPr>
              <w:t>
процедуры, гарантирующие рассмотрение в установленный срок претензий вкладчиков (получателей) по договорам о пенсионном обеспечении, своевременность восстановления потери пенсионных накоплений в момент  их перевода или выплаты;
</w:t>
            </w:r>
          </w:p>
          <w:p>
            <w:pPr>
              <w:spacing w:after="20"/>
              <w:ind w:left="20"/>
              <w:jc w:val="both"/>
            </w:pPr>
            <w:r>
              <w:rPr>
                <w:rFonts w:ascii="Times New Roman"/>
                <w:b w:val="false"/>
                <w:i w:val="false"/>
                <w:color w:val="000000"/>
                <w:sz w:val="20"/>
              </w:rPr>
              <w:t>
процедуры, обеспечивающие мониторинг соответствия учета пенсионных активов и своевременности инвестирования пенсионных активов в соответствии с требованиями законодательства Республики Казахстан;
</w:t>
            </w:r>
          </w:p>
          <w:p>
            <w:pPr>
              <w:spacing w:after="20"/>
              <w:ind w:left="20"/>
              <w:jc w:val="both"/>
            </w:pPr>
            <w:r>
              <w:rPr>
                <w:rFonts w:ascii="Times New Roman"/>
                <w:b w:val="false"/>
                <w:i w:val="false"/>
                <w:color w:val="000000"/>
                <w:sz w:val="20"/>
              </w:rPr>
              <w:t>
проверку правильности начисления и выплаты комиссионного вознаграждения фондом;
</w:t>
            </w:r>
          </w:p>
          <w:p>
            <w:pPr>
              <w:spacing w:after="20"/>
              <w:ind w:left="20"/>
              <w:jc w:val="both"/>
            </w:pPr>
            <w:r>
              <w:rPr>
                <w:rFonts w:ascii="Times New Roman"/>
                <w:b w:val="false"/>
                <w:i w:val="false"/>
                <w:color w:val="000000"/>
                <w:sz w:val="20"/>
              </w:rPr>
              <w:t>
инвестиционную политику, которая включает:
</w:t>
            </w:r>
          </w:p>
          <w:p>
            <w:pPr>
              <w:spacing w:after="20"/>
              <w:ind w:left="20"/>
              <w:jc w:val="both"/>
            </w:pPr>
            <w:r>
              <w:rPr>
                <w:rFonts w:ascii="Times New Roman"/>
                <w:b w:val="false"/>
                <w:i w:val="false"/>
                <w:color w:val="000000"/>
                <w:sz w:val="20"/>
              </w:rPr>
              <w:t>
порядок принятия инвестиционных решений в отношении пенсионных активов;
</w:t>
            </w:r>
          </w:p>
          <w:p>
            <w:pPr>
              <w:spacing w:after="20"/>
              <w:ind w:left="20"/>
              <w:jc w:val="both"/>
            </w:pPr>
            <w:r>
              <w:rPr>
                <w:rFonts w:ascii="Times New Roman"/>
                <w:b w:val="false"/>
                <w:i w:val="false"/>
                <w:color w:val="000000"/>
                <w:sz w:val="20"/>
              </w:rPr>
              <w:t>
порядок совершения сделок с участием пенсионных активов и осуществления контроля за их совершением; 
</w:t>
            </w:r>
          </w:p>
          <w:p>
            <w:pPr>
              <w:spacing w:after="20"/>
              <w:ind w:left="20"/>
              <w:jc w:val="both"/>
            </w:pPr>
            <w:r>
              <w:rPr>
                <w:rFonts w:ascii="Times New Roman"/>
                <w:b w:val="false"/>
                <w:i w:val="false"/>
                <w:color w:val="000000"/>
                <w:sz w:val="20"/>
              </w:rPr>
              <w:t>
порядок внутреннего контроля за обеспечением целостности 
</w:t>
            </w:r>
            <w:r>
              <w:br/>
            </w:r>
            <w:r>
              <w:rPr>
                <w:rFonts w:ascii="Times New Roman"/>
                <w:b w:val="false"/>
                <w:i w:val="false"/>
                <w:color w:val="000000"/>
                <w:sz w:val="20"/>
              </w:rPr>
              <w:t>
данных и конфиденциальностью информации;
</w:t>
            </w:r>
          </w:p>
          <w:p>
            <w:pPr>
              <w:spacing w:after="20"/>
              <w:ind w:left="20"/>
              <w:jc w:val="both"/>
            </w:pPr>
            <w:r>
              <w:rPr>
                <w:rFonts w:ascii="Times New Roman"/>
                <w:b w:val="false"/>
                <w:i w:val="false"/>
                <w:color w:val="000000"/>
                <w:sz w:val="20"/>
              </w:rPr>
              <w:t>
процедуры принятия инвестиционных решений, а также выдачи рекомендаций для принятия инвестиционных решений;  
</w:t>
            </w:r>
          </w:p>
          <w:p>
            <w:pPr>
              <w:spacing w:after="20"/>
              <w:ind w:left="20"/>
              <w:jc w:val="both"/>
            </w:pPr>
            <w:r>
              <w:rPr>
                <w:rFonts w:ascii="Times New Roman"/>
                <w:b w:val="false"/>
                <w:i w:val="false"/>
                <w:color w:val="000000"/>
                <w:sz w:val="20"/>
              </w:rPr>
              <w:t>
политику и процедуры хеджирования финансовых инструментов, приобретенных за счет пенсионных активов;
</w:t>
            </w:r>
          </w:p>
          <w:p>
            <w:pPr>
              <w:spacing w:after="20"/>
              <w:ind w:left="20"/>
              <w:jc w:val="both"/>
            </w:pPr>
            <w:r>
              <w:rPr>
                <w:rFonts w:ascii="Times New Roman"/>
                <w:b w:val="false"/>
                <w:i w:val="false"/>
                <w:color w:val="000000"/>
                <w:sz w:val="20"/>
              </w:rPr>
              <w:t>
размеры комиссионного вознаграждения Организации (Фонда), взимаемого от пенсионных активов и инвестиционных доходов, а также условия предоставления данной информации вкладчикам (получателям).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 Организации (Фонда) по внутреннему аудиту определяет:
</w:t>
            </w:r>
            <w:r>
              <w:br/>
            </w:r>
            <w:r>
              <w:rPr>
                <w:rFonts w:ascii="Times New Roman"/>
                <w:b w:val="false"/>
                <w:i w:val="false"/>
                <w:color w:val="000000"/>
                <w:sz w:val="20"/>
              </w:rPr>
              <w:t>
все риски, которым подвержена Организация (Фонд);
</w:t>
            </w:r>
            <w:r>
              <w:br/>
            </w:r>
            <w:r>
              <w:rPr>
                <w:rFonts w:ascii="Times New Roman"/>
                <w:b w:val="false"/>
                <w:i w:val="false"/>
                <w:color w:val="000000"/>
                <w:sz w:val="20"/>
              </w:rPr>
              <w:t>
масштаб и частоту проведения внутреннего аудита; 
</w:t>
            </w:r>
            <w:r>
              <w:br/>
            </w:r>
            <w:r>
              <w:rPr>
                <w:rFonts w:ascii="Times New Roman"/>
                <w:b w:val="false"/>
                <w:i w:val="false"/>
                <w:color w:val="000000"/>
                <w:sz w:val="20"/>
              </w:rPr>
              <w:t>
рейтинговую систему, используемую при проведении внутреннего аудита;
</w:t>
            </w:r>
            <w:r>
              <w:br/>
            </w:r>
            <w:r>
              <w:rPr>
                <w:rFonts w:ascii="Times New Roman"/>
                <w:b w:val="false"/>
                <w:i w:val="false"/>
                <w:color w:val="000000"/>
                <w:sz w:val="20"/>
              </w:rPr>
              <w:t>
требования к составлению плана проведения внутреннего аудита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в соответствии с политиками аудита проводит регулярные внутренние проверки всех подразделений Организации (Фонда), функции которых предусматривают проведение операций с финансовыми инструментами.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в соответствии с политиками аудита проводит регулярные внутренние проверки операций, совершаемых за счет пенсионных активов, правильность совершения сделок с участием пенсионных активов  и осуществления сверок с банками-кастодианами и фондами, правильность ведения учета и документооборота.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на регулярной основе проводит проверки достоверности информации содержащейся в журналах учета сделок с участием пенсионных активов.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Персонал службы внутреннего аудита соответствует квалификационным требованиям Организации (Фонда), а также обладает опытом работы и необходимыми знаниями о деятельности подразделений Организации (Фонда), в которых проводятся проверки.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Внутренними политиками Организации (Фонда) предусматривается право  доступа службы внутреннего аудита  ко всем необходимым документам, связанным с деятельностью проверяемого подразделения, в том числе составляющим коммерческую или иную охраняемую законом тайну, или имеющую режим конфиденциальности.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Внутренними политиками Организации (Фонда) по внутреннему аудиту устанавливается независимость исполнения функциональных обязанностей от руководящих работников или других подразделений Организации (Фонда), и подотчетность службы внутреннего аудита совету директоров.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совместно с внешним аудитором Организации (Фонда), не реже одного раза в год, проводит совместные встречи для обсуждения выявленных  внутренним или внешним аудитором недостатков в системе внутреннего контроля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Политиками внутреннего аудита предусматриваются оптимальные сроки представления службой внутреннего аудита результатов каждой проверки совету директоров и правлению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Полномочия службы внутреннего аудита предусматривают подготовку предложений по результатам проведенной проверки, исполнение которых является обязательным для подразделений, при этом способы и условия их осуществления определяются непосредственно подразделениями и утверждаются Правлением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осуществляет мониторинг проводимых и планируемых подразделениями Организации (Фонда) мероприятий, предпринимаемых по результатам внутреннего аудита, с целью их оптимального выполнения.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Внутренними политиками установлено подразделение Организации (Фонда), которое ежемесячно отслеживает доходы (расходы) Организации (Фонда), в том числе в динамике, в разрезе, по видам деятельности, территориальным и функциональным подразделениям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Внутренними политиками предусмотрены полномочия подразделений Организации (Фонда) по управлению доходами (расходами), связанных с деятельностью подразделения, в пределах совокупных лимитов, установленных советом директоров.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обеспечивает соответствие собственного капитала Организации (Фонда) минимально требуемому уровню в соответствии с законодательством Республики Казахстан.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Правлением в пределах совокупных лимитов рисков, установленных советом директоров, определяются лимиты риска для каждого из подразделений Организации (Фонда), осуществляющих финансовые операции.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по результатам проводимых проверок определяет уровень владения персоналом Организации (Фонда) знаниями нормативных правовых актов Республики Казахстан, регулирующих деятельность Организации (Фонда), международных стандартов, законодательства Республики Казахстан в области пенсионного обеспечения.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проводит оценку возможности появления дополнительных существенных рисков Организации (Фонда), связанных с соблюдением нормативных правовых актов Республики Казахстан, регулирующих деятельность Организации (Фонда), при внедрении новых видов финансовых услуг.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утверждены формы и сроки  представления правлением совету директоров и акционерам Организации (Фонда) финансовой и управленческой отчетности, обеспечивающей возможность оценки финансовых показателей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на регулярной основе анализирует инвестиционные решения и рекомендации к ним.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анализирует заключения внешних аудиторов по улучшению внутреннего контроля и управлению рисками.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Политики Организации (Фонда) по учету и отчетности, в том числе предусматривают в ходе аудита Организации (Фонда) проверку следующих вопросов:
</w:t>
            </w:r>
            <w:r>
              <w:br/>
            </w:r>
            <w:r>
              <w:rPr>
                <w:rFonts w:ascii="Times New Roman"/>
                <w:b w:val="false"/>
                <w:i w:val="false"/>
                <w:color w:val="000000"/>
                <w:sz w:val="20"/>
              </w:rPr>
              <w:t>
правильность обработки ежедневных балансов;
</w:t>
            </w:r>
            <w:r>
              <w:br/>
            </w:r>
            <w:r>
              <w:rPr>
                <w:rFonts w:ascii="Times New Roman"/>
                <w:b w:val="false"/>
                <w:i w:val="false"/>
                <w:color w:val="000000"/>
                <w:sz w:val="20"/>
              </w:rPr>
              <w:t>
соответствие учетной политики Организации (Фонда) международным стандартам финансовой отчетности;
</w:t>
            </w:r>
            <w:r>
              <w:br/>
            </w:r>
            <w:r>
              <w:rPr>
                <w:rFonts w:ascii="Times New Roman"/>
                <w:b w:val="false"/>
                <w:i w:val="false"/>
                <w:color w:val="000000"/>
                <w:sz w:val="20"/>
              </w:rPr>
              <w:t>
наличие фактов необоснованных бухгалтерских манипуляций финансовыми отчетами;
</w:t>
            </w:r>
            <w:r>
              <w:br/>
            </w:r>
            <w:r>
              <w:rPr>
                <w:rFonts w:ascii="Times New Roman"/>
                <w:b w:val="false"/>
                <w:i w:val="false"/>
                <w:color w:val="000000"/>
                <w:sz w:val="20"/>
              </w:rPr>
              <w:t>
правильность учета собственных и пенсионных активов;
</w:t>
            </w:r>
            <w:r>
              <w:br/>
            </w:r>
            <w:r>
              <w:rPr>
                <w:rFonts w:ascii="Times New Roman"/>
                <w:b w:val="false"/>
                <w:i w:val="false"/>
                <w:color w:val="000000"/>
                <w:sz w:val="20"/>
              </w:rPr>
              <w:t>
соответствие методов учета и составления отчетности требованиям, установленным в учетной политике Организации (Фонда);
</w:t>
            </w:r>
            <w:r>
              <w:br/>
            </w:r>
            <w:r>
              <w:rPr>
                <w:rFonts w:ascii="Times New Roman"/>
                <w:b w:val="false"/>
                <w:i w:val="false"/>
                <w:color w:val="000000"/>
                <w:sz w:val="20"/>
              </w:rPr>
              <w:t>
полнота и правильность раскрытия Организацией (Фондом) в годовом отчете структуры и размера рисков.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прогнозирует воздействие на пенсионные активы, рентабельность и ликвидность следующих факторов:
</w:t>
            </w:r>
            <w:r>
              <w:br/>
            </w:r>
            <w:r>
              <w:rPr>
                <w:rFonts w:ascii="Times New Roman"/>
                <w:b w:val="false"/>
                <w:i w:val="false"/>
                <w:color w:val="000000"/>
                <w:sz w:val="20"/>
              </w:rPr>
              <w:t>
полное либо частичное невыполнение контрпартнерами своих обязательств по контрактам;
</w:t>
            </w:r>
            <w:r>
              <w:br/>
            </w:r>
            <w:r>
              <w:rPr>
                <w:rFonts w:ascii="Times New Roman"/>
                <w:b w:val="false"/>
                <w:i w:val="false"/>
                <w:color w:val="000000"/>
                <w:sz w:val="20"/>
              </w:rPr>
              <w:t>
понижение суверенного долгового рейтинга Республики Казахстан на один уровень за три месяца и на два уровня за один год;досрочное погашение долгосрочных финансовых инструментов;
</w:t>
            </w:r>
            <w:r>
              <w:br/>
            </w:r>
            <w:r>
              <w:rPr>
                <w:rFonts w:ascii="Times New Roman"/>
                <w:b w:val="false"/>
                <w:i w:val="false"/>
                <w:color w:val="000000"/>
                <w:sz w:val="20"/>
              </w:rPr>
              <w:t>
девальвация/ревальвация курса тенге.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проводит регулярный анализ:
</w:t>
            </w:r>
            <w:r>
              <w:br/>
            </w:r>
            <w:r>
              <w:rPr>
                <w:rFonts w:ascii="Times New Roman"/>
                <w:b w:val="false"/>
                <w:i w:val="false"/>
                <w:color w:val="000000"/>
                <w:sz w:val="20"/>
              </w:rPr>
              <w:t>
балансовых и внебалансовых отчетов Организации (Фонда), а также доходов и расходов, чувствительных к изменению экономических условий;
</w:t>
            </w:r>
            <w:r>
              <w:br/>
            </w:r>
            <w:r>
              <w:rPr>
                <w:rFonts w:ascii="Times New Roman"/>
                <w:b w:val="false"/>
                <w:i w:val="false"/>
                <w:color w:val="000000"/>
                <w:sz w:val="20"/>
              </w:rPr>
              <w:t>
снижения ликвидности, изменения цен на финансовые инструменты;
</w:t>
            </w:r>
            <w:r>
              <w:br/>
            </w:r>
            <w:r>
              <w:rPr>
                <w:rFonts w:ascii="Times New Roman"/>
                <w:b w:val="false"/>
                <w:i w:val="false"/>
                <w:color w:val="000000"/>
                <w:sz w:val="20"/>
              </w:rPr>
              <w:t>
портфеля долговых ценных бумаг, в зависимости от финансового состояния заемщика, его возможности по погашению основной суммы долга и начисленных процентов;
</w:t>
            </w:r>
            <w:r>
              <w:br/>
            </w:r>
            <w:r>
              <w:rPr>
                <w:rFonts w:ascii="Times New Roman"/>
                <w:b w:val="false"/>
                <w:i w:val="false"/>
                <w:color w:val="000000"/>
                <w:sz w:val="20"/>
              </w:rPr>
              <w:t>
распределения активов, обязательств и забалансовых статей, чувствительных к изменению процентных ставок, в соответствии со сроком их погашения (гэп-анализ);
</w:t>
            </w:r>
            <w:r>
              <w:br/>
            </w:r>
            <w:r>
              <w:rPr>
                <w:rFonts w:ascii="Times New Roman"/>
                <w:b w:val="false"/>
                <w:i w:val="false"/>
                <w:color w:val="000000"/>
                <w:sz w:val="20"/>
              </w:rPr>
              <w:t>
активов, обязательств и забалансовых статей, чувствительных к изменению курса иностранных валют.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проведению операций с финансовыми инструментами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Система двойного контроля предусматривает:
</w:t>
            </w:r>
            <w:r>
              <w:br/>
            </w:r>
            <w:r>
              <w:rPr>
                <w:rFonts w:ascii="Times New Roman"/>
                <w:b w:val="false"/>
                <w:i w:val="false"/>
                <w:color w:val="000000"/>
                <w:sz w:val="20"/>
              </w:rPr>
              <w:t>
разделение фронт- и бэк-офисов;
</w:t>
            </w:r>
            <w:r>
              <w:br/>
            </w:r>
            <w:r>
              <w:rPr>
                <w:rFonts w:ascii="Times New Roman"/>
                <w:b w:val="false"/>
                <w:i w:val="false"/>
                <w:color w:val="000000"/>
                <w:sz w:val="20"/>
              </w:rPr>
              <w:t>
возможность бэк-офиса своевременно проверить условия операций во фронт-офисе;
</w:t>
            </w:r>
            <w:r>
              <w:br/>
            </w:r>
            <w:r>
              <w:rPr>
                <w:rFonts w:ascii="Times New Roman"/>
                <w:b w:val="false"/>
                <w:i w:val="false"/>
                <w:color w:val="000000"/>
                <w:sz w:val="20"/>
              </w:rPr>
              <w:t>
меры ограничения возможного сговора между участниками системы двойного контроля;
</w:t>
            </w:r>
            <w:r>
              <w:br/>
            </w:r>
            <w:r>
              <w:rPr>
                <w:rFonts w:ascii="Times New Roman"/>
                <w:b w:val="false"/>
                <w:i w:val="false"/>
                <w:color w:val="000000"/>
                <w:sz w:val="20"/>
              </w:rPr>
              <w:t>
запрет на исполнение одним и тем же лицом обязанностей одновременно во фронт- и бэк-офисах и подразделениях.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проверяет операции Организации (Фонда) в целях выявления и предотвращения случаев злоупотребления при осуществлении операций с доходами и принятием риска, неадекватного размеру собственного капитала и доходов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технической системой обеспечения операций по купле/продаже финансовых инструментов.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системой по сбору информации, необходимой для управления рисками.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технической системой для проведения расчетов по деньгам и финансовым инструментам.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и внешние аудиторы проверяют точность сведений, предоставляемых подразделениями Организации (Фонда), отвечающими за ведение бухгалтерского учета и отчетности, в подразделение управления рисками.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осуществляет мониторинг правильности определения Организацией (Фондом) справедливой цены по финансовым инструментам.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периодически определяются совокупный лимит и правила установления лимитов "stop-loss".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Организации (Фонда), осуществляющее операции по купле /продаже финансовых инструментов в течение рабочего дня представляет правлению Организации (Фонда) позиции Организации (Фонда) по финансовым инструментам.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устанавливает процедуры определения лимитов по финансовым инструментам и правила определения лимитов "stop-loss".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устанавливает лимиты позиций по принятым в международной практике операциям спот, форварду, своп по каждому виду иностранных валют и по всем валютам.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использует ежедневную таблицу сроков погашения активов и обязательств для управления сроками погашения спот и форвардных операций.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утвердил инвестиционную политику, в которой определены:
</w:t>
            </w:r>
            <w:r>
              <w:br/>
            </w:r>
            <w:r>
              <w:rPr>
                <w:rFonts w:ascii="Times New Roman"/>
                <w:b w:val="false"/>
                <w:i w:val="false"/>
                <w:color w:val="000000"/>
                <w:sz w:val="20"/>
              </w:rPr>
              <w:t>
цели инвестирования, полномочия по утверждению операций инвестирования, а также планов и лимитов инвестирования; 
</w:t>
            </w:r>
            <w:r>
              <w:br/>
            </w:r>
            <w:r>
              <w:rPr>
                <w:rFonts w:ascii="Times New Roman"/>
                <w:b w:val="false"/>
                <w:i w:val="false"/>
                <w:color w:val="000000"/>
                <w:sz w:val="20"/>
              </w:rPr>
              <w:t>
процедуры отделения функций проведения инвестиционных операций от иных функций, связанных с оказанием финансовых услуг, в целях недопущения операций с использованием конфиденциальной информации;
</w:t>
            </w:r>
            <w:r>
              <w:br/>
            </w:r>
            <w:r>
              <w:rPr>
                <w:rFonts w:ascii="Times New Roman"/>
                <w:b w:val="false"/>
                <w:i w:val="false"/>
                <w:color w:val="000000"/>
                <w:sz w:val="20"/>
              </w:rPr>
              <w:t>
инвестиционные критерии по видам финансовых инструментов, целям инвестиционной деятельности;
</w:t>
            </w:r>
            <w:r>
              <w:br/>
            </w:r>
            <w:r>
              <w:rPr>
                <w:rFonts w:ascii="Times New Roman"/>
                <w:b w:val="false"/>
                <w:i w:val="false"/>
                <w:color w:val="000000"/>
                <w:sz w:val="20"/>
              </w:rPr>
              <w:t>
процедуры анализа наличия, условия обращения и доходности финансовых инструментов.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утвердило процедуры ежедневного мониторинга инвестиционных операций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Результаты мониторинга вместе с отчетом о доходах/расходах по портфелю инвестиций ежемесячно представляются правлению и совету директоров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осуществляет мониторинг инвестиционного портфеля Организации (Фонда) по виду финансового инструмента, эмитента, срокам обращения, видам валют и целям инвестирования.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структурирования предусматривают:
</w:t>
            </w:r>
            <w:r>
              <w:br/>
            </w:r>
            <w:r>
              <w:rPr>
                <w:rFonts w:ascii="Times New Roman"/>
                <w:b w:val="false"/>
                <w:i w:val="false"/>
                <w:color w:val="000000"/>
                <w:sz w:val="20"/>
              </w:rPr>
              <w:t>
проведение не менее чем раз в месяц  переоценки портфеля инвестиций по рыночной стоимости;
</w:t>
            </w:r>
            <w:r>
              <w:br/>
            </w:r>
            <w:r>
              <w:rPr>
                <w:rFonts w:ascii="Times New Roman"/>
                <w:b w:val="false"/>
                <w:i w:val="false"/>
                <w:color w:val="000000"/>
                <w:sz w:val="20"/>
              </w:rPr>
              <w:t>
проведение не менее чем раз в полгода оценки финансовых результатов инвестиций, с учетом стоимости привлечения средств, доходов/расходов за каждый отчетный период.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определило оперативные процедуры по недопущению чрезмерных расходов по операциям с финансовыми инструментами, в том числе  связанных с резким колебанием цен на рынке финансовых инструментов.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проводит анализ изменения доходов/расходов от операций с финансовыми инструментами с учетом  динамики их рыночной стоимости.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w:t>
            </w:r>
            <w:r>
              <w:br/>
            </w:r>
            <w:r>
              <w:rPr>
                <w:rFonts w:ascii="Times New Roman"/>
                <w:b w:val="false"/>
                <w:i w:val="false"/>
                <w:color w:val="000000"/>
                <w:sz w:val="20"/>
              </w:rPr>
              <w:t>
рассматривает вопросы управления активами и обязательствами;
</w:t>
            </w:r>
            <w:r>
              <w:br/>
            </w:r>
            <w:r>
              <w:rPr>
                <w:rFonts w:ascii="Times New Roman"/>
                <w:b w:val="false"/>
                <w:i w:val="false"/>
                <w:color w:val="000000"/>
                <w:sz w:val="20"/>
              </w:rPr>
              <w:t>
взаимодействует с подразделением управления рисками;
</w:t>
            </w:r>
            <w:r>
              <w:br/>
            </w:r>
            <w:r>
              <w:rPr>
                <w:rFonts w:ascii="Times New Roman"/>
                <w:b w:val="false"/>
                <w:i w:val="false"/>
                <w:color w:val="000000"/>
                <w:sz w:val="20"/>
              </w:rPr>
              <w:t>
еженедельно отслеживает риск потери ликвидности, процентный риск и валютный риск по балансовым и внебалансовым операциям;
</w:t>
            </w:r>
            <w:r>
              <w:br/>
            </w:r>
            <w:r>
              <w:rPr>
                <w:rFonts w:ascii="Times New Roman"/>
                <w:b w:val="false"/>
                <w:i w:val="false"/>
                <w:color w:val="000000"/>
                <w:sz w:val="20"/>
              </w:rPr>
              <w:t>
еженедельно информирует правление и ежемесячно - совет директоров по позиции Организации (Фонда) по риску потери ликвидности, процентному и валютному рискам, в динамике и по видам операций купли/продажи;
</w:t>
            </w:r>
            <w:r>
              <w:br/>
            </w:r>
            <w:r>
              <w:rPr>
                <w:rFonts w:ascii="Times New Roman"/>
                <w:b w:val="false"/>
                <w:i w:val="false"/>
                <w:color w:val="000000"/>
                <w:sz w:val="20"/>
              </w:rPr>
              <w:t>
дает рекомендации по приемлемому уровню доходности приобретаемых финансовых инструментов.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w:t>
            </w:r>
            <w:r>
              <w:br/>
            </w:r>
            <w:r>
              <w:rPr>
                <w:rFonts w:ascii="Times New Roman"/>
                <w:b w:val="false"/>
                <w:i w:val="false"/>
                <w:color w:val="000000"/>
                <w:sz w:val="20"/>
              </w:rPr>
              <w:t>
ежедневно составляет график потока денег и проводит мониторинг гэп-позиции ликвидности на ближайшие десять рабочих дней;
</w:t>
            </w:r>
            <w:r>
              <w:br/>
            </w:r>
            <w:r>
              <w:rPr>
                <w:rFonts w:ascii="Times New Roman"/>
                <w:b w:val="false"/>
                <w:i w:val="false"/>
                <w:color w:val="000000"/>
                <w:sz w:val="20"/>
              </w:rPr>
              <w:t>
регулярно (например, еженедельно) составляет график сроков погашения активов и обязательств в соответствии с датой расчетов и проводит мониторинг гэп-позиции ликвидности на ежедневной, еженедельной и ежемесячной основе;
</w:t>
            </w:r>
            <w:r>
              <w:br/>
            </w:r>
            <w:r>
              <w:rPr>
                <w:rFonts w:ascii="Times New Roman"/>
                <w:b w:val="false"/>
                <w:i w:val="false"/>
                <w:color w:val="000000"/>
                <w:sz w:val="20"/>
              </w:rPr>
              <w:t>
осуществляет мониторинг и управление гэп-позициями ликвидности по каждой валюте без конвертации в национальную валюту или другую иностранную валюту.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осуществляет контроль ликвидности с учетом  предполагаемого объема погашения внебалансовых операций Организации (Фонда).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устанавливает лимиты на гэп-позиции по высоколиквидным активам с учетом возможности мобилизации ликвидных активов.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активами  и обязательствами регулярно проводит обзор лимитов по гэп-позициям наличных денег с учетом изменения способности Организации (Фонда) мобилизовать ликвидные активы.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регулярно проводит мониторинг способности сформировать ликвидные активы в иностранной валюте необходимые для погашения обязательств в иностранной валюте.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регулярно, не менее чем раз в квартал, определяет уровни доходности по срокам погашения, с учетом допущений вводимых в VAR модель и регулярно проводит мониторинг показателей дюрации по активам и обязательствам, чувствительных к изменению ставок вознаграждения.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осуществляет мониторинг процентного риска, основные источники процентного риска (различия в сроках погашения, ставки рынка заемного капитала, встроенные опционы).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активами и обязательствами располагает вспомогательной системой для всестороннего анализа изменений валютных курсов.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в функции которого входит принятие инвестиционных решений в отношении пенсионных активов:
</w:t>
            </w:r>
          </w:p>
          <w:p>
            <w:pPr>
              <w:spacing w:after="20"/>
              <w:ind w:left="20"/>
              <w:jc w:val="both"/>
            </w:pPr>
            <w:r>
              <w:rPr>
                <w:rFonts w:ascii="Times New Roman"/>
                <w:b w:val="false"/>
                <w:i w:val="false"/>
                <w:color w:val="000000"/>
                <w:sz w:val="20"/>
              </w:rPr>
              <w:t>
располагает вспомогательной системой для анализа изменения валютных курсов;
</w:t>
            </w:r>
          </w:p>
          <w:p>
            <w:pPr>
              <w:spacing w:after="20"/>
              <w:ind w:left="20"/>
              <w:jc w:val="both"/>
            </w:pPr>
            <w:r>
              <w:rPr>
                <w:rFonts w:ascii="Times New Roman"/>
                <w:b w:val="false"/>
                <w:i w:val="false"/>
                <w:color w:val="000000"/>
                <w:sz w:val="20"/>
              </w:rPr>
              <w:t>
регулярно анализирует открытые валютные позиции или модели, в которых проводится оценка стоимости валютных инструментов, для определения чувствительности к изменениям валютных курсов.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Требования к обеспечению операционной деятельности Организаций (Фондов), функционирования информационных систем и систем управленческой информации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процедуры регламентируют:
</w:t>
            </w:r>
            <w:r>
              <w:br/>
            </w:r>
            <w:r>
              <w:rPr>
                <w:rFonts w:ascii="Times New Roman"/>
                <w:b w:val="false"/>
                <w:i w:val="false"/>
                <w:color w:val="000000"/>
                <w:sz w:val="20"/>
              </w:rPr>
              <w:t>
подразделение, обеспечивающее руководство производственной деятельностью Организации (Фонда);
</w:t>
            </w:r>
            <w:r>
              <w:br/>
            </w:r>
            <w:r>
              <w:rPr>
                <w:rFonts w:ascii="Times New Roman"/>
                <w:b w:val="false"/>
                <w:i w:val="false"/>
                <w:color w:val="000000"/>
                <w:sz w:val="20"/>
              </w:rPr>
              <w:t>
технический порядок проведения операций на рынке ценных бумаг;
</w:t>
            </w:r>
            <w:r>
              <w:br/>
            </w:r>
            <w:r>
              <w:rPr>
                <w:rFonts w:ascii="Times New Roman"/>
                <w:b w:val="false"/>
                <w:i w:val="false"/>
                <w:color w:val="000000"/>
                <w:sz w:val="20"/>
              </w:rPr>
              <w:t>
бухгалтерский учет операций Организации (Фонда);
</w:t>
            </w:r>
            <w:r>
              <w:br/>
            </w:r>
            <w:r>
              <w:rPr>
                <w:rFonts w:ascii="Times New Roman"/>
                <w:b w:val="false"/>
                <w:i w:val="false"/>
                <w:color w:val="000000"/>
                <w:sz w:val="20"/>
              </w:rPr>
              <w:t>
двойной контроль операций Организации (Фонда) и их учет;
</w:t>
            </w:r>
            <w:r>
              <w:br/>
            </w:r>
            <w:r>
              <w:rPr>
                <w:rFonts w:ascii="Times New Roman"/>
                <w:b w:val="false"/>
                <w:i w:val="false"/>
                <w:color w:val="000000"/>
                <w:sz w:val="20"/>
              </w:rPr>
              <w:t>
контроль документооборота Организации (Фонда);
</w:t>
            </w:r>
            <w:r>
              <w:br/>
            </w:r>
            <w:r>
              <w:rPr>
                <w:rFonts w:ascii="Times New Roman"/>
                <w:b w:val="false"/>
                <w:i w:val="false"/>
                <w:color w:val="000000"/>
                <w:sz w:val="20"/>
              </w:rPr>
              <w:t>
контроль и верификация информации, передаваемой Организацией (Фондом) банку-кастодиану, накопительному пенсионному фонду, в том числе процедуры верификации и регламентации действий при обнаружении не соответствия предоставленной информации;
</w:t>
            </w:r>
            <w:r>
              <w:br/>
            </w:r>
            <w:r>
              <w:rPr>
                <w:rFonts w:ascii="Times New Roman"/>
                <w:b w:val="false"/>
                <w:i w:val="false"/>
                <w:color w:val="000000"/>
                <w:sz w:val="20"/>
              </w:rPr>
              <w:t>
процедуры ответственности лиц при передаче информации;
</w:t>
            </w:r>
            <w:r>
              <w:br/>
            </w:r>
            <w:r>
              <w:rPr>
                <w:rFonts w:ascii="Times New Roman"/>
                <w:b w:val="false"/>
                <w:i w:val="false"/>
                <w:color w:val="000000"/>
                <w:sz w:val="20"/>
              </w:rPr>
              <w:t>
процедуры проверки соответствия алгоритма расчетов пенсионных накоплений требованиям законодательства Республики Казахстан, в том числе расчет стоимости условной единицы, количества условной единицы.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не менее чем раз в полгода, проводит проверки подразделений в целях оценки соблюдения ими операционной техники проведения операций с ценными бумагами, достоверного и своевременного отражения в журналах учета операций с ценными бумагами.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правилами и руководствами, касающимися планирования, разработки и функционирования систем электронной обработки данных.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 Организации (Фонда), осуществляющий контроль системы электронной обработки данных и отвечающий за вопросы обработки данных, имеет квалификацию и опыт, соответствующие профилю работы.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Проверки проводятся службой внутреннего аудита в соответствии с утвержденными правлением планами проверок.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регулярно, по результатам проведенных проверок, сообщает о результатах правлению и совету директоров.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программно-техническими средствами позволяющими осуществлять своевременный перевод пенсионных накоплений в другие накопительные пенсионные фонды либо страховые организации.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располагает системой проверки уровня допуска при входе и выходе из автоматизированной системы.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утверждает процедуры и ответственность подразделения информационного обеспечения по контролю важных ключей, в том числе электронных к информационным базам данных.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предусматривают обязательное наличие:
</w:t>
            </w:r>
            <w:r>
              <w:br/>
            </w:r>
            <w:r>
              <w:rPr>
                <w:rFonts w:ascii="Times New Roman"/>
                <w:b w:val="false"/>
                <w:i w:val="false"/>
                <w:color w:val="000000"/>
                <w:sz w:val="20"/>
              </w:rPr>
              <w:t>
сертифицированного программного обеспечения, изготовитель которого обеспечивает последующее техническое обслуживание оборудования;
</w:t>
            </w:r>
            <w:r>
              <w:br/>
            </w:r>
            <w:r>
              <w:rPr>
                <w:rFonts w:ascii="Times New Roman"/>
                <w:b w:val="false"/>
                <w:i w:val="false"/>
                <w:color w:val="000000"/>
                <w:sz w:val="20"/>
              </w:rPr>
              <w:t>
обособленных помещений для технических комплексов информационных баз данных, отвечающих требованиям  пожарной безопасности и сейсмоустойчивости;
</w:t>
            </w:r>
            <w:r>
              <w:br/>
            </w:r>
            <w:r>
              <w:rPr>
                <w:rFonts w:ascii="Times New Roman"/>
                <w:b w:val="false"/>
                <w:i w:val="false"/>
                <w:color w:val="000000"/>
                <w:sz w:val="20"/>
              </w:rPr>
              <w:t>
автономного электропитания;
</w:t>
            </w:r>
            <w:r>
              <w:br/>
            </w:r>
            <w:r>
              <w:rPr>
                <w:rFonts w:ascii="Times New Roman"/>
                <w:b w:val="false"/>
                <w:i w:val="false"/>
                <w:color w:val="000000"/>
                <w:sz w:val="20"/>
              </w:rPr>
              <w:t>
резервных компьютеров и сетевых коммуникаций.
</w:t>
            </w:r>
            <w:r>
              <w:br/>
            </w:r>
            <w:r>
              <w:rPr>
                <w:rFonts w:ascii="Times New Roman"/>
                <w:b w:val="false"/>
                <w:i w:val="false"/>
                <w:color w:val="000000"/>
                <w:sz w:val="20"/>
              </w:rPr>
              <w:t>
Организация (Фонд) регулярно формирует резервные копии системно-важных программных файлов и файлов данных.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форс-мажорных обстоятельств предусматривают правила и руководства для компьютерного центра в случае чрезвычайного сбоя в работе системы.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Правила ведения журналов учета сделок, совершаемых с финансовыми инструментами за счет пенсионных активов, содержат:
</w:t>
            </w:r>
            <w:r>
              <w:br/>
            </w:r>
            <w:r>
              <w:rPr>
                <w:rFonts w:ascii="Times New Roman"/>
                <w:b w:val="false"/>
                <w:i w:val="false"/>
                <w:color w:val="000000"/>
                <w:sz w:val="20"/>
              </w:rPr>
              <w:t>
количество и наименование журналов учета сделок;
</w:t>
            </w:r>
            <w:r>
              <w:br/>
            </w:r>
            <w:r>
              <w:rPr>
                <w:rFonts w:ascii="Times New Roman"/>
                <w:b w:val="false"/>
                <w:i w:val="false"/>
                <w:color w:val="000000"/>
                <w:sz w:val="20"/>
              </w:rPr>
              <w:t>
порядок и периодичность заполнения журналов;
</w:t>
            </w:r>
            <w:r>
              <w:br/>
            </w:r>
            <w:r>
              <w:rPr>
                <w:rFonts w:ascii="Times New Roman"/>
                <w:b w:val="false"/>
                <w:i w:val="false"/>
                <w:color w:val="000000"/>
                <w:sz w:val="20"/>
              </w:rPr>
              <w:t>
перечень должностных лиц, осуществляющих контроль за совершением сделок с участием пенсионных активов.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Политика внутреннего контроля за обеспечением целостности данных и конфиденциальности информации должна содержать:
</w:t>
            </w:r>
            <w:r>
              <w:br/>
            </w:r>
            <w:r>
              <w:rPr>
                <w:rFonts w:ascii="Times New Roman"/>
                <w:b w:val="false"/>
                <w:i w:val="false"/>
                <w:color w:val="000000"/>
                <w:sz w:val="20"/>
              </w:rPr>
              <w:t>
перечень информации, относящейся к категории конфиденциальной;
</w:t>
            </w:r>
            <w:r>
              <w:br/>
            </w:r>
            <w:r>
              <w:rPr>
                <w:rFonts w:ascii="Times New Roman"/>
                <w:b w:val="false"/>
                <w:i w:val="false"/>
                <w:color w:val="000000"/>
                <w:sz w:val="20"/>
              </w:rPr>
              <w:t>
порядок составления, оформления, регистрации, учета и хранения документов, содержащих конфиденциальную информацию;
</w:t>
            </w:r>
            <w:r>
              <w:br/>
            </w:r>
            <w:r>
              <w:rPr>
                <w:rFonts w:ascii="Times New Roman"/>
                <w:b w:val="false"/>
                <w:i w:val="false"/>
                <w:color w:val="000000"/>
                <w:sz w:val="20"/>
              </w:rPr>
              <w:t>
порядок допуска к конфиденциальной информации, с указаниемдолжностей лиц, их занимающих, которые допускаются 
</w:t>
            </w:r>
            <w:r>
              <w:br/>
            </w:r>
            <w:r>
              <w:rPr>
                <w:rFonts w:ascii="Times New Roman"/>
                <w:b w:val="false"/>
                <w:i w:val="false"/>
                <w:color w:val="000000"/>
                <w:sz w:val="20"/>
              </w:rPr>
              <w:t>
к конфиденциальной информации.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Подразделением информационного обеспечения заполняются листы учета технических проблем, и ведется по ним отчетность.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отслеживает причины возникновения проблемы, извещает о них изготовителя информационной системы и принимает коррективные меры  для предотвращения их повторного возникновения.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регулярно анализирует характер таких проблем.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Процедуры предусматривают:
</w:t>
            </w:r>
            <w:r>
              <w:br/>
            </w:r>
            <w:r>
              <w:rPr>
                <w:rFonts w:ascii="Times New Roman"/>
                <w:b w:val="false"/>
                <w:i w:val="false"/>
                <w:color w:val="000000"/>
                <w:sz w:val="20"/>
              </w:rPr>
              <w:t>
перечень информационных данных, имеющих ограниченный доступ;
</w:t>
            </w:r>
            <w:r>
              <w:br/>
            </w:r>
            <w:r>
              <w:rPr>
                <w:rFonts w:ascii="Times New Roman"/>
                <w:b w:val="false"/>
                <w:i w:val="false"/>
                <w:color w:val="000000"/>
                <w:sz w:val="20"/>
              </w:rPr>
              <w:t>
порядок получения доступа;
</w:t>
            </w:r>
            <w:r>
              <w:br/>
            </w:r>
            <w:r>
              <w:rPr>
                <w:rFonts w:ascii="Times New Roman"/>
                <w:b w:val="false"/>
                <w:i w:val="false"/>
                <w:color w:val="000000"/>
                <w:sz w:val="20"/>
              </w:rPr>
              <w:t>
порядок контроля доступа к информационным данным;
</w:t>
            </w:r>
            <w:r>
              <w:br/>
            </w:r>
            <w:r>
              <w:rPr>
                <w:rFonts w:ascii="Times New Roman"/>
                <w:b w:val="false"/>
                <w:i w:val="false"/>
                <w:color w:val="000000"/>
                <w:sz w:val="20"/>
              </w:rPr>
              <w:t>
перечень лиц, имеющих доступ к информационным данным.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не менее чем раз в квартал,  проводит проверки технических комплексов, обеспечивающих функционирование  автоматизированной базы данных.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раз в квартал предоставляет правлению информацию о состоянии технических комплексов.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информационного обеспечения осуществляет мониторинг и идентифицирует пользователей терминалов управления  автоматизированной базой данных, в том числе контролирует виды и объемы проведенных ими операций на предмет их соответствия функциональным обязанностям пользователя.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системой, позволяющей идентифицировать личность пользователя.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осуществления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p>
    <w:p>
      <w:pPr>
        <w:spacing w:after="0"/>
        <w:ind w:left="0"/>
        <w:jc w:val="both"/>
      </w:pPr>
      <w:r>
        <w:rPr>
          <w:rFonts w:ascii="Times New Roman"/>
          <w:b w:val="false"/>
          <w:i w:val="false"/>
          <w:color w:val="000000"/>
          <w:sz w:val="28"/>
        </w:rPr>
        <w:t>
</w:t>
      </w:r>
      <w:r>
        <w:rPr>
          <w:rFonts w:ascii="Times New Roman"/>
          <w:b/>
          <w:i w:val="false"/>
          <w:color w:val="000000"/>
          <w:sz w:val="28"/>
        </w:rPr>
        <w:t>
Дополнительные критерии требований Инструкции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197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системы управления рисками и внутреннего контроля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утверждена стратегия деятельности Организации (Фонда).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корпоративной стратегии Организации (Фонда) определены краткосрочные (менее одного года) и долгосрочные (от двух до десяти лет) цели деятельности Организации (Фонда).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Долгосрочная стратегия Организации (Фонда) составлена и постоянно совершенствуется с целью исключения факторов, ранее негативно отразившихся на деятельности Организации (Фонда).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проводит мониторинг операций Организации (Фонда), связанных с рисками (кредитный риск, процентный риск, риск потери ликвидности, валютный риск), с целью исключения возможности совершения операций, противоречащих стратегии, политикам и процедурам.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Организации (Фонда), осуществляющее функции управления рисками, использует методику оценки влияния на пенсионные активы, доходность и ликвидность в случае отрицательной динамики внешнего и внутреннего рынка финансовых активов.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идентифицирует и анализирует внутренние и внешние экономические факторы, представляющие потенциальный и возможный риск, оценивает степень их влияния на финансовые показатели Организации (Фонда).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части совокупных лимитов, утвержденных советом директоров, правление определяет лимиты на допустимый размер рисков в отдельности по видам проводимых операций, принимает эффективные меры контроля соблюдения Организацией (Фондом) указанных лимитов.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контролирует соблюдение совокупных лимитов по видам рисков на основе их ежемесячного расчета.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контролирует соблюдение подразделениями Организации (Фонда) политик в управлении возможными и потенциальными рисками, осуществляет мониторинг соблюдения подразделениями Организации (Фонда) размеров рисков в пределах установленных для них лимитов.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применяет политику распределения рисков по видам проводимых им операций, то есть формирования структуры и объема проводимых операций с финансовыми операциями с учетом связанного с ними риска в целях сохранения необходимого уровня достаточности собственного капитала и платежеспособности, и контролирует их выполнение ответственными подразделениями Организации (Фонда).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располагает организационно-функциональной и операционной структурой, которая обеспечивает реализацию политики диверсификации, а также позволяет осуществлять мониторинг соблюдения норм диверсификации, установленным уполномоченным органом.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Форматы информации о текущем финансовом состоянии Организации (Фонда) и принятых ею рисков стандартизованы в виде определенных форм управленческой отчетности, которые в том числе идентифицируют и измеряют кредитный, процентный риски, риск потери ликвидности, валютный, страновой (трансфертный) риски, а также определяют степень подверженности рискам, сохранение их в пределах установленных лимитов.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Подразделения проводят оценку (начисление) ожидаемых доходов Организации (Фонда) с учетом принимаемого риска.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операций с финансовыми инструментами.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политики управления операциями по купле/продаже финансовых инструментов регламентируют: 
</w:t>
            </w:r>
          </w:p>
          <w:p>
            <w:pPr>
              <w:spacing w:after="20"/>
              <w:ind w:left="20"/>
              <w:jc w:val="both"/>
            </w:pPr>
            <w:r>
              <w:rPr>
                <w:rFonts w:ascii="Times New Roman"/>
                <w:b w:val="false"/>
                <w:i w:val="false"/>
                <w:color w:val="000000"/>
                <w:sz w:val="20"/>
              </w:rPr>
              <w:t>
определение риска потери ликвидности, связанного со структурой активов (обязательств) Организации (Фонда);
</w:t>
            </w:r>
          </w:p>
          <w:p>
            <w:pPr>
              <w:spacing w:after="20"/>
              <w:ind w:left="20"/>
              <w:jc w:val="both"/>
            </w:pPr>
            <w:r>
              <w:rPr>
                <w:rFonts w:ascii="Times New Roman"/>
                <w:b w:val="false"/>
                <w:i w:val="false"/>
                <w:color w:val="000000"/>
                <w:sz w:val="20"/>
              </w:rPr>
              <w:t>
определение процентного риска, связанного со структурой активов (обязательств) Организации (Фонда);
</w:t>
            </w:r>
          </w:p>
          <w:p>
            <w:pPr>
              <w:spacing w:after="20"/>
              <w:ind w:left="20"/>
              <w:jc w:val="both"/>
            </w:pPr>
            <w:r>
              <w:rPr>
                <w:rFonts w:ascii="Times New Roman"/>
                <w:b w:val="false"/>
                <w:i w:val="false"/>
                <w:color w:val="000000"/>
                <w:sz w:val="20"/>
              </w:rPr>
              <w:t>
определение валютного риска, связанного со структурой активов (обязательств) Организации (Фонда);
</w:t>
            </w:r>
          </w:p>
          <w:p>
            <w:pPr>
              <w:spacing w:after="20"/>
              <w:ind w:left="20"/>
              <w:jc w:val="both"/>
            </w:pPr>
            <w:r>
              <w:rPr>
                <w:rFonts w:ascii="Times New Roman"/>
                <w:b w:val="false"/>
                <w:i w:val="false"/>
                <w:color w:val="000000"/>
                <w:sz w:val="20"/>
              </w:rPr>
              <w:t>
определение рисков, присущих операциям с производными финансовыми инструментами;
</w:t>
            </w:r>
          </w:p>
          <w:p>
            <w:pPr>
              <w:spacing w:after="20"/>
              <w:ind w:left="20"/>
              <w:jc w:val="both"/>
            </w:pPr>
            <w:r>
              <w:rPr>
                <w:rFonts w:ascii="Times New Roman"/>
                <w:b w:val="false"/>
                <w:i w:val="false"/>
                <w:color w:val="000000"/>
                <w:sz w:val="20"/>
              </w:rPr>
              <w:t>
модели, используемые при измерении рыночного риска Организации (Фонда);
</w:t>
            </w:r>
          </w:p>
          <w:p>
            <w:pPr>
              <w:spacing w:after="20"/>
              <w:ind w:left="20"/>
              <w:jc w:val="both"/>
            </w:pPr>
            <w:r>
              <w:rPr>
                <w:rFonts w:ascii="Times New Roman"/>
                <w:b w:val="false"/>
                <w:i w:val="false"/>
                <w:color w:val="000000"/>
                <w:sz w:val="20"/>
              </w:rPr>
              <w:t>
периодичность представления подразделением управления рисками совету директоров и правлению отчета о позициях Организации (Фонда) по рыночному риску.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ведет обработку торговых операций отдельно от других рыночных операций.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отслеживает доходы/расходы и риски по активам и обязательствам, подверженным ценовому риску и проводит ежедневную оценку их стоимости.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случае отсутствия рыночной стоимости финансового инструмента Организация (Фонд) проводит тест на обесценение данного финансового инструмента в соответствии с международными стандартами финансовой отчетности.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регулярно в течение каждого операционного дня проводит оценку доходов/расходов от операций с финансовыми инструментами.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Советом директоров Организации (Фонда) утверждены процедуры определения стоимости финансового инструмента с учетом ценового риска.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проводит оценку стоимости финансовых инструментов на основе модели оценки риска и приведения текущих цен к рыночным, в том числе осуществляет стресс-тестинг (stress-testing) и бэк-тестинг (back-testing).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использует результаты оценки риска и регулярных стресс-тестинг при принятии решений на совершение операций с финансовыми инструментами.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Правление устанавливает диапазон лимитов "stop-loss" для финансовых инструментов.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Служба внутреннего аудита проверяет правильность применения Организацией (Фондом) правил определения лимитов "stop-loss".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проводит анализ адекватности лимитов по финансовым инструментам в соответствии с масштабом и динамикой рынка финансовых инструментов и ликвидностью финансового инструмента.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утверждает политику принятия решений по валютным позициям в соответствии с анализом изменения валютных курсов.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управления рисками осуществляет:
</w:t>
            </w:r>
            <w:r>
              <w:br/>
            </w:r>
            <w:r>
              <w:rPr>
                <w:rFonts w:ascii="Times New Roman"/>
                <w:b w:val="false"/>
                <w:i w:val="false"/>
                <w:color w:val="000000"/>
                <w:sz w:val="20"/>
              </w:rPr>
              <w:t>
комплексное управление рисками с использованием различных аналитических методик;
</w:t>
            </w:r>
            <w:r>
              <w:br/>
            </w:r>
            <w:r>
              <w:rPr>
                <w:rFonts w:ascii="Times New Roman"/>
                <w:b w:val="false"/>
                <w:i w:val="false"/>
                <w:color w:val="000000"/>
                <w:sz w:val="20"/>
              </w:rPr>
              <w:t>
оценку чувствительности к риску, а также регулярно проводит гэп-анализ;
</w:t>
            </w:r>
            <w:r>
              <w:br/>
            </w:r>
            <w:r>
              <w:rPr>
                <w:rFonts w:ascii="Times New Roman"/>
                <w:b w:val="false"/>
                <w:i w:val="false"/>
                <w:color w:val="000000"/>
                <w:sz w:val="20"/>
              </w:rPr>
              <w:t>
стресс-тестинг, результаты которого используются в плане оперативных действий, при нарастании негативных факторов на рынке;
</w:t>
            </w:r>
            <w:r>
              <w:br/>
            </w:r>
            <w:r>
              <w:rPr>
                <w:rFonts w:ascii="Times New Roman"/>
                <w:b w:val="false"/>
                <w:i w:val="false"/>
                <w:color w:val="000000"/>
                <w:sz w:val="20"/>
              </w:rPr>
              <w:t>
процедуры хеджирования процентного риска в том числе, с помощью производных финансовых инструментов или других рыночных операций;
</w:t>
            </w:r>
            <w:r>
              <w:br/>
            </w:r>
            <w:r>
              <w:rPr>
                <w:rFonts w:ascii="Times New Roman"/>
                <w:b w:val="false"/>
                <w:i w:val="false"/>
                <w:color w:val="000000"/>
                <w:sz w:val="20"/>
              </w:rPr>
              <w:t>
устанавливает лимиты по гэп и размеру процентного риска с учетом адекватности собственного капитала по рискам.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Подразделение по управлению рисками не менее чем раз в полгода проводит стресс-тестинг и использует его результаты в плане оперативных действий при нарастании негативных факторов на рынке.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(Фонд) использует процедуры своевременного хеджирования валютного риска с помощью производных финансовых инструментов в соответствии с политикой управления активами и обязательствами.
</w:t>
            </w:r>
          </w:p>
        </w:tc>
      </w:tr>
      <w:tr>
        <w:trPr>
          <w:trHeight w:val="9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 директоров устанавливает лимиты по открытым валютным позициям и лимит валютной нетто-позиции.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