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aaf5" w14:textId="682a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Приказ Председателя Комитета по правам интеллектуальной собственности Министерства юстиции Республики Казахстан 
от 4 ноября 2002 года № 188 "Об утверждении Правил аттестации и регистрации патентных поверенных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правам интеллектуальной собственности Министерства юстиции Республики Казахстан от 30 декабря 2005 года № 69-о.д. Зарегистрирован в Министерстве юстиции Республики Казахстан
20 января 2006 года № 4024. Утратил силу приказом и.о. Министра юстиции Республики Казахстан от 28 июля 2010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28.07.2010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внесении изменений и дополнений в некоторые законодательные акты Республики Казахстан по вопросам прав интеллектуальной собственности",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по правам интеллектуальной собственности Министерства юстиции Республики Казахстан от 4 октября 2002 года N 188 "Об утверждении Правил аттестации и регистрации патентных поверенных Республики Казахстан", (зарегистрированный в Реестре государственной регистрации нормативных правовых актов за N 2040, опубликованный в Бюллетене нормативных правовых актов центральных исполнительных и иных государственных органов Республики Казахстан 2003 года N 2) (далее - Приказ), следующие дополнение и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Правилах аттестации и регистрации патентных поверенных Республики Казахстан,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30 дополнить подпунктом 5-1) следующего 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"5-1) документ, подтверждающий уплату государственной пошлины за аттестацию патентных поверенных;";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54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"54. На основании данных, внесенных в Реестр, Комитет выдает свидетельство о регистрации патентного поверенного при предоставлении документа, подтверждающего уплату государственной пошлины за выдачу свидетельства о регистрации патентного поверенного.".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по правам интеллектуальной собственности Министерства юстиции Республики Казахстан Амиргалиева А.Х.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