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a4ed" w14:textId="928a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приказы Министра иностранных дел Республики Казахстан от 17 июня 1999 года № 655 "Об утверждении Правил об учете иностранных граждан, желающих усыновить (удочерить) детей, являющихся
гражданами Республики Казахстан" и от 11 апреля 2003 года № 08-1/31 "Об утверждении Инструкции по постановке на учет детей, являющихся гражданами Республики Казахстан, переданных на усыновление (удочерение) иностранцам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30 ноября 2005 года № 08-1/363. Зарегистрирован в Министерстве юстиции Республики Казахстан 23 января 2006 года № 4025. Утратил силу приказом и.о. Министра иностранных дел Республики Казахстан от 3 апреля 2015 года № 11-1-2/130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иностранных дел РК от 03.04.2015 года </w:t>
      </w:r>
      <w:r>
        <w:rPr>
          <w:rFonts w:ascii="Times New Roman"/>
          <w:b w:val="false"/>
          <w:i w:val="false"/>
          <w:color w:val="ff0000"/>
          <w:sz w:val="28"/>
        </w:rPr>
        <w:t>№ 11-1-2/130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Министра иностранных дел Республики Казахстан следующие изменения и дополнение: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иностранных дел РК от 24.02.2012 </w:t>
      </w:r>
      <w:r>
        <w:rPr>
          <w:rFonts w:ascii="Times New Roman"/>
          <w:b w:val="false"/>
          <w:i w:val="false"/>
          <w:color w:val="000000"/>
          <w:sz w:val="28"/>
        </w:rPr>
        <w:t>№ 08-1-1-1/60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секретаря - Министра иностранных дел Республики Казахстан от 11 апреля 2003 года N 08-1/31 "Об утверждении Инструкции по постановке на учет детей, являющихся гражданами Республики Казахстан, переданных на усыновление (удочерение) иностранцам" (зарегистрированный в Реестре государственной регистрации нормативных правовых актов Республики Казахстан за № 2264, опубликованный в Бюллетене нормативных правовых актов центральных исполнительных и иных государственных органов Республики Казахстан, 2003 г., № 25-26, ст. 866):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Инструкции по постановке на учет детей, являющихся гражданами Республики Казахстан, переданных на усыновление (удочерение) иностранцам, утвержденной указанным приказом: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"один раз в полгода"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"обязано посещать" заменить словом "посещает".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Директор Пограничной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национальной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декабря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декабря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декабря 2005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