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c224" w14:textId="b9bc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выдачи, регистрации, хранения, отзыва регистрационных свидетельств, в том числе на бумажном носителе и ведения регистра регистрационных свидетельств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8 декабря 2005 года N 457-п. Зарегистрирован в Министерстве юстиции Республики Казахстан 23 января 2006 года N 4029. Утратил силу приказом Министра по инвестициям и развитию Республики Казахстан от 23 декабря 2015 года № 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"Об электронном документе и электронной цифровой подписи" и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30 декабря 2004 года N 383-р "О мерах по реализации законодательных актов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выдачи, регистрации, хранения, отзыва (аннулирования) регистрационных свидетельств, в том числе их копий на бумажном носителе и ведения регистра регистрационных свидетельств.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информатизации и юридической службы Агентства Республики Казахстан по информатизации и связи (Жайлаубаевой А.С.)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после согласования с Канцелярией Премьер-Министра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Есекеева К.Б.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и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Утверждено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от 8 декабря 2005 года N 457-п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выдачи, регистрации, хранения, отзыва (аннулирования)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регистрационных свидетельств, в том числе их копий на бумажном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носителе и ведения регистра регистрационных свидетельств  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  Настоящие Правила выдачи, регистрации, хранения, отзыва (аннулирования) регистрационных свидетельств, в том числе их копий на бумажном носителе и ведения регистра регистрационных свидетельств (далее - Правила) устанавливают порядок выдачи, регистрации, хранения, отзыва (аннулирования) регистрационных свидетельств, в том числе их копий на бумажном носителе, а также ведения регистра действующих и отозванных (аннулированных) регистрационных свидетельств открытых ключей электронной цифровой подписи удостоверяющими центрами.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понятия, определенные 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"Об электронном документе и электронной цифровой подписи", а также следующие термины и понятия: 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регистрационного свидетельства - внесение регистрационного свидетельства в регистр регистрационных свидетельств; 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отзыв (аннулирование) регистрационного свидетельства - процедура признания регистрационного свидетельства недействительным (аннулированным) в данном удостоверяющем центре; 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носитель ключевой информации - защищенное хранилище закрытых ключей электронной цифровой подписи (смарт-карта, ключевая дискета и другие); 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- физическое или юридическое лицо желающее стать владельцем регистрационного свидетельства; 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 регистрации - структурное подразделение </w:t>
      </w:r>
      <w:r>
        <w:rPr>
          <w:rFonts w:ascii="Times New Roman"/>
          <w:b w:val="false"/>
          <w:i w:val="false"/>
          <w:color w:val="000000"/>
          <w:sz w:val="28"/>
        </w:rPr>
        <w:t>удостоверяющего 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ответственное за выполнение операций по идентификации, аутентификации, проверке полномочий владельцев при изготовлении и выдаче регистрационного свидетельства; 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объектный идентификатор - цифровой код, присваиваемый в соответствии с рекомендациями ITU-T серии X.660|ISO/IEC 9834. </w:t>
      </w:r>
    </w:p>
    <w:bookmarkEnd w:id="13"/>
    <w:bookmarkStart w:name="z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выдачи и регистрации регистрационных свидетельств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3. Выдача и регистрация регистрационных свидетельств производится на основании заявления и заключенного договора, подписанного между заявителем и удостоверяющим центром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нормативными правовыми актами.</w:t>
      </w:r>
    </w:p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на регистрацию регистрационного свидетельства оформляется заявителями по форме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Правилам.  </w:t>
      </w:r>
    </w:p>
    <w:bookmarkEnd w:id="15"/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Сведения, содержащиеся в заявлении, оформленном на бумажном носителе, подтверждаются предъявлением соответствующих документов при личном прибытии заявителя в Центр регистрации удостоверяющего центра. 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у заявителя действующего регистрационного свидетельства, заявление на регистрацию нового регистрационного свидетельства, может быть подано в форме </w:t>
      </w:r>
      <w:r>
        <w:rPr>
          <w:rFonts w:ascii="Times New Roman"/>
          <w:b w:val="false"/>
          <w:i w:val="false"/>
          <w:color w:val="000000"/>
          <w:sz w:val="28"/>
        </w:rPr>
        <w:t>электронного документа</w:t>
      </w:r>
      <w:r>
        <w:rPr>
          <w:rFonts w:ascii="Times New Roman"/>
          <w:b w:val="false"/>
          <w:i w:val="false"/>
          <w:color w:val="000000"/>
          <w:sz w:val="28"/>
        </w:rPr>
        <w:t>. При этом сведения, содержащиеся в заявлении, подтверждаются действующей электронной цифровой </w:t>
      </w:r>
      <w:r>
        <w:rPr>
          <w:rFonts w:ascii="Times New Roman"/>
          <w:b w:val="false"/>
          <w:i w:val="false"/>
          <w:color w:val="000000"/>
          <w:sz w:val="28"/>
        </w:rPr>
        <w:t>подписью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заявителя, сформированной с использованием ключа электронной цифровой подписи в действующем регистрационном свидетельстве.  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Заявление на регистрацию регистрационного свидетельства рассматривается удостоверяющим центром в срок не более пяти рабочих дней с момента поступления заявления в удостоверяющий центр. 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регистрации регистрационного свидетельства может быть отказано в случае,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заявителем не представлена необходимая информация;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заявителем представлена недостоверная информация;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средство электронной цифровой подписи, предлагаемое к использованию заявителем, не поддерживается удостоверяющим центром. 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в регистрации регистрационного свидетельства, производится официальное уведомление заявителя не позднее срока предусмотренного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7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настоящих Правил. 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отсутствии оснований, указанных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8 </w:t>
      </w:r>
      <w:r>
        <w:rPr>
          <w:rFonts w:ascii="Times New Roman"/>
          <w:b w:val="false"/>
          <w:i w:val="false"/>
          <w:color w:val="000000"/>
          <w:sz w:val="28"/>
        </w:rPr>
        <w:t> Правил удостоверяющий центр осуществляет регистрацию регистрационного свидетельства в течение срока, указанного в 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настоящих Правил. 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если у заявителя имеется регистрационное свидетельство, выданное другим удостоверяющим центром, то его признание требует соответствующих соглашений между удостоверяющими центрами. 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Регистрационное свидетельство, выдаваемое удостоверяющим центром, должно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серийный номер регистрационного свидетельства и срок его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данные, позволяющие идентифицировать владельца электронной цифровой подписи, в том числе его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(РНН, ИНН, 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открытый ключ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средствах электронной цифровой подписи, используемых для создания соответствующего закрытого ключа электронной цифровой подписи и обозначение стандарта алгоритма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сферах применения и ограничениях применения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 удостоверяющего центра и обозначение стандарта алгоритма электронной цифровой подписи, используемого для подписи удостоверяющего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дополнительную информацию, необходимую для системы электронного документооборота, в установленном законодательством порядке по согласованию с организатором системы электронного документооборота;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цифровую подпись удостоверяющего центра. 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регистрационного свидетельства осуществляется в форме электронного документа и его копии на бумажном носителе. 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Регистрационное свидетельство в форме электронного документа подписывается электронной цифровой подписью удостоверяющего центра, выдающего регистрационное свидетельство. 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Удостоверяющим центром заявителю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регистрационное свидетельство в форме электронного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регистрационного свидетельства на бумажном носителе;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 регистрационного свидетельства удостоверяющего центра в форме электронного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закрытый ключ электронной цифровой подписи, записанный на защищенный носитель ключевой информации. 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Всем участникам электронного документооборота обеспечивается оперативный доступ к регистру регистрационных свидетельств.</w:t>
      </w:r>
    </w:p>
    <w:bookmarkEnd w:id="27"/>
    <w:bookmarkStart w:name="z2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отзыва (аннулирования) регистрационных свидетельств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  Удостоверяющий центр, выдавший регистрационное свидетельство, отзывает 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владельца регистрационного свидетельства, либо его представителя при наличии соответствующей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владельца регистрационного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периода действия регистрационного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соглашением между удостоверяющим центром и владельцем регистрационного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вступлении в законную силу решения суда. </w:t>
      </w:r>
    </w:p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Заявление владельца об отзыве (аннулировании) регистрационного свидетельства может быть подано им на бумажном носителе или в форме электронного документа. 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наличии у заявителя действующей электронной цифровой подписи, заявление об отзыве (аннулировании), регистрационного свидетельства, может быть представлено в форме электронного документа. При этом сведения, содержащиеся в заявлении, подтверждаются действующей электронной цифровой подписью заявителя. 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Отзыв (аннулирование) регистрационного свидетельства осуществляется удостоверяющим центром незамедлительно, но не позднее одного рабочего дня, после получения заявления (информации) об отзыве. 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отзыва (аннулирования) регистрационного свидетельства удостоверяющий центр оповещает об этом участников электронного документооборота путем незамедлительного внесения в регистр регистрационных свидетельств соответствующей информации с указанием даты и времени отзыва (аннулирования) регистрационного свидетельства. </w:t>
      </w:r>
    </w:p>
    <w:bookmarkEnd w:id="32"/>
    <w:bookmarkStart w:name="z2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хранения удостоверяющим центром регистрационных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свидетельств, в том числе их копий на бумажном носителе </w:t>
      </w:r>
    </w:p>
    <w:bookmarkEnd w:id="33"/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  Удостоверяющий центр хранит копии регистрационных свидетельств в форме электронных документов и на бумажных носителях на протяжении всего времени их действия. При этом удостоверяющим центром создаются надлежащие условия, обеспечивающие их физическую сохранность и защиту информации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хранения отозванного (аннулированного) регистрационного свидетельства в регистре регистрационных свидетельств удостоверяющего центра составляет не менее пяти лет. 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истечении срока, указанного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22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настоящих Правил, отозванные (аннулированные) регистрационные свидетельства поступают на архивное хранение в порядке, установленном законодательством Республики Казахстан. </w:t>
      </w:r>
    </w:p>
    <w:bookmarkEnd w:id="35"/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Приложение N 1 к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выдачи, регистрации, хранения,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отзыва (аннулирования)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регистрационных свидетельств,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том числе их копий на бумажном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носителе и ведения регистра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регистрационных свидетельств  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ЗАЯВЛЕНИЕ НА ИЗГОТОВЛЕНИЕ КЛЮЧЕЙ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РЕГИСТРАЦИОННОГО СВИДЕТЕЛЬСТВА И/ИЛИ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РЕГИСТРАЦИОННОГО СВИДЕТЕЛЬСТВА  </w:t>
      </w:r>
      <w:r>
        <w:rPr>
          <w:rFonts w:ascii="Times New Roman"/>
          <w:b w:val="false"/>
          <w:i w:val="false"/>
          <w:color w:val="000000"/>
          <w:sz w:val="28"/>
        </w:rPr>
        <w:t xml:space="preserve">(от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 я 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проживающий (-ая) по адресу: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(серия и номер паспорта/удостоверения, кем и когда выдан, РНН,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СИК, номер пенсионного удостоверения).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(необходимо выбрать соответствующие пункты):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изготовить на мое имя ключи электронной цифровой подписи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регистрационное свидетельство открытого ключа электронной цифровой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зарегистрировать следующий открытый ключ 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цифровой подписи с регистрационным свидетельством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значение открытого ключа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мое регистрационное свидетельство, созданное удостоверяющим центром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в регистре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регистрационных свидетельств удостоверяющего центра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указанными в настоящем заявлении сведениями.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Идентификационные данные для ключей электронной цифровой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наименование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наименование области,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наименование населенного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наименование места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адрес электронной почты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использования регистрационного свидетельства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(объектные идентификаторы, определяющие отношения, при которых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электронный документ с электронной цифровой подписью будет иметь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юридическое значение):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                          - область применения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                          - область применения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                          - область применения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регистрационного свидетельства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средствах электронной цифровой подписи, используемых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создания соответствующего закрытого ключа электронной цифровой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и обозначение стандарта алгоритма электронной цифровой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подписи: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наименование и N версии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   идентификатор алгоритма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 Наименование алгоритма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(Дополнительная информация, необходимая для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электронного документооборота, определяемая удостоверяющим центром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согласованию с организатором системы 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документооборота.)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____________ Ф.И.О.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"____" _______________ 200__г.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МП </w:t>
      </w:r>
    </w:p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Приложение N 2 к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выдачи, регистрации, хранения,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отзыва (аннулирования)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регистрационных свидетельств,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том числе их копий на бумажном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носителе и ведения регистра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регистрационных свидетельств 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ЗАЯВЛЕНИЕ НА ИЗГОТОВЛЕНИЕ КЛЮЧЕЙ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РЕГИСТРАЦИОННОГО СВИДЕТЕЛЬСТВА И/ИЛИ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 РЕГИСТРАЦИОННОГО СВИДЕТЕЛЬСТВА  </w:t>
      </w:r>
      <w:r>
        <w:rPr>
          <w:rFonts w:ascii="Times New Roman"/>
          <w:b w:val="false"/>
          <w:i w:val="false"/>
          <w:color w:val="000000"/>
          <w:sz w:val="28"/>
        </w:rPr>
        <w:t xml:space="preserve">(от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Настоящим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регистрации N _____ от "___" ____________ г.,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выдано ____________________________________________________, в 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действующего на основании 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просит на имя (уполномоченного лица)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серия и номер паспорта/удостоверения, кем и когда выдан,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жительства, РНН, СИК, номер пенсионного удостоверения,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оригинал доверенности) необходимо выбрать соответствующие пункты):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изготовить ключи электронной цифровой подписи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регистрационное свидетельство открытого ключа электронной цифровой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зарегистрировать следующий открытый ключ электронной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цифровой подписи с регистрационным свидетельством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значение открытого ключа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регистрационное свидетельство, созданное удостоверяющим центром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наименование 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регистре регистрационных свидетельств 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указанными в настоящем заявлении сведениями.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Идентификационные данные для ключей электронной цифровой подписи: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наименование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наименование области,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наименование населенного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наименование места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адрес электронной почты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использования регистрационного свидетельства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(объектные идентификаторы, определяющие отношения, при которых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электронный документ с электронной цифровой подписью будет иметь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юридическое значение):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                          - область применения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                          - область применения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                          - область применения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регистрационного свидетельства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средствах электронной цифровой подписи, используемых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создания соответствующего закрытого ключа электронной цифровой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и обозначение стандарта алгоритма электронной цифровой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подписи: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наименование и N версии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идентификатор алгоритма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Наименование алгоритма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(Дополнительная информация, необходимая для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электронного документооборота, определяемая удостоверяющим центром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согласованию с организатором системы электронного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документооборота.)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 ь________________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Подпись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"____" 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МП    </w:t>
      </w:r>
    </w:p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3 к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выдачи, регистрации, хранения,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отзыва (аннулирования)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регистрационных  свидетельств,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том числе их копий на бумажном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носителе и ведения регистра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регистрационных свидетельств  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ДОВЕРЕННОСТЬ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наименование населенного пункта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"__"____________200__г.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адрес: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регистрации N ___________ от "___" ______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выдано _______________________________, в лице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__________________________________________, действующего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основании ______________________________, настоящей доверенностью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уполномочивает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  (Ф.И.О., серия и номер паспорта/удостоверения, кем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когда выдан, место жительства, РНН, 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от лица ______________________ следующие действия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 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(необходимо выбрать из следующих пунктов):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изготовление ключей электронной цифровой подписи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регистрационного свидетельства открытого ключа электронной цифровой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регистрация регистрационного свидетельства,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созданного удостоверяющим центром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наименование удостоверяющего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регистре регистрационных свидетельств удостоверяющего центра,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отзыв (аннулирование) регистрационного свидетельства,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зарегистрированного в удостоверяющем центре.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наделяется правом расписываться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соответствующих документах Удостоверяющего центра для исполнения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поручений, определенных настоящей Доверенностью.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(Ф.И.О.)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заверяю.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Доверенность выдана сроком на один месяц без права передоверия.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Подпись ___________ Ф.И.О.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Дата "____" _______________ 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МП </w:t>
      </w:r>
    </w:p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4 к Правилам   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выдачи, регистрации, хранения,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отзыва (аннулирования)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регистрационных  свидетельств,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том числе их копий на бумажном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носителе и ведения регистра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регистрационных свидетельств     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ЗАЯВЛЕНИЕ НА ОТЗЫВ (АННУЛИРОВАНИЕ)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РЕГИСТРАЦИОННОГО СВИДЕТЕЛЬСТВА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(от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я 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проживающий (-ая) по адресу: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и номер паспорта/удостоверения, кем и когда выдан, место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жительства, РНН, ИН в связи с 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(причина отзыва (аннулирования)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регистрационного свидетельства: компрометация закрытого ключа,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прекращение работы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прошу отозвать (аннулирования) регистрационное свидетельство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серийным номером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(серийный номер и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регистрационного свидетельства)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Подпись _____________ Ф.И.О_______________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Дата "____" _______________ 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МП </w:t>
      </w:r>
    </w:p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5 к Правилам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выдачи, регистрации, хранения,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отзыва (аннулирования)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регистрационных  свидетельств,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том числе их копий на бумажном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носителе и ведения регистра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регистрационных свидетельств    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ЗАЯВЛЕНИЕ НА ОТЗЫВ (АННУЛИРОВАНИЕ)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РЕГИСТРАЦИОННОГО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(от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адрес: 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свидетельство о регистрации N ______________ от "___" ________ 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выдано _______________________________, в лице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действующего на основании 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связи с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(причина отзыва (аннулирования) регистрационного свидетельства: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компрометация закрытого ключа, прекращение работы и т.д.)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просит отозвать (аннулирования) регистрационное свидетельство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серийным номером _________________________________________________,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(серийный номер и дата выдачи регистрационного свидетельства)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выданное на имя (уполномоченного лица)_____________________________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(должность,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оригинал доверенности, серия и номер паспорта/удостоверения,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кем и когда выдан, место жительства, РНН, ИН).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Ф.И.О.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Должность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Подпись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Дата "____" ____________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МП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