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7916" w14:textId="fa57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4 июля 2003 года N 246/47-II "О Правилах предоставления жилищного пособия на оплату за содержание жилища и потребленные коммунальные услуги в городе Астане" (зарегистрировано Департаментом юстиции города Астаны 30 июля 2003 года за N 283)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17 февраля 2005 года N 119/16-III. Зарегистрировано Департаментом юстиции города Астаны 14 марта 2005 года N 379. Утратило силу решением маслихата города Астаны от 22 сентября 2010 года N 387/51-IV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Сносак. Утратило силу решением маслихата города Астаны от 22.09.2010 </w:t>
      </w:r>
      <w:r>
        <w:rPr>
          <w:rFonts w:ascii="Times New Roman"/>
          <w:b w:val="false"/>
          <w:i w:val="false"/>
          <w:color w:val="ff0000"/>
          <w:sz w:val="28"/>
        </w:rPr>
        <w:t>N 387/51-IV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предложение акимата города Астаны по внесению изменений и дополнений в Правила предоставления жилищного пособия на оплату за содержание жилища и потребленные коммунальные услуги в городе Астане,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решение маслихата города Астаны от 4 июля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246/47-II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Правилах предоставления жилищного пособия на оплату за содержание жилища и потребленные коммунальные услуги в городе Астане" (далее - решение)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1) заголовок решения изложить в следующей редакции: "О Правилах предоставления жилищного пособия на оплату за содержание жилища, потребленные коммунальные услуги и услуги связи в городе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2) в преамбуле решения слова "постановлением Правительства Республики Казахстан от 12 апреля 1996 года N 437 "О переходе на новые принципы оплаты содержания жилья и жилищно-коммунальных услуг" заменить словами "постановлением Правительства Республики Казахстан от 9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компенсации повышения тарифов абонентской платы за телефон социально защищаемым гражданам, являющимся абонентами городских сетей 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3) в пункте 1 решения слова "Правила предоставления жилищного пособия на оплату за содержание жилища и потребленные коммунальные услуги в городе Астане" заменить словами "Правила предоставления жилищного пособия на оплату за содержание жилища, потребленные коммунальные услуги и услуги связи в городе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4) заголовок приложения к решению изложить в следующей редакции: "Правила предоставления жилищного пособия на оплату за содержание жилища, потребленные коммунальные услуги и услуги связи в городе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5) в преамбуле приложения к решению слова "постановлением Правительства Республики Казахстан от 12 апреля 1996 года N 437 "О переходе на новые принципы оплаты содержания жилья и жилищно-коммунальных услуг" заменить словами "постановлением Правительства Республики Казахстан от 9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компенсации повышения тарифов абонентской платы за телефон социально защищаемым гражданам, являющимся абонентами городских сетей 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6) в приложении к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всему тексту слова "и потребленные коммунальные услуги" заменить словами ", потребленные коммунальные услуги и услуги связи, в части увеличения абонентской платы за телефон, подключенный к городской сети 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14 после слов "за содержание жилища" дополнить словами ", услуги связи, в части увеличения абонентской платы за телефон, подключенный к городской сети 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19 слова "и государственной адресной социальной помощи" заменить словами "государственной адресной социальной помощи, материальной помощи к праздничным датам из средств бюджета города, единовременных пособий на рождение ребенка и погребение";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приложение к решению пунктом 24-1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"24-1. Принимая во внимание материальное положение получателя жилищного пособия, комиссия вправе назначить жилищное пособие при частичной оплате за содержание жилища, потребленные коммунальные услуги и услуги связи, в части увеличения абонентской платы за телефон, подключенный к городской сети коммуникаций, за текущий месяц, с последующим погашением неоплаченных сумм";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7) в приложениях 1, 2 к Правилам предоставления жилищного пособия на оплату за содержание жилища и потребленные коммунальные услуги в городе Астане после слов "Приложение 1" и "Приложение 2" слова "к Правилам предоставления жилищного пособия на оплату за содержание жилища и потребленные коммунальные услуги в городе Астане" заменить словами "к Правилам предоставления жилищного пособия на оплату за содержание жилища, потребленные коммунальные услуги и услуги связи в городе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8) в приложении 1 к Правилам предоставления жилищного пособия на оплату за содержание жилища и потребленные коммунальные услуги в городе Астане слова "и потребленных коммунальных услуг" заменить словами ", потребленные коммунальные услуги и услуги связи, в части увеличения абонентской платы за телефон, подключенный к городской сети коммуникаций".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маслихата города Астаны                                 Б. Сыздыкова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маслихата города Астаны                                 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города Астаны                                           А. Демеува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финансов города Астаны                                  А. Аскарова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