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a24f" w14:textId="35ba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3 марта 2004 года N 3-1-619п "О порядке оказания материальной помощи ветеранам войны и труда"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апреля 2005 года N 3-1-295п. Зарегистрировано Департаментом юстиции города Астаны Республики Казахстан 20 мая 2005 года N 388. Утратило силу постановлением акимата города Астаны от 12 октября 2007 года N 23-887п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в связи с внесением изменений и дополнений в Закон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пособии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"О льготах и социальной защите участников, инвалидов Великой Отечественной войны и лиц, приравненных к ним"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января 2001 года N 161 "Об утверждении Правил назначения и выплаты специального государственного пособия", с учетом постановления акимата города Астаны от 30 декабря 2004 года N 3-1-1978п "О некоторых вопросах местного исполнительного органа города Астаны"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Астаны от 3 марта 2004 года N 3-1-619п "О порядке оказания материальной помощи ветеранам войны и труда" (зарегистрировано в Департаменте юстиции города Астаны 26 марта 2004 года за N 320; опубликовано в газетах: "Астана хабары" от 13 апреля 2004 года N 48; "Вечерняя Астана" от 6 апреля 2004 года N 39)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 в указанном постановлении: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</w:t>
      </w:r>
      <w:r>
        <w:rPr>
          <w:rFonts w:ascii="Times New Roman"/>
          <w:b w:val="false"/>
          <w:i w:val="false"/>
          <w:color w:val="000000"/>
          <w:sz w:val="28"/>
        </w:rPr>
        <w:t>
 и социальной защите участников, инвалидов Великой Отечественной войны и лиц, приравненных к ним"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"3. Государственному учреждению "Департамент занятости и социальных программ города Астаны"»обеспечить реализацию программы "Социальные выплаты отдельным категориям нуждающихся граждан по решениям местных представительных органов" (далее - Программа).";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4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в Правилах оказания материальной помощи ветеранам войны и труда,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</w:t>
      </w:r>
      <w:r>
        <w:rPr>
          <w:rFonts w:ascii="Times New Roman"/>
          <w:b w:val="false"/>
          <w:i w:val="false"/>
          <w:color w:val="000000"/>
          <w:sz w:val="28"/>
        </w:rPr>
        <w:t>
 и социальной защите участников, инвалидов Великой Отечественной войны и лиц, приравненных к ним".";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4) пункта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"3. Администратором программы "Социальные выплаты отдельным категориям нуждающихся граждан по решениям местных представительных органов" является Государственное учреждение "Департамент занятости и социальных программ города Астаны" (далее - Департамент).";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3) в Правилах оказания единовременной материальной помощи к праздничным датам отдельным категориям граждан,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</w:t>
      </w:r>
      <w:r>
        <w:rPr>
          <w:rFonts w:ascii="Times New Roman"/>
          <w:b w:val="false"/>
          <w:i w:val="false"/>
          <w:color w:val="000000"/>
          <w:sz w:val="28"/>
        </w:rPr>
        <w:t>
 и социальной защите участников, инвалидов Великой Отечественной войны и лиц, приравненных к ним".;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подпункта 2) пункта 1 слова и цифры "по 5000 (пять тысяч) тенге" заменить словами и цифрами "не менее 5000 (пяти тысяч)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второй подпункта 2)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"лицам, приравненным по льготам и гарантиям к участникам и инвалидам Великой Отечественной войны, статус которых определен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8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льготах и социальной защите участников, инвалидов Великой Отечественной войны и лиц, приравненных к ним",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из числа получателей специальных государственных пособий - не менее 3000 (трех тысяч) тенге;";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"3. Администратором программы "Социальные выплаты отдельным категориям нуждающихся граждан по решениям местных представительных органов" является Государственное учреждение "Департамент занятости и социальных программ города Астаны" (далее - Департамент).".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постановления возложить на заместителя акима города Астаны Мустафину С.С.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                                      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Первый заместитель акима                   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  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  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  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  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Руководитель аппарата акима                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финансов города Астаны"                    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заведующего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документационной экспертизы                Нурпеисов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учреждения«"Департамент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планирования города Астаны"                Аманбаев Ж.Е.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"Департамент занятости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социальных программ города Астаны"         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