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efd1" w14:textId="852e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государственных органов по регулированию сбора (заготовки), хранения, переработки и реализации юридическими лицами лома и отходов цветных и черных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Астаны от 8 августа 2005 года N 3-1-19. Зарегистрировано в Департаменте юстиции города Астаны 9 сентября 2005 года N 408. Утратило силу постановлением акимата города Астаны от 9 декабря 2009 года N 06-22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/>
          <w:color w:val="800000"/>
          <w:sz w:val="28"/>
        </w:rPr>
        <w:t>Утратило силу постановлением акимата города Астаны от 09.12.2009 N 06-22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лицензировании" и во исполнение пункта 2-1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марта 2000 года N 383 "О рынке вторичных черных и цветных металлов" аким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взаимодействия государственных органов по регулированию сбора (заготовки), хранения, переработки и реализации юридическими лицами лома и отходов цветных и черных металлов.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Контроль за исполнением данного решения возложить на заместителя акима города Астаны Толибаева М.Е.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Аким                               У. ШУКЕЕВ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Заместитель акима                  Толибаев М.Е.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аппарата акима                     Тамабаев К.Ж.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документационной экспертизы        Нурпеисов Ж.Б.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города Астаны"                     Керимбеков А.Д.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Начальник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борьбе с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преступностью (финансовая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полиция) по г.Астана               Абдиев О.С.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              Искаков М.Н.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акима города Астаны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2005 года N 3-1-19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взаимодействия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регулированию«сбора (заготовки), 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переработки и реализации юридическими лицами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лома и отходов цветных и черных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(далее - Правила)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лицензировании" и во исполнение пункта 2-1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марта 2000 года N 383 "О рынке вторичных черных и цветных металлов".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Аким города Астаны либо уполномоченное им лицо (далее - Лицензиар) ежемесячно до 10 числа следующего за отчетным месяцем представляет в Налоговый комитет Министерства финансов Республики Казахстан (далее - Комитет) и Агентство Республики Казахстан по борьбе с экономической и коррупционной преступностью (далее - Агентство) реестр государственных лицензий на осуществление деятельности«"сбор (заготовка), хранение, переработка и реализация юридическими лицами лома и отходов цветных и черных металлов" с территориальной сферой деятельности по городу Астане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случае отзыва, приостановления, прекращения действия, признания недействительной лицензии Лицензиар в течение десяти дней со дня возникновения таких фактов уведомляет Комитет и Агентство.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Комитет обеспечивает ведение мониторинга налогоплательщиков, осуществляющих деятельность на рынке вторичных черных и цветных металлов, и ежемесячно не позднее 30 числа месяца, следующего за отчетным, направляет Лицензиару информацию по мониторингу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Агентство при выявлении преступлений, связанных с незаконным оборотом лома и отходов черных и цветных металлов, нарушений Лицензиатом лицензионных норм и требований в течение десяти дней уведомляет Лицензиара о таких фактах и принятых 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взаимодействия акима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с Налоговым комитетом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виду деятельности "сбор (заготовка),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хранение, переработка и реализация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 лома и отходов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цветных и черных металлов" 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лицензий на право сбора (заготовки), 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переработки и реализации лома и отходов цветных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черных металлов, выданных акиматом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соответствии с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от 13 марта N 383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"О рынке вторичных цветных и черных металлов",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состоянию на 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313"/>
        <w:gridCol w:w="1013"/>
        <w:gridCol w:w="853"/>
        <w:gridCol w:w="753"/>
        <w:gridCol w:w="973"/>
        <w:gridCol w:w="953"/>
        <w:gridCol w:w="1033"/>
        <w:gridCol w:w="1373"/>
        <w:gridCol w:w="1153"/>
        <w:gridCol w:w="1433"/>
        <w:gridCol w:w="137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п/п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бланка 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взаимодействия акима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с Налоговым комитетом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виду деятельности "сбор (заготовка),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хранение, переработка и реализация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 лома и отходов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цветных и черных металлов" 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поступлению налогов и платежей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налогоплательщиков, осуществляющих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рынке вторичных цветных и черных металлов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213"/>
        <w:gridCol w:w="1353"/>
        <w:gridCol w:w="1533"/>
        <w:gridCol w:w="1533"/>
        <w:gridCol w:w="1353"/>
        <w:gridCol w:w="1613"/>
        <w:gridCol w:w="1253"/>
        <w:gridCol w:w="1253"/>
        <w:gridCol w:w="1153"/>
      </w:tblGrid>
      <w:tr>
        <w:trPr>
          <w:trHeight w:val="2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В том числе: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"0"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ставке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"0"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тежей 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053"/>
        <w:gridCol w:w="813"/>
        <w:gridCol w:w="993"/>
        <w:gridCol w:w="1353"/>
        <w:gridCol w:w="953"/>
        <w:gridCol w:w="1153"/>
        <w:gridCol w:w="1213"/>
        <w:gridCol w:w="953"/>
        <w:gridCol w:w="953"/>
        <w:gridCol w:w="1393"/>
        <w:gridCol w:w="1513"/>
      </w:tblGrid>
      <w:tr>
        <w:trPr>
          <w:trHeight w:val="37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начислено налогов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(без таможенных платежей)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Начислено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и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тежей,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дату 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года на 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 г.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 и плате-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жей,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дату 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года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 г. 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НДС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цизы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альный 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ходный налог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говые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и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тежи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353"/>
        <w:gridCol w:w="873"/>
        <w:gridCol w:w="1413"/>
        <w:gridCol w:w="1873"/>
        <w:gridCol w:w="1353"/>
        <w:gridCol w:w="1453"/>
        <w:gridCol w:w="1453"/>
        <w:gridCol w:w="1153"/>
        <w:gridCol w:w="1213"/>
      </w:tblGrid>
      <w:tr>
        <w:trPr>
          <w:trHeight w:val="43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начислено налогов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(без таможенных платежей)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Уплачено 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тивный 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ходный налог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НДС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дуальный 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ходный налог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альный налог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говые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бюджет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и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453"/>
        <w:gridCol w:w="1513"/>
        <w:gridCol w:w="1513"/>
        <w:gridCol w:w="1453"/>
      </w:tblGrid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на начало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Задолженность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КНН (без тамо-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женных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тежей и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логов) </w:t>
            </w:r>
          </w:p>
        </w:tc>
      </w:tr>
      <w:tr>
        <w:trPr>
          <w:trHeight w:val="12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логам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штра-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 и пени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штра-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 и пени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