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f4798" w14:textId="7ef47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городской межведомственной комиссии по предупреждению и ликвидации чрезвычайных ситуаций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14 октября 2005 года N 33-7-770п. Зарегистрировано в Департаменте юстиции г. Астаны 25 ноября 2005 года N 418. Утратило силу постановлением акимата города Астаны от 28 мая 2009 года  N 06-526п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акимата города Астаны от 28.05.2009 N 06-526п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"О местном государственном управлении в Республике Казахстан" акимат города Астаны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городскую межведомственную комиссию по предупреждению и ликвидации чрезвычайных ситуаций в составе согласно приложению 1 и представить на утверждение в маслихат города Астаны.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Положение о городской межведомственной комиссии по предупреждению и ликвидации чрезвычайных ситуаций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Астаны Есилова С.С.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                                    У. ШУКЕЕВ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Первый заместитель акима                Есилов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Мамытбеков А.С.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Мустафина С.С.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Толибаев М.Е.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Заместитель акима                       Фомичев С.В.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Руководитель аппарата акима             Тамабаев К.Ж.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"Департамент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финансов города Астаны"                 Аскарова А.Е.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Заведующая отделом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документационной экспертизы             Башимова Д.Р.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Государственного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учреждения "Управление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мобилизационной подготовки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Астаны"                          Балмагамбетов М.Х.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 СОГЛАСОВАНО: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чрезвычайным ситуациям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 Искендиров Ж.Ж.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Комитета национальной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безопасности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Казахстан по городу Астане              Тайжанов Е.С.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города Астаны            Досумов С.Т.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Департамента по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делам обороны города Астаны             Мынжанов К.Т.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 ЗАО "Международный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аэропорт Астана"                        Янг Р.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филиала АО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"Национальная компания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"Казахстан темир жолы"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станция "Астана"                        Дюсембаев М.О.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Генеральный директор городского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 телекоммуникаций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"Астанателеком"                         Абдикулов Т.С.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АО "Астанаэнергосервис"                 Турмагамбетов М.А.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Центра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гидрометеорологического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мониторинга города Астаны               Чунтонова Л.Е.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 АО "Акмоластрой"              Оразаев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Филиала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Государственного учреждения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"Служба пожаротушения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аварийно-спасательных работ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по городу Астане"                       Омаров Б.Б.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Городского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Территориального управления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охраны окружающей среды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города Астаны                           Сарсембаев З.С.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 АО "Акмоластрой"              Оразаев С.М.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Центральный департамент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внутренних дел на транспорте            Туксаитов К.Т.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правления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ОАО "Астанагазсервис"                   Адаев Н.С.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Астанинского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городского комитета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Общества Красного Полумесяца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 Абдрахимова З.М.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Филиала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АО "Казтелерадио" ДРТ "Астана"          Касиенов М.Ж.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Начальник Ишимского бассейнового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водохозяйственного управления           Ашенов Г.А.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Директор РГП "Астана су"                Петрищев В.Н.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2005 года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33-7-770п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городской межведомственной комиссии по предупреждению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ликвидации последствий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"/>
        <w:gridCol w:w="5213"/>
        <w:gridCol w:w="3220"/>
        <w:gridCol w:w="3864"/>
      </w:tblGrid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N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департаментов,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управл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ений, организаций,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ятий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Занимаемая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должность в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комиссии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Должность,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ФИО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- Есилов Сансызбай Сейтжанович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по ЧС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 Искендиров Жумабай Жумальдиевич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"Управление мобилиза-ционной подготовки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города Астаны"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 Балмагамбетов Марат Хамитович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 "Департамент по ЧС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 - Камбарова Алма Какеновна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"Сарыарка"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 "Сарыарка" - Кабельдин Еркебулат Амангельдинович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"Алматы"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акима района "Алматы" - Бегалин Марат Манапович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Комитета национальной безопасности Республики Казахстан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Астане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Тайжанов Ерлик Серикбаевич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"Департамент пассажирского транспорта  и автомобильных дорог города Астаны"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 Байжаханов Багдат Ильясович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внутренних дел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Козак Владимир Романович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Государственного учреждения "Служба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пожаротушения и аварийно-спасательных работ по городу Астане"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Болатбек Болемисович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государствен-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санитарно-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надзора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Бисмильдин Файзула Букеевич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"Международный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аэропорт Астана"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Вице-президент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Шенгисов Марат Мекенович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центр телеком-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муникаций "Астанателеком"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Абдикулов Талгазы Сатпаевич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архитектуры и градостроительства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Матайбеков Шохан Умурзакович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  "Горкоммунхоз"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 Айтмухаметов Косман Каиртаевич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делам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Мынжанов Кайрат Турсынаевич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Городское территориальное управление охраны окру-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жающей среды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 Сарсембаев Зейнулла Сакенович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нальное предприятие "Астана су арнасы"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Нуркенов Жанбырши Есетович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финансов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Сухотин Александр Владимирович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"Акмоластрой"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Оразаев Сериккали Манапович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закрытого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акционерного общества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"Национальная компания "Казахстан темир жолы" станции Астана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Дюсембаев Малик Орастаевич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"Астанаэнергосервис"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правления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Турмагамбетов Мажит Абдыкалыкович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образования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Рахимжанов Амерхан Муратбекович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Водно-спасательная служба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Саврук Георгий Гордеевич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"Аурика"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Серебряков Михаил Николаевич
</w:t>
            </w:r>
          </w:p>
        </w:tc>
      </w:tr>
      <w:tr>
        <w:trPr>
          <w:trHeight w:val="915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гидрометеорологи-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ческого мониторинга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Чунтонова Людмила Евгеньевна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архитектурно-строительного контроля, инспектирования и лицензирования по городу Астане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Жавлиев Жума Жавлиевич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Дудник Вячеслав Юрьевич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предпринима-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и промышленности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 Арсен Джакашович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департамент внутренних дел 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транспорте 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ЛОВД станции Астана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 Файзулла Ниятович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Открытое акционерное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 "Астанагазсервис"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директора по производству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Байузаков Мамбеталы Абуович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жилья города Астаны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Нурлыбай Сабит Нурлыбаевич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городской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Общества Красного Полумесяца 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- Абдрахимова Зауре Муратовна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акционерного общества "Казтелерадио" ДРТ "Астана"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Касиенов Марат Жаканович 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Ишимское бассейновое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водохозяйственное управление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Ашенов Газиз Абуович
</w:t>
            </w:r>
          </w:p>
        </w:tc>
      </w:tr>
      <w:tr>
        <w:trPr>
          <w:trHeight w:val="90" w:hRule="atLeast"/>
        </w:trPr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предприятие "Астана су"
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комиссии
</w:t>
            </w:r>
          </w:p>
        </w:tc>
        <w:tc>
          <w:tcPr>
            <w:tcW w:w="3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Петрищев Валерий Николаевич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Астаны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октября 2005 года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33-7-770п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ПОЛОЖЕНИЕ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городской межведомственной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предупреждению и ликвидации последствий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Городская межведомственная комиссия по предупреждению и ликвидации последствий чрезвычайных ситуаций призвана обеспечивать постоянную готовность органов управления и привлекаемых сил к действиям в чрезвычайных ситуациях природного и техногенного характера, а также осуществлять комплекс мер, направленных на снижение ущерба в ходе ликвидации их последствий.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своей деятельности городская межведомственная комиссия по предупреждению и ликвидации последствий чрезвычайных ситуаций руководствуется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
,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в области вопросов Гражданской обороны и чрезвычайных ситуаций, решениями Министерства по чрезвычайным ситуациям, акима города, настоящим Положением, другими руководящими и нормативными документами по вопросу предупреждения и ликвидации последствий аварий, катастроф и стихийных бедствий.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Принимаемые городской межведомственной комиссией по предупреждению и ликвидации последствий чрезвычайных ситуаций в пределах ее компетенции решения носят рекомендательный характер.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2. Цели и задачи городской межведомственной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предупреждению и ликвидации последствий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Основной целью городской межведомственной комиссии по предупреждению и ликвидации последствий чрезвычайных ситуаций является выработка предложений по формированию и проведению единой государственной политики в области предупреждения и ликвидации чрезвычайных ситуаций.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городской межведомственной комиссии по предупреждению и ликвидации последствий чрезвычайных ситуаций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правовых, экономических, организационно-технических и иных мер, направленных на обеспечение безопасности населения и защиты территории города от аварий, катастроф и стихийных бедствий природного и техногенного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единой политики в области обучения, создания и оснащения формирований гражданской обороны современными средствами индивидуальной защиты и технического вооружения;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основных направлений совершенствования и дальнейшего развития Государственной системы предупреждения и действий в чрезвычайных ситуациях;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координация деятельности городских организаций, объединений, департаментов и управлений по вопросам социально-экономической и правовой защиты, медицинской реабилитации граждан, пострадавших в результате аварий, катастроф, стихийных и иных бедствий.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Городская межведомственная комиссия по предупреждению и ликвидации последствий чрезвычайных ситуаций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вносить предложения по координации действий местных исполнительных органов, городских организаций, объединений, департаментов и управлений в области предупреждения и ликвидации последствий чрезвычайных ситуаций;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участвовать в разработке проектов законодательных и других нормативных правовых актов по вопросам, относящимся к компетенции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заслушивать должностных лиц городских организаций, предприятий, департаментов и управлений по вопросам, относящимся к компетенции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запрашивать у городских организаций, предприятий, управлений необходимую информацию;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порядке привлекать специалистов предприятий, управлений и организаций города для выполнения аналитических, экспертных и других работ по вопросам предупреждения и ликвидации последствий чрезвычайных ситуаций.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3. Организация работы городской межведомственной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предупреждению и ликвидации последствий чрезвычайных ситуаций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Председателем городской межведомственной комиссии по предупреждению и ликвидации последствий чрезвычайных ситуаций является первый заместитель акима города, курирующий данные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Организационно-техническое обеспечение работы городской межведомственной комиссии по предупреждению и ликвидации последствий чрезвычайных ситуаций возлагается на Департамент по чрезвычайным ситуациям города Астаны Министерства по чрезвычайным ситуациям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Комиссия осуществляет свою деятельность в соответствии с планом работы, утвержденным ее председателем.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Заседания комиссии проводятся по мере необходимости, но не реже одного раза в квартал. Решения комиссии оформляются протоколом.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в установленном порядке комиссия вносит вопрос с целью его решения акимом города.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Городская межведомственная комиссия по предупреждению и ликвидации последствий чрезвычайных ситуаций систематически информирует акима города о результатах своей деятельности в области Гражданской обороны и чрезвычайных ситуаций.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