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7fc8" w14:textId="37d7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4 мая 2005 года N А-5/152 "Об утверждении Правил предоставления санаторно-курортного лечения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ноября 2005 года N А-12/357. Зарегистрировано департаментом юстиции Акмолинской области 7 декабря 2005 года N 3164. Утратило силу постановлением акимата Акмолинской области от 22 апреля 2013 года № А-3/161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22.04.2013 № А-3/161.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</w:t>
      </w:r>
      <w:r>
        <w:rPr>
          <w:rFonts w:ascii="Times New Roman"/>
          <w:b w:val="false"/>
          <w:i w:val="false"/>
          <w:color w:val="000000"/>
          <w:sz w:val="28"/>
        </w:rPr>
        <w:t>защите инвалидов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льготах </w:t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защите участников, инвалидов Великой Отечественной войны и лиц, приравненных к ним"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Акмолинской области "Об утверждении Правил предоставления санаторно-курортного лечения отдельным категориям граждан" от 4 мая 2005 года N А-5/152 (зарегистрированное департаментом юстиции Акмолинской области 18 мая 2005 года N 3132)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санаторно-курортного лечения отдельным категориям граждан пункт 2 дополнить подпунктом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детям-инвалидам".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Бекмагамбетова Г.М.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