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84f08" w14:textId="5e84f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расчета за оказанные ритуальные услуги по захоронению с воинскими почестями и установлению надгробий на могилах умерших лиц, удостоенных звания Герой Советского Союза, "Халык Кахарманы", Герой Социалистического Труда, награжденных орденом Славы трех степеней и орденом "Отан" из числа участников и инвалидов войны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XI сессии Карагандинского областного Маслихата от 17 марта 2005 года N 172. Зарегистрировано Департаментом юстиции Карагандинской области 31 марта 2005 года за N 1752. Утратило силу решением Карагандинского областного маслихата от 23 сентября 2021 года № 109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областного маслихата от 23.09.2021 № 109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 исполнение статьи 13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28 апреля 1995 года N 2247 "О льготах и социальной защите участников, инвалидов Великой Отечественной войны и лиц, приравненных к ним"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N 148 "О местном государственном управлении в Республике Казахстан" областной Маслихат РЕШИЛ: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выплаты за оказанные ритуальные услуги по захоронению с воинскими почестями и установлению надгробий на могилах умерших лиц, удостоенных звания Герой Советского Союза, "Халык Кахарманы", Герой Социалистического Труда, награжденных орденом Славы трех степеней и орденом "Отан" из числа участников и инвалидов войны по сумме фактических затрат, но не более 45 месячных расчетных показателей.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координации занятости и социальных программ (Буркеева С.М.):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осуществлять прием заявлений от лиц, обратившихся по вопросу оказания ритуальных услуг по захоронению с воинскими почестями и установлению надгробий на могилах вышеназванной категории граждан, через районные и городские отделы занятости и социальных программ по месту жительства умершего и следующих документов: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свидетельства о смерти;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документа, подтверждающего статус умершего.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разрешить вопросы, связанные с заключением договоров на оказание ритуальных услуг по захоронению с воинскими почестями и установлению надгробий на могилах вышеназванной категории граждан и проведением расчетов.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Местным исполнительным органам городов и районов довести данное решение до сведения всех заинтересованных служб и обеспечить выплату за оказанные ритуальные услуги по захоронению с воинскими почестями и установлению надгробий на могилах вышеназванной категории граждан за счет средств местных бюджетов.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данного решения возложить на постоянную комиссию по социально-культурному развитию и социальной защите населения (Адекенов С.М.).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решение вводится в действие с 1 января 2005 года.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464"/>
        <w:gridCol w:w="1836"/>
      </w:tblGrid>
      <w:tr>
        <w:trPr>
          <w:trHeight w:val="30" w:hRule="atLeast"/>
        </w:trPr>
        <w:tc>
          <w:tcPr>
            <w:tcW w:w="10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сессии  </w:t>
            </w:r>
          </w:p>
        </w:tc>
        <w:tc>
          <w:tcPr>
            <w:tcW w:w="1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Секретарь областного Маслихата  </w:t>
            </w:r>
          </w:p>
        </w:tc>
        <w:tc>
          <w:tcPr>
            <w:tcW w:w="1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