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ed075" w14:textId="1bed0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пользование водными ресурсами поверхностных источников Карагандинской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XVII сессии Карагандинского областного маслихата от 2 декабря 2005 года N 231. Зарегистрировано Департаментом юстиции Карагандинской области 9 декабря 2005 года за N 1806. Утратило силу решением Карагандинского областного маслихата от 11 декабря 2015 года N 458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областного маслихата от 11.12.2015 N 458 (вводится в действие по истечении десяти календарных дней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 статьи 6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местном государственном управлении в Республике Казахстан", пунктом 1 статьи 454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налогах и других обязательных платежах в бюджет (Налоговый кодекс)", подпунктом 5 статьи 38 Водного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1. Утвердить прилагаемые ставки платы за пользование водными ресурсами поверхностных источников Карагандинской области.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2. Контроль за исполнением данного решения возложить на постоянную комиссию областного Маслихата по промышленности, строительству, транспорту, коммунальному хозяйству, аграрным вопросам, экологии (Усатов Н.Е.) и заместителя акима области (Таласпеков Ж.С.).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Председатель сессии,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секретаря областного Маслихата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XVII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02 декабря 2005 года N 231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</w:t>
      </w:r>
      <w:r>
        <w:br/>
      </w:r>
      <w:r>
        <w:rPr>
          <w:rFonts w:ascii="Times New Roman"/>
          <w:b/>
          <w:i w:val="false"/>
          <w:color w:val="000000"/>
        </w:rPr>
        <w:t xml:space="preserve">
платы за пользование водными ресурсами поверхностных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источников Карагандинской области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493"/>
        <w:gridCol w:w="3513"/>
        <w:gridCol w:w="3453"/>
        <w:gridCol w:w="2153"/>
      </w:tblGrid>
      <w:tr>
        <w:trPr>
          <w:trHeight w:val="45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пп 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бассейнов рек, озер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специального водопользования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 - эксплуатационные и коммунальные услуги, теплоэнергетика (возвратное водопотребление,) тиын/куб.м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включая теплоэнергетику (безвозвратное водопотребление), строительство, транспорт (кроме водного), тиын/куб.м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хозяйство, тиын/куб.м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Бассейн озера Балхаш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3,45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9,49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2,73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Бассейн реки Ишим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3,6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10,07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2,88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Бассейн рек Нура, Сарысу, Кенгир и другие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4,03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11,51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3"/>
        <w:gridCol w:w="3053"/>
        <w:gridCol w:w="3493"/>
        <w:gridCol w:w="2393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специального водопользования </w:t>
            </w:r>
          </w:p>
        </w:tc>
      </w:tr>
      <w:tr>
        <w:trPr>
          <w:trHeight w:val="261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Прудовые хозяйства, осуществляющие забор из водных источников, тиын/куб.м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Рыбное хозяйство, потребители, производящие отлов рыбы на водных источниках, тенге/тонна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Гидроэнергетика тиын/квт.час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Водный транспорт, тиын/тыс.км </w:t>
            </w:r>
          </w:p>
        </w:tc>
      </w:tr>
      <w:tr>
        <w:trPr>
          <w:trHeight w:val="45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45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2,59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67,74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1,01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0,29 </w:t>
            </w:r>
          </w:p>
        </w:tc>
      </w:tr>
      <w:tr>
        <w:trPr>
          <w:trHeight w:val="45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2,88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72,35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1,01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0,29 </w:t>
            </w:r>
          </w:p>
        </w:tc>
      </w:tr>
      <w:tr>
        <w:trPr>
          <w:trHeight w:val="45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3,16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81,69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