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1732" w14:textId="14a17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Мангистауской области от 27 апреля 2005 года N 143 "Об организации и проведении единого национального тестирования" (зарегистрированного в Департаменте юстиции Мангистауской области 13 мая 2005 года за N 1905, опубликовано в газете "Огни Мангистау" от 21 мая 2005 года N 88-89)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26 мая 2005 года N 174. Зарегистрировано Департаментом юстиции Мангистауской области 7 июня 2005 года за N 1909. Утратило силу постановлением акимата Мангистауской области от 6 августа 2008 года № 734.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Мангистауской области от 6 августа 2008 года </w:t>
      </w:r>
      <w:r>
        <w:rPr>
          <w:rFonts w:ascii="Times New Roman"/>
          <w:b w:val="false"/>
          <w:i w:val="false"/>
          <w:color w:val="ff0000"/>
          <w:sz w:val="28"/>
        </w:rPr>
        <w:t>№ 734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Законами Республики Казахстан "Об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образовании </w:t>
      </w:r>
      <w:r>
        <w:rPr>
          <w:rFonts w:ascii="Times New Roman"/>
          <w:b w:val="false"/>
          <w:i w:val="false"/>
          <w:color w:val="000000"/>
          <w:sz w:val="28"/>
        </w:rPr>
        <w:t>", "О 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нормативных </w:t>
      </w:r>
      <w:r>
        <w:rPr>
          <w:rFonts w:ascii="Times New Roman"/>
          <w:b w:val="false"/>
          <w:i w:val="false"/>
          <w:color w:val="000000"/>
          <w:sz w:val="28"/>
        </w:rPr>
        <w:t>правовых актах"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марта 2004 года N 317 "О введении единого национального тестирования", а также на основании письма Национального центра Государственных стандартов образования и тестирования Министерства образования и науки Республики Казахстан от 17 мая 2005 года N 7.3-488,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Внести в пункт 1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Мангистауской области от 27 апреля 2004 года N 143 "Об организации и проведении единого национального тестирования" (зарегистрированного в Департаменте юстиции Мангистауской области 13 мая 2005 года за N 1905, опубликовано в газете "Огни Мангистау" от 21 мая 2005 года N 88-89)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селе Бейнеу Бейнеуского района на базе средней школы имени Ы.Алтынсарина.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селе Бейнеу Бейнеуского района на базе Детско-юношеской спортивной школы.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Контроль за исполнением настоящего постановления возложить на заместителя акима области Сейтмаганбетову Г.С.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Аким области 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