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8e1e" w14:textId="c778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пользование водными ресурсами поверхностных источников на 2005 год по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4 марта 2005 года N 9/10. Зарегистрировано Департаментом юстиции Павлодарской области 30 марта 2005 года за N 2945.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пункта 5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и ст. 462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ставки платы за пользование водными ресурсами поверхностных источников на 2005 год по Павлодарской области согласно приложению к указанному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выполнением данного решения возложить на постоянную комиссию областного маслихата по экологии и охране окружающей среды.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Б. Адильханов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9/10 (Х сессия, III созыв)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2005 года "Об установлении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платы за пользование водными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 поверхностных источников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год по Павлодарской области"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Ставки платы за пользования водными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поверхностных источников бассейна реки Иртыш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6586"/>
        <w:gridCol w:w="2611"/>
        <w:gridCol w:w="2632"/>
      </w:tblGrid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специального водопользования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(тиын, тенге)*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м.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
</w:t>
            </w:r>
          </w:p>
        </w:tc>
      </w:tr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 (производственные нужды)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м.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10,79
</w:t>
            </w:r>
          </w:p>
        </w:tc>
      </w:tr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м.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
</w:t>
            </w:r>
          </w:p>
        </w:tc>
      </w:tr>
      <w:tr>
        <w:trPr>
          <w:trHeight w:val="705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м.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
</w:t>
            </w:r>
          </w:p>
        </w:tc>
      </w:tr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потребители производящие отлов рыбы на водных источниках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76,37*
</w:t>
            </w:r>
          </w:p>
        </w:tc>
      </w:tr>
      <w:tr>
        <w:trPr>
          <w:trHeight w:val="9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тонна/км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