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d4f3" w14:textId="9f2d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мая 2005 года N 2/259. Зарегистрировано Департаментом юстиции г. Алматы 20 мая 2005 г. за N 657.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148-II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года N 246-II "О государственной адресной социальной помощи",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г. Алматы "Об утверждении Положения об участковых комиссиях по оказанию государственной адресной социальной помощи населению" от 29 января 2002 года N 1/80 (далее - постановление) (зарегистрировано в Управлении юстиции города Алматы за N 431 от 8 февраля 2002 года), опубликовано в газетах "Вечерний Алматы" N 15 и "Алматы акшамы" N 21 от 23 февраля 2002 года, с изменениями и дополнениями, внесенными постановлениями акимата города Алматы: от 19 июля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3/470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462 от 01 августа 2002 года), опубликовано в газетах "Вечерний Алматы" 11 сентября 2002 года N 71, "Алматы акшамы" 7 сентября 2002 года N 100; от 13 ноября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5/724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489 от 28 ноября 2002 года), опубликовано в газетах "Вечерний Алматы" 11 декабря 2002 года N 97, "Алматы акшамы" 12 декабря 2002 года N 140; от 26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2/319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534 от 18 июня 2003 года), опубликовано в газетах "Вечерний Алматы" 12 июля 2003 год N 107-109, "Алматы акшамы" 26 июня 2003 года N 71; от 17 сентября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4/5а35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552 от 29 сентября 2003 года), опубликовано в газетах "Вечерний Алматы" 15 октября 2003 года N 161, "Алматы акшамы" 14 октября 2003 года N 115; от 19 мая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3/424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602 от 27 мая 2004 года), опубликовано в газетах "Вечерний Алматы" 8 июня 2004 года N 111, "Алматы акшамы" 5 июня 2004 года N 63; от 25 августа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3/706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616 от 3 сентября 2004 года), опубликовано в газетах "Вечерний Алматы" 18 сентября 2004 года N 188-189, "Алматы акшамы" 18 сентября 2004 года N 106; от 26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4/955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(зарегистрировано в Управлении юстиции города Алматы за N 630 от 10 декабря 2004 года), опубликовано в газете "Вечерний Алматы" 21 декабря 2004 года N 253,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участковой комиссии Алмалинского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Абдрахманова Ержана Ахметовича - заместителя акима Алмалинского района города Алматы, председателем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Братенкова Александра Ивановича - начальника центра занятости и социальных программ Алмалинского района, города Алматы, заместителем председателя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Саботаеву Бакыт Аккановну - начальника отдела анализа уровня жизни и социальных программ центра занятости и социальных программ Алмалинского района, города Алматы, секретарем участковой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Тлеубаеву Л.Н., Талпакову Р.И.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ввести в состав участковой комиссии Ауэзовского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Исламову Нурилю Бакбергеновну - начальника центра занятости и социальных программ Ауэзовского района, города Алматы, заместителем председателя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Имамбекову Куляйшу Казакбаевну - начальника отдела анализа уровня жизни и социальных программ центра занятости и социальных программ Ауэзовского района, города Алматы, секретарем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Каппасову О.Т., Соколову Г.Б., Саттарову Г.Р., Казыбекову З.К.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ввести в состав участковой комиссии Бостандыкского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Кайдуову Накен Кулмаханбетовну - начальника отдела анализа уровня жизни и социальных программ центра занятости и социальных программ Бостандыкского района, города Алматы, секретарем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Матмуратову З.А.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ввести в состав участковой комиссии Жетысуского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Дильмаханбетова Ермека Киргизбаевича - заместителя акима Жетысуского района города Алматы, председателем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Нусипову Шолпан Байжумаевну - начальника центра занятости и социальных программ Жетысуского района, города Алматы, заместителем председателя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Сихимбаева Рената Оразовича - координатора - советника акима Жетысуского района города Алматы по вопросам территориального самоуправления, членом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Ильясова А.К., Алмабекова А.С., Маханова Ж.Т.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ввести в состав участковой комиссии Медеуского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Кырыкбаева Армана Оразбаевича - заместителя акима Медеуского района города Алматы, председателем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Калыкову Айгуль Оразовну - начальника центра занятости и социальных программ Медеуского района, города Алматы, заместителем председателя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Джумабекову Динару Тулеубаевну - начальника отдела социальной сферы аппарата акима Медеуского района, города Алматы, членом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Уразову Гулдану Муратхановну - начальника отдела занятости, социального партнерства и трудовых отношений центра занятости и социальных программ Медеуского района города Алматы, членом участковой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Керимкулова Т.И., Оспанову Н.К., Яковлеву Н.Н.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ввести в состав участковой комиссии Турксибского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Яковлеву Надежду Николаевну - заместителя акима Турксибского района города Алматы, председателем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Мамебекову Шолпанкуль Кулахметовну - начальника отдела анализа уровня жизни и социальных программ центра занятости и социальных программ Турксибского района города Алматы, секретарем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Бектемисова Нурлана Багдатовича - заместителя начальника налогового комитета по Турксибскому району города Алматы, членом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Курманбекова Дастана - главного специалиста отдела документирования и регистрации управления юстиции Турксибского района города Алматы, членом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Ноерманову Катилю Дюсуповну - главного врача детской поликлиники N 4, депутата Маслихата города Алматы, членом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Ахметова Ермека Анваровича - заместителя начальника управления внутренних дел Турксибского района, города Алматы, членом участковой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Товчиха В.Ф., Белякову Г.А.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Контроль за исполнением настоящего постановления возложить на первого заместителя акима города Алматы Букенова К.А.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Аким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