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36be" w14:textId="98136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постановления акимата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28 марта 2005 года N 72. Зарегистрировано Департаментом юстиции Северо-Казахстанской области 25 апреля 2005 года N 1580. Утратило силу - постановлением акимата Северо-Казахстанской области от 24 августа 2005 года N 213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Северо-Казахстанской области от 24.08.2005 N 213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 статьи 27 Закона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в Республике Казахстан" и статьей 28 Закона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213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нормативных правовых актах"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Внести в некоторые постановления акимата области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постановление акимата области от 6 октября 2003 года N 178 "Об утверждении Инструкции о порядке списания имущества, закрепленного за коммунальными государственными предприятиями и государственными учреждениями области" (регистрационный номер 1050 от 7 ноября 2003 года, 24 ноября 2003 года газета "Солтүстiк Қазақстан", 24 ноября 2003 года газета "Северный Казахстан"):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"Департамент по управлению коммунальной собственностью и приватизации Северо-Казахстанской области" заменить словами "исполнительный орган, уполномоченный акиматом области (города областного значения, района) на управление государственной коммунальной собственностью области (города областного значения, района);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6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"Списание объектов недвижимости, транспортных средств и имущества, балансовая стоимость которого более 500-кратного месячного расчетного показателя, производится после согласования с исполнительным органом, уполномоченным акиматом области на управление государственной коммунальной собственностью области";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2) в постановление акимата области от 24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95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предоставления в аренду государственного коммунального имущества" (регистрационный номер 499 от 14 января 2002 года, 29 января 2002 года газета "Северный Казахстан", 8 февраля 2002 года газета "Солтүстiк Қазақстан"):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2 указанного постановления слова "Департамент по управлению коммунальной собственностью и приватизации Северо-Казахстанской области (Ибраев)" заменить словами "Исполнительному органу, уполномоченному акиматом области (города областного значения, района) на управление государственной коммунальной собственностью области (города областного значения, района);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Правилах,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всему тексту слова "Департамент по управлению коммунальной собственностью и приватизации Северо-Казахстанской области" заменить словами "исполнительный орган, уполномоченный акиматом области (города областного значения, района) на управление государственной коммунальной собственностью области (города областного значения, района);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3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"Принятие решения о сдаче объектов коммунальной собственности в аренду с правом последующего выкупа принадлежит исключительно исполнительному органу, уполномоченному акиматом области на управление государственной коммунальной собственностью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вступает в силу со дня его регистрации в департаменте юстиции Северо-Казахстанской области.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Аким области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