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20a4" w14:textId="3b02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трехмесячника по санитарной очистке и благоустройству населенных пунктов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05 мая 2005 года N 133. Зарегистрировано Департаментом юстиции Северо-Казахстанской области 13 июня 2005 года N 1586.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14-1) пункта 1 статьи 27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 и подпунктом 1) пункта 2 статьи 19 Закона Республики Казахстан от 4 декабря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санитарно-эпидемиологическом благополучии населения"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Провести с 30 апреля по 30 июля 2005 года трехмесячник по санитарной очистке и благоустройству населенных пунктов области (далее - трехмесячник).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состав областной комиссии по подведению итогов трехмесячника;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план мероприятий по проведению трехмесячника;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правила подведения итогов трехмесячника.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Акимам районов и города Петропавловска, сельских округов разработать соответствующие мероприятия по проведению трехмесячника.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Департаменту внутренней политики регулярно освещать в средствах массовой информации ход проведения трехмесячника.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постановления возложить на заместителя акима области Развина С.В.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"УТВЕРЖДЕН"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5 мая 2005 года N 133 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проведению трехмесячника по санитарной очистке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благоустройству населенных пунктов области.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Организовать работы по очистке улиц населенных пунктов, придомовых и внутридомовых территорий жилых домов, предприятий и организаций от зимних накоплений мусора.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Акимы города Петропавловска, районов,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Руководители предприятий и организаций всех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Принять необходимые меры для приведения в порядок фасадов домостроений, общественных, производственных зданий, ограждений и заборов жилых домов, предприятий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Акимы города Петропавловска, районов,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Руководители предприятий и организаций всех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Провести комплекс мероприятий по улучшению санитарно-гигиенического состояния объектов водоснабжения и водоотведения, привести их в надлежащее состояние (очистные сооружения водопровода и канализации, насосные станции, резервуары запаса воды, водонапорные башни, подземные водозаборы, колодцы, водоразборные колонки).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Акимы города Петропавловска, районов,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Республиканское государственное предприятие "Есіл Су" (по согласованию).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Открытое акционерное общество "Петропавл су"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Обеспечить разборку аварийных и пустующих зданий, находящихся в коммунальной собственности, непригодных для дальнейшей эксплуатации с последующим вывозом в отведенные места. Провести работу по удалению с территории объектов незавершенного строительства, находящихся в коммунальной собственности, всех расположенных на участке механизмов.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Акимы города Петропавловска, районов,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Руководители предприятий и организаций всех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Привести в надлежащее санитарное состояние свалки твердых бытовых отходов, навозохранилища, скотомогильники. Ликвидировать места нелегального скопления мусора. Не допускать вывоз на места свалок отходов первого и второго класса 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Акимы города Петропавловска, районов,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Организовать работу по отлову бродячих собак и кошек.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Акимы города Петропавловска, районов,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Организовать работы по озеленению населенных пунктов, разбивке скверов, газонов, цветников, обустройству уголков отдыха. Активизировать мероприятия по расширению старых участков зеленых насаждений в местах общественного пользования на территории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Акимы города Петропавловска, районов,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Оформить границы районов, городов и сельских округов, въездов в населенные пункты, обустроить прилегающие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Акимы города Петропавловска, районов,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Провести работу по приведению в надлежащее санитарное состояние животноводческих ферм, мастерских, токов, протравочных площадок, складов минеральных удобрений и ядохимикатов, общественного транспорта, автобусных остановок, автостоянок, автозаправочных станций, станций технического обслуживания, шиномонтажных мастерских, мини-рынков, предприятий пищевой промышленности, торговли, общественного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Акимы города Петропавловска, районов,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Руководители предприятий и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"УТВЕРЖДЕН"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5 мая 2005 года N 133  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областной комиссии по подведению итогов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трехмесячника по санитарной очистке и благоустройству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населенных пунктов области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7253"/>
      </w:tblGrid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Владимирович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акима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комиссии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Назмутдинов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Малик Ягофарович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архитектуры, градостроительства и строительства Северо-Казахстанской области заместитель председателя комиссии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 Гаврилович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природных ресурсов и регулирования природопользования Северо- Казахстанской области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Сыздыков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Каиргельды Садыкович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пассажирского транспорта и автомобильных дорог Северо-Казахстанской области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Моисеевич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управления государственного архитектурно-строительного контроля Северо-Казахстанской области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Исенеев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Каиргали Капизович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государственного санитарно-эпидемиологического надзора Северо-Казахстанской области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Кенжегузин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Биржан Балгужинович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областного территориального управления охраны окружающей среды Министерства охраны окружающей среды Республики Казахстан (по согласованию)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Мусабаев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Шамшарипович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по чрезвычайным ситуациям Северо-Казахстанской области Министерства чрезвычайных ситуаций Республики Казахстан (по согласованию)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Жанкин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 Советович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Северо-Казахстанского областного управления Комитета развития транспортной инфраструктуры Министерства транспорта и коммуникаций Республики Казахстан (по согласованию)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Павел Ильич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заместитель акима города Петропавловска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Перепечина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Ольга Валентиновна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финансов Северо-Казахстанской области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Абулкаиров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Армия Абулкаирович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сельского хозяйства Северо-Казахстанской области </w:t>
            </w:r>
          </w:p>
        </w:tc>
      </w:tr>
      <w:tr>
        <w:trPr>
          <w:trHeight w:val="45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Иванищев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Васильевич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департамента предпринимательства и промышленности Северо-Казахстанской области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"УТВЕРЖДЕНЫ"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5 мая 2005 года N 133  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подведения итогов трехмесячника по санитарной очистке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благоустройству населенных пунктов области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Итоги трехмесячника подводятся районными и городской комиссиями по каждому населенному пункту и в целом по району ежемесячно, итоги должны поступать в адрес заместителя председателя комиссии к пятому числу каждого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Областная комиссия ежемесячно рассматривает представленные городской и районными комиссиями отчеты о проделанной работе, организует выборочные проверки и подводит окончательные итоги проведения трехмесячника по санитарной очистке и благоустройству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Оценка проводится по пяти балльной системе с выведением среднего балла по следующим показателям: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Оформление границ района, городов и сельских округов, въездов в населенный пункт (наличие указателя населенного пункта или въездного знака, обустроенность прилегающей территории).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Состояние частных домостроений (фасады, ограждения и санитарное состояние территории домовладении, проводятся ли смотры на лучший двор, дом).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Состояние общественных зданий, объектов социальной сферы и торговли, спортивных сооружений: фасады, ограждения, озеленение. Санитарное состояние прилегающей территории, содержание мини-рынков, автозаправочных станций, автобусных остановок, рекламных вывесок.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Состояние производственного сектора: животноводческие фермы, токи, протравочные площадки, склады минеральных удобрений и ядохимикатов (фасады, ограждения, озеленение, санитарное состояние прилегающей территории).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Содержание дорог и тротуаров, пешеходных дорожек, водопропусков в населенных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Консервация объектов незавершенного строительства и разборка разрушенных зданий, находящихся в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Ремонт и содержание памятных мест, обелисков и мест общественного захоронения.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Ремонт стадионов, памятников архитектуры.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Водоснабжение (санитарно-гигиеническое состояние водонапорных башен, исправность водоразборных колонок, наличие отмостков вокруг них, санитарно-техническое состояние колодцев, их новое строительство)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Участие жителей населенных пунктов в очистке родников, русел, берегов рек и озер, лесов и лесопосадок, присельских рощ.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Состояние свалок твердых бытовых отходов, навозохранилищ.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Положительное заключение санитарно-эпидемиологических служб о готовности объектов пищевой промышленности, предприятий общественного питания, торговли к работе в весенне-летний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Областная комиссия оценивает район с учетом набранных баллов по районному центру, сельским округам и населенным пунктам. Начисление баллов осуществляется в зависимости от объема и качества выполненных работ по каждому из направлений: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 выполнение объема работ 100% - 5 баллов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75% до 99% - 4 балла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50% до 74% - 3 балла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от 25% до 49% - 2 балла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 25% - 1 балл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подведении итогов для Жамбылского, Уалихановского районов применять коэффициент 1,02 к полученному баллу по направлениям: озеленение, подготовка объектов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Победитель определяется по итогам каждого месяца.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