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b30b" w14:textId="ada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на оплату содержания жилища, потребления коммунальных услуг и услуг связи участникам и инвалидам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15 июля 2005 года N 840. Зарегистрировано Управлением юстиции г. Петропавловска Северо-Казахстанской области 10 августа 2005 года N 13-1-06.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на основании решения очередной одиннадцатой сессии Петропавловского городского маслихата от 24 декабря 2004 года N2 "О бюджете города Петропавловска на 2005 год" (государственная регистрация N 1447 от 19.01.2005 года; газета "Добрый вечер" от 28.01.2005 года),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 Правила оказания социальной помощи на оплату содержания жилища, потребления коммунальных услуг и услуг связи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Государственное учреждение "Отдел занятости и социальных программ города Петропавловска" (Кушталова Н.Н.) обеспечить назначение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Государственное учреждение "Отдел финансов города Петропавловска" (Дорофеева Г.И.) обеспечить финансирование социальной помощи в пределах ассигнований утвержденных бюджетом города с 1 июля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Сноска: Пункт 3 с изменениями, внесенными постановлением Акимата г.Петропавловска от 23.08.2005 </w:t>
      </w:r>
      <w:r>
        <w:rPr>
          <w:rFonts w:ascii="Times New Roman"/>
          <w:b w:val="false"/>
          <w:i w:val="false"/>
          <w:color w:val="000000"/>
          <w:sz w:val="28"/>
        </w:rPr>
        <w:t>N 1039.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 заместителя акима города Кульжанову Т.Н.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2005 г. N 840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оказания социальной помощи на оплату содержания жилища, потребления коммунальных услуг и услуг связи участникам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инвалидам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Настоящие Правила определяют порядок назначения и выплаты социальной помощи на оплату жилища, потребления коммунальных услуг, услуг связи, в части абонентской платы за телефон, подключенный к городской сети коммуникаций, а также оплату услуг за установку телефона участникам и инвалидам Великой Отечественной войны (далее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Право на социальную помощь имеют граждане проживающие в городе Петропавловске, имеющие статус участников и инвалидов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Назначение социальной помощи осуществляется Государственных учреждением "Отдел занятости и социальных программ города Петропавловска", на основании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заявление установленной формы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документ, подтверждающий принадлежность к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Книга регистрации граждан, подтверждающая место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Социальная помощь назначается с месяца обращения, ежемесячно. Размер социальной помощи устанавливается в качестве дополнительной меры по оказанию материальной поддержки из расчета 3,8 месячного расчетного показателя.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год. Оплата услуг за установку телефона производится по стоимости действующей на момент установки.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Задолженности по оплате за содержание жилища, потребленные коммунальные услуги и услуги связи, в части абонентской платы за телефон, подключенный к городской сети коммуникаций, образовавшиеся до обращения за назначением социальной помощи - не выплачивается.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 случае отказа в назначении социальной помощи Государственное учреждение "Отдел занятости и социальных программ города Петропавловска" письменно мотивирует причину отказа и возвращает заявителю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Основанием отказа является непредставление документов, подтверждающих принадлежность к данной категории граждан, определенной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Выплата социальной помощи производится на основании представленных Государственным учреждением "Отдел занятости и социальных программ города Петропавловска" ведомостей для зачисления сумм на открытые лицевые счета получателей через банки второго уровня, с которыми в установленном законодательством порядке заключен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Финансирование социальной помощи осуществляется за счет средств бюджета города Петропавловска, утвержденных на соответствующий финансовый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