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d1da" w14:textId="f7ed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участников и инвалидов Великой Отечественной войны 1941-1945 годов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11 февраля 2005 года N 198. Зарегистрировано Департаментом юстиции Атырауской области 23 марта 2005 года № 2390. Утратило силу - решением Атырауского областного Маслихата от 10 апреля 2014 года № 239-V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областного Маслихата от 10.04.2014 № 239-V.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апреля 1995 года N 2247 "О льготах и социальной защите участников, инвалидов Великой Отечественной войны и лиц, приравненных к ним" Атырауский областной маслихат на Х сессии решил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меры по социальной защите участников и инвалидов Великой Отечественной войны 1941-1945 годов внесенные на рассмотрение постановлением акимата области от 7 февраля 2005 года № 49-а "О дополнительных мерах по социальной защите участников и инвалидов Великой Отечественной войны 1941-1945 годов".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Акимату области определить механизмы выплаты дополнительной социальной помощи участникам и инвалидам Великой Отечественной войны.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 сессии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49-а от 7 февраля 2005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дополнительных мерах по социальной защите участников и инвалидов Великой Отечественной войны 1941-1945 г.г.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Придавая особую значимость подвигу народа и в честь празднования 60-ой годовщины Победы в Великой Отечественной войне 1941-1945 годов,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10 ноября 2004 года N 1173 "Об утверждении Плана мероприятий по подготовке и проведению 60-ой годовщины Победы в Великой Отечественной войне 1941-1945 годов", статьей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в целях улучшения материально-бытовых и социальных условий жизни участников и инвалидов Великой Отечественной войны, акимат области постановляет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Акимам города и районов с 1 мая 2005 года пожизненно освободить от уплаты за коммунальные услуги (тепло-, водо- и газоснабжение), электроснабжение и услуги связи в части абонентской платы за телефон участников и инвалидов Великой Отечественной войны 1941-1945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занятости и социальных программ Атырауской области с Департаментами финансов, экономики бюджетного планирования Атырауской области разработать механизм освобождения от уплаты за коммунальные услуги (тепло-, водо- и газоснабжение), электроснабжение и услуги связи в части абонентской платы за телефон участников и инвалидов Великой Отечественной войны 1941-1945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финансов, экономики бюджетного планирования Атырауской области изыскать средства на возмещение расходов за коммунальные услуги (тепло-, водо- и газоснабжение), электроснабжение и услуги связи в части абонентской платы за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участников и инвалидов Великой Отечественной войны 1941-1945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настоящее постановление на утверждение сессии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первого заместителя акима области Супруна 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