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efb9" w14:textId="be9e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розничной продажи в стационарных помещениях периодических печатных изданий, публикующих материалы эротического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 ноября 2005 года N 308. Зарегистрировано Департаментом юстиции Атырауской области 14 ноября 2005 года N 2449. Утратило силу - постановлением Атырауского областного акимата от 4 октября 2011 года N 288.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Атырауского областного акимата от 04.10.2011 N 288.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14 Закона Республики Казахстан от 23 июля 1999 года № 451-І«"О средствах массовой информации", в целях упорядочения реализации периодических печатных изданий, публикующих материалы эротического содержания, руководствуясь статьей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№ 148-ІІ "О местном государственном управлении в Республике Казахстан" акимат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розничной продажи в стационарных помещениях периодических печатных изданий, публикующих материалы эротического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города Атырау и районов определить специально отведенные стационарные помещения, предназначенные для продажи периодических печатных изданий, публикующих материалы эротического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Контроль, за исполнением настоящего постановления 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Мурсалиеву Т.К. - заместителя акима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области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01.11.2005 года N 308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розничной продажи в стационарных помещениях периодических печатных изданий, публикующих материалы эротического характера 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розничной продажи в стационарных помещениях периодических печатных изданий, публикующих материалы эротического характера (далее - Правила) разработаны на основании пункта 2 статьи 14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N№451-І "О средствах массовой информации" (далее - Закон) и направлены на упорядочение в стационарных помещениях розничной торговли периодическими печатными изданиями, публикующими материалы эротического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 периодические печатные издания, публикующие материалы эротического характера, в том числе и на ввозимые из стран ближнего и дальнего зарубежья.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подпунктом 14) статьи 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23 июля 1999 года № 451-І "О средствах массовой информации" продукцией эротического характера является печатное издание или телерадиопрограмма, которая в целом и систематически эксплуатируют интерес к сексу.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Розничная продажа периодических печатных изданий,</w:t>
      </w:r>
      <w:r>
        <w:br/>
      </w:r>
      <w:r>
        <w:rPr>
          <w:rFonts w:ascii="Times New Roman"/>
          <w:b/>
          <w:i w:val="false"/>
          <w:color w:val="000000"/>
        </w:rPr>
        <w:t>
 публикующих материалы эротического характера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Розничная реализация периодических печатных изданий, публикующих материалы эротического характера, осуществляется в специально отведенных стационарных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Согласно статьи 14 Закона "О средствах массовой информации»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розничная продажа периодических печатных изданий, публикующих материалы эротического характера, допускается только в запечатанных прозрачных упаковках.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Стационарные помещения определяются постановлениями акимата города Атырау и районов.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Запрещается розничная продажа указанной печатной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не достигшим восемнадцатилетнего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детских и учебных заведениях и на прилегающих к ним территориях в радиусе 150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государственных учреждениях, в учреждениях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образования, а также вблизи памятников архитектуры и истории;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общественном транспорте, на остановках, в местах массового отдыха людей.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за соблюдение настоящих Правил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Нарушение Правил влечет ответственность, предусмотренную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действующим законодательством 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