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5d391" w14:textId="ad5d3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предельных (максимальных) размерах земельных участков, которые могут находиться в частной собственности граждан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Южно-Казахстанского областного маслихата от 22 сентября 2005 года N 515 и постановление акимата Южно-Казахстанской области от 28 сентября 2005 года N 18/184-III. Зарегистрировано департаментом юстиции 14 октября 2005 года за N 1918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N 442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ПОСТАНОВИЛ: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на территории Южно-Казахстанской области предельные (максимальные) размеры земельных участков, которые могут находиться в частной собственности граждан Республики Казахстан для ведения личного подсобного хозяйства (включая приусадебный и полевой наделы) в сельской местности на неорошаемых и орошаемых землях, индивидуального жилищного строительства, садоводства, а также дачного строительства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секретаря областного маслихата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2005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18/184-ІІІ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2005 года N 515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(МАКСИМАЛЬНЫЕ) РАЗМЕРЫ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земельных участков, которые могут находиться в частной собственности граждан Республики Казахстан на территории Южно-Казахстанской области для ведения личного подсобного хозяйства (включая приусадебный и полевой наделы) в сельской местности на орошаемых и неорошаемых землях, индивидуального жилищного строительства, садоводства, а также дачного строительства: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2993"/>
        <w:gridCol w:w="2573"/>
        <w:gridCol w:w="2313"/>
        <w:gridCol w:w="1933"/>
        <w:gridCol w:w="1853"/>
      </w:tblGrid>
      <w:tr>
        <w:trPr>
          <w:trHeight w:val="39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районов и городов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Предельные (максимальные) размеры земельных участков (га) 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ведения личного подсобного хозяйства (включая приусадебный и полевой наделы) в сельской местности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индивидуального жилищного строительства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садоводства, а также дачного строительства 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Орошаемые земли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Неорошаемые земли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Арысь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Байдыбекский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Казыгуртский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Ордабасинский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Отырарский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Сайрамский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Сарыагашский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Сузакский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Толебийский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Тюлькубасский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Шардаринский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Кентау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Туркестан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</w:tr>
      <w:tr>
        <w:trPr>
          <w:trHeight w:val="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Шымкент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0,20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