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81f8" w14:textId="0d98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отделений паллиативной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октября 2005 года N 334. Зарегистрировано департаментом юстиции 
Восточно-Казахстанской области 31 октября 2005 года N 2400. Утратило силу постановлением Восточно-Казахстанского областного акимата от 8 июня 2009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Утратило силу постановлением Восточно-Казахстанского областного акимата от 08.06.2009 N 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онкологических больных паллиативной помощью, нуждающихся в бесплатной помощи государства, на основании Законов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>
", в соответствии с подпунктом 14)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местном государственном управлении в Республике Казахстан",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Департаменту здравоохранения (Андагулову К.Б.):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открыть паллиативные (хосписные) отделения при онкологических диспансерах городов Усть-Каменогорска и Семипалатинска, принять организационные меры для выделения отдельных палат паллиативной помощи в центральных районных больницах с полным бюджетным финансированием;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предусмотреть средства для финансирования в городах Усть-Каменогорске и Семипалатинске отделений паллиативной (хосписной) помощи на 20 коек в 2006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и районов организовать учет малообеспеченных больных, нуждающихся в паллиативной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Гречухина А.В.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 Аким области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