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bc0cb" w14:textId="c6bc0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назначения и осуществления социальных выплат отдельным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XIII сессии Шемонаихинского районного маслихата Восточно- Казахстанской области от 18 февраля 2005 года N 13/9-III. Зарегистрировано Департаментом юстиции Восточно-Казахстанской области 14 марта 2005 года за N 2229. Утратило силу на основании решения Шемонаихинского районного маслихата от 14 февраля 2006 года N 5-19-13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на основании решения Шемонаихинского районного маслихата от 14.02.2006 N 5-19-13.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ст.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Утвердить прилагаемое Положение о порядке назначения и осуществления социальных выплат отдельным категориям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Положения возложить на постоянную комиссию по вопросам социальной политики, законности, правопорядка, обращения граждан и депутатских полномочий (Лонский В.И.).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Решение вводится в действие с 1 января 2005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 сессии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13/9-III от 18 февраля 2005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Положение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 порядке назначения и осуществления социальных выплат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отдельным категориям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Настоящее Положение определяет порядок организации социальных выплат по бюджетной программе 451007000332 "Социальная помощь отдельным категориям нуждающихся граждан по решениям местных представительных органов".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Правовой основой для принятия Положения являются Законы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 (статья 6),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решение раймаслихата "О бюджете Шемонаихинского района на 2005 год" от 29.12.2004 г. N 12/3-III.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Действие Положения не распространяется на отношения, регулируемые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адресной социальной помощи".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Право на получение выплат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Право на получение социальных выплат имеют малообеспеченные семьи (граждане), имеющие доход ниже прожиточного минимума или в силу определенных обстоятельств, нуждающиеся в экстренной социальной поддержке, а также отдельные категории граждан к праздничным датам.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Жизненно трудными обстоятельствами являются смерть одного из членов семьи, длительное лечение онкологических и туберкулезных больных, необходимость проведения операций, граждане оставшиеся без средств к существованию в непредвиденных жизненных ситуациях, лица освободившиеся из мест лишения свободы.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Порядок и условия осуществления единовременных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социальных выплат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Единовременные социальные выплаты даются малообеспеченным гражданам на основании личного заявления или по представлениям общественных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Лицо, претендующее на получение единовременной социальной выплаты, подает заявление в районное управление занятости и социальных программ. К заявлению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справка с места жительства о составе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справка о доходах за предыдущий квартал;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другие документы, подтверждающие, что заявитель нуждается в материальной помощи (заключение медицинского учреждения о лечении, стоимости операции, медицинского обследования, протезирования, и др.).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Каждое заявление рассматривается районной комиссией по социальным выплатам отдельным категориям граждан с выездом по месту жительства обратившегося. По результатам обследования составляется социальная карта семьи для представления на рассмотрение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Комиссия вправе принять решение об оказании социальной помощи или отказать.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Выплаты единовременной социальной помощи осуществляются Государственным учреждением "Управлением занятости и социальных программ Шемонаихинского района" из средств местного бюджета в денежном выражении, через ОАО " Казпочта" на основании агентского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Размеры социальных выплат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Единовременные социальные выплаты назначаются в размере от 1000 тенге до 5000 тенге не более одного раза одному лицу в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Социальные выплаты в порядке поощрения к празднованию Победы </w:t>
      </w:r>
      <w:r>
        <w:rPr>
          <w:rFonts w:ascii="Times New Roman"/>
          <w:b/>
          <w:i w:val="false"/>
          <w:color w:val="000080"/>
          <w:sz w:val="28"/>
        </w:rPr>
        <w:t>в Великой Отечественной войне 1941-1945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К празднованию 60 годовщины Победы в Великой Отечественной войне 1941-1945 гг. материально поощряются: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инвалиды и участники Великой Отечественной войны 1941-1945 гг., вольнонаемные граждане в размере - 5000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труженики тыла, награжденные медалями "За доблестный труд в Великой Отечественной войне 1941-1945 гг.", "За Победу над Германией", "За оборону Ленинграда", лица, получающие по этой категории спецгоспособия, в размере-1000 (одна тысяча)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вдовы погибших и умерших инвалидов, участников Великой Отечественной войны в размере-2000 (две тысячи)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Социальные выплаты ко Дню пожилого человека и инвалида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К празднованию Дня пожилого человека и Дня инвалида оказывается материальная помощь в виде социальных выплат при наличии средств в бюджете: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пожилым людям, достигшим в 2005 году 80 и более лет, размер социальных выплат-500 (пятьсот)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детям-инвалидам (до 16 лет)-размер социальных выплат 1000 тенге каждому.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7. Контроль за осуществлением выплат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Контроль за целевым использованием средств местного бюджета, выделенных на социальные выплаты отдельным категориям граждан,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