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8f2e" w14:textId="46a8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23 августа 2003 года N 179 "Об утверждении Правил назначения и выплаты материальной помощи одному из родителей детей-инвалидов, воспитывающихся и обучающихся на дому"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Западно-Казахстанского областного акимата от 14 декабря 2005 года N 416. Зарегистрировано департаментом юстиции Западно-Казахстанской области 23 декабря 2005 года N 2953. Утратило силу постановлением акимата Западно-Казахстанской области от 18 ноября 2014 года № 305.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постановлением акимата Западно-Казахстанской области от 18.11.2014 № 305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целях приведения в соответствие с действующим законодательством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23 августа 2003 года N 179 "Об утверждении Правил назначения и выплаты материальной помощи одному из родителей детей-инвалидов, воспитывающихся и обучающихся на дому" (регистрационный N 2280, опубликовано в областных газетах "Орал өңірі" и "Приуралье" от 21 сентября 2003 года N 114, 115, с изменениями, внесенными постановлениями акимата Западно-Казахстанской области от 6 января 2004 года 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регистрационный N 2410; от 9 марта 2005 года </w:t>
      </w:r>
      <w:r>
        <w:rPr>
          <w:rFonts w:ascii="Times New Roman"/>
          <w:b w:val="false"/>
          <w:i w:val="false"/>
          <w:color w:val="000000"/>
          <w:sz w:val="28"/>
        </w:rPr>
        <w:t>N 87</w:t>
      </w:r>
      <w:r>
        <w:rPr>
          <w:rFonts w:ascii="Times New Roman"/>
          <w:b w:val="false"/>
          <w:i w:val="false"/>
          <w:color w:val="000000"/>
          <w:sz w:val="28"/>
        </w:rPr>
        <w:t>, регистрационный N 2903; опубликованы в областных газетах "Орал өңірі" и "Приуралье" от 29 января 2004 года N 12, от 5 апреля 2005 года N 40)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Правилах назначения и выплаты материальной помощи одному из родителей детей-инвалидов, воспитывающихся и обучающихся на дому утвержденных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пункте 2 раздела 1 цифру "16" заменить цифрой "18".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области Имангалиева А. 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