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e63c" w14:textId="351e6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14 октября 2005 года N 596 "Об утверждении Правил лицензирования деятельности по производству (формуляции), реализации и применению пестицидов (ядохимикатов)"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января 2006 года N 29. Зарегистрирован в Министерстве юстиции Республики Казахстан 27 января 2006 года N 4045. Утратил силу приказом и.о. Министра сельского хозяйства Республики Казахстан от 14 апреля 2009 года № 222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и.о. Министра сельского хозяйства РК от 14.04.2009 № 222.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сельского хозяйства Республики Казахстан от 14 октября 2005 года N 596 "Об утверждении Правил лицензирования деятельности по производству (формуляции), реализации и применению пестицидов (ядохимикатов)" (зарегистрирован в Реестре государственной регистрации нормативных правовых актов за N 3965, опубликован "Юридическая газета", 21 декабря 2005 г., N 237-238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лицензирования деятельности по производству (формуляции) пестицидов (ядохимикатов),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3 слова "областными (городов Астана и Алматы) территориальными управлениями Министерства сельского хозяйства Республики Казахстан" заменить словами "департаментами сельского хозяйства акиматов областей и соответствующими структурными подразделениями акиматов городов Астана и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лицензирования деятельности по реализации пестицидов (ядохимикатов),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3 слова "областными (городов Астана и Алматы) территориальными управлениями Министерства сельского хозяйства Республики Казахстан" заменить словами "департаментами сельского хозяйства акиматов областей и соответствующими структурными подразделениями акиматов городов Астана и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лицензирования деятельности по применению пестицидов (ядохимикатов),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3 слова "областными (городов Астана и Алматы) территориальными управлениями Министерства сельского хозяйства Республики Казахстан" заменить словами "департаментами сельского хозяйства акиматов областей и соответствующими структурными подразделениями акиматов городов Астана и Алматы".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Вице-министр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государственный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санитарный врач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 января 2006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 января 2006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 января 2006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