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2df8" w14:textId="78d2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иностранных дел Республики Казахстан от 21 ноября 2000 года № 263 "Об утверждении Инструкции по оформлению дипломатическими представительствами, консульскими учреждениями и полномочными представительствами Республики Казахстан документов по вопросам гражданства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23 января 2006
года № 08-1/16. Зарегистрирован в Министерстве юстиции Республики Казахстан
27 января 2006 года № 4049. Утратил силу приказом Государственного секретаря - Министра иностранных дел Республики Казахстан от 19 января 2011 года № 08-1-1-1/13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    Сноска. Утратил силу приказом Государственного секретаря - Министра иностранных дел РК от 19.01.2011 </w:t>
      </w:r>
      <w:r>
        <w:rPr>
          <w:rFonts w:ascii="Times New Roman"/>
          <w:b w:val="false"/>
          <w:i w:val="false"/>
          <w:color w:val="ff0000"/>
          <w:sz w:val="28"/>
        </w:rPr>
        <w:t>№ 08-1-1-1/13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19.01.2011).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иностранных дел Республики Казахстан от 21 ноября 2000 года N 263 "Об утверждении Инструкции по оформлению дипломатическими представительствами, консульскими учреждениями и полномочными представительствами Республики Казахстан документов по вопросам гражданства Республики Казахстан" (зарегистрированный в Реестре государственной регистрации нормативных правовых актов за N 1347, с изменениями и дополнениями, внесенными приказом Государственного секретаря - Министра иностранных дел Республики Казахстан от 2 октября 2002 года </w:t>
      </w:r>
      <w:r>
        <w:rPr>
          <w:rFonts w:ascii="Times New Roman"/>
          <w:b w:val="false"/>
          <w:i w:val="false"/>
          <w:color w:val="000000"/>
          <w:sz w:val="28"/>
        </w:rPr>
        <w:t>N 08-1/47</w:t>
      </w:r>
      <w:r>
        <w:rPr>
          <w:rFonts w:ascii="Times New Roman"/>
          <w:b w:val="false"/>
          <w:i w:val="false"/>
          <w:color w:val="000000"/>
          <w:sz w:val="28"/>
        </w:rPr>
        <w:t> и приказом Министра иностранных дел Республики Казахстан от 17 июля 2003 года N </w:t>
      </w:r>
      <w:r>
        <w:rPr>
          <w:rFonts w:ascii="Times New Roman"/>
          <w:b w:val="false"/>
          <w:i w:val="false"/>
          <w:color w:val="000000"/>
          <w:sz w:val="28"/>
        </w:rPr>
        <w:t>08-1/90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"дипломатическими представительствами, консульскими учреждениями и полномочными представительствами" заменить словом "загранучреждениями";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"Положением о порядке" заменить словом "Правилами";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"утвержденным" заменить словом "утвержденными";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"дипломатическими представительствами, консульскими учреждениями и полномочными представительствами" заменить словом "загранучреждениями";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оформлению дипломатическими представительствами, консульскими учреждениями и полномочными представительствами Республики Казахстан документов по вопросам гражданства Республики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"дипломатическими представительствами, консульскими учреждениями и полномочными представительствами" заменить словом "загранучреждениями";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"дипломатическими представительствами и консульскими учреждениями", "дипломатические представительства и консульские учреждения", "консульским учреждением", "консульские учреждения", "консульского учреждения", "консульском учреждении", "консульское учреждение", "консульскими учреждениями" заменить соответственно словами "загранучреждениями", "загранучреждения", "загранучреждением", "загранучреждения", "загранучреждения", "загранучреждении", "загранучреждение", "загранучреждениями";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"Положением", "Положения" заменить словами "Правилами", "Правил";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"Положением о порядке" заменить словом "Правилами";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"(далее - Положение)" заменить словами "(далее - Правила)";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"принятие (восстановление) в гражданство (-ве)" заменить словами "восстановление в гражданстве";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гражданстве Республики Казахстан" загранучреждения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принимают от лиц, постоянно проживающих за пределами Республики Казахстан, заявления по вопросам гражданства Республики Казахстан и вместе с необходимыми документами направляют их в Министерство иностранных дел Республики Казахстан для последующей передачи на рассмотрение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регистрируют утрату гражданства Республики Казахстан лицами, постоянно проживающими вне пределов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ведут учет граждан Республики Казахстан, постоянно проживающих за пределами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в иностранных государствах загранучреждений Республики Казахстан, их функции могут выполнять дипломатические представительства и консульские учреждения иностранных государств на основе международных договоров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2 "Оформление документов о приеме в гражданство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анкета-заявление в двух экземплярах по форме, согласно приложению 2 к настоящей Инструкции;";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13 слова "7 настоящей Инструкции" заменить словами "6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слова "настоящем положении" заменить словами "настоящей Инструкции";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"межгосударственными" заменить словом "международными";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 указанными органами" дополнить словом "трудовые";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если лицо приобрело гражданство другого государства.";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"21.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гражданстве Республики Казахстан" гражданство Республики Казахстан прекращается в день регистрации его утраты.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31 Правил регистрация утраты гражданства Республики Казахстан осуществляется только после уведомления лица о причинах и основаниях принятия решения об утрате им гражданства Республики Казахстан. При этом лицу должен быть разъяснен порядок обжалования такого решения.";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23 слова "Государственно-правовой отдел" заменить словами "Отдел по вопросам правоохранительной и судебной систем";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 слова ", справка с места жительства"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25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анкету-заявление в двух экземплярах по форме, согласно приложению 1 к настоящей Инструкции;";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слово "Приложение 1" заменить словами "Приложение 1 к Инструкции по оформлению загранучреждениями Республики Казахстан документов по вопросам гражданства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Анкете-заявлении: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"Прошу восстановить меня в гражданстве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Откуда и по какому документу выехали из Республики Казахстан в то время, когда ранее состояли в гражданстве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 слова "приеме (восстановлении)" в гражданство (-ве)" заменить словами "восстановлении в гражданстве";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Укажите адрес постоянного проживания в Республике Казахстан до утраты гражданства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16 слова "принять (восстановить) в гражданство (-ве)" заменить словами "восстановить в гражданстве";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17 слова "прием (восстановление) в гражданство (-ве)" заменить словами "восстановление в гражданстве";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18 слова "приема (восстановления) в гражданство (-ве)" заменить словами "восстановления в гражданстве";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слово "Приложение 2" заменить словами "Приложение 2 к Инструкции по оформлению загранучреждениями Республики Казахстан документов по вопросам гражданства Республики Казахстан".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его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