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8c1d" w14:textId="6f08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Правлений Агентства Республики Казахстан по регулированию и надзору финансового рынка и финансовых организаций от 12 апреля 2004 года № 112 и Национального Банка Республики Казахстан от 12 апреля 2004 года № 53 "Об утверждении форм и сроков представления отчетов о структуре портфеля ценных бумаг банков второго уровня и инвестиций банков второго уровня в капитал других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9 января 2006 года № 14. Зарегистрировано в Министерстве юстиции Республики Казахстан 31 января 2006 года № 4067.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представления отчетности банками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Правлений Агентства от 12 апреля 2004 года N 112 и Национального Банка Республики Казахстан от 12 апреля 2004 года N 53 "Об утверждении форм и сроков представления отчетов о структуре портфеля ценных бумаг банков второго уровня и инвестиций банков второго уровня в капитал других юридических лиц" (зарегистрированное в Реестре государственной регистрации нормативных правовых актов под N 2856), с изменениями и дополнениями, внесенными постановлениями Правления Агентства от 29 января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(зарегистрированным в Реестре государственной регистрации нормативных правовых актов под N 3482), от 27 августа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310 </w:t>
      </w:r>
      <w:r>
        <w:rPr>
          <w:rFonts w:ascii="Times New Roman"/>
          <w:b w:val="false"/>
          <w:i w:val="false"/>
          <w:color w:val="000000"/>
          <w:sz w:val="28"/>
        </w:rPr>
        <w:t xml:space="preserve">(зарегистрированным в Реестре государственной регистрации нормативных правовых актов под N 3868)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постановлению изложить в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Национального Банка Республики Казахстан,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финансового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2006 года N 14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cовместному постановлению Правлений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2004 года N 112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2004 года N 53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Инвестиции в капитал других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 состоянию на ________________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2333"/>
        <w:gridCol w:w="1193"/>
        <w:gridCol w:w="953"/>
        <w:gridCol w:w="1253"/>
        <w:gridCol w:w="1253"/>
        <w:gridCol w:w="1873"/>
        <w:gridCol w:w="1353"/>
        <w:gridCol w:w="1153"/>
      </w:tblGrid>
      <w:tr>
        <w:trPr>
          <w:trHeight w:val="1305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Cоотноше-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банку,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организации-резиденты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ховочные)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фонды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2.2.3.1. 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2.2.3.n.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нефинан-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лица-рези-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являющи-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еся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нансовыми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кото-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рых включены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биржи,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наивысшей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Ломбарды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-нерези-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мещения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банка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банков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переходят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онные фонды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Выполнение банком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  по инвестициям в капитал других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373"/>
        <w:gridCol w:w="3713"/>
        <w:gridCol w:w="2733"/>
        <w:gridCol w:w="2353"/>
      </w:tblGrid>
      <w:tr>
        <w:trPr>
          <w:trHeight w:val="8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 процентах)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(Да/Нет) 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пунктах 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таблицы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 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10 % от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размещенных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лица.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1, 2,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4-9 таблицы 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15 %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указанные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пунктах 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таблицы 1 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10 %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указанные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пункте 10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25 %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юридическое лицо,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этом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долей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капиталах должен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указанные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3-11 таблицы 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60 %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1.2.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2.2. таблицы 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40 %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или лицо, уполномоченное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подписание отчета _________ дата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Главный бухгалтер или лицо, уполномоченное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подписание отчета __________________ дата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Исполнитель ___________________ дата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Телефон:_________________________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Место для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