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00c4" w14:textId="7e80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труда и социальной защиты населения Республики Казахстан от 7 декабря 2004 года № 286-п "Об утверждении Правил разработки индивидуальной программы реабилитации инвалида"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9 января 2006 года № 3-п. Зарегистрирован в Министерстве юстиции Республики 
Казахстан 3 февраля 2006 года № 4075. Утратил силу приказом Министра труда и социальной защиты населения Республики Казахстан от 18 апреля 2011 года № 132-ө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18.04.2011 </w:t>
      </w:r>
      <w:r>
        <w:rPr>
          <w:rFonts w:ascii="Times New Roman"/>
          <w:b w:val="false"/>
          <w:i w:val="false"/>
          <w:color w:val="ff0000"/>
          <w:sz w:val="28"/>
        </w:rPr>
        <w:t>№ 132-ө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13 Закона Республики Казахстан "О социальной защите инвалидов в Республике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труда и социальной защиты населения Республики Казахстан от 7 декабря 2004 года N 286-п "Об утверждении Правил разработки индивидуальной программы реабилитации инвалида" (зарегистрированный в Реестре государственной регистрации нормативных правовых актов за N 3317)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разработки индивидуальной программы реабилитации инвалида, утвержденных указанным приказом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"в течение 15 дней" заменить словами "в течение месяца";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3), 4)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индивидуальная программа реабилитации инвалида (ИПР)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медицинская часть реабилитации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социальная часть реабилитации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профессиональная часть реабилитации (приложение 4)";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6), 7) пункта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слово "карточке" заменить словом "программе";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"Карты по медицинской, социальной и профессиональной реабилитации инвалида" заменить словами "Медицинская, социальная и профессиональная части ИПР инвалида";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"Регистрационные номера медицинской, социальной и профессиональной частей реабилитации должны соответствовать регистрационному номеру индивидуальной программы реабилитации инвалида.";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графах 3, 4, 5, 6 медицинской части реабилитации, в графах 3, 4, 5, 6, 7 социальной части реабилитации указываются условия, объемы (длительность и кратность) и даты выполнения назначенных реабилитационных мероприятий";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графах 2, 3, 4, 5, 6 профессиональной части реабилитации указываются условия и даты выполнения назначенных реабилитационных мероприятий.";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"медицинская реабилитация" заменить словами "медицинская часть реабилитации";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"медицинскую реабилитацию" заменить словами "медицинскую часть реабилитации";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9 слова "социальную реабилитацию" заменить словами "социальную часть реабилитации";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При разработке профессиональной части реабилитации для детей-инвалидов учитываются особенности их психического состояния, интеллектуального развития, потенциальных возможностей к игровой деятельности, получению образования, общению, усвоению и выполнению навыков трудовой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Разработанные медицинская, социальная и профессиональная части ИПР подписываются инвалидом (или его законным представителем), утверждаются начальником территориального подразделения, заверяется штампом для освидетельствования";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"(приложение 5)"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"Регистрационный номер выписки из ИПР инвалида должен соответствовать регистрационному номеру ИПР инвалида";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Утвержденные медицинская, социальная и профессиональная части ИПР инвалида в 3-х дневный срок направляются: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организацию здравоохранения по месту жительства - медицинская часть реабилитации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орган социальной защиты населения - социальная часть реабилитации, профессиональная часть реабилитации (приложения 3, 4)";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В графе 7 медицинской части реабилитации, в графе 9 социальной части реабилитации, в графе 8 профессиональной части реабилитации указываются результаты реабилитации.";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"В утвержденной карте по медицинской реабилитации" заменить словами "В утвержденной медицинской части реабилитации";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"В карте по социальной реабилитации" заменить словами "В социальной части реабилитации";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"В карте по профессиональной реабилитации" заменить словами "В профессиональной части реабилитации";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"(приложение 6)" заменить словами "(приложение 1)";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"карточки" заменить словом "программы";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"реабилитации" заменить словами "частей реабилитации";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"18. Заключение о результате выполнения ИПР выносится территориальным подразделением при очередном освидетельствовании после коллегиального обсуждения на основании результатов реализации медицинской, социальной и профессиональной частей ИПР";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"выполнения карты по медицинской, социальной и профессиональной реабилитации" заменить словами "выполнения медицинской, социальной и профессиональной частей реабилитации";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В графе 9 медицинской части реабилитации, в графе 9 социальной части реабилитации, в графе 8 профессиональной части реабилитации указывается отметка о не выполнении реабилитационных мероприятий и причина не выполнения.";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При первичном и повторном освидетельствовании инвалидов ИПР разрабатывается на основании формы 088/у.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 которых инвалидность установлена без срока пере-освидетельствования, ИПР разрабатывается на основании заключения врачебно-консультативной комиссии медицинской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2, 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3, 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к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Правилам изложить в новой редакции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5, 6, 7 к Правилам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Дуйсенову Т.Б.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Директору Департамента социальных нормативов и реабилитации инвалидов Манабаевой К.А. обеспечить доведение настоящего Приказа до территориальных департаментов Министерства труда и социальной защиты населения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         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   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2006 года N 3-п 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2004 года N 286-п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ИНДИВИДУАЛЬНАЯ ПРОГРАММА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ИНВАЛИДА (ИПР)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№N _________ к акту освидетельствования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N ____ от "___" ___________ 200 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Ф.И.О.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Дата, год рождения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ИПР составлен впервые, повторно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Клинический прогноз: благоприятный, относительно благоприятный,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сомнительный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Реабилитационный потенциал: высокий, удовлетворительный, низкий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Реабилитационный прогноз: благоприятный, относительно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благоприятный, сомнительный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Реабилитационно-экспертное заключение (о нуждаемости инвалида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реабилитационных мероприятиях)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Срок реализации медицинской реабилитации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Срок реализации социальной реабилитации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Срок реализации профессиональной реабилитации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Цель реабилитации: 1 - восстановление способностей (полное,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частичное); 2 - восстановление социально-бытовой активности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(полное, частичное); 3 - восстановление профтрудоспособности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(полное, частичное); 4 - техническая компенсация ограничения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жизнедеятельности.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653"/>
        <w:gridCol w:w="993"/>
        <w:gridCol w:w="993"/>
        <w:gridCol w:w="1013"/>
        <w:gridCol w:w="1013"/>
        <w:gridCol w:w="893"/>
        <w:gridCol w:w="893"/>
        <w:gridCol w:w="1013"/>
        <w:gridCol w:w="1013"/>
      </w:tblGrid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Ограничения жизнедеятель-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классу)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 год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передвижению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общению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ориентации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обучению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труду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игровой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линия отреза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ВЫПИСКА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из индивидуальной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реабилитации инвалида N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инвалида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постоянного места жительства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освидетельствования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инвалидности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Инвалидность установлена на срок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реализации медицинской реабилитации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реализации социальной реабилитации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реализации профессиональной реабилитации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динамического наблюдения </w:t>
      </w:r>
      <w:r>
        <w:rPr>
          <w:rFonts w:ascii="Times New Roman"/>
          <w:b/>
          <w:i w:val="false"/>
          <w:color w:val="000000"/>
          <w:sz w:val="28"/>
        </w:rPr>
        <w:t xml:space="preserve"> 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ЗАКЛЮЧЕНИЕ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ИНДИВИДУАЛЬНОЙ ПРОГРАММЫ РЕАБИЛИТАЦИИ ИНВАЛИДА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ПРОЦЕССЕ ДИНАМИЧЕСКОГО НАБЛЮДЕНИЯ N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173"/>
        <w:gridCol w:w="813"/>
        <w:gridCol w:w="813"/>
        <w:gridCol w:w="813"/>
        <w:gridCol w:w="813"/>
        <w:gridCol w:w="813"/>
      </w:tblGrid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ИПР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Даты динамичес-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наблюдения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медицинской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реабилитации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нарушенных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(полное или частичное)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нарушенных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 (полная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частичная)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положи-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результата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социальной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реабилитации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навыков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самообслуживания,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самостоятельного 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передвижения,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ориентации,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психологического статуса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(полное или частичное)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положите-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результата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профессиональной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реабилитации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(переобучения)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профессии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рабочего места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положитель-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результата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степени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достигнутых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реабилитационному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потенциалу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(подчеркнуть):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 частично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динамике инвалид-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ности (подчеркнуть)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полная 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частичная 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стабильная инвалидность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утяжеление инвалидности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6) Выводы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___________________________________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главного специалиста (реабилитолога)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начальника территориального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подразделения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Дата разработки ИПР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линия отреза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Даты посещения территориального подразделения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Даты посещения организации здравоохранения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Даты посещения организаций, ответственных за проведение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реабилитационных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Оценка результатов проведенных реабилитационных мероприятий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переосвидетельствования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____________________________________  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главного специалиста (реабилитолога)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территориального подразделения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начальника территориального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М.П.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2004 года N 286-п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Медицинская часть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№N _________ к акту освидетельствования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N ____ от "___" ___________ 200 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ФИО (инвалида)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 рождения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Адрес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Отдел МСЭ N ________________ 5. Группа инвалидности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Причина инвалидности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Категория инвалидности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Дата установления группы инвалидности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Диагноз МСЭ: (основной, сопутствующий) 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613"/>
        <w:gridCol w:w="1093"/>
        <w:gridCol w:w="953"/>
        <w:gridCol w:w="1373"/>
        <w:gridCol w:w="1293"/>
        <w:gridCol w:w="1113"/>
        <w:gridCol w:w="1453"/>
        <w:gridCol w:w="1313"/>
      </w:tblGrid>
      <w:tr>
        <w:trPr>
          <w:trHeight w:val="22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реабилитаци-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мероприятий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МСЭ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льтат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дому)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чина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Медикаментозная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(физио-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лечение,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теплолечение)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Логопедическая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Массаж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Рефлексотерапия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ЛФК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Диетотерапия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питьевое лечение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Психотерапия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Трудотерапия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методы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литации,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(вписать)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содержанием медицинской реабилитации согласен: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(подпись инвалида)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подпись главного специалиста (реабилитолога) отдела МСЭ N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подпись начальника отдела МСЭ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"___"»__________________ 200_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М.П.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2004 года N 286-п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Социальная часть 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№N _________ к акту освидетельствования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N ____ от "___" ___________ 200 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ФИО (инвалида)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 рождения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Адрес, телефон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Отдел МСЭ N __________________ 5. Группа инвалидности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Причина инвалидности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Категория инвалидности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Дата установления группы инвалидности 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193"/>
        <w:gridCol w:w="1293"/>
        <w:gridCol w:w="1333"/>
        <w:gridCol w:w="853"/>
        <w:gridCol w:w="873"/>
        <w:gridCol w:w="1053"/>
        <w:gridCol w:w="1193"/>
        <w:gridCol w:w="1373"/>
      </w:tblGrid>
      <w:tr>
        <w:trPr>
          <w:trHeight w:val="22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МСЭ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льтат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но,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чина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услуги: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Перечнем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(компенсатор-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ных)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слуха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зрения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Дневное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пребывание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дому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услуг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(вписать)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показаниям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Другое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693"/>
        <w:gridCol w:w="1513"/>
        <w:gridCol w:w="1633"/>
        <w:gridCol w:w="2213"/>
      </w:tblGrid>
      <w:tr>
        <w:trPr>
          <w:trHeight w:val="18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реабилитации, 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димые для устранения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причин, условий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факторов, обусловли-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инвалидность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выполнении 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реабилитации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юридической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психологический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социально-культурный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патронаж семьи,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имеющей инвалида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Адаптационное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и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и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Социокультурная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Программа психолого-педагогической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(для детей в возрасте до 18 лет)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693"/>
        <w:gridCol w:w="1513"/>
        <w:gridCol w:w="1633"/>
        <w:gridCol w:w="2213"/>
      </w:tblGrid>
      <w:tr>
        <w:trPr>
          <w:trHeight w:val="18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устранения причин,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и факторов,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обусловливающих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инвалидность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выполнении 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коррекционная работа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педагогический патронаж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семьи, имеющей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ребенка-инвалида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содержанием социальной реабилитации согласен: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(подпись инвалида)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подпись главного специалиста (реабилитолога) отдела МСЭ N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подпись начальника отдела МСЭ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"___"»__________________ 200_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М.П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2004 года N 286-п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Профессиональная часть 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№N _________ к акту освидетельствования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N ____ от "___" ___________ 200 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ФИО (инвалида)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 рождения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Адрес, телефон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Отдел МСЭ N __________________ 5. Группа инвалидности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УПТ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Причина инвалидности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Категория инвалидности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Дата установления группы инвалидности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Образование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Профессия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Место работы 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453"/>
        <w:gridCol w:w="1653"/>
        <w:gridCol w:w="1453"/>
        <w:gridCol w:w="1133"/>
        <w:gridCol w:w="1373"/>
        <w:gridCol w:w="1273"/>
        <w:gridCol w:w="1073"/>
      </w:tblGrid>
      <w:tr>
        <w:trPr>
          <w:trHeight w:val="22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и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льтат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Дошкольное,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среднее, 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льное, среднее,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МСЭ, по месту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службу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профессии.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заведении,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месту работы.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трудоустройства: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работы: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полный 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день, неполный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день,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день,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неделя,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 день,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смены (исклю-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ночных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смен,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в первую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и пр.)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нально-производс-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твенная адаптация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Исключение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приспособлениями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содержанием профессиональной реабилитации согласен: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(подпись инвалида)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подпись главного специалиста (реабилитолога) отдела МСЭ N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подпись начальника отдела МСЭ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"___"»__________________ 200_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М.П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