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8722" w14:textId="4d48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23 января 2006 года N 25. Зарегистрирован в Министерстве юстиции Республики Казахстан 11 февраля 2006 года N 4086. Утратил силу приказом Министра финансов Республики Казахстан от 23 декабря 2008 года N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23.12.2008 N 603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"О налогах и других обязательных платежах в бюджет" (Налоговый кодекс) и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</w:t>
      </w:r>
      <w:r>
        <w:rPr>
          <w:rFonts w:ascii="Times New Roman"/>
          <w:b w:val="false"/>
          <w:i w:val="false"/>
          <w:color w:val="000000"/>
          <w:sz w:val="28"/>
        </w:rPr>
        <w:t>
 обеспечении в Республике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социальном </w:t>
      </w:r>
      <w:r>
        <w:rPr>
          <w:rFonts w:ascii="Times New Roman"/>
          <w:b w:val="false"/>
          <w:i w:val="false"/>
          <w:color w:val="000000"/>
          <w:sz w:val="28"/>
        </w:rPr>
        <w:t>
 страховании",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и правила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 (форма 201.04).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"Об утверждении формы и правил представления Расчета по исчисленным, удержанным (начисленным), перечисленным суммам обязательных пенсионных взносов" от 28 декабря 2004 года N 672 (зарегистрирован в Реестре государственной регистрации нормативных правовых актов N 3411 от 31 января 2005 года, опубликован в "Юридической газете" 21 сентября 2005 N 173 (907).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методологии Налогового комитета Министерства финансов Республики Казахстан (Есмаганбетова Ж.С.)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 и распространяется на правоотношения, возникшие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Согласован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 января 2006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2006 года N 25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Расчета по исчисленным,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удержанным (начисленным) и перечисленным суммам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обязательных пенсионных взносов, начисленным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перечисленным суммам социальных отчислений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(Форма 201.04)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(далее - Налоговый кодекс) и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>
 в Республике Казахстан" (далее - Закон о пенсионном обеспечении),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социальном </w:t>
      </w:r>
      <w:r>
        <w:rPr>
          <w:rFonts w:ascii="Times New Roman"/>
          <w:b w:val="false"/>
          <w:i w:val="false"/>
          <w:color w:val="000000"/>
          <w:sz w:val="28"/>
        </w:rPr>
        <w:t>
 страховании" (далее - Закон об обязательном социальном страховании) и предусматривают порядок представления Расчета по исчисленным, удержанным (начисленным) и перечисленным в свою пользу суммам обязательных пенсионных взносов, начисленным и перечисленным суммам социальных отчислений индивидуальными предпринимателями (за исключением применяющих специальные налоговые режимы для крестьянских (фермерских) хозяйств, на основе упрощенной декларации и патента), адвокатами и частными нотариусами, а также физическими лицами, применяющими специальный налоговый режим на основе разового талона (далее - Расчет) в размерах,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 статьи 22-1 Закона о пенсионном обеспечении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</w:t>
      </w:r>
      <w:r>
        <w:rPr>
          <w:rFonts w:ascii="Times New Roman"/>
          <w:b w:val="false"/>
          <w:i w:val="false"/>
          <w:color w:val="000000"/>
          <w:sz w:val="28"/>
        </w:rPr>
        <w:t>
 Правил исчисления, удержания (начисления) и перечисления обязательных пенсионных взносов в накопительные пенсионные фонды, утвержденных постановлением Правительства Республики Казахстан от 15 марта 1999 года N 245, а также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</w:t>
      </w:r>
      <w:r>
        <w:rPr>
          <w:rFonts w:ascii="Times New Roman"/>
          <w:b w:val="false"/>
          <w:i w:val="false"/>
          <w:color w:val="000000"/>
          <w:sz w:val="28"/>
        </w:rPr>
        <w:t>
 Закона об обязательном социальном страховании и пунктом 7 Правил исчисления социальных отчислений,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июня 2004 года N 683.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приказом Председателя Налогового комитета Министерства финансов Республики Казахстан от 21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представляется ежеквартально в срок не позднее пятнадцатого числа месяца, следующего за отчетным кварталом.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составлении Расчета: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электронном носителе - заполняется в соответствии со 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 </w:t>
      </w:r>
      <w:r>
        <w:rPr>
          <w:rFonts w:ascii="Times New Roman"/>
          <w:b w:val="false"/>
          <w:i w:val="false"/>
          <w:color w:val="000000"/>
          <w:sz w:val="28"/>
        </w:rPr>
        <w:t>
Налогового кодекса.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Расчета не допускаются исправления, подчистки и помарки.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показателей соответствующие ячейки Расчета не заполняются.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Расчета: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на бумажном носителе - составляется в двух экземплярах, один экземпляр возвращается вкладчику с отметкой налогового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- вкладчик получает уведомление почтовой или иной организации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в явочном порядке, либо по электронной почте, в соответствии с подпунктом 3) пункта 8 статьи 69 Налогового кодекса - вкладчик получает в налоговом органе либо по электронной почте уведомление о принятии (доставке) Расчета.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Расчет подписывается и заверяется в соответствии со статьей 69 Налогового кодекса.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соответствующих строк Расчета индивидуальными предпринимателями, осуществляющими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частном предпринимательстве" в виде совместного предпринимательства, указывается общая по всем участникам совместного предпринимательства сумма заявляемого дохода для исчисления обязательных пенсионных взносов, сумма дохода, для исчисления социальных отчислений, а также сумма обязательных пенсионных взносов и социальных отчислений, подлежащих перечислению.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редакции - приказом Председателя Налогового комитета Министерства финансов Республики Казахстан от 21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Составление Расчета (Форма 201.04)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разделе "Общая информация о вкладчике (плательщике)" вкладчик (плательщик) указывает следующие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отчетный период, за который представляется Расчет. Отчетным периодом для представления Расчета является квартал;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вкладчика (плательщика);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 Расчета.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ячейки отмечаются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69 </w:t>
      </w:r>
      <w:r>
        <w:rPr>
          <w:rFonts w:ascii="Times New Roman"/>
          <w:b w:val="false"/>
          <w:i w:val="false"/>
          <w:color w:val="000000"/>
          <w:sz w:val="28"/>
        </w:rPr>
        <w:t>
 и  
</w:t>
      </w:r>
      <w:r>
        <w:rPr>
          <w:rFonts w:ascii="Times New Roman"/>
          <w:b w:val="false"/>
          <w:i w:val="false"/>
          <w:color w:val="000000"/>
          <w:sz w:val="28"/>
        </w:rPr>
        <w:t xml:space="preserve"> 71 Налогового </w:t>
      </w:r>
      <w:r>
        <w:rPr>
          <w:rFonts w:ascii="Times New Roman"/>
          <w:b w:val="false"/>
          <w:i w:val="false"/>
          <w:color w:val="000000"/>
          <w:sz w:val="28"/>
        </w:rPr>
        <w:t>
кодекса. В зависимости от вида Расчета отмечается соответствующая ячейка.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Первоначальный отмечается, если Расчет представляется впервые после государственной регистрации налогоплательщика.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последующих Расчетов отмечается ячейка "Очередной".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ранее представленные Расчеты отмечается ячейка Дополнительный.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Ячейка "По уведомлению" отмечается в том числе, если налогоплательщиком получено уведомление, предусмотренное подпунктом 7)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 Налогового кодекса, на основании которого требуется внести изменения и дополнения в ранее представленный Расчет. В этом случае налогоплательщиком отмечаются одновременно ячейки "По уведомлению" и "Дополнительный".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деятельности вкладчиком (плательщиком) в последнем Расчете, представляемом в налоговый орган, отмечается ячейка "ликвидационный";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и дата уведомления. Ячейки заполняются в случае представления дополнительного Расчета по уведомлению;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вид налогового режима, в котором осуществляется исчисление и уплата налогов и других обязательных платежей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(плательщик) - индивидуальный предприниматель, осуществляющий исчисление и уплату налогов в общеустановленном порядке, отмечает ячейку "общеустановленный порядок".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(плательщик) - адвокат отмечает ячейку "для адвокатов".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(плательщик) - частный нотариус отмечает ячейку "для частных нотариусов".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(плательщик) - индивидуальный предприниматель, применяющий специальный налоговый режим на основе разового талона, отмечает ячейку "на основе разового талона".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(плательщик) - индивидуальный предприниматель, применяющий специальный налоговый режим для отдельных видов предпринимательской деятельности, отмечает ячейку "для отдельных видов предпринимательской деятельности".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Вкладчик - физическое лицо, применяющий специальный налоговый режим на основе разового талона, отмечает ячейку "физическое лицо на основе разового талона".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разделе "Исчисление обязательных пенсионных взносов":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строках 201.04.001А, 201.04.001В, 201.04.001С указывается заявляемый доход за 1, 2 и 3 месяцы отчетного периода соответственно. Заявляемым доходом является доход, определяемый самостоятельно индивидуальным предпринимателем, адвокатом и частным нотариусом для исчисления обязательных пенсионных взносов в накопительные пенсионные фонды в свою пользу.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201.04.001D указывается заявляемый доход за отчетный период, определяемый как сумма строк 201.04.001А, 201.04.001В, 201.04.001С.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201.04.001Е указывается заявляемый доход с начала года, определяемый как сумма строк 201.04.001D Расчета отчетного периода и 201.04.001Е Расчета за предыдущий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201.04.002А, 201.04.002В, 201.04.002С указывается сумма обязательных пенсионных взносов, подлежащих перечислению в накопительный пенсионный фонд за 1, 2 и 3 месяцы отчетного периода 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201.04.002D указывается сумма обязательных пенсионных взносов, подлежащих перечислению в накопительный пенсионный фонд за отчетный период, определяемая как сумма строк 201.04.002А, 201.04.002В, 201.04.002С.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201.04.002Е указывается сумма обязательных пенсионных взносов, подлежащих перечислению в накопительный пенсионный фонд с начала года, определяемая как сумма строк 201.04.002D Расчета отчетного периода и 201.04.002Е Расчета за предыдущий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строках 201.04.002F, 201.04.002G, 201.04.002Н указываются даты истечения тридцати дней, на которые приобретались разовые талоны. Данные строки заполняются лицами отметившими ячейку "6F" в разделе "Общая информация о вкладчике (плательщике)" Расчета.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- приказом Председателя Налогового комитета Министерства финансов Республики Казахстан от 21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разделе "Социальные отчисления":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строке 201.04.003А, 201.04.003В, 201.04.003С указывается доход, принимаемый для исчисления социальных отчислений в 1, 2 и 3 месяцах 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201.04.003D указывается доход, принимаемый для исчисления социальных отчислений за отчетный период, определяемый как сумма строк 201.04.003А, 201.04.003В, 201.04.003С;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строке 201.04.003Е указывается доход, принимаемый для исчисления социальных отчислений с начала года, определяемый как сумма строк 201.04.003D Расчета отчетного периода и 201.04.003Е Расчета за предыдущий отчетный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строках 201.04.004А, 201.04.004В, 201.04.004С указывается сумма социальных отчислений, подлежащих перечислению в Государственный фонд социального страхования за 1, 2 и 3 месяцы отчетного периода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строке 201.04.004D указывается сумма социальных отчислений, подлежащих перечислению в Государственный фонд социального страхования за отчетный период, определяемая как сумма строк 201.04.004А, 201.04.004В, 201.04.004С;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строке 201.04.004Е указывается сумма социальных отчислений, подлежащих перечислению в Государственный фонд социального страхования с начала года, определяемая как сумма строк 201.04.004D Расчета отчетного периода и 201.04.004Е Расчета за предыдущий отчетный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649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внесении изменений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Председателя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2006 года N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Форма расчета в редакции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приказом Председателя Налогового комитета Министерства финансов Республики Казахстан от 21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 201.04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исчисленным, удержанным (начисленным)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перечисленным суммам обязательных пенсионных взносов,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начисленным и перечисленным суммам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социальных отчислений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