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c53e" w14:textId="581c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перевозки опасных отходов, в том числе выполнения погрузочно-разгрузочных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17 февраля 2006 года N 48. Зарегистрирован в Министерстве юстиции Республики Казахстан от 24 февраля 2006 года N 4103. Утратил силу приказом и.о. Министра транспорта и коммуникаций Республики Казахстан от 20 июня 2008 года N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и.о. Министра транспорта и коммуникаций РК от 20.06.2008 N 298.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и.о. Министра транспорта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коммуникаций РК от 20.06.2008 N 298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некоторых приказов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транспорта и коммуникаций 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нормативных правовых актах" 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Министра транспорта и коммуникаций Республики Казахстан от 17 февраля 2006 года N 48 "Об утверждении Правил перевозки опасных отходов, в том числе выполнения погрузочно-разгрузочных работ" (зарегистрированный в Реестре государственной регистрации нормативных правовых актов Республики Казахстан за N 4103, опубликованный в "Юридической газете", 31 марта 2006 года, N 56-57 (1058-1059);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развития транспортно-коммуникационного комплекса Министерства транспорта и коммуникаций Республики Казахстан (Жансугуров Б.А.) в недельный срок уведомить Министерство юстиции Республики Казахстан о настоящем приказе.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И.о. Министра                              Ж. Касымбек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перевозки опасных отходов, в том числе выполнение погрузочно-разгрузочных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(Мустафин К.С.) обеспечить представление настоящего приказа для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Кошанова Е.Ж.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января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2006 года N 48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перевозки опасных отходов,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том числе выполнение погрузочно-разгрузочных работ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опасных отходов, в том числе выполнение погрузочно-разгрузочных работ (далее - Правила) разработаны в соответствии с Законом Республики Казахстан "Об охране окружающей среды".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отношения физических и юридических лиц, связанных с перевозкой опасных отходов (кроме радиоактивных), в том числе выполнение погрузочно-разгрузочных работ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Трансграничные перевозки опасных отходов осуществляются в соответствии с требованиями международных договоров ратифицированных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Опасными отходами признаются отходы содержащие вредные вещества и обладающие опасными свойствами (токсичностью, взрывоопасностью, пожароопасностью, высокой реакционной способностью) либо которые могут представлять опасность для здоровья человека и окружающей среды самостоятельно или при вступлении во взаимодействие с другими веществами.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перевозке опасных отходов, в том числе выполнение погрузочно-разгрузочных работ применяется классификация опасных отходов согласно действующим стандартам.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перевозки опасных отходов,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том числе выполнение погрузочно-разгрузочных работ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Перевозка опасных отходов </w:t>
      </w:r>
      <w:r>
        <w:rPr>
          <w:rFonts w:ascii="Times New Roman"/>
          <w:b w:val="false"/>
          <w:i w:val="false"/>
          <w:color w:val="000000"/>
          <w:sz w:val="28"/>
        </w:rPr>
        <w:t>
 осуществляется в порядке установленном нормативными правовыми актами по вопросам перевозки опасных грузов транспортными средствами.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перевозка пищевых продуктов, фуража и питьевой воды совместно с опасными отходами или в транспортных средствах, ранее использованных для перевозки пестицидов.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Транспорт, использованный для перевозки опасных отходов, не может быть использован для перевозки других грузов без предварительной очистки и обеззараживания транспортного средства с последующим лабораторным контролем эффективной очистки.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Опасные отходы перевозятся специализированными транспортными средствами, приспособленными для этих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Между грузоотправителем (грузополучателем) и перевозчиком, заключается договор на осуществление перевозок опасных отходов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перевозку опасных отходов, в силу специфических особенностей, также должен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мероприятиях по специальной обработке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организации сопровождения (в случае необходимости);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порядке обеспечения средствами индивидуальной защиты 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порядке обеспечения элементами системы информации об опасности и нейтрализации опасного отхода.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договора перевозки опасных отходов подтверждается составлением товарно-транспортной (транспортной, морской, грузовой) накладной.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Форма товарно-транспортной (транспортной, морской, грузовой) накладной и порядок ее применения определяются в соответствии с Правилами перевозок грузов автомобильным транспортом,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транспорта и коммуникаций Республики Казахстан от 22 декабря 2004 года N 478-I (зарегистрированным в Реестре государственной регистрации нормативных правовых актов за N 3442), Правилами перевозок грузов,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транспорта и коммуникаций Республики Казахстан от 23 ноября 2004 года N 429-I (зарегистрированным в Реестре государственной регистрации нормативных правовых актов за N 3294), Нормативными правовыми актами в области перевозок пассажиров, багажа и грузов морским транспортом Республики Казахстан,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транспорта и коммуникаций Республики Казахстан от 6 июля 2004 года N 265-I (зарегистрированным в Реестре государственной регистрации нормативных правовых актов за N 2975), Правилами перевозки пассажиров, багажа и грузов на воздушных линиях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гражданской авиации Министерства транспорта и коммуникаций Республики Казахстан от 25 апреля 2003 года N 182 (зарегистрированным в Реестре государственной регистрации нормативных правовых актов за N 2301).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Перевозка опасных отходов допускается при наличии паспорта отходов, специально оборудованных и снабженных специальными знаками транспортных средствах с соблюдением требований безопасности перевозки опасных отходов, перевозочных документов и документов для передачи опасных отходов с указанием количества перевозимых опасных отходов, цели и места назначения их перевозки.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План маршрута и график перевозки опасных отходов формирует перевозчик по согласованию с грузоотправителем (грузополучателем).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осуществлении перевозки опасных отходов грузоотправитель или перевозчик разрабатывают в соответствии с законодательством Республики Казахстан паспорт безопасности или аварийную карточку на данный груз в случае возможных аварийных ситуаций в пути 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возникновения или угрозы аварии, связанных с перевозкой опасных отходов перевозчик незамедлительно информирует об этом компетентные органы.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Опасные отходы, являющиеся объектом перевозки, упаковываются, маркируются и транспортируются в соответствии с требованиями, установленными нормативными документами по стандартизации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перевозке опасных отходов, в том числе выполнение погрузочно-разгрузочных работ с нарушением норм данных правил влечет установленную законодательством ответственность.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производстве погрузочно-разгрузочных работ выполняются требования нормативно-технических документов по обеспечению сохранности и безопасности груза.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погрузочно-разгрузочными операциями опасных отходов на транспортные средства ведет представитель грузоотправителя (грузополучателя), сопровождающий груз.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Загрузка транспортного средства допускается до использования его полной грузоподъемности. При перевозке особо опасных отходов загрузка транспортного средства производится в объеме и порядке, оговоренных в специальных инструкциях, разрабатываемых организациями-изготовителями.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Погрузка, разгрузка и крепление опасных отходов на транспортном средстве осуществляется силами и средствами грузоотправителя (грузополучателя), имеющими разрешение (допуск) на производство этих работ с соблюдением всех мер предосторожности, не допуская толчков, ударов, чрезмерного давления на тару с применением механизмов и инструментов, не дающих при работе искр.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Погрузочно-разгрузочные работы с опасными отходами производятся при выключенном двигателе транспортного средства и водитель должен находиться за пределами установленной зоны погрузки-разгрузки, если это оговорено в инструкции грузоотправителя, исключением являются случаи, когда приведение в действие грузоподъемных или сливных механизмов установленных на транспорте, обеспечивается при работающем двигателе.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Погрузочно-разгрузочные операции с опасными отходами должны производиться на специально оборудованных постах. При этом может осуществляться погрузка-разгрузка не более одного транспортного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Присутствие посторонних лиц на постах, отведенных для погрузки-разгрузки опасных отходов, не разрешается.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производство погрузочно-разгрузочных работ с взрывоопасными огнеопасными отходами во время грозы.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Погрузочно-разгрузочные операции с опасными отходами, осуществляется ручным способом и должны выполняться с соблюдением всех мер личной безопасности привлекаемого к выполнению этих работ персонала.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Использование грузозахватных устройств погрузочно-разгрузочных механизмов, создающих опасность повреждения тары, и произвольное падение груза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Перемещение упаковки с опасными отходами в процессе погрузочно-разгрузочных операций и выполнения складских работ может осуществляться только по специально устроенным подкладкам, трапам и настилам.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Опасные отходы, упакованные в ящиках, корзинах, барабанах или обрешетках при выполнении погрузочно-разгрузочных операций должны перемещаться на специальных тележках. В случае упаковки опасных грузов в корзины переноска их за ручки допускается только после предварительной проверки прочности ручек и дна корзины. Не допускается переносить упаковку на спине, плече или перед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Места (посты) для погрузки, выгрузки и перегрузки опасных отходов, а также места для стоянки транспорта устанавливаются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исполняющего обязанности Министра здравоохранения Республики Казахстан от 8 июля 2005 года N 334 "Об утверждении санитарно-эпидемиологических правил и норм "Санитарно-эпидемиологические требования к проектированию производственных объектов" (зарегистрированным в Реестре государственной регистрации нормативных правовых актов за N 3792).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гололеде территория постов погрузки-разгрузки опасных отходов должна быть посыпана песком.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Требования по технике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 работе с опасными отходами допускаются лица, прошедшие предварительный и периодический медицинский осмотр и инструктаж по технике безопасности при погрузочно-разгрузочных работах с опасными отходами.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 работе с опасными отходами не допускаются лица, имеющие ограничения по состоянию здоровья, подростки до 18 лет и беременные женщины.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Лица, работающие с опасными отходами, обеспечиваются средствами защиты. Индивидуальные средства защиты, применяемые при работе с опасными отходами, обеспечивает отправитель груза.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Во время работы с опасными отходами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резко трогать транспортное средство с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резко тормозить;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двигаться с выключенным сцеплением и двигателем;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курить в транспортном средстве во время движения (курить разрешается во время остановок не ближе чем в 50 метров от места стоянки транспорта);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пользоваться открытым пламенем (в исключительных случаях для приготовления пищи огонь можно разводить на расстоянии не ближе 200 м от стоянки транспорта);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оставлять транспортное средство без надзора.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