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486a" w14:textId="2054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фонде нормативных правовых актов в области технического регулирования и стандартов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15 февраля 2006 года N 55. Зарегистрирован в Министерстве юстиции Республики Казахстан от 13 марта 2006 года N 4116. Утратил силу приказом Председателя Комитета технического регулирования и метрологии Министерства торговли и интеграции Республики Казахстан от 24 декабря 2021 года № 474-НҚ.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технического регулирования и метрологии Министерства торговли и интеграции РК от 24.12.2021 </w:t>
      </w:r>
      <w:r>
        <w:rPr>
          <w:rFonts w:ascii="Times New Roman"/>
          <w:b w:val="false"/>
          <w:i w:val="false"/>
          <w:color w:val="ff0000"/>
          <w:sz w:val="28"/>
        </w:rPr>
        <w:t>№ 474-НҚ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Сформировать Государственный фонд нормативных правовых актов в области технического регулирования и стандартов.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Государственном фонде нормативных правовых актов в области технического регулирования и стандартов.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Момышева Талгата Амангельдиевича.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метрологии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2006 года N 55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фонде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в области технического регулирования и стандартов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фонд нормативных правовых актов в области технического регулирования и стандартов (далее - Государственный фонд) представляет собой совокупность систематизированных фондов нормативных правовых актов в области технического регулирования, стандартов и иных документов, формируемых Комитетом по техническому регулированию и метрологии Министерства индустрии и торговли Республики Казахстан (далее - уполномоченный орган) и государственными органами в пределах их компетенции на бумажных носителях и (или) в электронно-цифровой форме, актуализируемый на основе официальных источников информации, со справочно-поисковым аппаратом на основе современных информационных технологий.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фонд формируется уполномоченным органом и государственными органами в пределах их компетенции.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фонд создается в целях: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доступности информационных ресурсов для пользователей, в том числе иностранных;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совершенствования информационного обеспечения в области технического регулирования, метрологии и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приоритетного использования международных, межгосударственных (региональных) и национальных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содействия использованию современных достижений науки и техники в области технического регулирования.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Государственного фонда входят следующие документы: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 изданные нормативные правовые акты в области технического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 изданные международные стандарты;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официально изданные региональные стандарты и классификаторы технико-экономической информации, правила и рекомендации по стандартизации;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официально изданные государственные стандарты и классификаторы технико-экономической информации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официально изданные межгосударственные стандарты;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стандарты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рекомендации по стандартизации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национальные стандарты, стандарты организации, классификаторы технико-экономической информации, правила, нормы и рекомендации по стандартизации иностранных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официальные информационные издания уполномоченного органа - каталоги, указатели, перечни, бюллетени, аналогичные издания органов государственного управления, международных, межгосударственных (региональных) и национальных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документы в области технического регулирования, метрологии и подтверждения соответствия.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фонд обеспечивает: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формирования информационных ресурсов Государственного фонда, их хранение, систематизацию, централизованный учет (регистрацию), актуализацию;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субъектам технического регулирования и метрологии информации о документах Государственного фонда и об органах, осуществляющих их официальное издание;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субъектам технического регулирования и метрологии, нормативных правовых актов в области технического регулирования, а также утвержденных уполномоченным органом государственных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информационное взаимодействие с международными, межгосударственными (региональными) и национальными органами иностранных государств по стандартизации, метрологии и подтверждения соответствия, в том числе обмен документами;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договоров с международными, межгосударственными (региональными) и национальными органами иностранных государств по стандартизации о предоставлении права на распространение международных, межгосударственных (региональных) стандартов и национальных стандартов иностранных государств на территории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Государственные органы, принявшие в пределах своей компетенции нормативные правовые акты в области технического регулирования, стандарты и иные документы формируют и ведут фонды данных документов.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о принятии каждого стандарта и иного нормативного документа по стандартизации и один экземпляр направляется лицом, разработавшим документ, в уполномоченный орган для формирования единой справочно-библиографической базы данных нормативных документов в области технического регулирования. 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Официальная информация о разрабатываемых и принятых нормативных правовых актах в области технического регулирования, государственных, национальных, международных, региональных стандартах и классификаторах технико-экономической информации, стандартах организаций и рекомендациях по стандартизации, а также указанные документы должны быть доступны для пользователей, за исключением сведений, составляющих государственные секреты и иную охраняемую законом тайну.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Информационная система Государственного фонда обеспечивает: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оперативное распространение и получение информации и документации с применением новых информационных технологий в вопросах сбора, передачи и представления информации и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электронных баз и банков данных, имеющих программное обеспечение в разрезе требований отраслей экономики (предметных, библиографических, полнотекстовых, терминологических, по номенклатуре обязательных требований к безопасности продукции, процессов и услуг), способных удовлетворять любые потребности 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интеграции в международное и региональное информационное пространство, в том числе через информационную сеть ИСОНЕТ, к зарубежным базам и банкам;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внутреннего информационного пространства Республики Казахстан в области технического регулирования через создание информационных сетей обмена информацией.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Источниками финансирования формирования и развития Государственного фонда нормативных правовых актов в области технического регулирования и стандартов являются средства республиканского бюджета, а также другие источники, не запрещенные законодательством.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