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c912" w14:textId="f6cc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деятельности медицинских организаций, оказывающих первичную медико-санитарную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марта 2006 года N 124. Зарегистрирован в Министерстве юстиции Республики Казахстан
27 марта 2006 года N 4131.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системе здравоохранения"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2005 года N 1304 "О мерах совершенствования первичной медико-санитарной помощи населению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P092131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деятельности медицинских организаций, оказывающих первичную медико-санитарную помощь (далее - ПМСП).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структурных подразделений Министерства здравоохранения Республики Казахстан внести необходимые изменения в нормативные правовые акты в соответствии с настоящим приказом.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департаментов здравоохранения областей, городов Астана и Алматы (по согласованию) обеспечить деятельность организаций ПМСП согласно настоящему приказу.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Директору Департамента лечебно-профилактической работы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Директору Департамента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Директору Департамента лечебно-профилактической работы Министерства здравоохранения Республики Казахстан (Байсеркин Б.С.) совместно с директорами Департаментов здравоохранения областей, городов Астаны и Алматы (по согласованию) определить и представить по специализированной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номенклатуру специальностей и должностей, функции специалистов и нормативы объема работ в срок до 10 апреля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расчеты для уточнения расходов при формировании бюджетной заявки по целевым трансфертам местным бюджетам на 2007 год в срок до 1 мая 2006 года.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вице-министра здравоохранения Республики Казахстан Аканова А.А.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приказ вводится в действие со дня его официального опубликования и распространяется на правоотношения, возникшие с 1 января 2006 года.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марта 2006 года N 124 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деятельности медицинских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оказывающих первичную медико-санитарную помощь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регулирует деятельность, типовую организационную структуру, типовые штаты и штатные нормативы организаций первичной медико-санитарной помощи (далее - ПМСП) и нормативы объема и уровень медицинского обслуживания населения в поликлинике, центре ПМСП, врачебной амбулатории, медицинском пункте.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жительства и/или прикрепления с учетом права свободного выбора медицинской организации.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 работы организаций ПМСП с обеспечением работы дежурных врачей в выходные и праздничные дни устанавливается органом местного государственного управления здравоохранения.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Самостоятельные организации ПМСП пользуются правами юридического лица, имеют штамп, печать и фирменный бланк с обозначением своего наименования.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ПМСП действуют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Казахстан, Уставом и настоящим Положением.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Поликлиника - медицинская организация, оказывающая первичную медико-санитарную, специализированную медицинскую помощь населению, включающая в себя профилактические, диагностические и лечебные услуги.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структуру поликлиники входят отделения: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общей практики и/или участковой службы, дневной стационар и вспомогательная служба;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лабораторно-диагностической помощи.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 ПМСП - медицинская организация, оказывающая первичную медико-санитарную помощь населению.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структуру центра ПМСП входят подразделения общей врачебной практики и/или участковой службы, лабораторно-инструментальной диагностики, дневной стационар и вспомогательные службы.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Врачебная амбулатория - медицинская организация, оказывающая первичную медико-санитарную помощь населению, являющаяся самостоятельным юридическим лицом или структурным подразделением центра ПМСП или отделения общей практики и/или участковой службы поликлиники.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структуру врачебной амбулатории входят подразделения общей практики и/или участковой службы, дневной стационар и вспомогательные службы.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Медицинский пункт - структурное подразделение врачебной амбулатории, центра ПМСП, оказывающий </w:t>
      </w:r>
      <w:r>
        <w:rPr>
          <w:rFonts w:ascii="Times New Roman"/>
          <w:b w:val="false"/>
          <w:i w:val="false"/>
          <w:color w:val="000000"/>
          <w:sz w:val="28"/>
        </w:rPr>
        <w:t>доврачебную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медицинскую помощь прикрепленному населению.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Первичная медико-санитарная помощь в организациях ПМСП осуществляется врачами общей практики, участковыми терапевтами и педиатрами, акушерами-гинекологами и другими специалистами, медицинскими сестрами общей практики, участковыми медицинскими сестрами, фельдшерами, акушерками и другими профильными медицинскими сестрами.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Врач общей практики (далее - ВОП) - это специалист, прошедший специальную многопрофильную подготовку по оказанию первичной медико-санитарной помощи, осуществляющий самостоятельный амбулаторный смешанный прием взрослого и детского населения, независимо от пола и возраста, оказывающий неотложную медицинскую помощь, проводящий комплекс профилактических и реабилитационных мероприятий, содействующий формированию здорового образа жизни, способствующий решению медико-социальных проблем.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должность ВОП назначаются специалисты, имеющие высшее медицинское образование, окончившие интернатуру или клиническую ординатуру по специальности "Общая врачебная практика" (далее - ОВП), прошедшие профессиональную переподготовку и получившие удостоверение или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ОВП.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Медицинская сестра общей практики - специалист в области сестринского дела, осуществляющий свою деятельность совместно с врачом общей практики и обеспечивающий доврачебную помощь населению, включая диагностические, лечебные, профилактические и реабилитационные мероприятия.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медицинская сестра - специалист в области сестринского дела, осуществляющий свою деятельность совместно с участковым врачом (терапевтом или педиатром) и обеспечивающий доврачебную помощь (взрослому или детскому) населению, включая диагностические, профилактические и реабилитационные мероприятия в пределах своей компетенции.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должность медицинской сестры назначаются медицинские сестры, имеющие базовое среднее медицинское образование с квалификацией "медицинская сестра общей практики", прошедшие специализацию или усовершенствование на соответствующих циклах дополнительного медицинского образования.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Специализированная помощь оказывается населению при заболеваниях, требующих специальных методов диагностики, лечения и использования сложных медицинских технологий.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Специализированная помощь населению на уровне районной и городской поликлиник оказывается по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должностей, утвержденному уполномоченным органом в области здравоохранения.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должность врача, оказывающего специализированную медицинскую помощь по соответствующему профилю (далее - профильный специалист) назначается специалист, имеющий высшее медицинское образование по специальности "Лечебное дело", прошедший первичную специализацию или переподготовку по профильной специальности.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Лабораторно-диагностическое отделение (далее - ЛДО) предназначено для проведения диагностического и лабораторного исследования с целью уточнения, подтверждения или исключения диагноза.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структуру ЛДО входят лаборатория, кабинеты: ультразвукового исследования, рентгендиагностический, эндоскопического исследования и функциональной диагностики.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Дневной стационар, кабинеты: прививочный, процедурный, физиотерапевтического лечения и лечебной физической культуры (далее - ЛФК), профилактики и диспансеризации, химизатора, аптеки, организуется в структуре отделения общей практики и/или участковой службы.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Работа дневного стационара регламентируется приказом Министра здравоохранения Республики Казахстан от 14 ноября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840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развитии стационарозамещающей медицинской помощи", зарегистрированным в Реестре государственной регистрации нормативных правовых актов за N 2596.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организаций ПМСП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Основными функциями поликлиники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 </w:t>
      </w:r>
      <w:r>
        <w:rPr>
          <w:rFonts w:ascii="Times New Roman"/>
          <w:b w:val="false"/>
          <w:i w:val="false"/>
          <w:color w:val="000000"/>
          <w:sz w:val="28"/>
        </w:rPr>
        <w:t>первичной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медико-санитарной,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медицинской, лабораторно-диагностической помощи населению в амбулаторных условиях, в дневном стационаре и на дому в соответствии с видами и объемами, утверждаемыми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первичной медико-санитарной помощи участковыми терапевтами и педиатрами, акушерами-гинекологами, врачами общей практики, медицинскими сестрами (участковыми и общей практики), акушерками;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специализированной медицинской помощи профильными специалистами;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лабораторно-диагностической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профилактических мероприятий, направленных на выявление ранних и скрытых форм заболеваний и факторов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санитарно-гигиенических и противоэпидемических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иммунопрофилактики;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обучение населения вопросам охраны здоровья, профилактики болезней и формированию здорового образа жизни; </w:t>
      </w:r>
      <w:r>
        <w:rPr>
          <w:rFonts w:ascii="Times New Roman"/>
          <w:b w:val="false"/>
          <w:i w:val="false"/>
          <w:color w:val="000000"/>
          <w:sz w:val="28"/>
        </w:rPr>
        <w:t xml:space="preserve">V074550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 граждан специалистами ПМСП для получения специализированной помощи и лабораторно-диагностических услуг, на </w:t>
      </w:r>
      <w:r>
        <w:rPr>
          <w:rFonts w:ascii="Times New Roman"/>
          <w:b w:val="false"/>
          <w:i w:val="false"/>
          <w:color w:val="000000"/>
          <w:sz w:val="28"/>
        </w:rPr>
        <w:t>госпитализацию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стационары и </w:t>
      </w:r>
      <w:r>
        <w:rPr>
          <w:rFonts w:ascii="Times New Roman"/>
          <w:b w:val="false"/>
          <w:i w:val="false"/>
          <w:color w:val="000000"/>
          <w:sz w:val="28"/>
        </w:rPr>
        <w:t>санаторно-курортное лечение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координация деятельности структурных подразделений.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Основными задачами отделения общей практики и/или участковой службы (далее - ООП)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первичной медико-санитарной помощи населению на амбулаторном приеме 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первой и неотложной медицинской помощи больным при острых и хронических заболеваниях, травмах, отравлениях и других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раннее выявление заболеваний, обследование пациентов;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госпитализация лиц, нуждающихся в стационарном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восстановительное лечение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диспансеризация и профилактические осмотры;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совместная деятельность с работниками Департамента государственного санитарного эпидемиологического надзора по вопросам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статистического учета и отчетности в установленном порядке, анализ статистических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пропаганда здорового образа жизни (далее - ЗОЖ).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Функциями регистратуры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предварительной записи больных на прием к врачу и средним медицинским работникам по вопросам их компетенции для обслуживания на дому, как при их непосредственном обращении в поликлинику, так и по телефону;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регулирование интенсивности потока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подбора и доставки медицинской документации в кабинеты врачей, правильное ведение и хранение картотеки;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информацией население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приемах врачей во все дни недели, в том числе в выходные и праздничные, с указанием часов приема, номеров кабинетов;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правилах вызова врача на дом, порядке предварительной записи на прием к врачам, времени и месте приема населения главным врачом и его заместителями, адресах аптек, поликлиник и стационаров, оказывающих экстренную врачебную помощь населению в вечернее, ночное время и в воскресные и праздничные дни;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порядке работы поликлиники, правилах подготовки к исследованиям;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запись на прием к врачам поликлиники и регистрацию вызовов врачей на 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направлений в установленном порядке на флюорографическое обследование и на профилактические осмотры;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листков и справок временной нетрудоспособности, подтверждение соответствующими печатями выданных справок, направлений, рецептов и выписок.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Функции и задачи центра ПМСП и врачебной амбулатории определены в пунктах 26 и 27 настоящего Положения, за исключением специализированной помощи.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Основными функциями медицинского пункта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доврачебной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врачебных назначений;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профилактические и противоэпидемические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иммунопрофилактики;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обучение населения вопросам охраны здоровья, профилактики болезней и формированию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на получение квалифицированной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лекарственное обеспечение прикрепленного населения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обращения лекарственных средств. 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Должностные обязанности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Должностными обязанностями врача общей практики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знание основ организации здравоохранения, социальной медицины и менеджмента, медицинской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знание основных симптомов и синдромов часто встречающихся болезней всех возрастных групп, осложнений, средств профилактики этих болезней и возможностей реабилитации, показаний к оперативному вмешательству и побочных эффектов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первичной медико-санитарной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профилактических осмотров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санитарно-гигиенического обучения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профилактической работы, консультирование по вопросам формирования здорового образа жизни и профилактики поведенческих факторов риска, направленных на выявление ранних и скрытых форм заболеваний, социально значимых болезней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направление больных на консультации к профильным специалистам;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выписка рецепта, выдача </w:t>
      </w:r>
      <w:r>
        <w:rPr>
          <w:rFonts w:ascii="Times New Roman"/>
          <w:b w:val="false"/>
          <w:i w:val="false"/>
          <w:color w:val="000000"/>
          <w:sz w:val="28"/>
        </w:rPr>
        <w:t>листка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справки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свидетельства о смерти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направления в территориальные органы Министерства труда и социальной защиты населения Республики Казахстан лиц с признаками стойкой утраты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диагностики с использованием лабораторно-инструментальных исследований в соответствии с прилагаемыми к настоящему приказу нормативами объема медицинского обслуживания населения организациями первичной медико-санитарной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лечения пациентов в амбулаторных условиях, дневном стационаре и стационаре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патронажа беременных, детей, в том числе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противоэпидемических мероприятий и иммунопрофилактики;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сообщение в установленном порядке о подозрениях на регистрируемую инфекционную (заразную) болезнь, пищевые и профессиональные отравления;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извещение территориальных органов внутренних дел о ранениях холодным или стрелковым оружием, а также других насильственных ранениях, подозрениях на насилие;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выдача направлений на госпитализацию, санаторно-курортное лечение и восстановительное лечение по медицинским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взаимодействие с другими медицинскими организациями, страховыми компаниями, организациями, оказывающими социальную помощь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наблюдение прикрепленного населения и обеспечение преемственности на всех этапах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диспансеризация и динамическое наблюдение за отдельными категориями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соблюдение требований медицинской этики и деонтологии;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руководство деятельностью среднего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ведение учета и представление отчетности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повышение уровня своей квалификации.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Должностные обязанности участкового врача-терапевта включают знание основных симптомов и синдромов часто встречающихся болезней организма взрослого человека, осложнений, средств профилактики этих болезней и возможностей реабилитации, показаний к оперативному вмешательству, показаний и противопоказаний и побочных эффектов лекарственных средств и осуществляется в соответствии с пунктом 35 настоящего Положения за исключением патронажа детей, новорожденных, беременных.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Должностные обязанности участкового врача-педиатра и участковой медицинской сестры педиатрического участка осуществляются в соответствии с приказом Министра здравоохранения Республики Казахстан от 17 октября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760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дальнейшем совершенствовании амбулаторно-поликлинической помощи детскому населению в Республике Казахстан", зарегистрированным в Реестре государственной регистрации нормативных правовых актов за N 2561.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Должностные обязанности акушера-гинеколога и акушерки осуществляются в соответствии с приказом Министра здравоохранения Республики Казахстан от 14 августа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по организации деятельности женской консультации (кабинета)", зарегистрированным в Реестре государственной регистрации нормативных правовых актов за N 2473.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Должностными обязанностями медицинской сестры общей практики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знание и исполнение нормативных правовых актов и нормативных документов, регламентирующих деятельность организаций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теоретических и научно-методических основ сестринского дела в практической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требований медицинской этики и деонтологии;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санитарно-эпидемиологического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патронажа новорожденных, детей, беременных;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в пределах компетенции диспансеризации, а также формирование групп диспансерных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в пределах компетенции иммунопрофилактики и профилактики инфекционных заболеваний детей и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оказание консультативной помощи пациентам и членам их семей по вопросам сохранения, укрепления здоровья, ведения здорового образа жизни, санитарно-гигиенического воспитания, медико-социальной, психолого-педагогической помощи, планирования семьи. Обучение самоконтролю и самопомощи при первых симптомах ухудшения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оказание неотложной помощи при острых заболеваниях, травмах, отравлениях и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доврачебный прием осуществляется медицинскими сестрами общей практики, терапевтического и педиатрического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основными задачами доврачебного приема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роста, веса, температуры, кровяного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диагностических мероприятий (определение остроты слуха, зрения, внутриглазного давления; снятие электрокардиограммы - ЭКГ; проведение лабораторных исследований (клинические анализы крови и мочи, в том числе с помощью тест-систем), забор материала для биохимических, бактериологических и других исследований; клинических анализов крови);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больных для решения вопроса о срочности направления к врачу;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в пределах компетенции учетно-отчетной медицинской документации, используемой в организациях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лабораторные и другие исследования больных, которые в день обращения не нуждаются во врачебном приеме;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сестринского ухода на дому и в дневном стационаре;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координация работы младшего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повышение уровня квалификации.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Участковая медицинская сестра (терапевтическая или педиатрическая) обеспечивает доврачебную помощь населению, включая диагностические, профилактические и реабилитационные мероприятия в пределах своей компетенции, а также предусмотренные нормами пункта 35 настоящего Положения.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Должностными обязанностями профильного специалиста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консультативного приема больных и лиц, состоящих на диспансерном учете, профилактического осмотра по направлению врача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обследования с использованием современных достижений медицинской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профильной специализированной помощи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профилактических мероприятий, направленных на предупреждение развития и прогрессирования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госпитализации, направления на медико-социальную экспертизу в соответствии с показаниями;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анализа заболеваемости, временной нетрудоспособности, инвалидности и смертности, а также эффективности профилактических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современных методов профилактики, диагностики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оказание методической помощи участковым терапевтам и педиатрам, врачам общей практики по ранней диагностике и профилактике заболеваний по профилю;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контроля и руководства за работой среднего медицинского персонала кабинета;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повышение уровня квалификации.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Типовая организационная структура организаций ПМСП определяется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Минимальные нормативы объема медицинского обслуживания населения организациями ПМСП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Типовые штаты и штатные нормативы организаций ПМСП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до полного замещения нижеуказанных должностей специалистами общей практики устанавливается: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должность участкового терапевта на 2200 человек взрослого прикрепленного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должность участкового педиатра на 900 человек детского прикрепленного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должность акушера-гинеколога при наличии 3300 и более человек женского прикрепленного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должность участковой медсестры на 1 должность участкового терапевта;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должность участковой медсестры на 1 должность участкового педиатра;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должность акушерки для обслуживания женщин фертильного возраста до 3300 человек. При наличии 3300 и более человек женского прикрепленного населения должности акушерок устанавливаются соответственно количеству должностей врачей акушеров-гинекологов.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 из трех должностей среднего медицинского персонала общей практики может быть заменена должностью акушерки.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нормативы организаций ПМСП, предусмотренные приложением 3 к настоящему Положению, являются минимальными и могут дополняться соответствующими решениями Департаментов здравоохранения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полного приведения сети ПМСП в соответствие с государственным нормативом,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декабря 2005 года N 1304, в населенных пунктах: </w:t>
      </w:r>
      <w:r>
        <w:rPr>
          <w:rFonts w:ascii="Times New Roman"/>
          <w:b w:val="false"/>
          <w:i w:val="false"/>
          <w:color w:val="000000"/>
          <w:sz w:val="28"/>
        </w:rPr>
        <w:t>см. P092131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численностью населения от 50 до 300 человек устанавливается 1 должность среднего медицинского работника без содержания отдельного помещения (медсестра/фельдшер);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численностью населения от 300-800 человек - 1 должность среднего медицинского работника (медсестра/фельдшер) в фельдшерском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численностью населения от 800-2000 человек - 2 должности среднего медицинского работника (медсестра/фельдшер и акушерка) в фельдшерско-акушерском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норматив устанавливается также в медицинских пунктах, расположенных в населенных пунктах, не являющихся центром сельского округа, с численностью населения до 2000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40 внесены изменения - приказом и.о. Министра здравоохранения Республики Казахстан от 25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первичную медико-санитарную помощь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организационная структура поликлиники 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Типовая организационная структура поликлиники состоит из отделений общей практики и/или участковой службы, дневного стационара и вспомогательных служб, отделений специализированной и лабораторно-диагностической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структура отделения общей практики и/или участковой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заведующего отделением;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врачей общей практики и/или участковых терапевтов, педиатров;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медсестер общей практики, участковой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профилактики и диспансеризации;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здорового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прививочный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дневной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физиотерапевтического лечения и лечебной физкультуры;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для приема противотуберкулезных препаратов (химизатора);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медицинской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аптека;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структура отделения специализированной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заведующего отделением;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профильных специалистов: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перевязочный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операционная;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отделение лабораторно-диагностической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лучевой диагностики (рентген- и флюорографический);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ультразвуковой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функциональной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эндоскопический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для забора мокроты.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Типовая организационная структура центра ПМСП: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директора;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врачебного приема;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медсестер (доврачебного приема);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акушерско-гинекологического приема;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здорового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операционная;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перевязочный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(прививочный)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физиотерапевтический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функциональной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медицинской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дневной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рентгендиагностический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для забора мокроты;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для приема противотуберкулезных препаратов (химизатора);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аптека.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Типовая организационная структура врачебной амбулатории: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врачебного приема;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медсестер (доврачебного приема);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(прививочный)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физиотерапевтический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дневной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для забора мокроты;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для приема противотуберкулезных препаратов (химизатора);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аптека.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Типовая организационная структура медицинского пункта: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кабинеты среднего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акушерского приема;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процедурный (прививочный)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комната для забора мокроты;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для приема противотуберкулезных препаратов (химизатора);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аптечный пункт.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первичную медико-санитарную помощь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объема медицинского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 организациями ПМСП 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нормативы объема медицинского обслуживания населения организациями первичной медико-санитарной помощи включают в себя перечень минимального объема лабораторно-инструментальных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лабораторно-инструментальных исследований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поликлинике: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анализы в полном объеме: клинические, биохимические и бактериологические;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рентгенодиагностические;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эндоскопические;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иммунологические;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гормональные;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генетические;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гистоцитологические;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центре ПМСП: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анализ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мочи;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бактериологические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биохимические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ультразвуковое исследование;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материала для клинических, биохимических, бактериологических и других исследований, не выполняемых на данном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 врачебной амбулатории: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анализ крови: гемоглобин, лейкоциты, эритроциты, СОЭ, микрореакция, сахар крови (биохимический анализ крови - при наличии индикаторов, тест систем, соответствующего лабораторного оборудования: мочевина крови, печеночные пробы - АЛТ, АСТ, тимоловая, билирубин);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мочи;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бактериологические исследования: копрограмма, анализ мокроты на микобактерию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электрокардиографию;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остроты слуха, зрения, внутриглазного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пикфлуометрию;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материала для клинических, биохимических, бактериологических и других исследований, не выполняемых на данном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медицинском пункте: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материала для клинических, биохимических, бактериологических и других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 с помощью тест-систем;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скорости оседания эритроцитов, уровня гемоглобина.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деятельности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организаций, оказывающих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первичную медико-санитарную помощь 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Типовые штаты и штатные нормативы организаций ПМСП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I. Типовые штаты и штатные нормативы поликлиники: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1) администрация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213"/>
        <w:gridCol w:w="54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врач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врача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работе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(секретарь)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2) типовые штаты и штатные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отделения общей практики и/или участковой службы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173"/>
        <w:gridCol w:w="55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врачебной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центра ПМСП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врачей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общей практики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смешанного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(взрослых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Участковый терапевт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взрослого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Участковый педиатр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Акушер-гинеколог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3300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женского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по 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диспансеризации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(ЗОЖ)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Физиотерапевт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каждые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должностей врачей,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амбулаторный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ЛФК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врачей,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амбулаторный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дневного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коек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врачей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практики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должности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Участковая медсестра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терапевтического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участкового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терапевта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Участковая медсестра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участкового педиатра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Акушерка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акушера-гинеколога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прививочного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из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3000 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обслуживаемых детей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смешанного 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врачей,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амбулаторный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по ЛФК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врачей,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при наличии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поликлинике травматоло-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пункта (кабинета)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физиотерапевтическая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15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физиотерапев-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единиц в год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химизатор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дневного стационара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15 коек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статистик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5 врачей, ведущих амбулаторный прием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регистратор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регистраторов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Сестра-хозяйка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врачебных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каждые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должности врачей,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амбулаторный прием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в смену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физиотерапевтических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и ЛФК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каждые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  медсестер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физиотерапии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Прочий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(водитель, сторож,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истопник, дворник)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должностей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3) типовые штаты и штатные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отделения специализированной помощи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293"/>
        <w:gridCol w:w="55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кардиоревматолог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25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  15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травматолог-ортопед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30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оториноларинголог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офтальмолог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15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невропатолог 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15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эндокринолог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  на 20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инфекционист 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30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аллерголог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50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акушер-гинеколог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врач-стоматолог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отделения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профильных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терапевтического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должности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профиля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должности на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 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врачебных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3 кабинета 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стоматоло-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кабинета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кабинет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4) Штаты лабораторно-диагностического отделения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33"/>
        <w:gridCol w:w="5513"/>
      </w:tblGrid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Зав. отделением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отделение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врач-лаборант 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врач-рентгенолог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функциональной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40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ультразвуковой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врач-эндоскопист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врачей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сестра-лаборант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6 должностей врачей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Рентген-лаборант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 - рентгенолога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1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кабинет при наличии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травмпункта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лаборатории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врачей-лаборанта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рентген-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в смену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II. Типовые штаты и штатные нормативы центра ПМСП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213"/>
        <w:gridCol w:w="5493"/>
      </w:tblGrid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центра ПМСП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общей практики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(взрослых и детей)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должности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дневного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коек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дневного стационара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 коек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сестра-лаборант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Бухгалтер-экономист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5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обслуживаемого 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врачей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каждые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должности врача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Прочий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(сторож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сторож/истопник,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водитель)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должности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III. Типовые штаты и штатные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врачебной амбулатории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193"/>
        <w:gridCol w:w="55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врач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(менеджер)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должности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(взрослых и детей)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1 должность в 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в 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округов,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численностью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1000 до 2000 человек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должности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персонал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должности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1 должность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врача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в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численностью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1000 до 2000 человек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дневного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15 коек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дневного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на 15 коек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самостоятельных ВА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Прочий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(сторож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сторож/истопник,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водитель)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2,0-3,0 должности в 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IV. Типовые штаты и штатные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медицинского пункта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213"/>
        <w:gridCol w:w="54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медицинских пунктах,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до 1000 - 1 должность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Акушерка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в 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с численностью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от 500 до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женского населения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Санитарка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должность в медицинском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Прочий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(сторож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сторож/истопник)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должности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