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31b9" w14:textId="dd63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минимального рейтинга для юридических лиц,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перечня рейтинговых агентств, присваивающих данный рейтинг, а также 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25 октября 2004 года № 304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
и надзору финансового рынка и финансовых организаций от 25 февраля 2006
года № 55. Зарегистрировано в Министерстве юстиции Республики Казахстан
28 марта 2006 года № 4139. Утратило силу постановлением Правления Национального Банка Республики Казахстан от 24 декабря 2012 года № 385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24.12.2012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04.02.2012).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Правления Агентства РК по регулированию и надзору финансового рынка и финансовых организаций от 30.11.2009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целях реализации пункта 5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статьи 17-1</w:t>
      </w:r>
      <w:r>
        <w:rPr>
          <w:rFonts w:ascii="Times New Roman"/>
          <w:b w:val="false"/>
          <w:i w:val="false"/>
          <w:color w:val="000000"/>
          <w:sz w:val="28"/>
        </w:rPr>
        <w:t>,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банках и банковской деятельности в Республике Казахстан", статей 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52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пенсионном обеспечении", 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>, пункта 11 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страховой деятельности"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Преамбула с изменениями, внесенными постановлениями Правления Агентства РК по регулированию и надзору финансового рынка и финансовых организаций от 25.06.2007 </w:t>
      </w:r>
      <w:r>
        <w:rPr>
          <w:rFonts w:ascii="Times New Roman"/>
          <w:b w:val="false"/>
          <w:i w:val="false"/>
          <w:color w:val="000000"/>
          <w:sz w:val="28"/>
        </w:rPr>
        <w:t>N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дней со дня государственной регистрации в МЮ РК); от 30.11.2009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следующие юридические лица - нерезиденты Республики Казахстан должны иметь долгосрочный рейтинг в иностранной валюте, не ниже присвоенного Республике Казахстан суверенного рейтинга в иностранной валюте (или соответствующего ему рейтинга, указанного в приложении к настоящему постановлению), присвоенный одним из рейтинговых агентств, указанных в пункте 3 настоящего постановления: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приобретающие статус банковского холдинга или крупного участника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банки, создающие (имеющие) дочерние банки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приобретающие статус крупного участника страховой (перестраховочной)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учредители или акционеры открытого накопительного пенсионного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приобретающие статус крупного участника открытого накопительного пенсионного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учредители или акционеры организации, осуществляющей инвестиционное управление пенсионными активами;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страховые (перестраховочные) организации, создающие (имеющие) дочерние страховые (перестраховочные) организации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1 с изменениями, внесенными постановлениями Правления Агентства РК по регулированию и надзору финансового рынка и финансовых организаций от 25.06.2007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государственной регистрации в МЮ РК); от 30.11.2007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255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дней со дня государственной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1-1. Установить, что долгосрочный рейтинг в иностранной валюте родительского банка либо холдинговой компании банка для целей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31 августа 1995 года "О банках и банковской деятельности в Республике Казахстан" должен быть не ниже присвоенного Республике Казахстан суверенного рейтинга в иностранной валюте или соответствующего ему рейтинга, указанного в приложении к настоящему постановлению, присвоенного одним из рейтинговых агентств,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соглашения между Агентством и уполномоченным органом по регулированию деятельности банков другого государства, имеющего суверенный рейтинг в иностранной валюте не ниже "ВВ-" рейтингового агентства Standard &amp; Poors или соответствующего ему рейтинга, указанного в приложении к настоящему постановлению, присвоенного одним из рейтинговых агентств,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предусматривающего обмен информацией, установить, что долгосрочный рейтинг в иностранной валюте родительского банка должен быть не ниже "ВВ-" рейтингового агентства Standard &amp; Poors или соответствующего ему рейтинга, указанного в приложении к настоящему постановлению, присвоенного одним из рейтинговых агентств, указанных в пункте 3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1-1 в редакции постановления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четырнадцати календарных дней со дня его гос. регистрации в МЮ РК и распространяется на отношения, возникшие с 01.01.2010).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 пункта 1 настоящего постановления не распространяются на случаи, соответствующие всем следующим условиям: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соглашения между Агентством и уполномоченными органами по регулированию деятельности банков второго уровня, накопительных пенсионных фондов, организаций, осуществляющих инвестиционное управление пенсионными активами, страховых (перестраховочных) организаций другого государства, предусматривающего обмен информацией;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у банков второго уровня, организаций, осуществляющих инвестиционное управление пенсионными активами, накопительных пенсионных фондов, страховых (перестраховочных) организаций другого государства долгосрочного рейтинга не ниже "ВВ-" и страны их местонахождения суверенного рейтинга в иностранной валюте не ниже "ВВ-" рейтингового агентства Standard &amp; Poors или рейтингов аналогичного уровня, присвоенных одним из рейтинговых агентств, указанных в пункте 3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Cноска. Пункт 2 с изменениями, внесенными постановлением Правления Агентства РК по регулированию и надзору финансового рынка и финансовых организаций от 30.11.2007 </w:t>
      </w:r>
      <w:r>
        <w:rPr>
          <w:rFonts w:ascii="Times New Roman"/>
          <w:b w:val="false"/>
          <w:i w:val="false"/>
          <w:color w:val="000000"/>
          <w:sz w:val="28"/>
        </w:rPr>
        <w:t>N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дней со дня государственной регистрации в МЮ РК).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следующий перечень рейтинговых агентств, присваивающих рейтинги юридическим лицам, указанным в пунктах 1 и 1-1 настоящего постановления: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Moody's Investors Service;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Standard &amp; Poors;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Fitch;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Capital Intelligence;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Dominion Bond Rating Service (DBRS);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Iараn Сrеdit Rating§ Аgеnсу (IСR);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Rating§&amp; Investmеnt Information (R&amp;I).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постановлениями Правления Агентства РК по регулированию и надзору финансового рынка и финансовых организаций от 12.08.2006 N </w:t>
      </w:r>
      <w:r>
        <w:rPr>
          <w:rFonts w:ascii="Times New Roman"/>
          <w:b w:val="false"/>
          <w:i w:val="false"/>
          <w:color w:val="000000"/>
          <w:sz w:val="28"/>
        </w:rPr>
        <w:t>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дней со дня государственной регистрации); от 30.11.2007 </w:t>
      </w:r>
      <w:r>
        <w:rPr>
          <w:rFonts w:ascii="Times New Roman"/>
          <w:b w:val="false"/>
          <w:i w:val="false"/>
          <w:color w:val="000000"/>
          <w:sz w:val="28"/>
        </w:rPr>
        <w:t>N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дней со дня государственной регистрации в МЮ РК); от 29.10.2008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30.11.2009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 3-1. В перечень рейтинговых агентств включаются рейтинговые агентства, которые признаны в качестве внешних кредитных оценочных институтов (External Credit Assessment Institutions) не менее чем в пяти странах Европейского союза или рейтинговые агентства,  соответствующие следующим требованиям: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рейтинговое агентство включено в периодическое специализированное издание по обзору деятельности рейтинговых агентств «Interactive Data Credit Ratings-International»;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рейтинговое агентство присваивает (обновляет) рейтинги объектам рейтингования на регулярной основе не менее трех последних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минимальный размер уставного капитала рейтингового агентства составляет сумму не менее эквивалентной ста семидесяти миллионам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количество организаций, которым рейтинговое агентство присваивало и обновляло рейтинг не менее тридцати, в том числе за последние три года не менее двадцати, из них не менее пяти являлись банками, страховыми (перестраховочными) организациями, компаниями, осуществляющими инвестиционное управление, или накопительными пенсионными фондами;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рейтинговое агентство присваивает рейтинги в качестве основной деятельности, а также может дополнительно осуществлять аналитическую деятельность и оказывать консалтинговые услуги по вопросам основной деятельности рейтингового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методология присвоения рейтинговых оценок соответствует следующим условиям: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учитываются все качественные и количественные факторы, влияющие на определение рейтинговой оценки, что подтверждается статистическими расчетами, проведенными на основе исторических данных, свидетельствующими о существенности таких факторов при определении рейтинговых оценок в прошлом;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используются модели статистического анализа количественных и качественных факторов для присвоения рейтингов, в том числе на основе матриц трансформации рейтинговых оценок и соответствующих им уровней (вероятностей) дефолтов;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применяются процедуры проверки достоверности первичной информации в отношении количественных и качественных показателей факторов риска, влияющих на рейтинговую оценку, а также их актуальности для целей определения рейтинговой оценки;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организации, которым рейтинговое агентство присваивает (подтверждает) рейтинг, не являются с рейтинговым агентством аффилиированными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внутренние документы рейтингового агентства по корпоративному управлению и внутреннему контролю ограничивают влияние на процесс присвоения рейтинговых оценок иных факторов, за исключением количественных и качественных, предусмотренных в методологии рейтингового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персонал рейтингового агентства, непосредственно занимающийся присвоением рейтингов, имеет соответствующее высшее техническое (экономическое) образование и обладает не менее чем трехлетним опытом работы в области финансового и/или кредитного анализа либо управления рисками;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внутренние документы рейтингового агентства предусматривают процедуру, обеспечивающую защиту и конфиденциальность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рейтинговое агентство обладает собственным веб-сайтом с указанием на нем сведений о принципах методологии присвоения рейтинговых оценок, перечня предоставляемых услуг и присвоенных рейтинговых оценок.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3-1 в соответствии с постановлением Правления Агентства РК по регулированию и надзору финансового рынка и финансовых организаций от 29.10.2008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октября 2004 года N 304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N 3236)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пункта 1 исключить.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следующие нормативные правовые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4 июля 2003 года N 222 "Об утверждении требований к рейтингу юридических лиц-нерезидентов Республики Казахстан, являющихся учредителями или акционерами банков второго уровня, организаций, осуществляющих инвестиционное управление пенсионными активами, открытых накопительных пенсионных фондов Республики Казахстан и страховых (перестраховочных) организаций-нерезидентов Республики Казахстан, создающих, имеющих дочерние страховые (перестраховочные) организации Республики Казахстан, и перечня рейтинговых агентств, присваивающих данный рейтинг" (зарегистрированное в Реестре государственной регистрации нормативных правовых актов под N 2417);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Республики Казахстан по регулированию и надзору финансового рынка и финансовых организаций от 26 марта 2005 года N 103 "О внесении изменений и дополнения в постановление Правления Национального Банка Республики Казахстан от 4 июля 2003 года N 222 "Об утверждении требований к рейтингу юридических лиц-нерезидентов Республики Казахстан, являющихся учредителями или акционерами банков второго уровня, организаций, осуществляющих инвестиционное управление пенсионными активами, открытых накопительных пенсионных фондов Республики Казахстан и страховых (перестраховочных) организаций-нерезидентов Республики Казахстан, создающих, имеющих дочерние страховые (перестраховочные) организации Республики Казахстан, и перечня рейтинговых агентств, присваивающих данный рейтинг" (зарегистрированное в Реестре государственной регистрации нормативных правовых актов под N 3618).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по истечении четырнадцати дней со дня государственной регистрации в Министерстве юстиции Республики Казахстан.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Департаменту надзора за субъектами страхового рынка и другими финансовыми организациями (Каримуллин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накопительных пенсионных фондов, организаций, осуществляющих инвестиционное управление пенсионными активами, страховых (перестраховочных) организаций, и Объединения юридических лиц "Ассоциация финансистов Казахстана".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настоящего постановления возложить на заместителя Председателя Агентства Досмукаметова К.М.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Агентства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 финансового рынка и финансовых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25 февраля 2006 года N 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Cноска. Постановление дополнено приложением в соответствии с постановлением Правления Агентства РК по регулированию и надзору финансового рынка и финансовых организаций от 30.11.2007 </w:t>
      </w:r>
      <w:r>
        <w:rPr>
          <w:rFonts w:ascii="Times New Roman"/>
          <w:b w:val="false"/>
          <w:i w:val="false"/>
          <w:color w:val="ff0000"/>
          <w:sz w:val="28"/>
        </w:rPr>
        <w:t xml:space="preserve">N 255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государственной регистрации в МЮ РК); с изменениями, внесенными постановлением Правления Агентства РК по регулированию и надзору финансового рынка и финансовых организаций от 29.10.2008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163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Сравнительная таблица рейтингов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882"/>
        <w:gridCol w:w="1903"/>
        <w:gridCol w:w="1262"/>
        <w:gridCol w:w="1912"/>
        <w:gridCol w:w="1487"/>
        <w:gridCol w:w="2277"/>
        <w:gridCol w:w="1574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Standard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 Poors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Moody's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Investors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Service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Fitch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Dominion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Bond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Rating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Service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(DBRS)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Japan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Credit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Rating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Agency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(JCR)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Rating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and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Investment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Information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(R&amp;I)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Capital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Intel-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ligence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Ааа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ААА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ААА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AAA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AAA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AAA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АА+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Aa1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АА+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H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AA+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AA+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AA+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Аа2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Аа3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АА-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L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AA-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AA-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АА-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A1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А+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H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A+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А2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A3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А-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L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A-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A-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A-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ВВВ+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Baa1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ВВВ+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H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BBB+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BBB+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BBB+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Ваа2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Ваа3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ВВВ-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L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BBB-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BBB-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BBB-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ВВ+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Ba1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ВВ+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H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BB+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BB+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BB+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Ва2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ВВ-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Ва3 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ВВ- 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L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BB-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BB- 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BB-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