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28d5" w14:textId="c2a2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отчетности ипотечными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февраля 2006 года № 43. Зарегистрировано в Министерстве юстиции Республики Казахстан 31 марта 2006 года № 4157. Утратило силу постановлением Правления Национального Банка Республики Казахстан от 24 сентября 2014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актов, регулирующих деятельность организаций, осуществляющих отдельные виды банковских операций,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ипотечными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февраля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 дня введения в действие настоящего постановления признать утратившими силу следующие нормативные правовые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27 ноября 2004 года N 332 "Об утверждении Правил представления отчетности кредитными товариществами и ипотечными компаниями" (зарегистрированное в Реестре государственной регистрации нормативных правовых актов под N 3336);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28 мая 2005 года N 161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N 332 "Об утверждении Правил представления отчетности кредитными товариществами и ипотечными компаниями" (зарегистрированное в Реестре государственной регистрации нормативных правовых актов под N 3707).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Национального Банка Республики Казахстан, ипотечных организаций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Досмукаметова К.М.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2006 года N 43    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отчетности ипотечными организациями 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декабря 1995 года "Об ипотеке недвижимого имущества",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 и надзоре финансового рынка и финансовых организаций" и устанавливают перечень, формы, сроки и порядок представления отчетности ипотечными организациями в Комитет по контролю и надзору финансового рынка и финансовых организаций Национального Банка Республики Казахстан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Отчетность ипотечных организаций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об остатках на балансовых и внебалансовых счетах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предоставленных займах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об обслуживании ипотечных займов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 структуре инвестиций в капитал юридических лиц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о ценных бумагах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отчет о структуре операций «обратное РЕПО» и «Операция «РЕПО»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отчет о структуре вкладов в банках второго уровня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отчет об основных источниках привлеченных денег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отчет о просроченной задолженности по займам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отчет о сделках с лицами, связанными с ипотечной организацией особыми отношениями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реестр лиц, связанных с ипотечной организацией особыми отношениями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Ипотечные организации представляют отчетность в уполномоченный орган ежемесячно, не позднее 18.00 часов времени города Астаны десятого рабочего дня, следующего за отчетным месяцем,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Ипотечные организации представляют отчетность в уполномоченный орган на электронном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Данные отчетности указываются в национальной валюте - тенге.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Единица измерения, используемая при составлении отчетности, устанавливается в тысячах тенге. Сумма менее пятисот тенге, в отчете округляется до нуля, а сумма равная пятистам тенге и выше, округляется до тысячи тенге.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Отчетность на бумажном носителе по состоянию на отчетную дату подписывается первым руководителем ипотечной организации (на период его отсутствия – лицом, его замещающим), главным бухгалтером, заверяется печатью и хранится в ипотечной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требованию уполномоченного органа ипотечная организация не позднее двух рабочих дней со дня получения запроса представляет отчетность по состоянию на определенную дату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Идентичность данных, представляемых на электронном носителе, данным на бумажном носителе, обеспечивается первым руководителем ипотечной организации (на период его отсутствия – лицом, его замещающим) и главным бухгалтером.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случае необходимости внесения изменений и (или) дополнений в отчетность, ипотечная организация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внесения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неполной и (или) недостоверной информации в отчетности, представленной ипотечной организацией, уполномоченный орган уведомляет об этом ипотечную организацию. Ипотечная организация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9-1 в соответствии с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Вопросы, не урегулированные настоящими Правилами, разрешаются в порядке, установленном законодательством Республики Казахстан.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ипотечными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 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постановлениями Правления Агентства РК по регулированию и надзору финансового рынка и финансовых организаций от 27.10.2006 </w:t>
      </w:r>
      <w:r>
        <w:rPr>
          <w:rFonts w:ascii="Times New Roman"/>
          <w:b w:val="false"/>
          <w:i w:val="false"/>
          <w:color w:val="ff0000"/>
          <w:sz w:val="28"/>
        </w:rPr>
        <w:t>N 231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14 дней со дня гос. регистрации); от 24.12.2007 </w:t>
      </w:r>
      <w:r>
        <w:rPr>
          <w:rFonts w:ascii="Times New Roman"/>
          <w:b w:val="false"/>
          <w:i w:val="false"/>
          <w:color w:val="ff0000"/>
          <w:sz w:val="28"/>
        </w:rPr>
        <w:t>N 274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14 дней со дня гос. регистрации в МЮ РК); от 28.11.2008 </w:t>
      </w:r>
      <w:r>
        <w:rPr>
          <w:rFonts w:ascii="Times New Roman"/>
          <w:b w:val="false"/>
          <w:i w:val="false"/>
          <w:color w:val="ff0000"/>
          <w:sz w:val="28"/>
        </w:rPr>
        <w:t>N 205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14 дней со дня гос. регистрации в МЮ РК); от 29.04.2009 </w:t>
      </w:r>
      <w:r>
        <w:rPr>
          <w:rFonts w:ascii="Times New Roman"/>
          <w:b w:val="false"/>
          <w:i w:val="false"/>
          <w:color w:val="ff0000"/>
          <w:sz w:val="28"/>
        </w:rPr>
        <w:t>N 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01.06.2010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от 11.03.2011 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01.07.2011); с изменениями, внесенными постановлением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остатках на балансовых и внебалансовых счетах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"____" _____________ 20 __ года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 об остатках на балансовых счетах активов, обязательств и собственного капитала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1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1050"/>
        <w:gridCol w:w="628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счетов, балансовых счетов и субсчетов к ним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класс - AКТИВЫ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Наличность в кассе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Банкноты и монеты в пути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Наличность в обменных пунктах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Наличность в вечерней кассе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Наличность в банкоматах и электронных терминалах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Деньги в дорожных чеках в пути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Монеты, изготовленные из драгоценных металлов, в кассе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Деньги в дорожных чеках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Коллекционные монеты, изготовленные из недрагоценных металлов, в кассе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Аффинированные драгоценные металлы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Аффинированные драгоценные металлы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Аффинированные драгоценные металлы в пути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Аффинированные драгоценные металлы, размещенные на металлических счетах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Корреспондентский счет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Корреспондентские счета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Текущие счета ипотечных организаций в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корреспондентским счетам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других банках и текущим счетам ипотечных организаций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Национальному Банку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Вклады в Национальном Банке Республики Казахстан (на одну ночь)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Вклады до востребования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Срочные вклады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Обязательные резервы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вкладам, размещенным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вкладам, размещенным в Национальном Банке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Банкноты национальной валюты до выпуска в обращение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Банкноты национальной валюты до выпуска в обращение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учитываемые по справедливой стоимости через прибыль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Ценные бумаги, учитываемые по справедливой стоимости через прибыль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стоимости через прибыль или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приобретенным 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стоимости через прибыль или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приобретенным 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стоимости через прибыль или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справедливой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учитываемых по справедливой стоимости через прибыль или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справедливой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учитываемых по справедливой стоимости через прибыль или убыток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размещенные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Вклады, размещенные в других банках (на одну ночь)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Вклады до востребования, размещенные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вклады, размещенные в других банках (до одного месяца)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вклады, размещенные в других банках (до одного года)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вклады, размещенные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Условные вклады, размещенные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других банков по вкладам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по вкладам, размещенным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срочного вклада, размещенного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срочного вклада, размещенного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условного вклада, размещенного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условного вклада, размещенного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Вклад, являющийся обеспечением обязательств банка, ипотечной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 акционерного общества "Банк Развития Казахстана"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вкладам, размещенным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вкладам, размещенным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хранения денег, переданных в качестве обеспечения (заклад, задаток)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 банка и ипотечной организации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овердрафт по корреспондентским счетам других банков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предоставленные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овернайт, предоставленные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предоставленные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Финансовый лизинг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других банков по займам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других банков по финансовому лизингу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предоставленного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предоставленного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займам, предоставленным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займам, предоставленным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и финансовый лизинг, предоставленные 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овердрафт, предоставленные организациям, осуществляющим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предоставленные организациям,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отдельные виды банковских операций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предоставленные организациям, осуществляющим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организациям,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организациям,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Финансовый лизинг организациям, осуществляющим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займам, предоставленным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финансовому лизингу предоставленному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организациям,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организациям,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займам, предоставленным организациям, осуществляющим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займам, предоставленным организациям, осуществляющим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филиалами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головным офисом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местными филиалами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зарубежными филиалами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овердрафт, предоставленные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Учтенные векселя клиентов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Вознаграждение, начисленное предыдущими векселедержателями по учтенным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векселям клиентов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Факторинг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клиентов по факторингу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предоставленные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предоставленные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Финансовый лизинг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клиентов по финансовому лизингу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Форфейтинг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клиентов по форфейтингу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клиентов по займам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Опротестованные векселя клиентов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займы, предоставленные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учтенным векселям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учтенным векселям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займам, предоставленным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займам, предоставленным клиентам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Финансовые активы, переданные в доверительное управление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ценным бумагам, имеющимся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Ценные бумаги, имеющиеся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приобретенным ценным бумагам, имеющимся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приобретенным ценным бумагам, имеющимся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справедливой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имеющихся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справедливой стоимости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имеющихся в наличии для продажи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ценным бумагам, имеющимся в наличии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 с ценными бумагами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Операции "обратное РЕПО" с ценными бумагами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операциям "обратное РЕПО" с ценными бумагами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операциям "обратное РЕПО"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ценными бумагами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капитал и субординированный долг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Инвестиции в дочерние организации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Инвестиции в ассоциированные организации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Инвестиции в субординированный долг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инвестиции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инвестициям в дочерние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 ассоциированные организации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Ценные бумаги, удерживаемые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приобретенным ценным бумагам, удерживаемым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приобретенным ценным бумагам, удерживаемым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ценным бумагам, удерживаемым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ценным бумагам, удерживаемым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долговые инструменты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долговые инструменты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прочим долговым инструментам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прочим долговым инструментам в категории "займы и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прочим долговым инструментам в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"займы и дебиторская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прочим долговым инструментам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категории "займы и дебиторская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другими банками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клиентами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Товарно-материальные запасы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Неаффинированные драгоценные металлы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товарно-материальные запасы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Монеты, изготовленные из драгоценных металлов, на складе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Коллекционные монеты, изготовленные из недрагоценных металлов, на складе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активы, предназначенные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 и нематериальные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Строящиеся (устанавливаемые) основные средства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Земля, здания и сооружения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Компьютерное оборудование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основные средства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Основные средства, принятые в финансовый лизинг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Основные средства, предназначенные для сдачи в аренду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Капитальные затраты по арендованным зданиям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Транспортные средства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Нематериальные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Создаваемые (разрабатываемые) нематериальные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Гудвилл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Инвестиционное имущество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зданиям и сооружениям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компьютерному оборудованию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прочим основным средствам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основным средствам, полученным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лизингу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основным средствам, предназначенным для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аренду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капитальным затратам по арендованным зданиям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транспортным средствам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Начисленная амортизация по нематериальным активам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доходы, связанные с получением вознаграждения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корреспондентским счетам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вкладам, размещенным в  Национальном 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Республики Казахстан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вкладам, размещенным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вкладам, размещенным в других банках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аффинированным драгоценным металлам, размещенным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 металлических счетах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вкладу, являющемуся обеспечением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банка, ипотечной организации и акционерного общества "Банк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Казахстана"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предоставленным другим банкам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организациям, осуществляющим отдельные виды банковских операций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предоставленным организациям, осуществляющим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операций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расчетам между головным офисом и его филиалами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клиентам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предоставленным клиентам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стоимости через прибыль или убыток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ценным бумагам, удерживаемым до погашения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ценным бумагам, имеющимся в наличии для продажи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инвестициям в капитал и субординированный долг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операциям "обратное РЕПО" с ценными бумагами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Прочее просроченное вознаграждение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ценным бумагам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учтенным векселям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операциям с производными финансовыми инструментами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финансовым активам, переданным в 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управление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прочим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доходы по прочим долговым инструментам в категории "займы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дебиторская задолженность"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вознаграждения и расходов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Предоплата вознаграждения по полученным займам и вкладам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Расходы будущих периодов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предоплаты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переводным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купле-продаже ценных бумаг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валюты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доверительным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операциям с гарантиями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прочие комиссионные доходы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акцепт платежных документов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кассовым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по документарным расчетам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форфейтинговым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факторинговым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инкассации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купле-продаже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драгоценных металлов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доходы за услуги по сейфовым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переводным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купле-продаже ценных бумаг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валюты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доверительным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выданным гарантиям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прочие комиссионные доходы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акцепт платежных документов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кассовым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по документарным расчетам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форфейтинговым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доходы за услуги по факторинговым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дебиторы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по налогам и другим обязательным платежам в бюджет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профессиональными участниками рынка ценных бумаг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акционерами (по дивидендам)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работниками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Дебиторы по документарным расчетам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Дебиторы по капитальным вложениям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Отложенные налоговые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Короткая валютная позиция по иностранной валюте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Контрстоимость иностранной валюты в тенге (длинной валютной позиции)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дебиторы по банковской деятельности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Дебиторы по гарантиям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к клиенту за акцептованные векселя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дебиторы по неосновной деятельности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транзитные счета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Короткая позиция по аффинированным драгоценным металлам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Контрстоимость аффинированных драгоценных металлов в тенге (длинной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позиции по аффинированным драгоценным металлам)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от прочей банковской деятельности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дебиторской 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связанной с банковской деятельностью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дебиторской 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связанной с неосновной деятельностью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Начисленная неустойка (штраф, пеня)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Секьюритизируемые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Секьюритизируемые активы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с производными финансовыми инструментами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дилинговым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операциям фьючерс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операциям форвард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опционным операциям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операциям спот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операциям своп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Требования по операциям с прочими производными финансовыми инструментами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Актив: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1050"/>
        <w:gridCol w:w="502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счетов, балансовых счетов и субсчетов к ним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класс - ОБЯЗАТЕЛЬСТВА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Правительства Республики Казахстан,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Республики Казахстан и национального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полученные от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 местных исполнительных органов Республики Казахстан 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полученного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Правительства Республики Казахстан 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полученные от 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местных исполнительных органов Республики Казахстан 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управляющего холдинга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полученного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Правительства Республики Казахстан 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займам, полученным от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Республики Казахстан и местных исполнительных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Казахстан 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займам, полученным от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займам, полученным от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полученные от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полученного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полученные от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полученного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международных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займам, полученным 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финансовых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других банков и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Займы, полученные от Национального Банка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Займы, полученные от иностранных центральных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полученные от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положительной корректировки стоимости займа, полученного от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банков и организаций, осуществляющих отдельные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полученные от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Финансовый лизинг, полученный от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 и финансовому лизингу,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 и финансовому лизингу,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 Национального Банка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Краткосрочные займы, полученные от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отрицательной корректировки стоимости займа, полученного от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банков и организаций, осуществляющих отдельные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Долгосрочные займы, полученные от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Финансовый лизинг, полученный от организаций, осуществляющих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займам и финансовому лизингу,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 организаций, осуществляющих отдельные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полученным займам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полученным займам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овернайт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овернайт, полученные от Национального Банка Республики Казахстан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овернайт, полученные от иностранных центральных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Займы овернайт, полученные от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Срочные вклады других банков в аффинированных драгоценных металлах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филиалами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головным офисом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местными филиалами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зарубежными филиалами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клиентами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Срочные вклады клиентов в аффинированных драгоценных металлах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Просроченная задолженность по вкладам дочерних организаций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назначения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"РЕПО" с ценными бумагами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Операции "РЕПО" с ценными бумагами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 обращение ценные бумаги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Выпущенные в обращение облигации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Выпущенные в обращение прочие ценные бумаги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выпущенным в обращение ценным бумагам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выпущенным в обращение ценным бумагам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Выкупленные облигации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 долги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Субординированный долг со сроком погашения менее пяти лет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Субординированный долг со сроком погашения более пяти лет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Премия по выпущенным в обращение субординированным облигациям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Дисконт по выпущенным в обращение субординированным облигациям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Выкупленные субординированные облигации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Субординированные облигации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Бессрочные финансовые инструменты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другими банками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клиентами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расходы, связанные с выплатой вознаграждения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займам, полученным от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Казахстан, местных исполнительных органов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и национального управляющего холдинга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займам, полученным от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займам и финансовому лизингу, полученным от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займам и финансовому лизингу, полученным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организаций, осуществляющих отдельные виды банковских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расходы, связанные с выплатой вознаграждения на сумму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принятых в качестве обеспечения (заклад, задаток) обязательств клиентов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Hачисленные расходы по займам овернайт других банков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расчетам между головным офисом и его филиалами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операциям "РЕПО" с ценными бумагами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операциям с производными финансовыми инструментами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выпущенным в обращение ценным бумагам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прочим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субординированному долгу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полученным займам и финансовому лизингу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Просроченное вознаграждение по выпущенным в обращение ценным бумагам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полученному финансовому лизингу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Прочее просроченное вознаграждение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финансовым активам, принятым в 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управление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субординированным облигациям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бессрочным финансовым инструментам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административно-хозяйственной деятельности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расходы по административно-хозяйственной деятельности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вознаграждения и доходов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Предоплата вознаграждения по предоставленным займам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Предоплата вознаграждения по размещенным вкладам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Доходы будущих периодов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предоплаты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услугам по переводным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услугам по купле-продаже ценных бумаг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услугам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валюты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услугам по доверительным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услугам по полученным гарантиям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прочие комиссионные расходы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Начисленные комиссионные расходы по аудиту и консультационным услугам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расходы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расходы по услугам по переводным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расходы по услугам по купле-продаже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бумаг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расходы по услугам по купле-продаже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валюты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расходы по услугам по доверительным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комиссионные расходы по услугам по полученным гарантиям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Просроченные прочие комиссионные расходы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кредиторы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по налогам и другим обязательным платежам в бюджет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профессиональными участниками рынка ценных бумаг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акционерами (по дивидендам)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Расчеты с работниками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Кредиторы по документарным расчетам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2856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Кредиторы по капитальным вложениям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Отложенные налоговые обязательства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Длинная валютная позиция по иностранной валюте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Контрстоимость иностранной валюты в тенге (короткой валютной позиции)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кредиторы по банковской деятельности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 на отпускные выплаты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привилегированным акциям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акцептам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кредиторы по неосновной деятельности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Оценочные обязательства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Выданные гарантии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транзитные счета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Длинная позиция по аффинированным драгоценным металлам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Контрстоимость аффинированных драгоценных металлов в тенге (короткой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позиции по аффинированным драгоценным металлам)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покрытие убытков по условным обязательствам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секьюритизируемым активам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секьюритизируемым активам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 производными финансовыми инструментами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дилинговым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операциям фьючерс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2892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операциям форвард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опционным операциям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2894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операциям спот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операциям своп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 по операциям с прочими производными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инструментами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Обязательства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класс - СОБСТВЕННЫЙ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Уставный капитал - простые акции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3003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Выкупленные простые акции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3025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Уставный капитал - привилегированные акции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3027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Выкупленные привилегированные акции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Дополнительный оплаченный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общебанковские риски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(провизии) на общебанковские риски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корректировки резервов (провизий)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корреспондентским счетам в других банках и текущим счетам ипотечных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по вкладам, размещенным 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банках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предоставленным другим банкам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предоставленным организациям, осуществляющим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операций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предоставленным клиентам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бумагам, имеющимся в наличии для продажи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"Обратное РЕПО" с ценными бумагами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 дочерние и ассоциированные организации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бумагам, удерживаемым до погашения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прочим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долговым инструментам в категории "займы и дебиторская задолженность"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от прочей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банковской деятельности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задолженности, связанной с банковской деятельностью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задолженности, связанной с неосновной деятельностью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ценных бумаг, учитываемых по справедливой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через прибыль или убыток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Счет корректировки резервов (провизий) на покрытие убытков по условным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обязательствам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капитал и резервы переоценки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переоценки основных средств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3561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переоценки стоимости финансовых активов, имеющихся в наличии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продажи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3580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Нераспределенная чистая прибыль (непокрытый убыток) прошлых лет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Резервы по прочей переоценке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3599 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Нераспределенная чистая прибыль (непокрытый убыток)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собственный капитал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Пассив: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Пояснение по заполнению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балансовому счету № 1662 представляется в уполномоченный орган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августа 2011 года № 109 "О внесении изменений и дополнений в постановление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 и акционерном обществе "Банк Развития Казахстана" (зарегистрированного в Реестре государственной регистрации нормативных правовых актов под № 7237).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2. Отчет об остатках на балансовых счетах доходов и расходов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9393"/>
        <w:gridCol w:w="1973"/>
      </w:tblGrid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счетов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балансовых счетов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класс - РАСХОДЫ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займам, полученным от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 Казахстан 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 холдинга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краткосрочным займам, полученным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и местных 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долгосрочным займам, полученным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и местных 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5037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положительной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полученного от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местных исполнительных органов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просроченной задолженности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от Правительства и местных исполнительных органов 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займам, полученным от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краткосрочным займам, полученным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финансовых организаций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долгосрочным займам, полученным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финансовых организаций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5047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положительной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полученного от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5048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просроченной задолженности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от международных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займам, полученным от других банков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займам, полученным от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займам, полученным от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финансовому лизингу, полученному 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краткосрочным займам, полученным 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положительной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полученного от других банков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долгосрочным займам, полученным 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5057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отрицательной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предоставленного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5058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просроченной задолженности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от других банков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5059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просроченной задолженности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от 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займам, полученным от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отдельные виды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финансовому лизингу, полученному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осуществляющих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краткосрочным займам, полученным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осуществляющих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положительной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полученного от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отдельные виды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долгосрочным займам, полученным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осуществляющих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5067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 виде отрицательной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предоставленного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осуществляющим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5068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просроченной задолженности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от организаций,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банковских операций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5069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амортизации дисконта по полученным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амортизации премии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другим банкам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амортизации премии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организациям, осуществляющим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банковских операций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расходы, связанные с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расходы, связанные с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операциям с другими банками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Комиссионное вознаграждение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от других банков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овернайт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овернайт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овернайт иностранных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овернайт других банков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расчетам с филиалами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расчетам с головным офисом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расчетам с местными филиалами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расчетам с зарубежными филиалами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требованиям клиентов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срочным вкладам клиентов в аффинированных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драгоценных металлах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денег, принятых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(заклад, задаток)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операциям "РЕПО" с ценными бумагами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операциям "РЕПО" с ценными бумагами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ценным бумагам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выпущенным в обращение облигациям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выпущенным в обращение прочим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амортизации премии по приобретенным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бумагам, учитываемым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амортизации премии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приобретенным ценным бумагам, имеющимся в наличии для продажи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5307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амортизации дисконта по выпущенным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обращение ценным бумагам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5308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приобретенным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бумагам, удерживаемым до погашения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прочим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долговым инструментам в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"займы и дебиторская задолженность"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субординированному долгу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субординированному долгу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менее пяти лет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субординированному долгу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более пяти лет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амортизации дисконта по выпущенным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обращение субординированным облигациям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субординированным облигациям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5407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бессрочным финансовым инструментам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на обеспечение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на резервы (провизии)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вкладам, размещенным в других банках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на резервы (провизии) 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финансовому лизингу, предоставленным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на резервы (провизии)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дебиторской задолженности, связанной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банковской деятельностью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на резервы (провизии) 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финансовому лизингу,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5457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на резервы (провизии) на покрытие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 от прочей банковской деятельности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5459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на резервы (провизии)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дебиторской задолженности, не связанной с основной деятельностью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на резервы (провизии) по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на резервы (провизии)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условным обязательствам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на резервы (провизии) 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финансовому лизингу,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осуществляющим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5468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Ассигнования по созданию оценочных обязательств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дилинговым операциям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купле-продаже ценных бумаг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купле-продаже иностранной валюты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купле-продаже драгоценных металлов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форвардных операций по ценным бумагам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форвардных операций по иностранной валюте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форвардных операций по аффинированным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 металлам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фьючерсов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опционных операций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постановлением АФН РК от 11.03.2011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 01.07.2011)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переоценки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своп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переоценки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прочими производными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расходы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расходы по полученным услугам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переводным операциям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расходы по полученным услугам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купле-продаже ценных бумаг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расходы по полученным услугам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купле-продаже иностранной валюты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расходы по полученным услугам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5608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комиссионные расходы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переоценки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от переоценки займов в тенге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фиксацией валютного эквивалента займов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5708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от переоценки вкладов в тенге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фиксацией валютного эквивалента вкладов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5709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изменения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учитываемых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прочей переоценки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обесценения основных средств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обесценения нематериальных активов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обесценения инвестиций, вложенных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уставный капитал других юридических лиц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обесценения гудвилла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оплате труда и 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оплате труда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отчисления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5729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расходы от переоценки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расходы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расходы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расходы от изменения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учитываемых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и 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наличии для продажи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расходы от прочей переоценки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Общехозяйственные расходы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расходы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инкассацию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ремонт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рекламу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охрану и сигнализацию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5747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5748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общехозяйственные расходы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5749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служебные командировки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аудиту и консультационным услугам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страхованию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услугам связи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другие обязательные платежи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корпоративного подоходного налога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стоимость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5767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5768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и обязательные платежи в бюджет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по зданиям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по компьютерному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оборудованию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по прочим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средствам, полученным по финансовому лизингу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средствам, предназначенным для сдачи в аренду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по капитальным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затратам по арендованным зданиям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5787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по транспортным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5788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Амортизационные отчисления по нематериальным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продажи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продажи акций дочерних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ассоциированных организаций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реализации основных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активов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безвозмездной передачи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активов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реализации товарно-материальных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реализации прочих инвестиций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изменением 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капитале юридических лиц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изменением 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капитале дочерних организаций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изменением 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капитале ассоциированных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операциям с 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инструментами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операциям фьючерс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операциям форвард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опционным операциям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операциям своп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операциям с прочими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производным финансовым инструментам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Неустойка (штраф, пеня)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Неустойка (штраф, пеня)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от банковской деятельности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от неосновной деятельности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аренде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5924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акцептов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5925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полученным банком гарантиям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5926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привилегированным акциям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5940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5941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5942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5999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5999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Расходы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9353"/>
        <w:gridCol w:w="2033"/>
      </w:tblGrid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счетов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классов,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счетов и балансовых счетов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класс - ДОХОДЫ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корреспондентским счетам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корреспондентскому счету в 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 Республики Казахстан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корреспондентским счетам в других банках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вкладам, размещенным в Национальном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вкладам, размещенным в Национальном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(на одну ночь)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вкладам до востребования, размещенным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Банке Республики Казахстан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срочным вкладам, размещенным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Банке Республики Казахстан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обязательным резервам в Национальном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дисконта по вкладам,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размещенным в Национальном Банке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ценным бумагам, учитываемым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через прибыль или убыток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ценным бумагам, учитываемым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дисконта по приобретен-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ценным бумагам, учитываемым по справедли-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стоимости через прибыль или убыток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вкладам, размещенным в других банках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вкладам, размещенным в других банках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одну ночь)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вкладам до востребования, размещенным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банках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краткосрочным вкладам, размещенным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банках (до одного месяца)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краткосрочным вкладам, размещенным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банках (до одного года)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долгосрочным вкладам, размещенным в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условным вкладам, размещенным в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4257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просроченной задолженности других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аффинированным драгоценным металлам,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размещенным на металлических счетах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положительной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срочного вклада, размещенного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банках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положительной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условного вклада, размещенного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банках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отрицательной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срочного вклада, привлеченного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банков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отрицательной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условного вклада, привлеченного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банков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вкладу, являющемуся обеспечением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банка, ипотечной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"Банк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дисконта по вкладам,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размещенным в других банках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премии по вкладам,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привлеченным от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иностранных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 других банков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займам, предоставленным другим банкам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овердрафт, предоставленным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краткосрочным займам,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банкам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овернайт, предоставленным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долгосрочным займам,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банкам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финансовому лизингу, предоставленному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банкам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просроченной задолженности других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4309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Комиссионное вознаграждение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другим банкам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положительной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предоставленного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отрицательной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полученного от других банков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дисконта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другим банкам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и финансовому лизингу,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организациям, осуществляющим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  банковских операций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полученным от организаций,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банковских 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овердрафт,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осуществляющим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краткосрочным займам,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осуществляющим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долгосрочным займам,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осуществляющим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положительной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предоставленного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осуществляющим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отрицательной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полученного от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отдельные виды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финансовому лизингу, предоставленному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осуществляющим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4327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просроченной задолженности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организациям, осуществляющим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банковских 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4328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просроченной задолженности по финансовому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лизингу, предоставленному 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осуществляющим отдельные виды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дисконта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организациям, осуществляющим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банковских 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премии по полученным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расчетам с филиалами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расчетам с головным офисом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расчетам с местными филиалами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расчетам с зарубежными филиалами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требованиям банка к 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овердрафт, предоставленным 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учтенным векселям клиентов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4407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факторингу 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краткосрочным займам,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4417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долгосрочным займам,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финансовому лизингу, предоставленному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форфейтингу 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просроченной задолженности клиентов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4428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прочим займам, предоставленным 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4429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Комиссионное вознаграждение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положительной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предоставленного 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отрицательной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займа, полученного от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местных исполнительных органов Республики Казахстан 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отрицательной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срочного вклада, привлеченного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отрицательной корректировки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условного вклада, привлеченного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дисконта по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финансовым активам, переданным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доверительное управление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премии по выпущенным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субординированным облигациям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ценным бумагам, имеющимся в наличии для продажи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ценным бумагам, имеющимся в наличии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дисконта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приобретенным ценным бумагам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премии по выпущенным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ценным бумагам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премии по выпущенным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обращение субординированным облигациям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операциям "обратное РЕПО" с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операциям "обратное РЕПО" с ценными бумагами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инвестициям в капитал и субординированный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Дивиденды, полученные по акциям дочерних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Дивиденды, полученные по акциям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ассоциированных организаций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инвестициям в субординированный долг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прочим инвестициям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ценным бумагам, удерживаемым до погашения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приобретенным ценным бумагам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дисконта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приобретенным ценным бумагам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прочим долговым инструментам в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"займы и дебиторская задолженность"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прочим долговым инструментам в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"займы и дебиторская задолженность"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дисконта по прочим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долговым инструментам в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"займы и дебиторская задолженность"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дилинговым операциям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купле-продаже ценных бумаг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купле-продаже иностранной валюты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купле-продаже драгоценных металлов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форвардных операций по ценным бумагам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форвардных операций по иностранной валюте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форвардных операций по аффинированным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 металлам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фьючерсов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переоценки опционных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постановлением АФН РК от 11.03.2011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(вводится в действие с 01.07.2011)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переоценки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своп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переоценки операций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прочими производными финансовыми инструментами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переводным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купле-продаже ценных бумаг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купле-продаже иностранной валюты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доверительным операциям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операциям с гарантиями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4608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комиссионные доходы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доходы, полученные за акцепт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платежных документов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кассовым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по документарным расчетам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форфейтинговым операциям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факторинговым операциям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инкассации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купле-продаже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4617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за услуги по сейфовым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переоценки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переоценки займов в тенге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фиксацией валютного эквивалента займов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4707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переоценки вкладов в тенге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фиксацией валютного эквивалента вкладов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4709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изменения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учитываемых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прочей переоценки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убытка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обесценения основных средств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убытка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обесценения нематериальных активов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убытка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обесценения инвестиций, вложенных в уставный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других юридических лиц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доходы от переоценки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доходы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доходы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доходы от изменения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учитываемых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и 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наличии для продажи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доходы от прочей переоценки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продажи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продажи акций дочерних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ассоциированных организаций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реализации основных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активов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реализации товарно-материальных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реализации прочих инвестиций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изменением доли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капитале юридических лиц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изменением доли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капитале дочерних организаций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изменением доли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капитале ассоциированных организаций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операциям с 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инструментами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операциям фьючерс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операциям форвард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опционным операциям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операциям своп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операциям с прочими 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инструментами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производным финансовым инструментам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Неустойка (штраф, пеня)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Неустойка (штраф, пеня)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банковской деятельности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неосновной деятельности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дивидендов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4950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(провизий)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4951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(провизий),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по вкладам, размещенным в других банках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4952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(провизий),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по займам и финансовому лизингу,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другим банкам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4953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(провизий),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по дебиторской задолженности, связанной с банковской деятельностью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4954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(провизий),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по ценным бумагам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4955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(провизий),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по займам и финансовому лизингу,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клиентам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4956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(провизий),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по займам и финансовому лизингу,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 организациям, осуществляющим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банковских операций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4957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(провизий),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на покрытие убытков от прочей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банковской деятельности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4958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(провизий), созданных по условным обязательствам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4959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восстановления резервов (провизий), созданных по дебиторской задолженности, не связанной с основной деятельностью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4999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до налогов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4999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до налогов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Доходы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 об остатках на внебалансовых счетах условных и возможных требований и обязательств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9373"/>
        <w:gridCol w:w="2053"/>
      </w:tblGrid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классов,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счетов и балансовых счетов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класс - УСЛОВНЫЕ И ВОЗМОЖНЫЕ ТРЕБОВАНИЯ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должнику по форфейтинговым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должнику по форфейтинговым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по размещению вкладов и займов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Будущие требования по размещаемым вкладам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безотзывным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предоставляемым в будущем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6126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отзывным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предоставляемым в будущем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по получению вкладов и займов в будущем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получению вкладов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получению займов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6177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предоставленным займам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требования по векселям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требования по векселям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по приобретению ценных бумаг и по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 финансовым инструментам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покупке ценных бумаг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операциям фьючерс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приобретенным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опционным операциям - "колл(пут)"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Приобретенное соглашение о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вознаграждении - контрсчет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Процентный своп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по продаже ценных бумаг и по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 финансовым инструментам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продаже ценных бумаг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проданным опционным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- "колл(пут)" - контрсчет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Реализованное соглашение о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прочим производным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инструментам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по купле-продаже валютных ценностей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купле-продаже иностранной валюты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6415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купле-продаже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6998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по сделкам с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6999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по сделкам с иностранной валютой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6498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6499 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Условные и возможные требования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9293"/>
        <w:gridCol w:w="2073"/>
      </w:tblGrid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классов,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счетов и балансовых счетов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класс - УСЛОВНЫЕ И ВОЗМОЖНЫЕ ОБЯЗАТЕЛЬСТВА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форфейтинговым операциям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форфейтинговым операциям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по размещению вкладов и займов в будущем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6605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размещению вкладов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будущем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6625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безотзывным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предоставляемым в будущем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6626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отзывным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предоставляемым в будущем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по получению вкладов и займов в будущем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6655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Будущие обязательства по получаемым вкладам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6675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Будущие обязательства по получаемым займам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6677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предоставленным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обязательства по векселям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обязательства по векселям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по приобретению ценных бумаг и по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 финансовым инструментам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6705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покупке ценных бумаг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операциям фьючерс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6725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приобретенным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опционным операциям - "колл(пут)" - контрсчет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Приобретенное соглашение о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Процентный своп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по продаже ценных бумаг и по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 финансовым инструментам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6805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продаже ценных бумаг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от 24 декабря 2007 года N 274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6825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проданным опционным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- "колл(пут)"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Реализованное соглашение о будущем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вознаграждении - контрсчет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прочим производным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инструментам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6900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по купле-продаже валютных ценностей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6905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купле-продаже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6915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купле-продаже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6991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6991-6995 исключены - постановлением Правления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РК по регулированию и надзору финансового рынка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финансовых организаций от 27 октября 2006 года N 231 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6993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6996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по сделкам с прочими активами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6997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по сделкам с ценными бумагами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6998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по сделкам с 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6999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по сделкам с иностранной валютой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Условные и возможные обязательства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4. Отчет об остатках на внебалансовых счетах меморандума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9273"/>
        <w:gridCol w:w="2113"/>
      </w:tblGrid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классов,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счетов и балансовых счетов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класс - СЧЕТА МЕМОРАНДУМА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Мемориальные счета - активы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Здания, машины, оборудование, транспортные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средства, переданные в аренду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7115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средства, реализуемые с рассрочкой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Долги, списанные в убыток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 и ценности по иностранным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операциям, отосланные на инкассо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Имущество, переданное в обеспечение (залог)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Мемориальные счета - пассивы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Здания, машины, оборудование, транспортные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средства, принятые в аренду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 и ценности, принятые на инкассо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принятое в обеспечение (залог)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клиента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Мемориальные счета - прочие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7303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Платежные документы, не оплаченные в срок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Секьюритизируемые активы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7321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линии, открытые иностранными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государствами и зарубежными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обслуживаемые на основе агентских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7331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агентским займам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7339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Разные ценности и документы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7342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Разные ценности и документы, отосланные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под отчет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7363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клиентов, находящиеся на кастодиальном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займы, права требования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в доверительное управление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7535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займы, права требования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в доверительное управление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7536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Просроченные ипотечные займы,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которым приняты в доверительное управление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- постановлением Правления Агентства РК по регулированию и надзору финансового рынка и финансовых организаций от 27 октября 2006 года N 231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7542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по ипотечным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займам, права требования по которым приняты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доверительное управление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7543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Неустойка (штраф, пеня) по ипотечным 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требования по которым приняты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доверительное управление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7544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Просроченное вознаграждение по ипотечным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займам, права требования по которым приняты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доверительное управление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клиентов, находящиеся в доверительном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(инвестиционном) управлении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7601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7602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7604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размещенные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7611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требования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операциям по доверительному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(инвестиционному) управлению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7631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к оплате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7632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7651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операциям по доверительному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(инвестиционному) управлению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7661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активов от клиента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в виде вознаграждения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7663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купли-продажи активов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7664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доходы от переоценки активов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7665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доходы по курсовой разнице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7666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Нереализованные доходы от переоценки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справедливой стоимости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7667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Нереализованные доходы по курсовой разнице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7668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операциям по доверительному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(инвестиционному) управлению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7681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активов клиента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7682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выплате комиссионных вознаграждений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7683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от купли-продажи активов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7684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расходы от переоценки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справедливой стоимости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7685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расходы по курсовой разнице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7686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Нереализованные расходы от переоценки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справедливой стоимости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7687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Нереализованные расходы по курсовой разнице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Активы, принятые на кастодиальное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хранение, за исключением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накопительных пенсионных фондов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7702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других банках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7703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7704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"обратное РЕПО"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7705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"РЕПО"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7706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инструменты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7707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7708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здания, машины, оборудование,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и другие основные средства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7709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7710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7711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7712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Вознаграждение, начисленное предыдущим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держателем по ценным бумагам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7713 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требования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Счета меморандума к балансу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ипотечными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постановлением Правления АФН РК от 24.12.2007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274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Отчет о предоставленных займах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(полное наименование ипотечной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состоянию на "____" "_______" 200___года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(в тысячах тенге) </w:t>
      </w:r>
    </w:p>
    <w:bookmarkStart w:name="z27"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3"/>
        <w:gridCol w:w="1753"/>
        <w:gridCol w:w="3393"/>
      </w:tblGrid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отчетную дату 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банкам и 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осуществляющим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юридическим лицам: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сельскохозяйственные цели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производственные цели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покупку недвижимости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сферы услуг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займы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физическим лицам: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сельскохозяйственные цели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потребительские цели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покупку жилья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сферы услуг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займы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Займы по типу залога: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3"/>
        <w:gridCol w:w="1733"/>
        <w:gridCol w:w="3413"/>
      </w:tblGrid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недвижимость,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под залог земли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поручительства,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под гарантии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другое обеспечение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бланковые займы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займов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Справочно: Средневзвешенная ставка вознагражденная по займам (в процентах)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3"/>
        <w:gridCol w:w="1613"/>
        <w:gridCol w:w="2333"/>
      </w:tblGrid>
      <w:tr>
        <w:trPr>
          <w:trHeight w:val="30" w:hRule="atLeast"/>
        </w:trPr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банкам и организациям, осуществляющим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банковских операций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юридическим лицам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физическим лицам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ипотечными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Отчет об обслуживании ипотечных займов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(полное наименование ипотечной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состоянию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233"/>
        <w:gridCol w:w="1633"/>
        <w:gridCol w:w="1693"/>
        <w:gridCol w:w="1553"/>
        <w:gridCol w:w="1613"/>
        <w:gridCol w:w="1633"/>
        <w:gridCol w:w="2173"/>
      </w:tblGrid>
      <w:tr>
        <w:trPr>
          <w:trHeight w:val="49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партнера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Аннуитетные платежи,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подлежащие к получению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раждение 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833"/>
        <w:gridCol w:w="1933"/>
        <w:gridCol w:w="2033"/>
        <w:gridCol w:w="2173"/>
        <w:gridCol w:w="2153"/>
        <w:gridCol w:w="2293"/>
      </w:tblGrid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просроченная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непогашен-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(штрафа)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перечислено в Компанию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выдачи 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633"/>
        <w:gridCol w:w="1453"/>
        <w:gridCol w:w="1993"/>
        <w:gridCol w:w="2593"/>
        <w:gridCol w:w="1973"/>
        <w:gridCol w:w="2213"/>
      </w:tblGrid>
      <w:tr>
        <w:trPr>
          <w:trHeight w:val="49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Компанию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выдачи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ссудной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выкупа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(пояснения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вынесенным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просрочку)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ипотечными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              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инвестиций в капитал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2861"/>
        <w:gridCol w:w="1257"/>
        <w:gridCol w:w="948"/>
        <w:gridCol w:w="1760"/>
        <w:gridCol w:w="2803"/>
        <w:gridCol w:w="2572"/>
      </w:tblGrid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и паи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2587"/>
        <w:gridCol w:w="2457"/>
        <w:gridCol w:w="3105"/>
        <w:gridCol w:w="1811"/>
      </w:tblGrid>
      <w:tr>
        <w:trPr>
          <w:trHeight w:val="103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эмитента, проценты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приобретения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Рейтинг/Листинг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(фамилия, имя, при наличии - отчество)               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при наличии - отчество)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(должность, фамилия и имя)  (подпись) 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  "_____"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ипотечными организациями     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"____" ____________ 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2425"/>
        <w:gridCol w:w="1098"/>
        <w:gridCol w:w="1115"/>
        <w:gridCol w:w="1599"/>
        <w:gridCol w:w="1599"/>
        <w:gridCol w:w="1651"/>
        <w:gridCol w:w="1412"/>
        <w:gridCol w:w="1081"/>
      </w:tblGrid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номер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281"/>
        <w:gridCol w:w="1630"/>
        <w:gridCol w:w="2267"/>
        <w:gridCol w:w="1552"/>
        <w:gridCol w:w="1147"/>
        <w:gridCol w:w="1862"/>
        <w:gridCol w:w="193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(нетто), в тысячах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</w:p>
        </w:tc>
      </w:tr>
      <w:tr>
        <w:trPr>
          <w:trHeight w:val="135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граждение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корректировка)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 отчетности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01"/>
        <w:gridCol w:w="2211"/>
        <w:gridCol w:w="2267"/>
        <w:gridCol w:w="5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размер отрицательной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корректировки, 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023"/>
        <w:gridCol w:w="2056"/>
        <w:gridCol w:w="2572"/>
        <w:gridCol w:w="1425"/>
        <w:gridCol w:w="2400"/>
        <w:gridCol w:w="23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2710"/>
        <w:gridCol w:w="3678"/>
        <w:gridCol w:w="677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Рейтинг/Листинг</w:t>
            </w:r>
          </w:p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55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65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Номинальная стоимость заполняется по облигациям, покупная стоимость заполняется по акциям.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данные по видам ценных бумаг (виды государственных ценных бумаг - акции, облигации (за исключением ипотечных облигаций), ипотечные облигации).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32 заполняется латинскими буквами.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 ценным бумагам имеются ограничения на право собственности, то в графе 33 следует проставлять слово "да".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при наличии - отчество)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 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 (подпись)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  "_____"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ипотечными организациями      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операций "обратное РЕПО" и "Операция "РЕПО"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3977"/>
        <w:gridCol w:w="1377"/>
        <w:gridCol w:w="2947"/>
        <w:gridCol w:w="2114"/>
        <w:gridCol w:w="1901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операции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способ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способ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"РЕПО"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способ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способ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349"/>
        <w:gridCol w:w="2066"/>
        <w:gridCol w:w="1989"/>
        <w:gridCol w:w="2528"/>
        <w:gridCol w:w="22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днях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бумаг, штук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операции,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тысячах тенге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1872"/>
        <w:gridCol w:w="2308"/>
        <w:gridCol w:w="3963"/>
        <w:gridCol w:w="1367"/>
      </w:tblGrid>
      <w:tr>
        <w:trPr>
          <w:trHeight w:val="240" w:hRule="atLeast"/>
        </w:trPr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3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 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x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x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x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x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ипотечными организациями  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вкладов в банках второго уровня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_________ 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постановления Правления Национального Банка РК от 28.10.2011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 и распространяется на отношения, возникшие с 30.09.2011).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3225"/>
        <w:gridCol w:w="995"/>
        <w:gridCol w:w="995"/>
        <w:gridCol w:w="1255"/>
        <w:gridCol w:w="1116"/>
        <w:gridCol w:w="1532"/>
        <w:gridCol w:w="788"/>
        <w:gridCol w:w="1618"/>
      </w:tblGrid>
      <w:tr>
        <w:trPr>
          <w:trHeight w:val="435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банков/банка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днях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вкладу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по вкладу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138"/>
        <w:gridCol w:w="821"/>
        <w:gridCol w:w="2780"/>
        <w:gridCol w:w="2482"/>
        <w:gridCol w:w="2127"/>
        <w:gridCol w:w="1176"/>
        <w:gridCol w:w="15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 вкладу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(на период его отсутствия – лицо, его замещающее)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при наличии - отчество)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ипотечными организациями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8 в соответствии с постановлением Правления Агентства РК по регулированию и надзору фин. рынка и фин. организаций от 24.12.2007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274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четырнадцати дней со дня гос. регистрации в МЮ РК);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Отчет об основных источниках привлеченных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(полное наименование ипотечной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состоянию на "____" "_______" 200___года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(в тысячах тенге) </w:t>
      </w:r>
    </w:p>
    <w:bookmarkStart w:name="z29"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368"/>
        <w:gridCol w:w="592"/>
        <w:gridCol w:w="1169"/>
        <w:gridCol w:w="1129"/>
        <w:gridCol w:w="1050"/>
        <w:gridCol w:w="1110"/>
        <w:gridCol w:w="1110"/>
        <w:gridCol w:w="1688"/>
        <w:gridCol w:w="1310"/>
        <w:gridCol w:w="1130"/>
        <w:gridCol w:w="553"/>
      </w:tblGrid>
      <w:tr>
        <w:trPr>
          <w:trHeight w:val="147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"РЕПО") 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кие) 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1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Пояснения по заполнению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Отчета об основных источниках привлеченных денег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заполнении Отчета об основных источниках привлеченных денег, ипотечные организации раскрывают десять крупнейших кредиторов организации - физических и юридических лиц (крупнейшими кредиторами организации являются организации, предоставившие наибольший размер кредита по сравнению с остальными, в порядке убывания). При этом, если у ипотечной организации имеются обязательства перед юридическим лицом, которое входит в число десяти крупнейших кредиторов ипотечной организации и обязательства перед крупными акционерами/дочерними организациями данного лица, необходимо также указывать сведения по крупным акционерам/дочерним организациям в соответствующих подпунктах. В случае если у ипотечной организации имеются обязательства перед юридическим лицом и его крупными акционерами/дочерними организациями, которые в совокупности входят в число десяти крупнейших кредиторов ипотечной организации необходимо указывать сведения по данному лицу и его крупным акционерам/дочерним организациям.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ипотечными организациями 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9 в соответствии с постановлением Правления Агентства РК по регулированию и надзору фин. рынка и фин. организаций от 24.12.2007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274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четырнадцати дней со дня гос. регистрации в МЮ РК);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Отчет о просроченной задолженности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(полное наименование ипотечной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565"/>
        <w:gridCol w:w="1091"/>
        <w:gridCol w:w="1270"/>
        <w:gridCol w:w="1490"/>
        <w:gridCol w:w="1330"/>
        <w:gridCol w:w="1290"/>
        <w:gridCol w:w="1230"/>
        <w:gridCol w:w="991"/>
        <w:gridCol w:w="513"/>
      </w:tblGrid>
      <w:tr>
        <w:trPr>
          <w:trHeight w:val="435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Сомнительные 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65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2006 года № 43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10 в соответствии с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сделках с лицами, связанными с ипотечной организацией</w:t>
      </w:r>
      <w:r>
        <w:br/>
      </w:r>
      <w:r>
        <w:rPr>
          <w:rFonts w:ascii="Times New Roman"/>
          <w:b/>
          <w:i w:val="false"/>
          <w:color w:val="000000"/>
        </w:rPr>
        <w:t>
особыми отношениями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«____» ______ 20__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1482"/>
        <w:gridCol w:w="3028"/>
        <w:gridCol w:w="1343"/>
        <w:gridCol w:w="2314"/>
        <w:gridCol w:w="1007"/>
        <w:gridCol w:w="907"/>
        <w:gridCol w:w="927"/>
        <w:gridCol w:w="1681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плательщика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Покупка финансовых инструментов, выпущенных лицами, связанными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ценных бумаг у лиц, связанных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Продажа ценных бумаг лицам,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Покупка ценных бумаг на условиях их обратной продажи у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особыми отношениями с ипотечной организацией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сделок, заключенных на организованном рынке, методами, не позволяющими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Продажа ценных бумаг на условиях их обратной покупки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 особыми отношениями с ипотечной организацией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сделок, заключенных на организованном рынке, методами, не позволяющими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Субординированный долг, принятый от лица, связанного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выданный лицу, 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Покупка имущества 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Принятие в залог имущества у лица, связанного особыми 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Продажа имущества лицу, связанному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Прием в залог финансовых инструментов, выпущенных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связанными особыми 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Будущее требование ипотечной организации к лицу, связанному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Выданные гарантии в пользу лица, связанного особыми 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Принятие гарантий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Страховые премии (взносы), оплаченные ипотечной организацией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страхования, заключенным со 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являющейся лицом,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выплаты, полученные ипотечной организацией от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организации, являющейся лицом, связанным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713"/>
        <w:gridCol w:w="553"/>
        <w:gridCol w:w="913"/>
        <w:gridCol w:w="1713"/>
        <w:gridCol w:w="1353"/>
        <w:gridCol w:w="1613"/>
        <w:gridCol w:w="1613"/>
        <w:gridCol w:w="1633"/>
      </w:tblGrid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 годовых)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Покупка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ценных бумаг у лиц, связанных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(за исключением сделок, заключенных на организованном рынке,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методами, не позволяющими 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Продажа ценных бумаг лицам, связанным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(за исключением сделок, заключенных на организованном рынке,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методами, не позволяющими 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Покупка ценных бумаг на условиях их обратной продажи у лиц, связанных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Продажа ценных бумаг на условиях их обратной покупки лицам, связанным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Субординированный долг, принятый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выданный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Покупка имущества 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Принятие в залог имущества 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Продажа имущества лицу, связанному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Прием в залог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Будущее требование ипотечной организации к лицу, 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Выданные гарантии в пользу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Принятие гарантий от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Страховые премии (взносы), оплаченные ипотечной организацией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 заключенным со страховой (перестраховочной) организацией, 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 связанным особыми 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выплаты, полученные ипотечной организацией от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организации, являющейся лицом,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073"/>
        <w:gridCol w:w="1333"/>
        <w:gridCol w:w="1893"/>
        <w:gridCol w:w="1673"/>
        <w:gridCol w:w="1973"/>
        <w:gridCol w:w="1413"/>
        <w:gridCol w:w="1173"/>
        <w:gridCol w:w="11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 дату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ями 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доходы/расходы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Покупка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ценных бумаг у лиц, связанных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(за исключением сделок, заключенных на организованном рынке,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методами, не позволяющими 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Продажа ценных бумаг лицам, связанным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(за исключением сделок, заключенных на организованном рынке,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методами, не позволяющими 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Покупка ценных бумаг на условиях их обратной продажи у лиц, связанных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Продажа ценных бумаг на условиях их обратной покупки лицам, связанным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Субординированный долг, принятый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выданный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Покупка имущества 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Принятие в залог имущества 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Продажа имущества лицу, связанному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Прием в залог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Будущее требование ипотечной организации к лицу, 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Выданные гарантии в пользу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Принятие гарантий от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Страховые премии (взносы), оплаченные ипотечной организацией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 заключенным со страховой (перестраховочной) организацией, 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 связанным особыми 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выплаты, полученные ипотечной организацией от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организации, являющейся лицом,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сделок ипотечной организации с лицами, связанными особыми отношениями с ней, суммы которых по каждому виду операций ипотечной организации с лицом, связанным особыми отношениями с ней, не превышает 0,001 процент в совокупности от размера собственного капитала ипотечной организации, рассчитываемого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48 «Об утверждении Инструкции о нормативных значениях, методике расчетов пруденциальных нормативов для ипотечных организаций, дочерних организаций национального управляющего холдинга в сфере агропромышленного комплекса, а также форм и сроков представления отчетности об их выполнении» (зарегистрированным в Реестре государственной регистрации нормативных правовых актов под № 4158) по состоянию на «__» _____ 20__ года, составляет ________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займов клиентов ипотечной организации, застрахованных у страховой (перестраховочной) организации, являющейся лицом, связанным особыми отношениями с ипотечной организацией, по состоянию на отчетную дату составляет _________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Ипотечная организация подтверждает, что в отчетном периоде льготные условия лицам, связанным особыми отношениями с ипотечной организацией, не предоставлялись и других сделок с лицами, связанными особыми отношениями с ипотечной организацией, кроме указанных в настоящей Информации, ипотечной организацией не осуществлялось.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имя) (подпись)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Указания по заполнению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таблице указываются сведения обо всех сделках ипотечной организации с лицами, связанными особыми отношениями с ней, сумма которых по каждому виду операций ипотечной организации с лицом, связанным особыми отношениями с ней, превышает 0,001 процент в совокупности от размера собственного капитала ипотечной организации, рассчитываемого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48 «Об утверждении Инструкции о нормативных значениях, методике расчетов пруденциальных нормативов для ипотечных организаций, дочерних организаций национального управляющего холдинга в сфере агропромышленного комплекса, а также форм и сроков представления отчетности об их выполнении» (зарегистрированным в Реестре государственной регистрации нормативных правовых актов под № 4158) по состоянию на соответствующую отчетную дату, в том числе о сделках, указанных в таблице (но, не ограничиваясь ими);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условия сделки не предполагают наличие обеспечения, выплату вознаграждения или начисление провизий, то графы 12, 13, 14, 15, 16, 17, 18, 22, 23 не подлежат заполнению;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графе 2 для физического лица фамилия, имя указывается обязательно, при наличии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графе 15 качество обеспечения в баллах оценивается в соответствии с Правилами классификации активов, условных обязательств и создания провизий (резервов) против них,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(зарегистрированным в Реестре государственной регистрации нормативных правовых актов под № 4580);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графе 25 указывается сумма начисленного дохода/ расхода, накопленного с начала текущего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строке «22. Страховые премии (взносы), оплаченные ипотечной организацией по договорам страхования, заключенным со страховой (перестраховочной) организацией, являющейся лицом, связанным особыми отношениями с ипотечной организацией» в графе 9 указывается страховая сумма по договору страхования.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2006 года № 43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11 в соответствии с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лиц, связанных с ипотечной</w:t>
      </w:r>
      <w:r>
        <w:br/>
      </w:r>
      <w:r>
        <w:rPr>
          <w:rFonts w:ascii="Times New Roman"/>
          <w:b/>
          <w:i w:val="false"/>
          <w:color w:val="000000"/>
        </w:rPr>
        <w:t>
организацией особыми отношениями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«____» ______ 20__ года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407"/>
        <w:gridCol w:w="3696"/>
        <w:gridCol w:w="4551"/>
      </w:tblGrid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Бизнес–идентификационный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 лица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лицо отнесено к лицу,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ипотечной организацией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