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ca78" w14:textId="851c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
Республики Казахстан по регулированию естественных монополий от 4 марта 2005 года N 70-ОД "Об утверждении Правил представления и рассмотрения ходатайств о даче согласия на осуществление субъектами естественных монополий иной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
естественных монополий от 30 марта 2006 года № 89-ОД. Зарегистрирован
в Министерстве юстиции Республики Казахстан 10 апреля 2006 года № 4184. Утратил силу приказом Председателя Агентства Республики Казахстан по регулированию естественных монополий от 19 июля 2013 года № 216-ОД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утратил силу приказом Председателя Агентства РК по регулированию естественных монополий от 19.07.2013 </w:t>
      </w:r>
      <w:r>
        <w:rPr>
          <w:rFonts w:ascii="Times New Roman"/>
          <w:b w:val="false"/>
          <w:i w:val="false"/>
          <w:color w:val="ff0000"/>
          <w:sz w:val="28"/>
        </w:rPr>
        <w:t>№ 216-ОД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18-1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монополиях" и подпунктом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> Положения об Агентстве Республики Казахстан по регулированию естественных монополий, утвержденного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октября 2004 года N 1109,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N 70-ОД от 4 марта 2005 года "Об утверждении Правил представления и рассмотрения ходатайств о даче согласия на осуществление субъектами естественных монополий иной деятельности" (зарегистрирован в Реестре государственной регистрации нормативных правовых актов за N 3516), опубликован в "Официальной газете" 30 апреля 2005 года N 18 (227)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представления и рассмотрения ходатайств о даче согласия на осуществление субъектами естественных монополий иной деятельности,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 наличии основных средств для осуществления иной деятельности указанной в ходатайстве;";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копию заключения последней аудиторской проверки и приложения к нему, за исключением Субъектов, осуществляющих свою деятельность менее одного года, а также указанных в пункте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естественных монополиях";";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Для получения согласия на осуществление иной деятельности Субъект, доходы которого от оказания регулируемых услуг (товаров, работ), относящихся к сфере естественной монополии, не превышают одного процента доходов от всей его деятельности за один календарный год, представляет в уполномоченный орган следующие документы и информацию (сведения):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справку - обоснование к ходатайству, в которой должны быть указаны причины осуществления данного вида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прогнозируемых доходах и расходах от планируемой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бухгалтерского баланса и отчета о доходах и расходах установленной формы за предыдущий год, подтверждающих, что доходы от оказания регулируемых услуг (товаров, работ), относящихся к сфере естественной монополии, не превышают одного процента доходов от всей его деятельности за один календарный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заключения последней аудиторской проверки и приложения к нему, за исключением Субъектов, осуществляющих свою деятельность менее одного года, а также указанных в пункте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естественных монополиях".".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Орумбаева А.С.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