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f89f" w14:textId="873f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получения разрешения на добровольную реорганизацию или ликвидацию специальной финансовой компании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15 апреля 2006 года № 101. Зарегистрировано в Министерстве юстиции Республики Казахстан 15 мая 2006 года № 4231. Утратило силу постановлением Правления Национального Банка Республики Казахстан от 24 августа 2012 года № 234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14-1)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и надзоре финансового рынка и финансовых организаций" и </w:t>
      </w:r>
      <w:r>
        <w:rPr>
          <w:rFonts w:ascii="Times New Roman"/>
          <w:b w:val="false"/>
          <w:i w:val="false"/>
          <w:color w:val="000000"/>
          <w:sz w:val="28"/>
        </w:rPr>
        <w:t>со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секьюритизации"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получения разрешения на добровольную реорганизацию или ликвидацию специальной финансовой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(Токобаев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в форме ассоциации "Ассоциация финансистов Казахстана", Объединения юридических лиц в форме ассоциации "Казахстанская ассоциация реестродержателей" и организатора торгов.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обеспечить публикацию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финансовых организаций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2006 года N 101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получения разрешения на добровольную реорганизацию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ликвидацию специальной финансовой компании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Правила получения разрешения на добровольную реорганизацию или ликвидацию специальной финансовой компании (далее - Правила) разработаны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государственном регулировании и надзоре финансового рынка и финансовых организаций"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секьюритизации" и определяют порядок получения специальной финансовой компанией разрешения государственного органа, осуществляющего регулирование и надзор финансового рынка и финансовых организаций (далее - уполномоченный орган), на добровольную реорганизацию или ликвидацию специальной финансовой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Специальная финансовая компания подает в уполномоченный орган заявление о выдаче разрешения на добровольную реорганизацию либо ликвидацию специальной финансовой компании после утверждения уполномоченным органом отчета (отчетов) об итогах погашения всех выпусков облигаций.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выдаче разрешения на добровольную реорганизацию либо ликвидацию специальной финансовой компании составляется в произвольной форме с указанием наименования специальной финансовой компании (в соответствии со свидетельством о государственной регистрации (перерегистрации) юридического лица) и сведений об утверждении уполномоченным органом отчета (отчетов) об итогах погашения всех выпусков облигаций и подписывается первым руководителем специальной финансовой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заявлению о получении разрешения уполномоченного органа на проведение добровольной реорганизации или ликвидации специальной финансовой компании прилагается копия решения высшего органа специальной финансовой компании о ее добровольной реорганизации или ликвидации.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Отказ в выдаче разрешения на добровольную реорганизацию или ликвидацию специальной финансовой компании производится уполномоченным органом по любому из следующих оснований: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отсутствие утвержденного уполномоченным органом отчета (отчетов) об итогах погашения всех выпусков облигаций специальной финансовой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решения высшего органа специальной финансовой компании о ее добровольной реорганизации или ликвидации;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представленных документов требованиям, установленным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Заявление о получении разрешения на добровольную реорганизацию или ликвидацию специальной финансовой компании рассматривается уполномоченным органом в течение тридцати календарных дней с даты поступления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представленных документов требованиям законодательства Республики Казахстан и настоящих Правил уполномоченный орган производит выдачу разрешения на добровольную реорганизацию или ликвидацию специальной финансовой компании по форме,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уполномоченным органом решения об отказе в выдаче разрешения на добровольную реорганизацию или ликвидацию специальной финансовой компании по основаниям, предусмотренным пунктом 3 настоящих Правил, уполномоченный орган письменно уведомляет об этом специальную финансовую компанию с указанием основания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повторном представлении документов на получение разрешения уполномоченного органа на добровольную реорганизацию или ликвидацию специальной финансовой компании исчисление срока их рассмотрения уполномоченным органом начинается заново.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Копии документов, представляемых специальной финансовой компанией в уполномоченный орган для получения разрешения на добровольную реорганизацию или ликвидацию, заверяются подписью первого руководителя и оттиском печати специальной финансовой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множественности листов в документе заверяется каждый лист либо документ прошивается и скрепляется бумажной пломбой, наклеенной на узел прошивки и частично на лист. Подпись первого руководителя и оттиск печати должны быть нанесены частично на бумажную пломбу, частично на лист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Вопросы, не урегулированные настоящими Правилами, решаются в соответствии с законодательством Республики Казахстан.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получения разрешения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добровольную реорганизацию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ликвидацию специальной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финансовой компании              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Разрешение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 добровольную реорганизацию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или ликвидацию специальной финансовой компании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специальной финансовой компании в соответствии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свидетельством о государственной регистрации (перерегистрации)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уполномоченного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разрешает добровольную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(реорганизацию или ликвидацию)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специальной финансовой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специальной финансовой компании в соответствии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свидетельством о государственной регистрации (перерегистрации)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(номер свидетельства о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(перерегистрации) юридического лица, место нахождения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специальной финансовой компании в соответствии со свидетельством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 государственной регистрации (перерегистрации)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(заместитель 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