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56245" w14:textId="68562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внутренних дел Республики Казахстан от 24 декабря 1998 года № 470 "Об утверждении Положения о военно-врачебной экспертизе и Правил медицинского освидетельствования в органах внутренних дел и внутренних войсках Министерства внутренних дел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24 мая 2006 года № 237. Зарегистрирован в Министерстве юстиции Республики Казахстан 26 мая 2006 года № 4240. Утратил силу приказом Министра внутренних дел Республики Казахстан от 27 июля 2010 года № 325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внутренних дел РК от 27.07.2010 </w:t>
      </w:r>
      <w:r>
        <w:rPr>
          <w:rFonts w:ascii="Times New Roman"/>
          <w:b w:val="false"/>
          <w:i w:val="false"/>
          <w:color w:val="ff0000"/>
          <w:sz w:val="28"/>
        </w:rPr>
        <w:t>№ 325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совершенствования военно-врачебной экспертизы и медицинского освидетельствования в органах внутренних дел и внутренних войсках Министерства внутренних дел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 Министра внутренних дел Республики Казахстан от 24 декабря 1998 года N 470 "Об утверждении Положения о военно-врачебной экспертизе и Правил медицинского освидетельствования в органах внутренних дел и внутренних войсках Министерства внутренних дел Республики Казахстан" (зарегистрированный в Реестре государственной регистрации нормативных правовых актов за N 716, с изменениями и дополнениями, внесенными приказом Министра внутренних дел Республики Казахстан от 10 февраля 2004 года N 99, зарегистрированным за N 2727),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всему тексту аббревиатуру "ГУВД, УВД" заменить аббревиатурой "ДВД";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медицинского освидетельствования в органах внутренних дел и внутренних войсках МВД Республики Казахстан (на мирное и военное время), утвержденных указанным приказом (далее - Правила):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некоторых случаях для получения дополнительной информации, имеющей значение для общей оценки обследуемого лица при медицинском освидетельствовании применяется специальное психофизиологическое исследование с использованием полиграфа, исключительно на добровольной основе";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1 к Правилам: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двадцать восьмом главы 5 после слов "эхо-электроэнцефалографию" дополнить словами ", специальное психофизиологическое исследование с использованием полиграфа".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приказа возложить на вице-министра внутренних дел Республики Казахстан генерал-майора полиции Ускимбаева К.Б. и Медицинское управление Департамента тыла Министерства внутренних дел Республики Казахстан (Мельникова Н.И.).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Настоящий приказ вводится в действие по истечении десяти календарных дней с момента его первого официального опубликования.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