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0084" w14:textId="8d00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иностранных дел Республики Казахстан от 28 ноября 2005 года N 08-1/361 "Об утверждении Правил использования средств, предусмотренных в республиканском бюджете по программе "Оказание финансовой помощи гражданам Республики Казахстан, незаконно ввезенным в иностранные государства и ставшим жертвами торговли, а также пострадавшим за рубежом от других преступлений и оказавшимся в форс-мажорных обстоятельствах"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29 мая 2006 года N 08-1/155. Зарегистрирован в Министерстве юстиции Республики Казахстан 19 июня 2006 года N 4256. Утратил силу приказом и.о. Министра иностранных дел Республики Казахстан от 26 декабря 2016 года № 11-1-2/619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иностранных дел РК от 26.12.2016 </w:t>
      </w:r>
      <w:r>
        <w:rPr>
          <w:rFonts w:ascii="Times New Roman"/>
          <w:b w:val="false"/>
          <w:i w:val="false"/>
          <w:color w:val="ff0000"/>
          <w:sz w:val="28"/>
        </w:rPr>
        <w:t>№ 11-1-2/619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28 ноября 2005 года N 08-1/361 "Об утверждении Правил использования средств, предусмотренных в республиканском бюджете по программе "Оказание финансовой помощи гражданам Республики Казахстан, незаконно ввезенным в иностранные государства и ставшим жертвами торговли, а также пострадавшим за рубежом от других преступлений и оказавшимся в форс-мажорных обстоятельствах" (зарегистрированный в Реестре государственной регистрации нормативных правовых актов за N 4037, опубликованный в газете "Официальная газета" от 11 февраля 2006 года N 7)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использования средств, предусмотренных в республиканском бюджете по программе "Оказание финансовой помощи гражданам Республики Казахстан, незаконно ввезенным в иностранные государства и ставшим жертвами торговли, а также пострадавшим за рубежом от других преступлений и оказавшимся в форс-мажорных обстоятельствах",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расходы за багаж, оформление груза "200" (гробов и урн с прахом умерших для отправки в Республику Казахстан) с оплатой расходов за хранение тела в морге или захоронение в государстве пребывания.".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5 июня 2006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