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0f55" w14:textId="a700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 Республики Казахстан по вопросу деятельности следственных изоляторов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июня 2006 года № 175. Зарегистрирован в Министерстве юстиции Республики Казахстан 20 июня 2006 года № 4262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юстиции Республики Казахстан от 9 июля 2004 года N 210 "Об утверждении Инструкции о работе отделов специального учета следственных изоляторов Комитета уголовно-исполнительной системы Министерства юстиции Республики Казахстан", (зарегистрированный в Реестре государственной регистрации нормативных правовых актов за N 2973),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работе отделов специального учета следственных изоляторов Комитета уголовно-исполнительной системы Министерства юстиции Республики Казахстан (далее - Инструкция),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пункта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19 изложить в следующей редакции: "Личные дела транзитно-пересыльных лиц не вскрываются. Протоколы личных обысков транзитно-пересыльных лиц, к личным делам не приобщаются, а подшиваются в отдельное дело и хранятся в отделе специального учета. В исключительных случаях (например, по медицинским показаниям), пакеты с личными делами транзитно-пересыльных лиц вскрываются на основании рапорта ответственного работника, утвержденного начальником следственного изолятора";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6) пункта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« "6) Исполнительные листы на осужденных, оставленных для выполнения работ по хозяйственному обслуживанию, передает в финансовую часть СИЗО под расписку, а в остальных случаях приобщаются к личному делу осужденного, при убытии осужденного в места лишения свободы";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подпункт 4) пункта 42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"Сроки хранения учетных карточек исчислять согласно приложению 10 к Правилам ведения и использования отдельных видов специальных учетов,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29 апреля 2004 года N 23, зарегистрированного в Реестре государственной регистрации нормативных правовых актов за N 2843.";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87 второе предложение изложить в следующей редакции: "Отделом специального учета в течении суток после освобождения в Управление Комитета УИС, по месту жительства осужденного, направляется письмо (приложение 32) с приобщением личного дела освобожденного.";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дополнить Инструкцию главой 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15. Оформление документов на осужденных к смертной казни или пожизненному лишению свободы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Личные дела осужденных к смертной казни хранит начальник следственного изолятора, который лично ведет учет входящей и исходящей корреспонденции в отношении этих лиц, а также разъясняет им порядок и сроки подачи жалоб, ходатайств о помиловании в соответствующие инстанции. С этой целью начальник следственного изолятора: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получает от дежурного личное дело и все другие документы на прибывшего осужденного, о чем расписывается в суточной ведомости учета прибывших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поступления из суда копии приговора совместно с начальником отдела специального учета вручает осужденному под расписку копию приговора и разъясняет порядок подачи апелляционной жалобы. Расписку о получении осужденным к смертной казни копии приговора направляет в суд, а копию сопроводительного документа приобщает к личному делу осужденного;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вынесения судом приговора об осуждении к смертной казни обвиняемого, содержащегося в следственном изоляторе, изымает в отделе специального учета личное дело и хранит у себя;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представление извещения об осужденном в территориальный орган Комитета по правовой статистике и специальным учетам Генеральной прокуратуры Республики Казахстан (далее - КПС и СУ) в течение 5 рабочих дней после получения приговора, вынесенного судом первой инстанции;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направление в суд, не позже суточного срока, поступившей от осужденного апелляционной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В день поступления извещения суда о вступлении приговора в законную силу либо апелляционного постановления, но не позднее следующего рабочего дня начальник следственного изолятора обеспечивает объявление осужденному о вступлении приговора в законную силу. Начальник следственного изолятора обеспечивает направление извещения об этом в территориальный орган КПС и СУ в течение 5 рабочих дней после получения апелляционного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Осужденным к смертной казни начальник следственного изолятора разъясняет право подачи ходатайства о помиловании на имя Президента Республики Казахстан, срок и порядок подачи, а также право на получение юридической помощи в составлении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введения моратория на исполнение смертной казни осужденный к смертной казни имеет право в течение года после отмены моратория обратиться с ходатайством о помиловании независимо от того, ходатайствовал он об этом до объявления моратория либо во время его действия или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Заверенное подписью начальника следственного изолятора и скрепленное гербовой печатью учреждения ходатайство о помиловании (приложение 35) направляется в Администрацию Президента Республики Казахстан не позднее трехдневного срока со дня его приема руководством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В случае, когда осужденный к смертной казни не подаст в указанный срок ходатайство о помиловании или заявит, о своем нежелании обращаться с таким ходатайством, администрацией учреждения, в котором содержится осужденный к смертной казни, составляется соответствующий акт (приложение 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одного года со дня вступления приговора в законную силу либо одного года после отмены моратория на исполнение смертной казни начальником учреждения или лицом, его замещающим, составляется акт, в котором излагаются мотивы отказа или причины пропуска срока, в трех экземплярах в присутствии прокурора по надзору за законностью исполнения наказаний и врача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Подписанный начальником учреждения, прокурором и врачом акт, подписывается осужденным, в случае его отказа подписать акт, об этом в акте делается специальная отметка, заверяемая лицами, составившими акт. Один экземпляр акта, скрепленный гербовой печатью учреждения, направляется не позднее трехдневного срока со дня его составления вместе со сведениями, характеризующими поведение осужденного, в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Вторые экземпляры ходатайства о помиловании либо акта об отказе и характеристики приобщаются к личному делу осужденного к смертной казни. Третьи экземпляры ходатайства о помиловании либо акта об отказе направляются в суд постановивший приговор, для приобщения к материалам уголовного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В случае замены осужденному наказания в виде смертной казни лишением свободы (в порядке помилования или апелляционной либо надзорной инстанцией) начальник учреждения немедленно объявляет об этом осужденному и извещает об этом суд, вынесший приговор, и прокурора по надзору за законностью исполнения наказаний. Осужденный переводится из камеры для содержания осужденных к смертной казни в любую маломестную камеру до направления в исправительное учреждение.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Осужденному к смертной казни, после вступления приговора в законную силу начальник учреждения разъясняет право составления завещания или иных распоряжений имущественного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Составление завещания, доверенности происходит в присутствии адвоката в учреждении по месту содержания осужденного и удостоверяется начальником учреждения. Начальник учреждения составляет и приобщает к личному делу осужденного справку о составлении перечисленных документов и направлении адресатам, указанным в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Приведение в исполнение приговоров на осужденных к смертной казни производится в местах, определяемых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Основанием для приведения в исполнение приговора о смертной казни является полученное начальником территориального управления Комитета УИС, (в ведении которого находится учреждение, где содержится осужденный к смертной казни), заверенное гербовой печатью распоряжение суда, вынесшего приговор, о приведении его в исполнение, к которому должны быть приложены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приговор суда о назначении наказания в виде смертной казни;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 Президента Республики Казахстан об отказе в удовлетворении ходатайства о помиловании или неприменении акта помилования к осужденному к смертной казни;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Генерального Прокурора Республики Казахстан об отсутствии оснований для принесения протеста на приговор суда в порядке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Председателя Верховного Суда Республики Казахстан об отсутствии оснований для рассмотрения дела в порядке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Полученные из суда документы, перечисленные в пункте 120 настоящей Инструкции, а также документ, удостоверяющий личность осужденного, начальник территориального управления Комитета УИС направляет в пакете с грифом секретно с пометкой "Лично" Председателю Комитета УИС МЮ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Начальник территориального управления Комитета УИС, в ведении которого находится учреждение, где содержится осужденный к смертной казни, направляет в Комитет УИС секретной шифрованной телеграммой заявку на особый караул осужденного к смертной казни. После назначения Комитетом внутренних войск МВД Республики Казахстан особого караула начальник территориального управления Комитета УИС дает указание начальнику учреждения о конвоировании осужденного к смертной казни для дальнейшего содержания в прикрепленный следственный изолятор.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Начальник учреждения после получения указания о конвоировании осужденного к смертной казни: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объявляет осужденному о переводе в другое учреждение для дальнейшего содержания без сообщения ему пункта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его отправку в место назначения особым караулом;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 всех документах о конвоировании, в том числе в пункте 6 справки по личному делу, указывает "для дальнейшего содержания";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учетной карточке формы N 1 отмечает: "Убыл по приговору. Справки выдает начальник учреждения";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изымает справочную карточку из комнаты свиданий и передач, а также камерную карточку и медико-санитарную карту и приобщает их к личному делу осужденного;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личном деле осужденного проводит сверку записей о наличии супруги, близких родственников, обращавшихся в учреждение в период его содержания под стражей.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Перед отправкой и при отправке осужденного к смертной казни в прикрепленный следственный изолятор сообщать об отклонении ходатайства о помиловании либо неприменении акта помилования, наличии распоряжения о приведении приговора по его делу в исполнение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Родственникам и другим лицам о месте убытия осужденного к смертной казни не сообщается.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В случае смерти осужденного к смертной казни до исполнения приговора, администрация учреждения немедленно сообщает о смерти осужденного в суд, вынесший приговор, в суд апелляционной инстанции (если осужденный подал апелляцию) и телеграммой в Администрацию Президента Республики Казахстан (если материалы осужденного находятся там на рассмотрении).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таком же порядке сообщается о других изменениях в отношении осужденного (совершении им нового преступления, побега и так далее). Регистрация смерти осужденного производится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Родственникам высылается извещение о смерти лица, осужденного к смертной казни, умершего до исполнения приговора, одновременно решается вопрос о передаче им тела умершего.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Регистрация смерти осужденного к смертной казни, приговор, в отношении которого приведен в исполнение, производится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администрация учреждения, исполнившего приговор: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направляет извещение о смерти лица, умершего в месте содержания под стражей (приложение 33) с приложенными документами, удостоверяющими личность осужденного, районное (городское) управление юстиции по месту нахождения суда, вынесшего приговор о смертной казни.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извещении, направляемом в районное (городское) управление юстиции, в строке "Место смерти" указывается местонахождение суда, вынесшего приговор о смертной казни. В строке "Документы, подтверждающие факт смерти" - каким судом осужден, дата вынесения приговора. Причина смерти не указывается;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в трехдневный срок в суд, вынесший приговор, сообщение о его исполнении (приложение 36) с указанием районного (городского) управления юстиции, в котором осуществлена регистрация смерти осужденного к смертной казни;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в территориальный орган КПС и СУ по месту исполнения приговора 2 экземпляра извещения об осужденном (приложение 37) с отражением факта исполнения приговора отметкой "убыл по приговору" для направления последним отдельного письма в территориальный орган КПС и СУ по месту осуждения к смертной казни и центральный орган КПС и 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направляет сообщение (приложение 38) об исполнении смертной казни супруге или одному из близких родственников осужденного и месте, где они могут получить свидетельство о смерти.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Все обращения за информацией о месте захоронения трупа осужденного к смертной казни, приговор, в отношении которого исполнен, направляются в Комитет УИС для дачи ответа по существу. О месте захоронения трупа осужденного к смертной казни, приговор, в отношении которого исполнен, сообщается родственникам по истечении двух лет с момента захоронения, обратившимся ранее сообщается о необходимости обращения по этому вопросу по истечение двух лет с момента захоронения.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объявлять супруге, родственникам осужденного к смертной казни и иным лицам место исполнения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Другие устные и письменные справки родственникам осужденного к смертной казни, приговор, в отношении которого исполнен, и иным лицам администрацией следственного изолятора, а также органами юстиции и прокуратуры не выдаются.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повторных запросов о получении свидетельства о смерти осужденного к смертной казни заявителям сообщают о том, что им следует обратиться в суд, вынесший приговор.";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33 изложить в новой редакции согласно приложению 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дополнить приложениями 34-39, согласно приложениям 2-7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Личному составу Комитета уголовно-исполнительной системы и территориальных подразделений Комитета Министерства юстиции Республики Казахстан руководствоваться в своей деятельности настоящим приказом.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государственной регистрации.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СОГЛАСОВАНО           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Первый заместитель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Генерального Прокурора            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Республики Казахстан               Республики Казахстан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N 175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работе отделов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учета следственных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изоляторов Комитета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утвержденной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2004 года N 210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Извещение о смерти лица, умершего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в месте содержания под стражей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Начальнику отдела ЗАГС Департамента юстиции по 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(гор.)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зарегистрировать смерть осужденного: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Фамилия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Имя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Отчество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Пол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Национальность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Время смерти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(указывается дата исполнения приговора)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Место смерти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(указывается место нахождения суда, вынесшего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приговор) (город (селение), район, область, республика)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Дата рождения "__"___________ 19__г.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Место рождения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(город (селение), район, область, край, республика)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Возраст: исполнилось ___________________________________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Где постоянно проживал до ареста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(город (селение),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область, республика, улица, дом, квартира)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проживал до ареста с _______________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Семейное положение (подчеркнуть): состоял в браке, никогда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состоял в браке, вдовец, разведен.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Где и кем работал до ареста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Образование (подчеркнуть): высшее, незаконченное высшее,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среднее специальное, среднее общее, неполное среднее,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начальное и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Документы, подтверждающие факт смерти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(указывается, каким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судом осужден и дата вынесения приговора)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16. Прошу сообщить номер и дату записи акта о смерти в суд,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вынесший приговор по адресу: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__________________________             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 учреждения)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Печать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N 175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N 175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35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работе отделов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учета следственных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изоляторов Комитета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утвержденной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2004 года N 210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Отдел по вопросам правоохранительной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судебной систем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Президента Республики Казахстан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копия: Алматинский городской суд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Направляем ходатайство о помиловании 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 19__ года рождения, осужденного "__" _________ 200_ года Алматинским городским судом по статьям _________ УК РК к смертной казни, постановлением коллегии по уголовным делам Верховного Суда Республики Казахстан "__"»________ 200_ года приговор оставлен без изменения. За период содержания в учреждении с "__" ________ 200_ года допускал (не допускал) нарушения режима содержания, ________ раз водворялся в карцер.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Приложение: 1. на ____ листах ходатайство о помиловании.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2. на ____ листах анкетные данные осужденного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личному делу.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Начальник учреждения ЛА-155/1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УКУИС по г. Алматы и                   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Алматинской области                          (подпись)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4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N 175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36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работе отделов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учета следственных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изоляторов Комитета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утвержденной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2004 года N 210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образец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 суда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О приведении приговора на осужденного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 смертной казни в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Когда, каким судом и по какой статье УК РК осужден, по распоряжению какого судебного органа и когда исполнен приговор (место исполнения приговора в настоящем сообщении не указывается).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смерти осужденного (фамилия, имя, отчество) произведена в отделе ЗАГС 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 ЗАГС)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Начальник _________________________ 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(наименование учреждения)       (подпись)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5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N 175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37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работе отделов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учета следственных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изоляторов Комитета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утвержденной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2004 года N 210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Сверено и в по фамильной картотеке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Отмечено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Личное дело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Извещение об осужденном (арестованном)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Имя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Отчество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Родился "__" ____________ 19___г.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Место рождения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(область, город, район, 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 Место жительство до привлечения к уголовной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 Арестован "__" 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Осужден "__" __________ 200_г.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(наименование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статьи _________________ Уголовного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(республики)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______ лет ______ месяцев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(основные и дополнительные меры наказания, когда,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каким судом признан особо опасным рецидивистом)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Приговор вступил в законную силу "__"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Приговор изменен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(постановление и наименование суда)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 ________ 200__г.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(содержание постановления)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(оборотная сторона)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11. Прибыл(а), убыл(а) "__" _______ 200_г.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(условное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учреждения, и его местонахождение, область)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Освобожден(а) "__" _______ 200_г.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(основание, кем, когда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решение и его содержание, при условном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условно-досрочном освобождении - не отбытый срок)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По освобождении убыл(а)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(избранное место жительства)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Возвращен(а)(водворен(а) в места лишения свободы по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суда и дата вынесения постановления,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какой срок и начало исчисления)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Умер(ла) "__" 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Сообщение о регистрации смерти направлено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(дата и наименование органа ЗАГС)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Извещение составлено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(условное наименование учреждения и его местонахождения)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(населенный пункт, область)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___________ 200_г.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1-6, 16 заполняются во всех случаях, 8 - только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осужденных, остальные - в зависимости от цели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извещения (освобождение, возвращение в места лишения свободы и так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далее)                             (Размер 150x210)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6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N 175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38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работе отделов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учета следственных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изоляторов Комитета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утвержденной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2004 года N 210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Гражданину(ке)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проживающему(щей) по адресу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Ставим Вас в известность, что приговор по делу на осужденного к смертной казни (далее указывается: фамилия, имя, отчество, год и место рождения, когда, каким судом, и по какой статье УК РК осужден, по предписанию какого судебного органа и когда исполнен приговор, число, месяц, год) исполнен.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смерти осужденного ________________ произведена в отделе ЗАГС Департамента юстиции по ___________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Администрация пункта исполнения приговора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7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N 175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39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работе отделов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учета следственных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изоляторов Комитета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утвержденной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юстиции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2004 года N 210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Начальнику следственного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изолятора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УКУИС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ПОДТВЕРЖДЕНИЕ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 участие лица в качестве защитника по уголовному 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Сообщаем, что гражданин (ка)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является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(адвокатом, представителем профессионального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(общественного объединения), иным лицом)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защитником по уголовному делу N _______, находящемуся в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органа, ведущего уголовный процесс)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отношении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отчество лица содержащегося под стражей)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 19__ года рождения, привлекаемого за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преступления, предусмотренного статьей ______________________ УК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Подтверждение действительно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 весь период следствия, до определенной даты)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   Подпись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(Должность, Ф.И.О. лица, в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которого находится уголовное дело)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"__"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   Подпись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Ф.И.О. руководителя органа,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 которого находится уголовное дело)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"__" 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М.П.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8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№ 175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9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№ 175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утратило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10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№ 175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№ 175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утратило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2006 года № 175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утратило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