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4636" w14:textId="4604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и сроков представления банками второго уровня отчета об операциях "РЕПО", "обратное РЕПО"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мая 2006 года № 115. Зарегистрировано в Министерстве юстиции Республики Казахстан 23 июня 2006 года № 4264. Утратило силу постановлением Правления Агентства Республики Казахстан по регулированию и надзору финансового рынка и финансовых организаций от 3 сентября 2010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повышения степени прозрачности деятельности банков второго уровня,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  </w:t>
      </w:r>
      <w:r>
        <w:rPr>
          <w:rFonts w:ascii="Times New Roman"/>
          <w:b w:val="false"/>
          <w:i w:val="false"/>
          <w:color w:val="000000"/>
          <w:sz w:val="28"/>
        </w:rPr>
        <w:t xml:space="preserve">54 Закона Республики Казахстан "О банках и банковской деятельности в Республике Казахстан" и подпунктом 6) пункта I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  </w:t>
      </w:r>
      <w:r>
        <w:rPr>
          <w:rFonts w:ascii="Times New Roman"/>
          <w:b w:val="false"/>
          <w:i w:val="false"/>
          <w:color w:val="000000"/>
          <w:sz w:val="28"/>
        </w:rPr>
        <w:t xml:space="preserve">9 Закона Республики Казахстан "О государственном регулировании и надзоре финансового рынка и финансовых организаций",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"Отчет об операциях "РЕПО" и "обратное РЕПО" (далее - форма).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Банки ежемесячно, не позднее 18.00 часов времени города Астаны шестого рабочего дня месяца, следующего за отчетным месяцем, представляют в уполномоченный орган по регулированию и надзору финансового рынка и финансовых организаций (далее - уполномоченный орган) форму на электронном носителе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на бумажном носителе, составляемая ежемесячно, подписывается первым руководителем правления банка или лицом, его заменяющим, главным бухгалтером, заверяется печатью и хранится у банков. Банки не позднее двух рабочих дней со дня получения запроса уполномоченного органа предоставляют форму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Идентичность данных, представляемых на электронном носителе, данным на бумажном носителе, обеспечивается первым руководителем правления банка или лицом его замещающим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 1 августа 2006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Департаменту надзора за банками (Раева Р.Е.):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банков второго уровня Республики Казахстан,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Управлению информационных технологий (Бейсенбаев А. Ж.) принять меры по оптимизации и автоматизации сведений, предоставляемых банками второго уровня по средствам Автоматизированной информационной подсистемы "Статистика" в срок до введения в действие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Председателя Агентства Бахмутову Е.Л.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Агентства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Правления Агентства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надзору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финансовых организаций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 __ " _______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         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Отчет об операциях "РЕПО",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" ______________________________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(полное наименование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состоянию на 1 " ________ " 200_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1783"/>
        <w:gridCol w:w="1276"/>
        <w:gridCol w:w="2039"/>
        <w:gridCol w:w="1593"/>
        <w:gridCol w:w="1611"/>
        <w:gridCol w:w="2281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агента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мента 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"РЕПО"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"Прямой"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РЕПО"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"Прямой"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"Автома-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493"/>
      </w:tblGrid>
      <w:tr>
        <w:trPr>
          <w:trHeight w:val="450" w:hRule="atLeast"/>
        </w:trPr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возна- граж- дения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чество ценных бумаг РЕПО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РЕПО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 ной 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Данный отчет необходимо предоставлять по всем видам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 участвующих в сделках РЕПО на отчетную дату;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графе "номер подтверждающего документа" для сделок, осуществленных на организованном рынке указывать номер, присвоенный организаторами торгов, для сделок, проводимых на неорганизованном рынке указывать номер договора РЕПО;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графе "Примечание" необходимо указывать какой стороне сделки принадлежит право пользования ценными бумагами.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правления банка или лицо, его замещающее ______________________ дата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бухгалтер _____________ дата 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_______________ дата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Телефон: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