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ce6d7" w14:textId="7dce6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Правления Национального Банка Республики Казахстан от 30 июля 2002 года N 274 "Об утверждении типового Плана счетов бухгалтерского учета с детализацией счетов для составления Главной бухгалтерской книги банков второго уровня, кредитных товариществ и ипотечных компаний"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5 июня 2006 года N 49. Зарегистрировано в Министерстве юстиции Республики Казахстан 10 июля 2006 года N 4285. Утратило силу постановлением Правления Национального Банка Республики Казахстан от 27 сентября 2010 года № 81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Правления Национального Банка РК от 27.09.2010 </w:t>
      </w:r>
      <w:r>
        <w:rPr>
          <w:rFonts w:ascii="Times New Roman"/>
          <w:b w:val="false"/>
          <w:i w:val="false"/>
          <w:color w:val="ff0000"/>
          <w:sz w:val="28"/>
        </w:rPr>
        <w:t>№ 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связи с принятием 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 внесении изменений и дополнений в некоторые законодательные акты Республики Казахстан по вопросам лицензирования и консолидированного надзора", а также в целях совершенствования бухгалтерского учета в банках второго уровня и ипотечных компаниях Правление Национального Банка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Правления Национального Банка Республики Казахстан от 30 июля 2002 года N 274 "Об утверждении типового Плана счетов бухгалтерского учета с детализацией счетов для составления Главной бухгалтерской книги банков второго уровня, кредитных товариществ и ипотечных компаний" (зарегистрированное в Реестре государственной регистрации нормативных правовых актов под N 1972, опубликованное 23 сентября - 20 октября 2002 года в официальных изданиях Национального Банка Республики Казахстан "Қазақстан Ұлттық Банкінің Хабаршысы" и "Вестник Национального Банка Казахстана"; с изменениями и дополнениями, внесенными постановлениями Правления Национального Банка от 1 сентября 2003 года  </w:t>
      </w:r>
      <w:r>
        <w:rPr>
          <w:rFonts w:ascii="Times New Roman"/>
          <w:b w:val="false"/>
          <w:i w:val="false"/>
          <w:color w:val="000000"/>
          <w:sz w:val="28"/>
        </w:rPr>
        <w:t xml:space="preserve">N 325 </w:t>
      </w:r>
      <w:r>
        <w:rPr>
          <w:rFonts w:ascii="Times New Roman"/>
          <w:b w:val="false"/>
          <w:i w:val="false"/>
          <w:color w:val="000000"/>
          <w:sz w:val="28"/>
        </w:rPr>
        <w:t>, зарегистрированным в Реестре государственной регистрации нормативных правовых актов под N 2516 и от 3 февраля 2005 года  </w:t>
      </w:r>
      <w:r>
        <w:rPr>
          <w:rFonts w:ascii="Times New Roman"/>
          <w:b w:val="false"/>
          <w:i w:val="false"/>
          <w:color w:val="000000"/>
          <w:sz w:val="28"/>
        </w:rPr>
        <w:t xml:space="preserve">N 22 </w:t>
      </w:r>
      <w:r>
        <w:rPr>
          <w:rFonts w:ascii="Times New Roman"/>
          <w:b w:val="false"/>
          <w:i w:val="false"/>
          <w:color w:val="000000"/>
          <w:sz w:val="28"/>
        </w:rPr>
        <w:t xml:space="preserve">, зарегистрированным в Реестре государственной регистрации нормативных правовых актов под N 3475) внести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заголовке, преамбуле и пункте 1 слова ", кредитных товариществ"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типовом Плане счетов бухгалтерского учета с детализацией счетов для составления Главной бухгалтерской книги банков второго уровня, кредитных товариществ и ипотечных компаний,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правом верхнем углу текста слова "Об утверждении типового Плана счетов бухгалтерского учета с детализацией счетов для составления Главной бухгалтерской книги банков второго уровня"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заголовке и по всему тексту слова ", кредитных товариществ", ", кредитных товариществах", ", кредитными товариществами", ", кредитного товарищества", ", кредитные товарищества"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главе 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третьем подпункта 3) пункта 6 предложение второе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главе 2: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счета 1003 233 дополнить следующими счетами: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"1004 000 Наличность в вечерней кассе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1004 131 Наличность в вечерней кассе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1004 232 Наличность в вечерней кассе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1004 233 Наличность в вечерней кассе в ДВВ";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названии счетов 1054 000, 1204 000, 1259 000, 1319 000, 1329 000, 1428 000, 1876 000, 1877 000, 1878 000 и 2875 000 слова "Специальные резервы" заменить словом "Резервы";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счета 1264 143 дополнить следующими счетами: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"1264 151 Вклад в тенге, являющийся обеспечением обязательств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банка или ипотечной компании, размещенный в других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финансовых организациях-резидентах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1264 152 Вклад в СКВ, являющийся обеспечением обязательств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банка или ипотечной компании, размещенный в других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финансовых организациях-резидентах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1264 153 Вклад в ДВВ, являющийся обеспечением обязательств банка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или ипотечной компании, размещенный в других финансовых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организациях-резидентах";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счета 1264 243 дополнить следующими счетами: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"1264 251 Вклад в тенге, являющийся обеспечением обязательств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банка или ипотечной компании, размещенный в других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финансовых организациях-нерезидентах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1264 252 Вклад в СКВ, являющийся обеспечением обязательств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банка или ипотечной компании, размещенный в других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финансовых организациях-нерезидентах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1264 253 Вклад в ДВВ, являющийся обеспечением обязательств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банка или ипотечной компании, размещенный в других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финансовых организациях-нерезидентах";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номера и названия следующих группы счетов и счетов исключить: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"1460 Общие резервы (провизии)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1462 000 Общие резервы (провизии) на покрытие убытков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дебиторской задолженности, связанной с банковской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деятельностью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1463 000 Общие резервы (провизии) на покрытие убытков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дебиторской задолженности, связанной с небанковской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деятельностью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1464 000 Общие резервы (провизии) на покрытие убытков по ценным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бумагам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1465 000 Общие резервы (провизии) на покрытие убытков 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кредитной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1467 000 Общие резервы (провизии) на покрытие убытков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вкладам, размещенным в других банках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1469 000 Общие резервы (провизии) на покрытие убытков 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прочей банковской деятельности";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название счета 1660 000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"Создаваемые (разрабатываемые) нематериальные активы";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счета 1879 111 дополнить следующими счетами: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"1879 112 Начисленная неустойка (штраф, пеня) (Правительство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Республики Казахстан)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1879 113 Начисленная неустойка (штраф, пеня) (Правительство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Республики Казахстан) в ДВВ";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счета 1879 131 дополнить следующими счетами: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"1879 132 Начисленная неустойка (штраф, пеня) (Национальный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Банк Республики Казахстан)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1879 133 Начисленная неустойка (штраф, пеня) (Национальный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Банк Республики Казахстан) в ДВВ";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счета 1879 141 дополнить следующими счетами: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"1879 142 Начисленная неустойка (штраф, пеня) (банки-резиденты)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1879 143 Начисленная неустойка (штраф, пеня)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(банки-резиденты) в ДВВ";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счета 1879 151 дополнить следующими счетами: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"1879 152 Начисленная неустойка (штраф, пеня)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(организации-резиденты, осуществляющие отдельные виды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банковских операций)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1879 153 Начисленная неустойка (штраф, пеня)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(организации-резиденты, осуществляющие отдельные виды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банковских операций) в ДВВ";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счета 1879 161 дополнить следующими счетами: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"1879 162 Начисленная неустойка (штраф, пеня) (государственные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нефинансовые организации-резиденты)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1879 163 Начисленная неустойка (штраф, пеня) (государственные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нефинансовые организации-резиденты) в ДВВ";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счета 1879 171 дополнить следующими счетами: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"1879 172 Начисленная неустойка (штраф, пеня) (негосударственные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нефинансовые организации-резиденты)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1879 173 Начисленная неустойка (штраф, пеня) (негосударственные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нефинансовые организации-резиденты) в ДВВ";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счета 1879 181 дополнить следующими счетами: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"1879 182 Начисленная неустойка (штраф, пеня) (некоммерческие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организации-резиденты, обслуживающие домашние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хозяйства)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1879 183 Начисленная неустойка (штраф, пеня) (некоммерческие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организации-резиденты, обслуживающие домашние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хозяйства) в ДВВ";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счета 1879 191 дополнить следующими счетами: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"1879 192 Начисленная неустойка (штраф, пеня) (домашние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хозяйства-резиденты)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1879 193 Начисленная неустойка (штраф, пеня) (домашние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хозяйства-резиденты) в ДВВ";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счета 2125 243 дополнить следующими счетами: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"2126 000 Срочные вклады других банков в аффинированных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драгоценных металлах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2126 130 Срочные вклады Национального Банка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Казахстан в аффинированных драгоценных металлах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2126 140 Срочные вклады банков-резидентов в аффинированных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драгоценных металлах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2126 240 Срочные вклады банков-нерезидентов в аффинированных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драгоценных металлах";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счета 2215 293 дополнить следующими счетами: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"2216 000 Срочные вклады клиентов в аффинированных драгоценных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металлах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2216 110 Срочные вклады Правительства Республики Казахстан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аффинированных драгоценных металлах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2216 150 Срочные вклады организаций-резидентов, осуществляющих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отдельные виды банковских операций, в аффинированных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драгоценных металлах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2216 160 Срочные вклады государственных нефинансовых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организаций-резидентов в аффинированных драгоценных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металлах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2216 170 Срочные вклады негосударственных нефинансовых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организаций-резидентов в аффинированных драгоценных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металлах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2216 180 Срочные вклады некоммерческих организаций-резидентов,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обслуживающих домашние хозяйства, в аффинированных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драгоценных металлах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2216 190 Срочные вклады домашних хозяйств-резидентов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аффинированных драгоценных металлах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2216 210 Срочные вклады Правительства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в аффинированных драгоценных металлах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2216 220 Срочные вклады местных органов власти иностранного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государства в аффинированных драгоценных металлах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2216 250 Срочные вклады организаций-нерезидентов, осуществляющих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отдельные виды банковских операций, в аффинированных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драгоценных металлах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2216 260 Срочные вклады государственных нефинансовых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организаций-нерезидентов в аффинированных драгоценных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металлах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2216 270 Срочные вклады негосударственных нефинансовых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организаций-нерезидентов в аффинированных драгоценных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металлах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2216 280 Срочные вклады некоммерческих организаций-нерезидентов,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обслуживающих домашние хозяйства, в аффинированных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драгоценных металлах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2216 290 Срочные вклады домашних хозяйств-нерезидентов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аффинированных драгоценных металлах";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счета 2237 193 дополнить следующими счетами: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"2237 251 Счет хранения указаний отправителя в тенге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соответствии с валютным законодательством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Казахстан, поступивших в пользу других финансовых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организаций-нерезидентов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2237 252 Счет хранения указаний отправителя в СКВ в соответствии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с валютным законодательством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поступивших в пользу других финансовых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организаций-нерезидентов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2237 253 Счет хранения указаний отправителя в ДВВ в соответствии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с валютным законодательством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поступивших в пользу других финансовых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организаций-нерезидентов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2237 271 Счет хранения указаний отправителя в тенге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соответствии с валютным законодательством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Казахстан, поступивших в пользу негосударственных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нефинансовых организаций-нерезидентов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2237 272 Счет хранения указаний отправителя в СКВ в соответствии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с валютным законодательством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поступивших в пользу негосударственных нефинансовых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организаций-нерезидентов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2237 273 Счет хранения указаний отправителя в ДВВ в соответствии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с валютным законодательством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поступивших в пользу негосударственных нефинансовых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организаций-нерезидентов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2237 281 Счет хранения указаний отправителя в тенге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соответствии с валютным законодательством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Казахстан, поступивших в пользу некоммерческих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организаций-нерезидентов, обслуживающих домашние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2237 282 Счет хранения указаний отправителя в СКВ в соответствии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с валютным законодательством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поступивших в пользу некоммерческих организаций-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нерезидентов, обслуживающих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2237 283 Счет хранения указаний отправителя в ДВВ в соответствии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с валютным законодательством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поступивших в пользу некоммерческих организаций-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нерезидентов, обслуживающих домашние хозяйства";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счета 2405 141 дополнить следующими счетами: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"2405 142 Выкупленные субординированные облигации в СКВ 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банков-резидентов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2405 143 Выкупленные субординированные облигации в ДВВ 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банков-резидентов";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счета 2405 151 дополнить следующими счетами: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"2405 152 Выкупленные субординированные облигации в СКВ 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организаций-резидентов, осуществляющих отдельные виды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2405 153 Выкупленные субординированные облигации в ДВВ 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организаций-резидентов, осуществляющих отдельные виды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банковских операций";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счета 2405 161 дополнить следующими счетами: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"2405 162 Выкупленные субординированные облигации в СКВ 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государственных нефинансовых организаций-резидентов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2405 163 Выкупленные субординированные облигации в ДВВ 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государственных нефинансовых организаций-резидентов";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счета 2405 171 дополнить следующими счетами: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"2405 172 Выкупленные субординированные облигации в СКВ 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негосударственных нефинансовых организаций-резидентов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2405 173 Выкупленные субординированные облигации в ДВВ 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негосударственных нефинансовых организаций-резидентов";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счета 2405 181 дополнить следующими счетами: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"2405 182 Выкупленные субординированные облигации в СКВ 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некоммерческих организаций-резидентов, обслуживающих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2405 183 Выкупленные субординированные облигации в ДВВ 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некоммерческих организаций-резидентов, обслуживающих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домашние хозяйства";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счета 2405 191 дополнить следующими счетами: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"2405 192 Выкупленные субординированные облигации в СКВ 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домашних хозяйств-резидентов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2405 193 Выкупленные субординированные облигации в ДВВ 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домашних хозяйств-резидентов";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счета 2406 141 дополнить следующими счетами: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"2406 142 Субординированные облигации в СКВ у банков-резидентов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2406 143 Субординированные облигации в ДВВ у банков-резидентов";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счета 2406 151 дополнить следующими счетами: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"2406 152 Субординированные облигации в СКВ 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организаций-резидентов, осуществляющих отдельные виды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2406 153 Субординированные облигации в ДВВ 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организаций-резидентов, осуществляющих отдельные виды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банковских операций";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счета 2406 161 дополнить следующими счетами: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"2406 162 Субординированные облигации в СКВ у 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нефинансовых организаций-резидентов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2406 163 Субординированные облигации в ДВВ у 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нефинансовых организаций-резидентов";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счета 2406 171 дополнить следующими счетами: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"2406 172 Субординированные облигации в СКВ у негосударственных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нефинансовых организаций-резидентов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2406 173 Субординированные облигации в ДВВ у негосударственных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нефинансовых организаций-резидентов";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счета 2406 181 дополнить следующими счетами: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"2406 182 Субординированные облигации в СКВ у некоммерческих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организаций-резидентов, обслуживающих домашние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2406 183 Субординированные облигации в ДВВ у некоммерческих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организаций-резидентов, обслуживающих домашние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хозяйства";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счета 2406 191 дополнить следующими счетами: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"2406 192 Субординированные облигации в СКВ у домашних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хозяйств-резидентов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2406 193 Субординированные облигации в ДВВ у домашних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хозяйств-резидентов";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счета 2406 293 дополнить следующими счетами: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"2451 000 Бессрочные финансовые инструменты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2451 141 Бессрочные финансовые инструменты в тенге 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банков-резидентов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2451 142 Бессрочные финансовые инструменты в СКВ у банков-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2451 143 Бессрочные финансовые инструменты в ДВВ 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банков-резидентов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2451 151 Бессрочные финансовые инструменты в тенге 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организаций-резидентов, осуществляющих отдельные виды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2451 152 Бессрочные финансовые инструменты в СКВ 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организаций-резидентов, осуществляющих отдельные виды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2451 153 Бессрочные финансовые инструменты в ДВВ 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организаций-резидентов, осуществляющих отдельные виды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2451 161 Бессрочные финансовые инструменты в тенге 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государственных нефинансовых организаций-резидентов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2451 162 Бессрочные финансовые инструменты в СКВ 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государственных нефинансовых организаций-резидентов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2451 163 Бессрочные финансовые инструменты в ДВВ 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государственных нефинансовых организаций-резидентов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2451 171 Бессрочные финансовые инструменты в тенге 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негосударственных нефинансовых организаций-резидентов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2451 172 Бессрочные финансовые инструменты в СКВ 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негосударственных нефинансовых организаций-резидентов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2451 173 Бессрочные финансовые инструменты в ДВВ 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негосударственных нефинансовых организаций-резидентов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2451 181 Бессрочные финансовые инструменты в тенге 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некоммерческих организаций-резидентов, обслуживающих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2451 182 Бессрочные финансовые инструменты в СКВ 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некоммерческих организаций-резидентов, обслуживающих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2451 183 Бессрочные финансовые инструменты в ДВВ 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некоммерческих организаций-резидентов, обслуживающих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2451 191 Бессрочные финансовые инструменты в тенге у домашних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хозяйств-резидентов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2451 192 Бессрочные финансовые инструменты в СКВ у домашних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хозяйств-резидентов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2451 193 Бессрочные финансовые инструменты в ДВВ у домашних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хозяйств-резидентов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2451 231 Бессрочные финансовые инструменты в тенге у иностранных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центральных банков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2451 232 Бессрочные финансовые инструменты в СКВ у иностранных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центральных банков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2451 233 Бессрочные финансовые инструменты в ДВВ у иностранных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центральных банков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2451 241 Бессрочные финансовые инструменты в тенге 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банков-нерезидентов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2451 242 Бессрочные финансовые инструменты в СКВ 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банков-нерезидентов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2451 243 Бессрочные финансовые инструменты в ДВВ 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банков-нерезидентов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2451 251 Бессрочные финансовые инструменты в тенге 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организаций-нерезидентов, осуществляющих отдельные виды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2451 252 Бессрочные финансовые инструменты в СКВ 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организаций-нерезидентов, осуществляющих отдельные виды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2451 253 Бессрочные финансовые инструменты в ДВВ 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организаций-нерезидентов, осуществляющих отдельные виды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2451 261 Бессрочные финансовые инструменты в тенге 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государственных нефинансовых организаций-нерезидентов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2451 262 Бессрочные финансовые инструменты в СКВ 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государственных нефинансовых организаций-нерезидентов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2451 263 Бессрочные финансовые инструменты в ДВВ 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государственных нефинансовых организаций-нерезидентов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2451 271 Бессрочные финансовые инструменты в тенге 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негосударственных нефинансовых организаций-нерезидентов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2451 272 Бессрочные финансовые инструменты в СКВ 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негосударственных нефинансовых организаций-нерезидентов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2451 273 Бессрочные финансовые инструменты в ДВВ 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негосударственных нефинансовых организаций-нерезидентов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2451 281 Бессрочные финансовые инструменты в тенге 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некоммерческих организаций-нерезидентов, обслуживающих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2451 282 Бессрочные финансовые инструменты в СКВ 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некоммерческих организаций-нерезидентов, обслуживающих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2451 283 Бессрочные финансовые инструменты в ДВВ 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некоммерческих организаций-нерезидентов, обслуживающих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2451 291 Бессрочные финансовые инструменты в тенге у домашних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хозяйств-нерезидентов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2451 292 Бессрочные финансовые инструменты в СКВ у домашних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хозяйств-нерезидентов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2451 293 Бессрочные финансовые инструменты в ДВВ у домашних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хозяйств-нерезидентов";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счета 2755 293 дополнить следующими счетами: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"2756 000 Начисленные расходы по субординированным облигациям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2756 141 Начисленные расходы по субординированным облигациям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тенге у банков-резидентов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2756 142 Начисленные расходы по субординированным облигациям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СКВ у банков-резидентов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2756 143 Начисленные расходы по субординированным облигациям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ДВВ у банков-резидентов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2756 151 Начисленные расходы по субординированным облигациям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тенге у организаций-резидентов, осуществляющих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отдельные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2756 152 Начисленные расходы по субординированным облигациям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СКВ у организаций-резидентов, осуществляющих отдельные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2756 153 Начисленные расходы по субординированным облигациям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ДВВ у организаций-резидентов, осуществляющих отдельные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2756 161 Начисленные расходы по субординированным облигациям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тенге у государственных нефинансовых организаций-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2756 162 Начисленные расходы по субординированным облигациям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СКВ у государственных нефинансовых организаций-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2756 163 Начисленные расходы по субординированным облигациям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ДВВ у государственных нефинансовых организаций-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2756 171 Начисленные расходы по субординированным облигациям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тенге у негосударственных нефинансовых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организаций-резидентов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2756 172 Начисленные расходы по субординированным облигациям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СКВ у негосударственных нефинансовых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организаций-резидентов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2756 173 Начисленные расходы по субординированным облигациям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ДВВ у негосударственных нефинансовых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организаций-резидентов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2756 181 Начисленные расходы по субординированным облигациям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тенге у некоммерческих организаций-резидентов,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обслуживающих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2756 182 Начисленные расходы по субординированным облигациям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СКВ у некоммерческих организаций-резидентов,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обслуживающих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2756 183 Начисленные расходы по субординированным облигациям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ДВВ у некоммерческих организаций-резидентов,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обслуживающих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2756 191 Начисленные расходы по субординированным облигациям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тенге у домашних хозяйств-резидентов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2756 192 Начисленные расходы по субординированным облигациям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СКВ у домашних хозяйств-резидентов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2756 193 Начисленные расходы по субординированным облигациям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ДВВ у домашних хозяйств-резидентов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2756 231 Начисленные расходы по субординированным облигациям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тенге у иностранных центральных банков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2756 232 Начисленные расходы по субординированным облигациям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СКВ у иностранных центральных банков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2756 233 Начисленные расходы по субординированным облигациям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ДВВ у иностранных центральных банков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2756 241 Начисленные расходы по субординированным облигациям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тенге у банков-нерезидентов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2756 242 Начисленные расходы по субординированным облигациям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СКВ у банков-нерезидентов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2756 243 Начисленные расходы по субординированным облигациям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ДВВ у банков-нерезидентов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2756 251 Начисленные расходы по субординированным облигациям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тенге у организаций-нерезидентов, осуществляющих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отдельные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2756 252 Начисленные расходы по субординированным облигациям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СКВ у организаций-нерезидентов, осуществляющих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отдельные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2756 253 Начисленные расходы по субординированным облигациям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ДВВ у организаций-нерезидентов, осуществляющих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отдельные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2756 261 Начисленные расходы по субординированным облигациям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тенге у государственных нефинансовых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организаций-нерезидентов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2756 262 Начисленные расходы по субординированным облигациям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СКВ у государственных нефинансовых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организаций-нерезидентов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2756 263 Начисленные расходы по субординированным облигациям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ДВВ у государственных нефинансовых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организаций-нерезидентов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2756 271 Начисленные расходы по субординированным облигациям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тенге у негосударственных нефинансовых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организаций-нерезидентов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2756 272 Начисленные расходы по субординированным облигациям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СКВ у негосударственных нефинансовых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организаций-нерезидентов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2756 273 Начисленные расходы по субординированным облигациям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ДВВ у негосударственных нефинансовых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организаций-нерезидентов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2756 281 Начисленные расходы по субординированным облигациям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тенге у некоммерческих организаций-нерезидентов,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обслуживающих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2756 282 Начисленные расходы по субординированным облигациям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СКВ у некоммерческих организаций-нерезидентов,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обслуживающих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2756 283 Начисленные расходы по субординированным облигациям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ДВВ у некоммерческих организаций-нерезидентов,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обслуживающих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2756 291 Начисленные расходы по субординированным облигациям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тенге у домашних хозяйств-нерезидентов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2756 292 Начисленные расходы по субординированным облигациям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СКВ у домашних хозяйств-нерезидентов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2756 293 Начисленные расходы по субординированным облигациям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ДВВ у домашних хозяйств-нерезидентов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2757 000 Начисленные расходы по бессрочным финансовым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инструментам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2757 141 Начисленные расходы по бессрочным финансовым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инструментам в тенге у банков-резидентов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2757 142 Начисленные расходы по бессрочным финансовым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инструментам в СКВ у банков-резидентов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2757 143 Начисленные расходы по бессрочным финансовым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инструментам в ДВВ у банков-резидентов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2757 151 Начисленные расходы по бессрочным финансовым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инструментам в тенге у организаций-резидентов,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осуществляющих отдельные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2757 152 Начисленные расходы по бессрочным финансовым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инструментам в СКВ у организаций-резидентов,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осуществляющих отдельные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2757 153 Начисленные расходы по бессрочным финансовым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инструментам в ДВВ у организаций-резидентов,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осуществляющих отдельные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2757 161 Начисленные расходы по бессрочным финансовым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инструментам в тенге у государственных нефинансовых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организаций-резидентов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2757 162 Начисленные расходы по бессрочным финансовым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инструментам в СКВ у государственных нефинансовых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организаций-резидентов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2757 163 Начисленные расходы по бессрочным финансовым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инструментам в ДВВ у государственных нефинансовых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организаций-резидентов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2757 171 Начисленные расходы по бессрочным финансовым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инструментам в тенге у негосударственных нефинансовых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организаций-резидентов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2757 172 Начисленные расходы по бессрочным финансовым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инструментам в СКВ у негосударственных нефинансовых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организаций-резидентов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2757 173 Начисленные расходы по бессрочным финансовым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инструментам в ДВВ у негосударственных нефинансовых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организаций-резидентов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2757 181 Начисленные расходы по бессрочным финансовым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инструментам в тенге у некоммерческих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организаций-резидентов, обслуживающих домашние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2757 182 Начисленные расходы по бессрочным финансовым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инструментам в СКВ у некоммерческих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организаций-резидентов, обслуживающих домашние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2757 183 Начисленные расходы по бессрочным финансовым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инструментам в ДВВ у некоммерческих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организаций-резидентов, обслуживающих домашние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2757 191 Начисленные расходы по бессрочным финансовым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инструментам в тенге у домашних хозяйств-резидентов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2757 192 Начисленные расходы по бессрочным финансовым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инструментам в СКВ у домашних хозяйств-резидентов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2757 193 Начисленные расходы по бессрочным финансовым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инструментам в ДВВ у домашних хозяйств-резидентов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2757 231 Начисленные расходы по бессрочным финансовым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инструментам в тенге у иностранных центральных банков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2757 232 Начисленные расходы по бессрочным финансовым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инструментам СКВ у иностранных центральных банков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2757 233 Начисленные расходы по бессрочным финансовым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инструментам в ДВВ у иностранных центральных банков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2757 241 Начисленные расходы по бессрочным финансовым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инструментам в тенге у банков-нерезидентов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2757 242 Начисленные расходы по бессрочным финансовым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инструментам в СКВ у банков-нерезидентов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2757 243 Начисленные расходы по бессрочным финансовым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инструментам в ДВВ у банков-нерезидентов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2757 251 Начисленные расходы по бессрочным финансовым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инструментам в тенге у организаций-нерезидентов,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осуществляющих отдельные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2757 252 Начисленные расходы по бессрочным финансовым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инструментам в СКВ у организаций-нерезидентов,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осуществляющих отдельные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2757 253 Начисленные расходы по бессрочным финансовым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инструментам в ДВВ у организаций-нерезидентов,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осуществляющих отдельные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2757 261 Начисленные расходы по бессрочным финансовым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инструментам в тенге у государственных нефинансовых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организаций-нерезидентов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2757 262 Начисленные расходы по бессрочным финансовым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инструментам в СКВ у государственных нефинансовых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организаций-нерезидентов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2757 263 Начисленные расходы по бессрочным финансовым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инструментам в ДВВ у государственных нефинансовых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организаций-нерезидентов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2757 271 Начисленные расходы по бессрочным финансовым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инструментам в тенге у негосударственных нефинансовых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организаций-нерезидентов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2757 272 Начисленные расходы по бессрочным финансовым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инструментам в СКВ у негосударственных нефинансовых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организаций-нерезидентов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2757 273 Начисленные расходы по бессрочным финансовым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инструментам в ДВВ у негосударственных нефинансовых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организаций-нерезидентов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2757 281 Начисленные расходы по бессрочным финансовым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инструментам в тенге у некоммерческих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организаций-нерезидентов, обслуживающих домашние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2757 282 Начисленные расходы по бессрочным финансовым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инструментам в СКВ у некоммерческих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организаций-нерезидентов, обслуживающих домашние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2757 283 Начисленные расходы по бессрочным финансовым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инструментам в ДВВ у некоммерческих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организаций-нерезидентов, обслуживающих домашние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2757 291 Начисленные расходы по бессрочным финансовым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инструментам в тенге у домашних хозяйств-нерезидентов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2757 292 Начисленные расходы по бессрочным финансовым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инструментам в СКВ у домашних хозяйств-нерезидентов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2757 293 Начисленные расходы по бессрочным финансовым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инструментам в ДВВ у домашних хозяйств-нерезидентов";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счета 2770 000 дополнить следующим счетом: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"2770 151 Начисленные расходы по административно-хозяйственной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деятельности в тенге с организациями-резидентами,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осуществляющими отдельные виды банковских операций";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номер и название счета 2874 000 "Общие резервы (провизии)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покрытие убытков по условным обязательствам"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номер и название счета 3120 000 "Дополнительные взносы участников кредитного товарищества"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счета 3101 000 дополнить следующей группой счетов и счетом: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"3200   Резервы (провизии) на общебанковские риски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3200 000 Резервы (провизии) на общебанковские риски";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названии счета 4709 000 слова "и имеющихся в наличии для продажи"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счета 5215 000 дополнить следующим счетом: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"5216 000 Расходы, связанные с выплатой вознаграждения по срочным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вкладам клиентов в аффинированных драгоценных металлах";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счета 5406 000 дополнить следующим счетом: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"5407 000 Расходы, связанные с выплатой вознаграждения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бессрочным финансовым инструментам";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названии счетов 5451 000, 5452 000, 5453 000, 5455 000, 5457 000, 5459 000, 5464 000, 5465 000 и 5466 000 слово "специальные"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номер и название счета 5454 000 "Ассигнования на общие резервы (провизии) по вкладам, размещенным в других банках"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номер и название счета 5456 000 "Ассигнования на общие резервы (провизии) на покрытие убытков от кредитной деятельности"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номер и название счета 5458 000 "Ассигнования на общие резервы (провизии) на покрытие убытков от прочей банковской деятельности"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номера и названия следующих счетов: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"5460 000 Ассигнования на общие резервы (провизии) по дебиторской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задолженности, связанной с банковской деятельностью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5461 000 Ассигнования на общие резервы (провизии) по дебиторской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задолженности, связанной с небанковской деятельностью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5462 000 Ассигнования на общие резервы (провизии) по условным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обязательствам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5463 000 Ассигнования на общие резервы (провизии) по ценным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бумагам"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названии счета 5709 000 слова "и имеющихся в наличии для продажи"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счета 5721 000 дополнить следующим счетом: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"5722 000 Социальные отчисления";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счета 5853 000 дополнить следующим счетом: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"5854 000 Расходы от реализации товарно-материальных запасов";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название счета 6125 000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"Условные требования по безотзывным займам, предоставляемым в будущем";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счета 6125 000 дополнить следующим счетом: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"6126 000 Условные требования по отзывным займам, предоставляемым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в будущем";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счета 6175 000 дополнить следующим счетом: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"6177 000 Условные требования по предоставленным займам";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название счета 6625 000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"Условные обязательства по безотзывным займам, предоставляемым в будущем";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счета 6625 000 дополнить следующим счетом: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"6626 000 Условные обязательства по отзывным займам,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предоставляемым в будущем";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счета 6675 000 дополнить следующим счетом: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"6677 000 Условные обязательства по предоставленным займам";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номера и названия следующих счетов: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"6991 000 Позиция по операциям фьючерс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6992 000 Позиция по операциям форвард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6993 000 Позиция по опционным операциям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6994 000 Позиция по операциям спот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6995 000 Позиция по операциям своп"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название счета 6996 000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"Позиция по сделкам с прочими активами";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названиях счетов 7110 000 и 7220 000 слово "Машины" заменить словами "Здания, машины";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название группы счетов 7500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"Ипотечные займы, права требования по которым приняты в доверительное управление";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номера и названия следующих счетов: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"7510 000 Деньги в доверительном управлении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7520 000 Ценные бумаги в доверительном управлении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7530 000 Аффинированные драгоценные металлы в доверительном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управлении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7540 000 Прочие активы в доверительном управлении"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счета 7543 000 дополнить следующими группами счетов и счетами: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"7544 000 Просроченное вознаграждение по ипотечным займам, права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требования по которым приняты в доверительное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управление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7600     Активы клиентов, находящиеся в доверительном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(инвестиционном) управлении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7601 000 Деньги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7602 000 Аффинированные драгоценные металлы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7603 000 Ценные бумаги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7604 000 Вклады размещенные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7605 000 Инвестиции в капитал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7606 000 Нематериальные активы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7607 000 Основные средства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7608 000 Прочие активы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7609 000 Дивиденды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7610 000 Вознаграждение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7611 000 Прочие требования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7630 000 Обязательства по операциям по доверительному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(инвестиционному) управлению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7631 000 Счета к оплате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7632 000 Прочие обязательства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7650 000 Капитал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7651 000 Капитал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7660 000 Доходы по операциям по доверительному (инвестиционному)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управлению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7661 000 Поступление активов от клиента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7662 000 Доходы в виде вознаграждения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7663 000 Доходы от купли-продажи активов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7664 000 Реализованные доходы от переоценки активов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справедливой стоимости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7665 000 Реализованные доходы по курсовой разнице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7666 000 Нереализованные доходы от переоценки активов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справедливой стоимости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7667 000 Нереализованные доходы по курсовой разнице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7668 000 Прочие доходы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7680 000 Расходы по операциям по доверительному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(инвестиционному) управлению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7681 000 Изъятие активов клиента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7682 000 Расходы по выплате комиссионных вознаграждений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7683 000 Расходы от купли-продажи активов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7684 000 Реализованные расходы от переоценки активов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по справедливой стоимости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7685 000 Реализованные расходы по курсовой разнице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7686 000 Нереализованные расходы от переоценки активов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по справедливой стоимости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7687 000 Нереализованные расходы по курсовой разнице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7688 000 Прочие расходы".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 01 сентября 2006 года.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бухгалтерского учета (Шалгимбаева Н.Т.):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совместно с Юридическим департаментом (Шарипов С.Б.) принять меры к государственной регистрации в Министерстве юстиции Республики Казахстан настоящего постановления;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десятидневный срок со дня государственной регистрации в Министерстве юстиции Республики Казахстан довести настоящее постановление до сведения заинтересованных подразделений центрального аппарата, территориальных филиалов Национального Банка Республики Казахстан, Агентства Республики Казахстан по регулированию и надзору финансового рынка и финансовых организаций, банков второго уровня Республики Казахстан.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Территориальным филиалам Национального Банка Республики Казахстан в трехдневный срок со дня получения настоящего постановления довести его до сведения кредитных товариществ и ипотечных компаний.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Банкам второго уровня и ипотечным компаниям в срок до 01 октября 2006 года провести и завершить работу по доработке используемой информационной системы в соответствии с настоящим постановлением.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Контроль за исполнением настоящего постановления возложить на заместителя Председателя Национального Банка Республики Казахстан Таджиякова Б.Ш.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Председатель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 Национального Банка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