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79cb" w14:textId="05f7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об организации прокурорского надзора за законностью судебных актов по гражданским делам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27 июня 2006 года N 37. Зарегистрирован в Министерстве юстиции Республики Казахстан 14 июля 2006 года N 4295. Утратил силу приказом Генерального Прокурора Республики Казахстан от 12 августа 2010 года N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Генерального Прокурора РК от 12.08.2010 </w:t>
      </w:r>
      <w:r>
        <w:rPr>
          <w:rFonts w:ascii="Times New Roman"/>
          <w:b w:val="false"/>
          <w:i w:val="false"/>
          <w:color w:val="ff0000"/>
          <w:sz w:val="28"/>
        </w:rPr>
        <w:t>N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защиты конституционных и иных охраняемых законом прав, свобод и интересов граждан, государства и юридических лиц, эффективности прокурорского надзора в гражданском судопроизводстве,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об организации прокурорского надзора за законностью судебных актов по гражданским делам.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надзору за законностью судебных актов и исполнительного производства по гражданским и административным делам (Ержанов Т.К.) принять меры к государственной регистрации в Министерстве юстиции Республики Казахстан настоящего приказа и Инструкции об организации прокурорского надзора за законностью судебных актов по гражданским делам.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 направить Главному военному прокурору, прокурорам областей, городов, районов и приравненным к ним прокурорам.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заместителя Генерального Прокурора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27 декабря 2002 года N 76 "Об утверждении Инструкции "О прокурорском надзоре за законностью судебных актов по гражданским делам" (зарегистрированный в Реестре государственной регистрации нормативных правовых актов за N 2167);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19 мая 2004 года N 29 "О внесении изменений и дополнений в приказ Генерального Прокурора Республики Казахстан от 27 декабря 2002 года N 76 "Об утверждении Инструкции "О прокурорском надзоре за законностью судебных актов по гражданским делам" (зарегистрированный в Реестре государственной регистрации нормативных правовых актов за N 2866).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государственной регистрации в Министерстве юстиции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государственный советник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юстиции 2-го класса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2006 года N 37    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организации прокурорского надзора за законностью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судебных актов по гражданским делам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Инструкция с изменениями, внесенными приказом Генерального Прокурора РК от 16.09.2008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процессуальным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Прокуратуре" и другими законодательными актами Республики Казахстан, определяющими порядок осуществления прокурорского надзора за законностью судебных актов по гражданским делам, и не распространяется на отношения, регулируемые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процессуального кодекса Республики Казахстан.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задачей прокурорского надзора в гражданском судопроизводстве является обеспечение защиты конституционных и иных охраняемых законом прав, свобод и интересов граждан, государства и юридических лиц, неукоснительное соблюдение принципов отправления правосудия, основных начал гражданского законодательства.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по надзору за законностью судебных актов и исполнительного производства по гражданским и административным делам (далее Департамент), Главный военный прокурор, прокуроры областей, городов Астана, Алматы, региональные транспортные прокуроры, прокуроры городов, районов и приравненные к ним обеспечивают постоянный и эффективный надзор за законностью судебных актов по гражданским делам, а именно, участие при рассмотрении судами гражданских дел, возбужденных как по собственной инициативе, так и по инициативе других лиц, проверку законности судебных актов и их опротестование в случае их незаконности, проверяют соблюдение судами процессуальных сроков при рассмотрении гражданских дел, постоянно анализируют состояние законности в гражданском судопроизводстве.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к рассмотрению гражданских дел, относящихся к подведомственности транспортных прокуроров, в судах, расположенных по месту дислокации соответствующих транспортных прокуратур, участие по ним и последующий надзор возлагается на транспортных прокуроров. В случае отсутствия транспортных прокуратур по месту расположения судов, в которых назначены к рассмотрению подведомственные им дела, территориальные прокуроры своевременно уведомляют их об этом для обеспечения участия в суде в соответствии с требованиями настоящей Инструкции, при неявке транспортных прокуроров в суд, участие в суде первой инстанции и осуществление надзора в апелляционном порядке возлагается на соответствующих территориальных прокуроров. Дальнейшую проверку законности судебных актов по этим делам в порядке надзора осуществляют соответствующие транспортные прокуроры. По рассмотренным судами делам территориальные и транспортные прокуроры ежеквартально проводят сверку.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Прокуроры в обязательном порядке вступают в процесс и дают заключения по делам, когда это предусмотрено законом, признано необходимым судом или вышестоящим прокурором, по делам, возбуждаемым по их инициативе, по делам, затрагивающим интересы государства, права и интересы лиц, которые в силу своих физических и психических недостатков не могут осуществлять свое право на судебную защиту, несовершеннолетних (за исключением дел о взыскании алиментов), об оспаривании решений и действий (бездействия) органов государственного управления и должностных лиц, о выселении гражданина из жилища без предоставления другого жилого помещения, о восстановлении на работе, о возмещении вреда, причиненного жизни или здоровью гражданина.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 категории дел, затрагивающих интересы государства относятся все дела, сторонами в которых являются государственные органы, государственные учреждения и предприятия, за исключением гражданских дел по спорам о взыскании с потребителей сумм задолженности за оказанные услуги государственными предприятиями.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гражданским делам, не относящимся к категории дел, перечисленных в части первой настоящего пункта, прокуроры принимают участие по указанию руководителя прокуратуры.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суде первой инстанции в межрайонных специализированных экономических судах возлагается на прокуроров, дислоцированных по месту расположения данных судов, кроме случаев рассмотрения судом исков других прокуроров. При рассмотрении в межрайонном специализированном экономическом суде исков других прокуроров участие при рассмотрении дела по первой инстанции обеспечивают работники соответствующих подразделений областных или приравненных к ним прокуратур. В городах Астана и Алматы порядок осуществления надзора за законностью актов специализированных межрайонных экономических судов определяется прокурорами городов Астана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при рассмотрении дел в военных судах возлагается на военных прокуроров, дислоцированных по месту расположения этих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Генерального Прокурора РК от 16.09.2008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всех стадиях гражданского судопроизводства прокуроры, вступившие в процесс по делам, предусмотренным в пункте 4 настоящей Инструкции, и по своей инициативе, определяют свою позицию в строгом соответствии с требованиями закона, материалами дел, последовательно отстаивают ее, руководствуются принципами законности, равенства юридических лиц и граждан перед законом и судом, состязательности и равноправия сторон. При даче заключения по делу подробно аргументируют позицию со ссылкой на нормативные правовые акты и исследованные в суде материалы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результаты ознакомления с материалами дела предварительно докладываются соответствующему прокурору или курирующему заместителю.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нарушений законности по рассматриваемому делу участвующий прокурор ходатайствует перед судом о вынесении частного определения в отношении должностных лиц либо организаций. По выявленным фактам нарушений законности принимает меры к проведению дополнительных проверок и решению вопроса о привлечении виновных лиц к установленной законом ответственности.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Прокуроры ежеквартально проверяют законность определений суда о приостановлении производства по всем гражданским делам, при выявлении нарушений законности принимают меры к их устранению.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делам, возбужденным по искам и заявлениям прокуроров, участие в суде первой инстанции в качестве представителей прокуратуры обеспечивают работники тех подразделений, по чьей инициативе было возбуждено дело. По делам, где в качестве ответчика выступает орган или учреждение прокуратуры, кандидатуры сотрудников для участия по ним в качестве представителя ответчика определяют руководители соответствующих прокуратур и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таких дел заключение прокурора по существу дела в целом после судебных прений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обеспечение состязательности в процессе и обжалование, опротестование незаконных судебных решений в апелляционные сроки по делам указанной категории возлагается на этих сотрудников.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приказа Генерального Прокурора РК от 16.09.2008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Прокурорам необходимо своевременно реагировать на допущенные судом ошибки по делам, перечисленным в пункте 4 настоящей Инструкции, а также по делам, участие в которых принято по собственной инициативе, путем опротестования в апелляционном порядке незаконных постановлений суда. Апелляционный протест следует приносить лишь при наличии оснований к отмене либо изменению решения суда,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364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процессуального кодекса Республики Казахстан, и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335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названного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выявленным фактам нарушения законности прокуроры принимают меры по привлечению к ответственности судей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процессуального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принесения апелляционного (частного) протеста в коллегию по гражданским делам Верховного Суда Республики Казахстан копия его одновременно направляется в Департамент.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рассмотрении дел в апелляционном порядке прокуроры обеспечивают участие по всем делам (пункт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350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процессуального кодекса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Прокуроры Департамента обеспечивают участие по всем делам в заседаниях коллегии по гражданским делам Верховного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изучения гражданских дел, назначенных на апелляционное рассмотрение, составляются мотивированные заключения, которые утверждаются курирующим заместителем.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Состояние прокурорского надзора в гражданском судопроизводстве оценивается исходя из законности судебных решений по рассмотренным судом делам, указанным в пункте 4 настоящей Инструкции, и эффективности апелляционного опротестования, исчисляемой из количества отмененных решений суда по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Эффективность апелляционного опротестования, как критерий оценки состояния надзора, не применяется к транспортным и иным специализированным (кроме военных) прокурорам, результаты работы которых оцениваются исходя из соотношения удовлетворенных из общего количества принесенных (в том числе рассмотренных, отозванных и возвращенных без рассмотрения) протестов.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Качество работы прокуроров определяется соотношением количества удовлетворенных апелляционных и надзорных протестов к общему количеству принесенных (в том числе рассмотренных, отозванных и возвращенных без рассмотрения) протестов, а также исходя из общего количества отмененных по апелляционным жалобам решений суда по делам, рассмотренным с участием прокурора.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заседаниях надзорных коллегий областных и приравненных к ним судов прокуроры обязательно принимают участие по всем делам (пункт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398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процессуального кодекса Республики Казахстан), за исключением заседаний надзорной коллегии по предварительному рассмотрению жалоб сторон и других лиц. По результатам изучения гражданских дел, назначенных на рассмотрение надзорной коллегии, составляются мотивированные заключения, которые утверждаются курирующим заместителем.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Прокурорам областей, городов Астана, Алматы и приравненным к ним следует обеспечить квалифицированное поддержание протестов Генеральной прокуратуры Республики Казахстан на заседаниях надзорных коллегий областных и приравненных к ним судов с незамедлительным уведомлением Департамента о результатах рассмотрения протеста и направлением копий их постановлений.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поступившим в органы прокуратуры обращениям граждан и юридических лиц прокуроры проверяют законность вступивших в законную силу судебных актов с истребованием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оставления обращения без удовлетворения составляется мотивированное заключение с дачей ответа заявителю в предусмотренные законом сроки. Заключение утверждается прокурором области (приравненным к нему прокурором) или его курирующим заместителем, а также курирующим заместителем Генерального Прокурора Республики Казахстан. Ответы заявителям подписываются лицами, правомочными приносить протесты в порядке надзора, а именно лично прокурором области или приравненным к нему прокурором, и курирующим заместителем Генерального Прокурора.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разрешении ходатайств сторон о принесении надзорного протеста по гражданскому делу не допускается необоснованное вмешательство в судебные споры между негосударственными хозяйствующими субъектами. Протесты в порядке надзора по делам, не затрагивающим интересы государства, приносятся только при выявлении допущенных судом существенных нарушений законности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387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процессуального кодекса Республики Казахстан) и только при наличии сведений о подаче стороной самостоятельно надзорной жалобы по делу и ее необоснованного отклонения судом надзорной инстанции.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Прокуроры областей, городов Астана, Алматы и приравненные к ним вне зависимости от рассмотрения дела надзорными коллегиями областных и приравненных к ним судов, обязаны рассматривать в порядке надзора жалобы (ходатайства) на все судебные акты, вынесенные судами их юрисдикции. При установлении оснований для принесения протеста вносится представление в Генеральную прокуратуру на предмет опротестования незаконных судебных актов. При решении вопроса о внесении представления они руководствуются требованиями пункта 3 статьи 387 Гражданского процессуального кодекса Республики Казахстан и соответствующими нормативными постановлениями Верховного Суда Республики Казахстан.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Информации о состоянии прокурорского надзора в гражданском судопроизводстве и отправления правосудия, а также основанные на таких анализах предложения по совершенствованию нормативно-правовой базы для правильного разрешения гражданских споров, по организации прокурорского надзора направляются в Генеральную прокуратуру не реже одного раза в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своей деятельности территориальные прокуроры и приравненные к ним систематически изучают и обобщают практику прокурорского надзора в гражданском судопроизводстве по актуальным категориям дел и по делам, указанным в пункте 4 настоящей Инструкции, информации по ним (в порядке контроля) направляются в вышестоящую прокуратуру не реже одного раза в полугодие.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информации предоставляются в Генеральную прокуратуру к 7 числу месяца, следующего за отчетным периодом. По результатам анализа судебной практики Генеральная прокуратура может вносить предложения на рассмотрение Пленарного заседания Верховного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прокуроры обеспечивают подчиненных прокуроров материалами организационно-методического характера, распространяют передовой опыт работы. Регулярно проводят учебно-методические мероприятия по повышению деловой и правовой квалификации работников прокуратуры, практикуют их стажировку.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Деятельность по надзору за законностью судебных актов по гражданским делам осуществляется на основе гласности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Прокуратуре".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обеспечивает руководство и контроль за деятельностью нижестоящих прокуратур по осуществлению надзора в гражданском судопроизводстве, способствуя повышению эффективности работы в данной отрасли надзора. Осуществляет взаимодействие с другими подразделениями Генеральной прокуратуры, Верховным Судом Республики Казахстан, научными и учебными учреждениями.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