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1284" w14:textId="bf71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представления информации о сделках банков второго уровня с лицами, связанными с ними особыми отношениями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финансовой организации от 17 июня 2006 года N 134. Зарегистрировано в Министерстве юстиции Республики Казахстан 14 июля 2006 года N 4298. Утратило силу постановлением Правления Агентства Республики Казахстан по регулированию и надзору финансового рынка и финансовых организаций от 15 июля 2010 года N 108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от 15.07.2010 </w:t>
      </w:r>
      <w:r>
        <w:rPr>
          <w:rFonts w:ascii="Times New Roman"/>
          <w:b w:val="false"/>
          <w:i w:val="false"/>
          <w:color w:val="ff0000"/>
          <w:sz w:val="28"/>
        </w:rPr>
        <w:t>N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гос. регистрации в МЮ РК).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"Информация о сделках банков второго уровня с лицами, связанными с ними особыми отношениями" (далее - форма) согласно приложению 1 к настоящему постановлению.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Банки второго уровня ежемесячно, не позднее десятого рабочего дня месяца следующего за отчетным, представляют в уполномоченный орган по регулированию и надзору финансового рынка и финансовых организаций (далее - уполномоченный орган) форму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обеспечивающими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уполномоченного органа банки не позднее двух рабочих дней со дня получения запроса представляют форму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Идентичность данных, представляемых на электронном носителе, данным на бумажном носителе, обеспечивается первым руководителем правления банка или лицом, его замещающим.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утратившими силу нормативные правовые акты согласно приложению 2 к настоящему постановлению.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Бахмутову Е.Л.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2006 года N 134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1 предусмотрены изменения постановлением Правления Агентства РК по регулированию и надзору финансового рынка и финансовых организаций от 28.05.2007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155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Правления Агентства РК по регулированию и надзору финансового рынка и финансовых организаций от 29.10.2008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Информация о сделках ___________________ с лицами,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связанными с банком особыми отношениями, заключенных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течение отчетного периода с "__" _______ 200 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 "___" ________ 200 __ года, а также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состоянию на отчетную дату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Таблица с изменениями, внесенными постановлением Правления Агентства РК по регулированию и надзору финансового рынка и финансовых организаций от 29.10.2008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233"/>
        <w:gridCol w:w="1613"/>
        <w:gridCol w:w="1853"/>
        <w:gridCol w:w="1233"/>
        <w:gridCol w:w="1233"/>
        <w:gridCol w:w="1133"/>
        <w:gridCol w:w="1373"/>
        <w:gridCol w:w="1373"/>
      </w:tblGrid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лицу,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шениями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и принятие депозита или получение займа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 прием в залог финансовых инструментов,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связанными с банком особыми отношениями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(продажа) финансовых инструментов,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их обратной продажи (покупки) у лиц,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банком особыми отношениями (за исключением сделок,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заключенных на организованном рынке, методами,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позволяющими банку определить контрагента)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(продажа) и принятие в залог имущества 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банком особыми отношениями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Будущее обязательство банка по осуществлению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выше, либо субсидиарная или солидарная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банка за лиц, связанных с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отношениями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права собственности на имущество между банком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лицом, связанным с банком особыми отношениями,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операций, указанных выше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виды сделок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73"/>
        <w:gridCol w:w="1373"/>
        <w:gridCol w:w="1453"/>
        <w:gridCol w:w="1433"/>
        <w:gridCol w:w="1433"/>
        <w:gridCol w:w="1433"/>
        <w:gridCol w:w="2093"/>
        <w:gridCol w:w="1393"/>
      </w:tblGrid>
      <w:tr>
        <w:trPr>
          <w:trHeight w:val="25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 условиям договора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Выплачиваемое вознаграждение (в процентах годовых)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торов)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и принятие депозита или получение займа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 прием в залог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лицами, связанными  с банком 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(продажа) финансовых инструментов,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их обратной продажи (покупки) у лиц,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банком особыми отношениями (за исключением сделок,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заключенных на организованном рынке, методами,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позволяющими банку определить контрагента)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(продажа) и принятие в залог имущества 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  с банком особыми отношениями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Будущее обязательство банка по осуществлению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выше, либо субсидиарная или солидарная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банка за лиц, связанных  с банком 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права собственности на имущество между банком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лицом, связанным  с банком особыми отношениями,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операций, указанных выше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виды сделок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Общая сумма сделок банка с лицами, связанными с ним особыми отношениями, суммы которых по каждому виду операций банка с лицом, связанным с ним особыми отношениями, не превышает 0,1 процент в совокупности от размера собственного капитала банка, рассчитываемого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уровня", зарегистрированным в Реестре государственной регистрации нормативных правовых актов под N 3924, по состоянию на "__" _____ 200 __ года, составляет ________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 подтверждает, что в отчетном периоде льготные условия лицам, связанным с банком особыми отношениями, не предоставлялись и других сделок с лицами, связанными с банком особыми отношениями, кроме указанных в настоящей Информации, банком не осуществлялось.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правления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(либо лицо, его замещающее)_______________________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Указания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таблице указываются сведения обо всех сделках банка с лицами, связанными с ним особыми отношениями, сумма которых по каждому виду операций банка с лицом, связанным с ним особыми отношениями, превышает 0,1 процент в совокупности от размера собственного капитала банка, рассчитываемого в соответствии с постановлением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уровня", зарегистрированным в Реестре государственной регистрации нормативных правовых актов под N 3924, по состоянию на соответствующую отчетную дату, в том числе о сделках, указанных в таблице (но не ограничиваясь ими);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условия сделки не предполагают наличие обеспечения или выплату вознаграждения, то графы 10), 11) или 12)-14) не подлежат заполнению.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прилагает к настоящей Информации "Реестр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банком особыми отношениями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"___" _________ 200 __ года" по следующей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с изменениями, внесенными постановлением Правления Агентства РК по регулированию и надзору финансового рынка и финансовых организаций от 29.10.2008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613"/>
        <w:gridCol w:w="3473"/>
        <w:gridCol w:w="455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отчество) лица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лицо отнесено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лицу, связанному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Первый руководитель правления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(либо лицо, его замещающее)_______________________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______________________________________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печати:</w:t>
      </w:r>
    </w:p>
    <w:bookmarkStart w:name="z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2006 года N 134        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признаваемых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утратившими силу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20 декабря 2001 года N 543 "Об утверждении формы представления информации о сделках банков второго уровня с лицами, связанными особыми отношениями с ними", зарегистрированное в Реестре государственной регистрации нормативных правовых актов под N 1745;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16 февраля 2004 года N 37 "О внесении изменений в постановление Правления Национального Банка Республики Казахстан от 20 декабря 2001 года N 543 "Об утверждении формы представления информации по сделкам банков второго уровня с лицами, связанными особыми отношениями с ними", зарегистрированное в Министерстве юстиции Республики Казахстан под N 1745", зарегистрированное в Реестре государственной регистрации нормативных правовых актов под N 2761, опубликованное в "Бюллетене нормативных правовых актов Республики Казахстан", 2004 г., N 25-28, ст.953;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19 апреля 2005 года N 129 "О внесении дополнения и изменения в постановление Правления Национального Банка Республики Казахстан от 20 декабря 2001 года N 543 "Об утверждении формы представления информации о сделках банков второго уровня с лицами, связанными особыми отношениями с ними", зарегистрированное в Реестре государственной регистрации нормативных правовых актов под N 3650.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