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6348" w14:textId="a2d6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послевузовском профессиональном образовании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июня 2006 года N 343. Зарегистрирован в Министерстве юстиции Республики Казахстан 14 июля 2006 года N 4302. Утратил силу приказом Министра образования и науки Республики Казахстан от 24 июня 2009 года N 311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приказом Министра образования и науки РК от 24.06.2009 </w:t>
      </w:r>
      <w:r>
        <w:rPr>
          <w:rFonts w:ascii="Times New Roman"/>
          <w:b w:val="false"/>
          <w:i w:val="false"/>
          <w:color w:val="ff0000"/>
          <w:sz w:val="28"/>
        </w:rPr>
        <w:t>N 311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п.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"Об образовании" и Типовыми правилами деятельности организаций образования, реализующих образовательные программы послевузовского профессионального образования,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февраля 2005 года N 113,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послевузовском профессиональном образовании.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(М. Нургужин):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указанного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настоящий приказ до сведения ректоров высших учебных заведений и руководителей научных организаций.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оставляю за собой.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2006 г. N 343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послевузовском профессиональном образовании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Положение о послевузовском профессиональном образовании (далее - Положение) разработано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науке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системе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>" и Типовыми правилами деятельности организаций образования, реализующих образовательные программы послевузовского профессионального образования,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февраля 2005 года N 113.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Положении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адъюнктура - форма подготовки научно-педагогических кадров высшей квалификации в военных учебных заведениях;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аспирантура, докторантура - форма подготовки научных и научно-педагогических кадров высшей квалификации в высших учебных заведениях и научных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ассистентура-стажировка - форма подготовки научно-педагогических кадров высшей квалификации в высших учебных заведениях искусств;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диссертационный совет - совет по рассмотрению научных работ, представляемых на соискание ученой степени кандидата или доктора наук, создаваемый при научных центрах, научных организациях и высших учебных заведениях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диссертация - квалификационная научная работа по конкретной специальности соответствующей отрасли науки, подготовленная соискателем самостоятельно или под научным руководством;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доктор наук - ученая степень, присуждаемая государственным органом аттестации Республики Казахстан на основании решения диссертационного совета, принятого после публичной защиты диссертации соискателем, имеющим ученую степень кандидата наук;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кандидат наук - ученая степень, присуждаемая диссертационным советом на основании публичной защиты диссертации соискателем, имеющим квалификацию специалиста с высшим специальным образованием или академическую степень магистра, и утверждаемая государственным органом аттестации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кандидатский экзамен - форма промежуточной аттестации соискателей ученой степени кандидата наук, проводимая с целью оценки научно-квалификационного уровня и определения их способности к самостоятельной научно-исследовательской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клиническая ординатура - форма получения послевузовского углубленного медицинского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соискательство - форма подготовки научных и научно-педагогических кадров в учебных заведениях и научных организациях вне аспирантуры и докторантуры.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Государство гарантирует гражданам Республики Казахстан получение на конкурсной основе в соответствии с государственным образовательным заказом бесплатного послевузовского профессионального образования, если образование этого уровня гражданин получает впервые.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образовательный заказ на подготовку специалистов с послевузовским профессиональным образованием по отраслям наук разрабатывается ежегодно центральным исполнительным органом в области образования и утверждается постановлением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образовательный заказ на подготовку специалистов с послевузовским профессиональным образованием размещается в организациях образования и научных организациях, реализующих образовательные программы послевузовского профессионального образования (далее - организации).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Подготовка специалистов с послевузовским профессиональным образованием сверх установленного государственного образовательного заказа осуществляется на договорной основе с полным возмещением затрат на обучение и соблюдением требований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Организации самостоятельно определяют штатный состав структурных подразделений, занимающихся организацией и контролем за ходом учебного процесса и научной деятельности аспирантов, адъюнктов, клинических ординаторов, ассистентов-стажеров, докторантов, старших научных сотрудников, соискателей, исходя из числа обучающихся и количества специальностей послевузовского профессионального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Общее количество аспирантов, адъюнктов, докторантов, соискателей, закрепленных за одним научным руководителем, не должно превышать 10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 индивидуальным планом аспиранты, адъюнкты, докторанты, клинические ординаторы, ассистенты-стажеры, соискатели пользуются необходимым оборудованием, лабораториями, библиотеками и другими.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Организация может за счет собственных средств обучать или направлять на обучение работника для получения послевузовского профессионального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Работник, прошедший обучение за счет средств организации, отрабатывает в данной организации срок, согласованный сторонами в индивидуальном трудовом договоре.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расторжения индивидуального трудового договора по инициативе работника или по инициативе организации вследствие вины работника, работник оплачивает организации полностью затраты, связанные с его обучением, пропорционально недоработанному сроку отработки.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Вопросы, не регламентированные настоящим Положением, решаются Ученым советом организации.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подготовки научных и научно-педагогических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кадров в аспирантуре и адъюнктуре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Обучение в аспирантуре и адъюнктуре может осуществляться по очной и заочной формам.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Срок обучения в аспирантуре и адъюнктуре очной формы на базе высшего специального образования составляет три года, на базе высшего научно-педагогического образования - два года; заочной формы на базе высшего специального образования - четыре года, на базе высшего научно-педагогического образования - три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обучения в аспирантуре, адъюнктуре продлевается на основании соответствующего заключения врачебно-консультационной комиссии (справка Врачебно-консультационной комиссии или лист временной нетрудоспособности):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 4 месяцев - приказом руководителя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свыше 4 месяцев - на основании решения Ученого совета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Срок обучения в аспирантуре и адъюнктуре засчитывается в стаж научно-педагогической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Подготовка научных и научно-педагогических кадров в аспирантуре и адъюнктуре осуществляется по отраслям наук и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Программы подготовки аспирантов и адъюнктов по специальностям разрабатываются соответствующими диссертационными советами и утверждаются Комитетом по надзору и аттестации в сфере образования и науки Министерства образования и науки Республики Казахстан (далее - Комитет).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Тема диссертационного исследования утверждается Ученым советом организации не позднее трех месяцев после зачисления.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осуществления научного руководства аспирантом или адъюнктом Ученым советом организации утверждается научный руководитель - доктор наук.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выполнении аспирантами или адъюнктами научного исследования на стыке смежных научных специальностей разрешается назначение двух руководителей или руководителя и консультанта.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Аспиранты и адъюнкты работают по индивидуальным планам, утвержденным Ученым советом организации на весь период пребывания в аспирантуре и адъюнктуре.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Аспиранты и адъюнкты 2 раза в год отчитываются о выполнении индивидуального плана на заседании кафедры, отдела (сектора, лаборатории) и ежегодно аттестуются комиссией, в состав которой включается научный руководитель.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Аспиранты и адъюнкты за время обучения: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выполняют индивидуальный план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сдают кандидатские экзамены;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готовят кандидатскую диссертацию, основные положения которой должны быть опубликованы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проходят предварительную экспертизу диссертации;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проходят итоговую государственную аттестацию.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Аспиранты и адъюнкты, обучающиеся по государственному образовательному заказу, освобождаются от оплаты за сдачу кандидатских экзаменов. При сдаче экзаменов в другой организации оплату производит направившая сторона.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Аспиранты и адъюнкты очной формы обучения по государственному образовательному заказу обеспечиваются стипендией в установленном порядке. При этом стипендия выплачивается со дня зачисления, но не ранее дня увольнения с предыдущего места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Аспирантам и адъюнктам могут быть назначены стипендии Президента Республики Казахстан, именные стипендии.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Аспирантам и адъюнктам, обучающимся по государственному образовательному заказу с отрывом от производства, ежегодно предоставляются каникулы продолжительностью два месяца с сохранением стипендии.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Аспирантам, обучающимся по государственному образовательному заказу без отрыва от производства, успешно выполняющим индивидуальный план, может предоставляться ежегодный учебный отпуск по месту работы с сохранением заработной платы продолжительностью 30 календарных дней для сдачи кандидатских экзаменов и выполнения работ по диссертации.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Аспиранты и адъюнкты могут быть переведены из одной организации в другую, с одной формы обучения на другую с согласия руководителей организаций по ходатайству или с согласия направившей стороны, при наличии вакантных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Аспиранты, обучающиеся на договорной основе, могут быть переведены на вакантные бюджетные места по соответствующей отрасли наук на основании решения Ученого совета организации и по согласованию с центральным исполнительным органом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Аспиранты и адъюнкты могут быть командированы в высшие учебные заведения и научные организации, в том числе зарубежные, для проведения работ по темам научных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Аспиранты и адъюнкты могут быть отчислены: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собственному желанию;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состоянию здоровья на основании справки-заключения Врачебно-консультационной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связи с переводом в другую организацию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 невыполнение индивидуального плана;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 нарушение устава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 невыполнение условий договора при платном обучении.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Итоговая государственная аттестация аспиранта и адъюнкта проводится в форме публичной защиты кандидатской диссертации. По результатам итоговой государственной аттестации на основании решения диссертационного совета с учетом заключения соответствующего экспертного совета Комитета и решения Президиума Комитета решается вопрос о присуждении ученой степени кандидата наук по конкретной отрасли науки.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Лицам, окончившим аспирантуру и адъюнктуру по государственному образовательному заказу с отрывом от производства и полностью выполнившим требования пункта 22 настоящего Положения, предоставляется месячный отпуск с оплатой в размере получаемой стипендии. Стипендия за время отпуска выплачивается организацией, в которой аспирант или адъюнкт проходил подготовку.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Лицам, освоившим образовательные программы аспирантуры и адъюнктуры и прошедшим итоговую государственную аттестацию, выдается документ об образовании государственного образца.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подготовки специалистов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 послевузовским углубленным медицинским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образованием в клинической ординатуре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34. Подготовка специалистов с послевузовским углубленным медицинским образованием в форме клинической ординатуры осуществляется в медицинских высших учебных заведениях и научных организациях по специальностям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Номенклатурой </w:t>
      </w:r>
      <w:r>
        <w:rPr>
          <w:rFonts w:ascii="Times New Roman"/>
          <w:b w:val="false"/>
          <w:i w:val="false"/>
          <w:color w:val="000000"/>
          <w:sz w:val="28"/>
        </w:rPr>
        <w:t>врачебных должностей и специальностей,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N 458 от 19 июня 2003 года, зарегистрированным в Реестре государственной регистрации нормативных правовых актов за N 2391, по очной форме обучения. Основной задачей обучения в клинической ординатуре является подготовка высококвалифицированных врачей-специалистов для самостоятельной работы во всех звеньях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Размещение государственного образовательного заказа на подготовку специалистов в клинической ординатуре проводится центральным исполнительным органом Республики Казахстан в области образования по согласованию с центральным исполнительным органом Республики Казахстан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Срок обучения в клинической ординатуре - 2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обучения в клинической ординатуре продлевается на основании соответствующего заключения врачебно-консультационной комиссии (справка Врачебно-консультационной комиссии или лист временной нетрудоспособности):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 4 месяцев - приказом руководителя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свыше 4 месяцев - на основании решения Ученого совета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обучения в клинической ординатуре засчитывается в трудовой стаж врача и в стаж работы по специальности.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Учебные планы и программы подготовки клинических ординаторов, индивидуальные планы клинических ординаторов разрабатываются кафедрами и утверждаются Учеными советами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учебной нагрузки и лечебно-профилактической работы по разделам специальностей определяется индивидуальным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Ученым советом организации для непосредственного руководства утверждается куратор клинического ординатора из числа профессоров. Учебная нагрузка кураторов определяется из расчета 3 часа в неделю на одного клинического ординатора, при этом 75% времени подготовки отводится на изучение основной специальности, 25% - на изучение смежных дисциплин.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Клинические ординаторы за время обучения: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выполняют индивидуальный план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сдают предусмотренные программой текущие экзамены по соответствующим дисциплинам;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представляют подробный отчет о проведенной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Клинические ординаторы периодически отчитываются о выполнении индивидуального плана на заседании кафедры, отдела (сектора, лаборатории) и ежегодно аттестуются комиссией, в состав которой включаются научный руководитель и заведующий кафедрой.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Клинические ординаторы могут быть отчислены: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собственному желанию;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состоянию здоровья на основании справки-заключения Врачебно-консультационной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связи с переводом в другую организацию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 невыполнение индивидуального плана;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 нарушение устава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 невыполнение условий договора при платном обучении.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Клинические ординаторы могут быть переведены из одной организации в другую с согласия руководителей организаций, по ходатайству или с согласия направившей клинического ординатора стороны, при наличии вакантных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Клинические ординаторы, обучающиеся по государственному образовательному заказу, обеспечиваются стипендией в установленном порядке. При этом стипендия выплачивается со дня зачисления, но не ранее дня увольнения с прежнего места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Клиническим ординаторам ежегодно предоставляются каникулы продолжительностью два месяца с сохранением стипендии.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Лицам, окончившим клиническую ординатуру, выдается свидетельство государственного образца.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подготовки научно-педагогических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кадров в форме ассистентуры-стажировки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46. Подготовка научно-педагогических кадров в форме ассистентуры-стажировки осуществляется в учебных заведениях искусств.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Государственный образовательный заказ на подготовку ассистентов-стажеров по специальностям в области искусств устанавливается в пределах государственного образовательного заказа на подготовку специалистов с послевузовским профессиональным образованием.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Обучение-стажировка в ассистентуре-стажировке может осуществляться в очной и заочной формах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Срок обучения-стажировки в ассистентуре-стажировке не должен превышать по очной форме 2-х лет, по заочной форме 3-х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обучения в ассистентуре-стажировке продлевается на основании соответствующего заключения врачебно-консультационной комиссии (справка Врачебно-консультационной комиссии или лист временной нетрудоспособности):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 4 месяцев - приказом руководителя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свыше 4 месяцев - на основании решения Ученого совета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обучения-стажировки в ассистентуре-стажировке засчитывается в стаж научно-педагогической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Ассистенты-стажеры проходят обучение-стажировку на кафедре под общим руководством заведующего кафедрой.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Ученым советом организации для непосредственного научно-методического руководства и руководства по повышению профессионального мастерства в области искусства утверждается руководитель ассистента-стажера из числа профессоров, а в отдельных случаях из числа доцентов.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Программа стажировки и индивидуальный план работы ассистента-стажера разрабатываются кафедрами и утверждаются Ученым советом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Ассистенты-стажеры за время обучения: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полностью выполняют индивидуальный план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сдают предусмотренные программой текущие экзамены по соответствующим дисциплинам;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проходят педагогическую практику;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представляют подробный отчет о повышении профессионального мастерства в области искусства.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Ассистенты-стажеры 2 раза в год отчитываются о выполнении индивидуального плана на заседании кафедры.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Ассистенты-стажеры могут быть отчислены: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собственному желанию;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состоянию здоровья на основании справки-заключения Врачебно-консультационной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связи с переводом в другую организацию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 невыполнение индивидуального плана;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 нарушение устава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 невыполнение условий договора при платном обучении.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Ассистенты-стажеры, обучающиеся по государственному образовательному заказу, обеспечиваются стипендией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За месяц до окончания обучения ассистенты-стажеры аттестуются комиссией, назначаемой руководителем организации из числа профессоров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Лицам, окончившим ассистентуру-стажировку, выдается свидетельство государственного образца.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подготовки научных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научно-педагогических кадров в докторантуре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58. Подготовка научных и научно-педагогических кадров в докторантуре осуществляется в высших учебных заведениях и научных организациях по отраслям наук и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Подготовка научных и научно-педагогических кадров в докторантуре осуществляется по очной форме со сроком обучения, не превышающим 3-х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Срок обучения в докторантуре продлевается на основании соответствующего заключения врачебно-консультационной комиссии (справка Врачебно-консультационной комиссии или лист временной нетрудоспособности):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 4 месяцев - приказом руководителя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свыше 4 месяцев - на основании решения Ученого совета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Срок обучения в докторантуре засчитывается в стаж научно-педагогической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Программы подготовки докторантов по специальностям разрабатываются соответствующими диссертационными советами и утверждаются Комитетом.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Ученый совет организации утверждает тему диссертации и индивидуальный план работы докторанта не позднее трех месяцев после зачисления в докторантуру.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Для оказания помощи докторантам в проведении диссертационных исследований Ученым советом организации могут быть утверждены научные консультанты из числа докторов наук.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Ученый совет организации ежегодно проводит аттестацию докторантов на основе представляемых ими отчетов о выполнении индивидуального плана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В период обучения докторант должен завершить работу над диссертацией, включая опубликование основных ее положений в соответствующих научных изданиях и проведение ее предварительной экспертизы, представить работу к защите в диссертационный совет, пройти итоговую государственную аттестацию.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Докторант может быть отчислен: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собственному желанию;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состоянию здоровья на основании справки-заключения Врачебно-консультационной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связи с переводом в другую организацию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 невыполнение индивидуального плана;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 нарушение устава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 невыполнение условий договора при платном обучении.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Итоговая государственная аттестация докторанта проводится в форме публичной защиты докторской диссертации. По результатам итоговой государственной аттестации на основании решения диссертационного совета с учетом заключения соответствующего экспертного совета Комитета и решения Президиума Комитета решается вопрос о присуждении ученой степени доктора наук по конкретной отрасли науки.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Докторантам, обучающимся по государственному образовательному заказу, выплачивается стипендия в размере,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Докторантам ежегодно предоставляются каникулы продолжительностью два месяца с сохранением стипендии.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Докторанты могут быть командированы за счет средств организации в высшие учебные заведения и научные организации, в том числе зарубежные, для проведения работ по темам научных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Докторанты, обучающиеся на договорной основе, могут быть переведены на вакантные места по государственному образовательному заказу по соответствующей отрасли наук на основании решения Ученого совета организации и по согласованию с центральным исполнительным органом Республики Казахстан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Лицам, окончившим докторантуру по государственному образовательному заказу с отрывом от производства и полностью выполнившим требования пункта 66 настоящего Положения, предоставляется месячный отпуск с оплатой в размере получаемой стипендии. Стипендия за время отпуска выплачивается организацией, в которой аспирант проходил подготовку.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Лицам, освоившим образовательные программы докторантуры и прошедшим итоговую государственную аттестацию, выдается документ об образовании государственного образца.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перевода кандидатов наук, работающих в высших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учебных заведениях, на должности старших научных сотрудников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подготовки ими докторских диссертаций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75. Кандидаты наук, работающие в высших учебных заведениях и имеющие существенные результаты научных исследований по актуальным теоретическим или прикладным исследованиям, по их желанию освобождаются от педагогической деятельности и переводятся на должности старших научных сотрудников сроком до 2-х лет для подготовки докторских диссертаций.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Кандидат наук, претендующий на должность старшего научного сотрудника, подает на имя руководителя организации по месту работы заявление с указанием необходимого срока для выполнения диссертационной работы и прилагает к нему: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развернутый план научного исследования с календарным графиком его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список опубликованных научных и научно-методических работ, изобретений;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заключение соответствующей кафедры на перевод кандидата на должность старшего научного сотрудника.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Ученый совет организации принимает решение о переводе на должность старшего научного сотрудника, утверждает тему и определяет сроки выполнения докторской диссертации.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Перевод на должность старшего научного сотрудника оформляется приказом руководителя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Должностные оклады лицам, переведенным на должности старших научных сотрудников, могут устанавливаться на уровне должностных окладов доцентов.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Преподаватели-кандидаты наук, освобожденные от педагогической работы в связи с переводом на должности старших научных сотрудников, могут быть командированы за счет средств организации для проведения научного исследования в другие высшие учебные заведения, научные организации или ведущие зарубежные центры с согласия последних.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Старшим научным сотрудникам, прикомандированным к высшим учебным заведениям или научным организациям, заработная плата выплачивается по основному месту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По истечении года старшие научные сотрудники проходят аттестацию на основании представленного ими научного отчета Ученому совету организации, в штате которого они состоят, а в случае прикомандирования - также Ученому совету соответствующей организации. По результатам рассмотрения научного отчета, с учетом заключения Ученого совета организации по месту прикомандирования старшего научного сотрудника, Ученый совет организации принимает решение о его пребывании в этой должности на следующий годичный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К окончанию срока пребывания на должности старшего научного сотрудника кандидат наук: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выполняет индивидуальный план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готовит докторскую диссертацию, основные положения которой должны быть опубликованы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проходит предварительную экспертизу диссертации.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Старший научный сотрудник, не выполняющий план научных исследований, может быть досрочно освобожден от этой должности руководителем организации по представлению кафедры или организации, в которой выполняется научная работа.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Должности преподавательского состава, освободившиеся в результате перевода в число старших научных сотрудников лиц, ранее их занимавших, могут замещаться другими лицами в установленном порядке на время пребывания на должности старшего научного сотрудника.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За лицами, переведенными на должность старшего научного сотрудника, сохраняется право возвращения на прежнюю должность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Старший научный сотрудник, досрочно отозванный на педагогическую работу, восстанавливается в должности старшего научного сотрудника на неиспользованный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Лицам, переведенным на должности старшего научного сотрудника, ежегодно предоставляется трудовой отпуск.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Лица, ранее переводимые на должность старшего научного сотрудника для работы над докторской диссертацией, не пользуются правом поступления в докторантуру по государственному образовательному заказу и предоставления им творческого отпуска для завершения докторской диссертации.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Порядок подготовки научных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научно-педагогических кадров в форме соискательства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89. Соискателями ученой степени кандидата наук, работающими над диссертациями вне аспирантуры, могут быть лица, имеющие высшее специальное или высшее научно-педагогическое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Соискателями ученой степени доктора наук, работающими над диссертациями вне докторантуры, могут быть лица, имеющие ученую степень кандидата наук.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Соискатели прикрепляются к высшим учебным заведениям, научным организациям, имеющим аспирантуру и докторантуру по соответствующим специальностям, для углубленного теоретического изучения истории и философии науки, казахского языка, иностранного языка и специальных дисциплин, сдачи кандидатских экзаменов, подготовки и защиты кандидатских и докторских диссертаций.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Общий срок пребывания в качестве соискателя не должен превышать 4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Состоять соискателем для подготовки и защиты диссертации одновременно в нескольких высших учебных заведениях, научных организациях не разрешается.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Не пользуются правом прикрепления в качестве соискателей лица, прошедшие полный курс обучения в аспирантуре и докторантуре по государственному образовательному заказу.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Для прикрепления к высшему учебному заведению, научной организации с целью работы над диссертацией соискатель подает на имя руководителя: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список опубликованных научных и научно-методических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 диссертационной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диплома об окончании высшего учебного заведения (копию диплома кандидата наук);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личный листок по учету кадров, заверенный по месту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документ, подтверждающий сдачу кандидатских экзаменов (если они сданы);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рекомендацию соответствующей кафедры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Руководитель организации на основании результатов собеседования соискателя с предполагаемым научным руководителем и заключения соответствующей кафедры, отдела (сектора, лаборатории) издает приказ о прикреплении соискателя с указанием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Ученым советом организации утверждается научный руководитель из числа докторов наук. Назначение руководителя оформляется приказом руководителя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Соискатели работают по индивидуальному плану, согласованному с научным руководителем и утвержденному кафедрой, отделом (сектором, лабораторией), ежегодно отчитываются и аттестуются кафедрой, отделом (сектором, лабораторией)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Темы диссертаций соискателей утверждаются Ученым советом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Соискатель за период прикрепления: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выполняет индивидуальный план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сдает соответствующие кандидатские экзамены (если они не сданы);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представляет кандидатскую или докторскую диссертацию, основные положения которой должны быть опубликованы в соответствующих изданиях;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проходит предварительную экспертизу.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Соискатель может быть отчислен: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собственному желанию;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состоянию здоровья на основании справки-заключения Врачебно-консультационной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связи с переводом в другую организацию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 невыполнение индивидуального плана;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 нарушение устава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 невыполнение условий договора при платном обучении.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Предоставление творческих отпусков для подготовки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кандидатских и докторских диссертаций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101. Лицам, успешно сочетающим педагогическую или производственную деятельность с научной работой в организации образования или научной организации, может предоставляться творческий отпуск сроком до 3-х месяцев для завершения кандидатской диссертации и до 6-ти месяцев для завершения докторской диссертации, с сохранением заработной платы по месту основной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Претендент на творческий отпуск подает на имя руководителя организации заявление с указанием необходимого срока для завершения диссертационной работы и прилагает к нему: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развернутый план работы с календарным графиком его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список опубликованных научных и научно-методических работ, изобретений;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мотивированное заключение (ходатайство) кафедры, отдела (сектора, лаборатории) на предоставление творческого отпуска.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Ученый совет организации с учетом актуальности научной работы, объема проведенных исследований и возможности завершения диссертации за время отпуска принимает решение - рекомендацию о предоставлении творческого отпуска с указанием его сроков.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Предоставление творческого отпуска оформляется приказом руководителя организации на основании решения Ученого совета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Лица, получившие творческий отпуск, по окончании его представляют отчет о проделанной работе в Ученый совет организации.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